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B0B" w:rsidRPr="008B69A4" w:rsidRDefault="00CB5B0B" w:rsidP="008B69A4">
      <w:pPr>
        <w:shd w:val="clear" w:color="auto" w:fill="FFFFFF"/>
        <w:spacing w:after="0" w:line="240" w:lineRule="auto"/>
        <w:ind w:firstLine="709"/>
        <w:jc w:val="both"/>
        <w:rPr>
          <w:rFonts w:ascii="Times New Roman" w:hAnsi="Times New Roman" w:cs="Times New Roman"/>
          <w:b/>
          <w:sz w:val="24"/>
          <w:szCs w:val="24"/>
        </w:rPr>
      </w:pPr>
    </w:p>
    <w:p w:rsidR="005B0E34" w:rsidRDefault="005B0E34" w:rsidP="008B69A4">
      <w:pPr>
        <w:shd w:val="clear" w:color="auto" w:fill="FFFFFF"/>
        <w:spacing w:after="0" w:line="240" w:lineRule="auto"/>
        <w:ind w:left="-993" w:firstLine="426"/>
        <w:jc w:val="both"/>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extent cx="5905500" cy="8610600"/>
            <wp:effectExtent l="19050" t="0" r="0" b="0"/>
            <wp:docPr id="1" name="Рисунок 1" descr="C:\Documents and Settings\Викория Гариевна\Мои документы\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Викория Гариевна\Мои документы\8.2.jpg"/>
                    <pic:cNvPicPr>
                      <a:picLocks noChangeAspect="1" noChangeArrowheads="1"/>
                    </pic:cNvPicPr>
                  </pic:nvPicPr>
                  <pic:blipFill>
                    <a:blip r:embed="rId8" cstate="print"/>
                    <a:srcRect l="1558" t="1472" r="1869" b="10306"/>
                    <a:stretch>
                      <a:fillRect/>
                    </a:stretch>
                  </pic:blipFill>
                  <pic:spPr bwMode="auto">
                    <a:xfrm>
                      <a:off x="0" y="0"/>
                      <a:ext cx="5905500" cy="8610600"/>
                    </a:xfrm>
                    <a:prstGeom prst="rect">
                      <a:avLst/>
                    </a:prstGeom>
                    <a:noFill/>
                    <a:ln w="9525">
                      <a:noFill/>
                      <a:miter lim="800000"/>
                      <a:headEnd/>
                      <a:tailEnd/>
                    </a:ln>
                  </pic:spPr>
                </pic:pic>
              </a:graphicData>
            </a:graphic>
          </wp:inline>
        </w:drawing>
      </w:r>
    </w:p>
    <w:p w:rsidR="00871380" w:rsidRPr="008B69A4" w:rsidRDefault="00871380" w:rsidP="008B69A4">
      <w:pPr>
        <w:shd w:val="clear" w:color="auto" w:fill="FFFFFF"/>
        <w:spacing w:after="0" w:line="240" w:lineRule="auto"/>
        <w:ind w:left="-993" w:firstLine="426"/>
        <w:jc w:val="both"/>
        <w:rPr>
          <w:rFonts w:ascii="Times New Roman" w:hAnsi="Times New Roman" w:cs="Times New Roman"/>
          <w:b/>
          <w:sz w:val="28"/>
          <w:szCs w:val="28"/>
        </w:rPr>
      </w:pPr>
      <w:r w:rsidRPr="008B69A4">
        <w:rPr>
          <w:rFonts w:ascii="Times New Roman" w:hAnsi="Times New Roman" w:cs="Times New Roman"/>
          <w:b/>
          <w:sz w:val="28"/>
          <w:szCs w:val="28"/>
        </w:rPr>
        <w:lastRenderedPageBreak/>
        <w:t>Содержание программы</w:t>
      </w:r>
    </w:p>
    <w:tbl>
      <w:tblPr>
        <w:tblW w:w="10173" w:type="dxa"/>
        <w:tblLayout w:type="fixed"/>
        <w:tblLook w:val="04A0"/>
      </w:tblPr>
      <w:tblGrid>
        <w:gridCol w:w="675"/>
        <w:gridCol w:w="8080"/>
        <w:gridCol w:w="1418"/>
      </w:tblGrid>
      <w:tr w:rsidR="00871380" w:rsidRPr="008B69A4" w:rsidTr="00707FFE">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380" w:rsidRPr="008B69A4" w:rsidRDefault="00871380" w:rsidP="008B69A4">
            <w:pPr>
              <w:spacing w:after="0" w:line="240" w:lineRule="auto"/>
              <w:jc w:val="both"/>
              <w:rPr>
                <w:rFonts w:ascii="Times New Roman" w:hAnsi="Times New Roman" w:cs="Times New Roman"/>
                <w:b/>
                <w:sz w:val="28"/>
                <w:szCs w:val="28"/>
              </w:rPr>
            </w:pPr>
            <w:r w:rsidRPr="008B69A4">
              <w:rPr>
                <w:rFonts w:ascii="Times New Roman" w:hAnsi="Times New Roman" w:cs="Times New Roman"/>
                <w:b/>
                <w:sz w:val="28"/>
                <w:szCs w:val="28"/>
              </w:rPr>
              <w:t>1.</w:t>
            </w:r>
          </w:p>
        </w:tc>
        <w:tc>
          <w:tcPr>
            <w:tcW w:w="8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380" w:rsidRPr="008B69A4" w:rsidRDefault="00871380" w:rsidP="008B69A4">
            <w:pPr>
              <w:pStyle w:val="13"/>
              <w:rPr>
                <w:rFonts w:ascii="Times New Roman" w:hAnsi="Times New Roman" w:cs="Times New Roman"/>
                <w:sz w:val="28"/>
                <w:szCs w:val="28"/>
              </w:rPr>
            </w:pPr>
            <w:r w:rsidRPr="008B69A4">
              <w:rPr>
                <w:rFonts w:ascii="Times New Roman" w:hAnsi="Times New Roman" w:cs="Times New Roman"/>
                <w:sz w:val="28"/>
                <w:szCs w:val="28"/>
              </w:rPr>
              <w:t>Целевой раздел</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1380" w:rsidRPr="008B69A4" w:rsidRDefault="000173EF" w:rsidP="008B69A4">
            <w:pPr>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4-36</w:t>
            </w:r>
          </w:p>
        </w:tc>
      </w:tr>
      <w:tr w:rsidR="00871380" w:rsidRPr="008B69A4" w:rsidTr="00707FFE">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380" w:rsidRPr="008B69A4" w:rsidRDefault="00871380" w:rsidP="008B69A4">
            <w:pPr>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1.1.</w:t>
            </w:r>
          </w:p>
        </w:tc>
        <w:tc>
          <w:tcPr>
            <w:tcW w:w="8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380" w:rsidRPr="008B69A4" w:rsidRDefault="00871380" w:rsidP="008B69A4">
            <w:pPr>
              <w:pStyle w:val="13"/>
              <w:rPr>
                <w:rFonts w:ascii="Times New Roman" w:hAnsi="Times New Roman" w:cs="Times New Roman"/>
                <w:sz w:val="28"/>
                <w:szCs w:val="28"/>
              </w:rPr>
            </w:pPr>
            <w:r w:rsidRPr="008B69A4">
              <w:rPr>
                <w:rFonts w:ascii="Times New Roman" w:hAnsi="Times New Roman" w:cs="Times New Roman"/>
                <w:sz w:val="28"/>
                <w:szCs w:val="28"/>
              </w:rPr>
              <w:t>Пояснительная записка</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1380" w:rsidRPr="008B69A4" w:rsidRDefault="000173EF" w:rsidP="008B69A4">
            <w:pPr>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4-13</w:t>
            </w:r>
          </w:p>
        </w:tc>
      </w:tr>
      <w:tr w:rsidR="00871380" w:rsidRPr="008B69A4" w:rsidTr="00707FFE">
        <w:trPr>
          <w:trHeight w:val="974"/>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380" w:rsidRPr="008B69A4" w:rsidRDefault="00871380" w:rsidP="008B69A4">
            <w:pPr>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1.2.</w:t>
            </w:r>
          </w:p>
        </w:tc>
        <w:tc>
          <w:tcPr>
            <w:tcW w:w="8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380" w:rsidRPr="008B69A4" w:rsidRDefault="00871380" w:rsidP="008B69A4">
            <w:pPr>
              <w:pStyle w:val="13"/>
              <w:rPr>
                <w:rFonts w:ascii="Times New Roman" w:hAnsi="Times New Roman" w:cs="Times New Roman"/>
                <w:sz w:val="28"/>
                <w:szCs w:val="28"/>
              </w:rPr>
            </w:pPr>
            <w:r w:rsidRPr="008B69A4">
              <w:rPr>
                <w:rFonts w:ascii="Times New Roman" w:hAnsi="Times New Roman" w:cs="Times New Roman"/>
                <w:sz w:val="28"/>
                <w:szCs w:val="28"/>
              </w:rPr>
              <w:t xml:space="preserve">Планируемые результаты освоения обучающимися с </w:t>
            </w:r>
            <w:r w:rsidR="00CB3EB0">
              <w:rPr>
                <w:rFonts w:ascii="Times New Roman" w:hAnsi="Times New Roman" w:cs="Times New Roman"/>
                <w:sz w:val="28"/>
                <w:szCs w:val="28"/>
              </w:rPr>
              <w:t>расстройством аутического спектра</w:t>
            </w:r>
            <w:r w:rsidRPr="008B69A4">
              <w:rPr>
                <w:rFonts w:ascii="Times New Roman" w:hAnsi="Times New Roman" w:cs="Times New Roman"/>
                <w:sz w:val="28"/>
                <w:szCs w:val="28"/>
              </w:rPr>
              <w:t xml:space="preserve"> адаптированной основной общеобразовательной программы начального общего образования</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1380" w:rsidRPr="008B69A4" w:rsidRDefault="000173EF" w:rsidP="008B69A4">
            <w:pPr>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13-20</w:t>
            </w:r>
          </w:p>
        </w:tc>
      </w:tr>
      <w:tr w:rsidR="00871380" w:rsidRPr="008B69A4" w:rsidTr="00707FFE">
        <w:trPr>
          <w:trHeight w:val="648"/>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1380" w:rsidRPr="008B69A4" w:rsidRDefault="00871380" w:rsidP="008B69A4">
            <w:pPr>
              <w:spacing w:after="0" w:line="240" w:lineRule="auto"/>
              <w:jc w:val="both"/>
              <w:rPr>
                <w:rFonts w:ascii="Times New Roman" w:hAnsi="Times New Roman" w:cs="Times New Roman"/>
                <w:sz w:val="28"/>
                <w:szCs w:val="28"/>
              </w:rPr>
            </w:pPr>
          </w:p>
        </w:tc>
        <w:tc>
          <w:tcPr>
            <w:tcW w:w="8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380" w:rsidRPr="008B69A4" w:rsidRDefault="00871380" w:rsidP="008B69A4">
            <w:pPr>
              <w:pStyle w:val="13"/>
              <w:rPr>
                <w:rFonts w:ascii="Times New Roman" w:hAnsi="Times New Roman" w:cs="Times New Roman"/>
                <w:sz w:val="28"/>
                <w:szCs w:val="28"/>
              </w:rPr>
            </w:pPr>
            <w:r w:rsidRPr="008B69A4">
              <w:rPr>
                <w:rFonts w:ascii="Times New Roman" w:hAnsi="Times New Roman" w:cs="Times New Roman"/>
                <w:b/>
                <w:sz w:val="28"/>
                <w:szCs w:val="28"/>
              </w:rPr>
              <w:t>Приложение № 1</w:t>
            </w:r>
            <w:r w:rsidRPr="008B69A4">
              <w:rPr>
                <w:rFonts w:ascii="Times New Roman" w:hAnsi="Times New Roman" w:cs="Times New Roman"/>
                <w:sz w:val="28"/>
                <w:szCs w:val="28"/>
              </w:rPr>
              <w:t xml:space="preserve"> Мониторинг предметных результатов обучающихся</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1380" w:rsidRPr="008B69A4" w:rsidRDefault="00871380" w:rsidP="008B69A4">
            <w:pPr>
              <w:spacing w:after="0" w:line="240" w:lineRule="auto"/>
              <w:jc w:val="both"/>
              <w:rPr>
                <w:rFonts w:ascii="Times New Roman" w:hAnsi="Times New Roman" w:cs="Times New Roman"/>
                <w:b/>
                <w:sz w:val="28"/>
                <w:szCs w:val="28"/>
              </w:rPr>
            </w:pPr>
          </w:p>
        </w:tc>
      </w:tr>
      <w:tr w:rsidR="00871380" w:rsidRPr="008B69A4" w:rsidTr="00707FFE">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380" w:rsidRPr="008B69A4" w:rsidRDefault="00871380" w:rsidP="008B69A4">
            <w:pPr>
              <w:spacing w:after="0" w:line="240" w:lineRule="auto"/>
              <w:jc w:val="both"/>
              <w:rPr>
                <w:rFonts w:ascii="Times New Roman" w:hAnsi="Times New Roman" w:cs="Times New Roman"/>
                <w:b/>
                <w:sz w:val="28"/>
                <w:szCs w:val="28"/>
              </w:rPr>
            </w:pPr>
            <w:r w:rsidRPr="008B69A4">
              <w:rPr>
                <w:rFonts w:ascii="Times New Roman" w:hAnsi="Times New Roman" w:cs="Times New Roman"/>
                <w:b/>
                <w:sz w:val="28"/>
                <w:szCs w:val="28"/>
              </w:rPr>
              <w:t>1.3.</w:t>
            </w:r>
          </w:p>
        </w:tc>
        <w:tc>
          <w:tcPr>
            <w:tcW w:w="8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380" w:rsidRPr="008B69A4" w:rsidRDefault="00871380" w:rsidP="008B69A4">
            <w:pPr>
              <w:spacing w:after="0" w:line="240" w:lineRule="auto"/>
              <w:jc w:val="both"/>
              <w:rPr>
                <w:rFonts w:ascii="Times New Roman" w:hAnsi="Times New Roman" w:cs="Times New Roman"/>
                <w:sz w:val="28"/>
                <w:szCs w:val="28"/>
              </w:rPr>
            </w:pPr>
            <w:r w:rsidRPr="008B69A4">
              <w:rPr>
                <w:rFonts w:ascii="Times New Roman" w:hAnsi="Times New Roman" w:cs="Times New Roman"/>
                <w:noProof/>
                <w:sz w:val="28"/>
                <w:szCs w:val="28"/>
              </w:rPr>
              <w:t xml:space="preserve">Система оценки достижения </w:t>
            </w:r>
            <w:r w:rsidRPr="008B69A4">
              <w:rPr>
                <w:rFonts w:ascii="Times New Roman" w:hAnsi="Times New Roman" w:cs="Times New Roman"/>
                <w:sz w:val="28"/>
                <w:szCs w:val="28"/>
              </w:rPr>
              <w:t xml:space="preserve">обучающимися с </w:t>
            </w:r>
            <w:r w:rsidR="00CB3EB0">
              <w:rPr>
                <w:rFonts w:ascii="Times New Roman" w:hAnsi="Times New Roman" w:cs="Times New Roman"/>
                <w:sz w:val="28"/>
                <w:szCs w:val="28"/>
              </w:rPr>
              <w:t>расстройством аутического спектра</w:t>
            </w:r>
            <w:r w:rsidRPr="008B69A4">
              <w:rPr>
                <w:rFonts w:ascii="Times New Roman" w:hAnsi="Times New Roman" w:cs="Times New Roman"/>
                <w:noProof/>
                <w:sz w:val="28"/>
                <w:szCs w:val="28"/>
              </w:rPr>
              <w:t xml:space="preserve">планируемых результатов освоения </w:t>
            </w:r>
            <w:r w:rsidRPr="008B69A4">
              <w:rPr>
                <w:rFonts w:ascii="Times New Roman" w:hAnsi="Times New Roman" w:cs="Times New Roman"/>
                <w:sz w:val="28"/>
                <w:szCs w:val="28"/>
              </w:rPr>
              <w:t>адаптированной основной общеобразовательной программы начального общего образования</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1380" w:rsidRPr="008B69A4" w:rsidRDefault="000173EF" w:rsidP="008B69A4">
            <w:pPr>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20-36</w:t>
            </w:r>
          </w:p>
        </w:tc>
      </w:tr>
      <w:tr w:rsidR="00871380" w:rsidRPr="008B69A4" w:rsidTr="00707FFE">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1380" w:rsidRPr="008B69A4" w:rsidRDefault="00871380" w:rsidP="008B69A4">
            <w:pPr>
              <w:spacing w:after="0" w:line="240" w:lineRule="auto"/>
              <w:jc w:val="both"/>
              <w:rPr>
                <w:rFonts w:ascii="Times New Roman" w:hAnsi="Times New Roman" w:cs="Times New Roman"/>
                <w:b/>
                <w:sz w:val="28"/>
                <w:szCs w:val="28"/>
              </w:rPr>
            </w:pPr>
          </w:p>
        </w:tc>
        <w:tc>
          <w:tcPr>
            <w:tcW w:w="8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380" w:rsidRPr="008B69A4" w:rsidRDefault="00871380" w:rsidP="008B69A4">
            <w:pPr>
              <w:pStyle w:val="afe"/>
              <w:jc w:val="both"/>
              <w:rPr>
                <w:rFonts w:ascii="Times New Roman" w:hAnsi="Times New Roman"/>
                <w:sz w:val="28"/>
                <w:szCs w:val="28"/>
              </w:rPr>
            </w:pPr>
            <w:r w:rsidRPr="008B69A4">
              <w:rPr>
                <w:rFonts w:ascii="Times New Roman" w:hAnsi="Times New Roman"/>
                <w:b/>
                <w:sz w:val="28"/>
                <w:szCs w:val="28"/>
              </w:rPr>
              <w:t>Приложение № 2</w:t>
            </w:r>
            <w:r w:rsidRPr="008B69A4">
              <w:rPr>
                <w:rFonts w:ascii="Times New Roman" w:hAnsi="Times New Roman"/>
                <w:sz w:val="28"/>
                <w:szCs w:val="28"/>
              </w:rPr>
              <w:t xml:space="preserve"> Система диагностики  универсальных учебных действий, проводимой педагогом-психологом школы</w:t>
            </w:r>
          </w:p>
          <w:p w:rsidR="00871380" w:rsidRPr="008B69A4" w:rsidRDefault="00871380" w:rsidP="008B69A4">
            <w:pPr>
              <w:pStyle w:val="afe"/>
              <w:jc w:val="both"/>
              <w:rPr>
                <w:rFonts w:ascii="Times New Roman" w:hAnsi="Times New Roman"/>
                <w:bCs/>
                <w:sz w:val="28"/>
                <w:szCs w:val="28"/>
              </w:rPr>
            </w:pPr>
            <w:r w:rsidRPr="008B69A4">
              <w:rPr>
                <w:rFonts w:ascii="Times New Roman" w:hAnsi="Times New Roman"/>
                <w:b/>
                <w:sz w:val="28"/>
                <w:szCs w:val="28"/>
              </w:rPr>
              <w:t>Приложение</w:t>
            </w:r>
            <w:r w:rsidRPr="008B69A4">
              <w:rPr>
                <w:rFonts w:ascii="Times New Roman" w:hAnsi="Times New Roman"/>
                <w:b/>
                <w:bCs/>
                <w:sz w:val="28"/>
                <w:szCs w:val="28"/>
              </w:rPr>
              <w:t xml:space="preserve"> № 3. </w:t>
            </w:r>
            <w:r w:rsidRPr="008B69A4">
              <w:rPr>
                <w:rFonts w:ascii="Times New Roman" w:hAnsi="Times New Roman"/>
                <w:sz w:val="28"/>
                <w:szCs w:val="28"/>
              </w:rPr>
              <w:t>«Положение о системе оценок, формах, порядке и периодичности промежуточной аттестации обучающихся МБОУ СОШ</w:t>
            </w:r>
            <w:r w:rsidR="00707FFE" w:rsidRPr="008B69A4">
              <w:rPr>
                <w:rFonts w:ascii="Times New Roman" w:hAnsi="Times New Roman"/>
                <w:sz w:val="28"/>
                <w:szCs w:val="28"/>
              </w:rPr>
              <w:t xml:space="preserve"> № 5 </w:t>
            </w:r>
            <w:r w:rsidRPr="008B69A4">
              <w:rPr>
                <w:rFonts w:ascii="Times New Roman" w:hAnsi="Times New Roman"/>
                <w:sz w:val="28"/>
                <w:szCs w:val="28"/>
              </w:rPr>
              <w:t>муниципального образования  город-курорт Геленджик</w:t>
            </w:r>
            <w:r w:rsidR="00CB3EB0" w:rsidRPr="008B69A4">
              <w:rPr>
                <w:rFonts w:ascii="Times New Roman" w:hAnsi="Times New Roman"/>
                <w:sz w:val="28"/>
                <w:szCs w:val="28"/>
              </w:rPr>
              <w:t xml:space="preserve"> имени Лейтенанта Мурадяна</w:t>
            </w:r>
            <w:r w:rsidRPr="008B69A4">
              <w:rPr>
                <w:rFonts w:ascii="Times New Roman" w:hAnsi="Times New Roman"/>
                <w:sz w:val="28"/>
                <w:szCs w:val="28"/>
              </w:rPr>
              <w:t>»</w:t>
            </w:r>
          </w:p>
          <w:p w:rsidR="00871380" w:rsidRPr="008B69A4" w:rsidRDefault="00871380" w:rsidP="008B69A4">
            <w:pPr>
              <w:spacing w:after="0" w:line="240" w:lineRule="auto"/>
              <w:jc w:val="both"/>
              <w:rPr>
                <w:rFonts w:ascii="Times New Roman" w:hAnsi="Times New Roman" w:cs="Times New Roman"/>
                <w:sz w:val="28"/>
                <w:szCs w:val="28"/>
              </w:rPr>
            </w:pPr>
            <w:r w:rsidRPr="008B69A4">
              <w:rPr>
                <w:rFonts w:ascii="Times New Roman" w:hAnsi="Times New Roman" w:cs="Times New Roman"/>
                <w:b/>
                <w:sz w:val="28"/>
                <w:szCs w:val="28"/>
              </w:rPr>
              <w:t xml:space="preserve">Приложение № 4. </w:t>
            </w:r>
            <w:r w:rsidRPr="008B69A4">
              <w:rPr>
                <w:rFonts w:ascii="Times New Roman" w:hAnsi="Times New Roman" w:cs="Times New Roman"/>
                <w:bCs/>
                <w:sz w:val="28"/>
                <w:szCs w:val="28"/>
              </w:rPr>
              <w:t>Положение о портфеле индивидуальных достижений учащихся начальной школы в МБОУ СОШ</w:t>
            </w:r>
            <w:r w:rsidR="00707FFE" w:rsidRPr="008B69A4">
              <w:rPr>
                <w:rFonts w:ascii="Times New Roman" w:hAnsi="Times New Roman" w:cs="Times New Roman"/>
                <w:bCs/>
                <w:sz w:val="28"/>
                <w:szCs w:val="28"/>
              </w:rPr>
              <w:t xml:space="preserve"> № 5 </w:t>
            </w:r>
            <w:r w:rsidRPr="008B69A4">
              <w:rPr>
                <w:rFonts w:ascii="Times New Roman" w:hAnsi="Times New Roman" w:cs="Times New Roman"/>
                <w:bCs/>
                <w:sz w:val="28"/>
                <w:szCs w:val="28"/>
              </w:rPr>
              <w:t>муниципального образования город-курорт Геленджик</w:t>
            </w:r>
            <w:r w:rsidR="00CB3EB0" w:rsidRPr="008B69A4">
              <w:rPr>
                <w:rFonts w:ascii="Times New Roman" w:hAnsi="Times New Roman" w:cs="Times New Roman"/>
                <w:bCs/>
                <w:sz w:val="28"/>
                <w:szCs w:val="28"/>
              </w:rPr>
              <w:t xml:space="preserve"> имени Лейтенанта Мурадяна</w:t>
            </w:r>
          </w:p>
          <w:p w:rsidR="00871380" w:rsidRPr="008B69A4" w:rsidRDefault="00871380" w:rsidP="008B69A4">
            <w:pPr>
              <w:spacing w:after="0" w:line="240" w:lineRule="auto"/>
              <w:jc w:val="both"/>
              <w:rPr>
                <w:rFonts w:ascii="Times New Roman" w:hAnsi="Times New Roman" w:cs="Times New Roman"/>
                <w:b/>
                <w:i/>
                <w:sz w:val="24"/>
                <w:szCs w:val="24"/>
              </w:rPr>
            </w:pPr>
            <w:r w:rsidRPr="008B69A4">
              <w:rPr>
                <w:rFonts w:ascii="Times New Roman" w:hAnsi="Times New Roman" w:cs="Times New Roman"/>
                <w:b/>
                <w:sz w:val="28"/>
                <w:szCs w:val="28"/>
              </w:rPr>
              <w:t>Приложение</w:t>
            </w:r>
            <w:r w:rsidR="00707FFE" w:rsidRPr="008B69A4">
              <w:rPr>
                <w:rFonts w:ascii="Times New Roman" w:hAnsi="Times New Roman" w:cs="Times New Roman"/>
                <w:b/>
                <w:sz w:val="28"/>
                <w:szCs w:val="28"/>
              </w:rPr>
              <w:t xml:space="preserve"> № 5 имени Лейтенанта Мурадяна</w:t>
            </w:r>
            <w:r w:rsidRPr="008B69A4">
              <w:rPr>
                <w:rFonts w:ascii="Times New Roman" w:hAnsi="Times New Roman" w:cs="Times New Roman"/>
                <w:bCs/>
                <w:sz w:val="28"/>
                <w:szCs w:val="28"/>
              </w:rPr>
              <w:t>«Положение</w:t>
            </w:r>
            <w:r w:rsidRPr="008B69A4">
              <w:rPr>
                <w:rFonts w:ascii="Times New Roman" w:hAnsi="Times New Roman" w:cs="Times New Roman"/>
                <w:sz w:val="28"/>
                <w:szCs w:val="28"/>
              </w:rPr>
              <w:t xml:space="preserve"> об итоговой оценке освоения обучающимися основной образовательной программы начального общего образования»</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1380" w:rsidRPr="008B69A4" w:rsidRDefault="00871380" w:rsidP="008B69A4">
            <w:pPr>
              <w:spacing w:after="0" w:line="240" w:lineRule="auto"/>
              <w:jc w:val="both"/>
              <w:rPr>
                <w:rFonts w:ascii="Times New Roman" w:hAnsi="Times New Roman" w:cs="Times New Roman"/>
                <w:sz w:val="28"/>
                <w:szCs w:val="28"/>
              </w:rPr>
            </w:pPr>
          </w:p>
        </w:tc>
      </w:tr>
      <w:tr w:rsidR="00871380" w:rsidRPr="008B69A4" w:rsidTr="00707FFE">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380" w:rsidRPr="008B69A4" w:rsidRDefault="00871380" w:rsidP="008B69A4">
            <w:pPr>
              <w:spacing w:after="0" w:line="240" w:lineRule="auto"/>
              <w:jc w:val="both"/>
              <w:rPr>
                <w:rFonts w:ascii="Times New Roman" w:hAnsi="Times New Roman" w:cs="Times New Roman"/>
                <w:b/>
                <w:sz w:val="28"/>
                <w:szCs w:val="28"/>
              </w:rPr>
            </w:pPr>
            <w:r w:rsidRPr="008B69A4">
              <w:rPr>
                <w:rFonts w:ascii="Times New Roman" w:hAnsi="Times New Roman" w:cs="Times New Roman"/>
                <w:b/>
                <w:sz w:val="28"/>
                <w:szCs w:val="28"/>
              </w:rPr>
              <w:t>2</w:t>
            </w:r>
          </w:p>
        </w:tc>
        <w:tc>
          <w:tcPr>
            <w:tcW w:w="8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380" w:rsidRPr="008B69A4" w:rsidRDefault="00871380" w:rsidP="008B69A4">
            <w:pPr>
              <w:spacing w:after="0" w:line="240" w:lineRule="auto"/>
              <w:jc w:val="both"/>
              <w:rPr>
                <w:rFonts w:ascii="Times New Roman" w:hAnsi="Times New Roman" w:cs="Times New Roman"/>
                <w:b/>
                <w:sz w:val="28"/>
                <w:szCs w:val="28"/>
              </w:rPr>
            </w:pPr>
            <w:r w:rsidRPr="008B69A4">
              <w:rPr>
                <w:rFonts w:ascii="Times New Roman" w:hAnsi="Times New Roman" w:cs="Times New Roman"/>
                <w:b/>
                <w:noProof/>
                <w:sz w:val="28"/>
                <w:szCs w:val="28"/>
              </w:rPr>
              <w:t>Содержательный раздел</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1380" w:rsidRPr="008B69A4" w:rsidRDefault="000173EF" w:rsidP="008B69A4">
            <w:pPr>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36-210</w:t>
            </w:r>
          </w:p>
        </w:tc>
      </w:tr>
      <w:tr w:rsidR="00871380" w:rsidRPr="008B69A4" w:rsidTr="00707FFE">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380" w:rsidRPr="008B69A4" w:rsidRDefault="00871380" w:rsidP="008B69A4">
            <w:pPr>
              <w:spacing w:after="0" w:line="240" w:lineRule="auto"/>
              <w:jc w:val="both"/>
              <w:rPr>
                <w:rFonts w:ascii="Times New Roman" w:hAnsi="Times New Roman" w:cs="Times New Roman"/>
                <w:b/>
                <w:sz w:val="28"/>
                <w:szCs w:val="28"/>
              </w:rPr>
            </w:pPr>
            <w:r w:rsidRPr="008B69A4">
              <w:rPr>
                <w:rFonts w:ascii="Times New Roman" w:hAnsi="Times New Roman" w:cs="Times New Roman"/>
                <w:b/>
                <w:sz w:val="28"/>
                <w:szCs w:val="28"/>
              </w:rPr>
              <w:t>2.1.</w:t>
            </w:r>
          </w:p>
        </w:tc>
        <w:tc>
          <w:tcPr>
            <w:tcW w:w="8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380" w:rsidRPr="008B69A4" w:rsidRDefault="00871380" w:rsidP="008B69A4">
            <w:pPr>
              <w:spacing w:after="0" w:line="240" w:lineRule="auto"/>
              <w:jc w:val="both"/>
              <w:rPr>
                <w:rFonts w:ascii="Times New Roman" w:hAnsi="Times New Roman" w:cs="Times New Roman"/>
                <w:sz w:val="28"/>
                <w:szCs w:val="28"/>
              </w:rPr>
            </w:pPr>
            <w:r w:rsidRPr="008B69A4">
              <w:rPr>
                <w:rFonts w:ascii="Times New Roman" w:hAnsi="Times New Roman" w:cs="Times New Roman"/>
                <w:noProof/>
                <w:sz w:val="28"/>
                <w:szCs w:val="28"/>
              </w:rPr>
              <w:t xml:space="preserve">Программа формирования у обучающихся </w:t>
            </w:r>
            <w:r w:rsidR="0050389C" w:rsidRPr="008B69A4">
              <w:rPr>
                <w:rFonts w:ascii="Times New Roman" w:hAnsi="Times New Roman" w:cs="Times New Roman"/>
                <w:sz w:val="28"/>
                <w:szCs w:val="28"/>
              </w:rPr>
              <w:t xml:space="preserve">с </w:t>
            </w:r>
            <w:r w:rsidR="00CB3EB0">
              <w:rPr>
                <w:rFonts w:ascii="Times New Roman" w:hAnsi="Times New Roman" w:cs="Times New Roman"/>
                <w:sz w:val="28"/>
                <w:szCs w:val="28"/>
              </w:rPr>
              <w:t>расстройством аутического спектра</w:t>
            </w:r>
            <w:r w:rsidRPr="008B69A4">
              <w:rPr>
                <w:rFonts w:ascii="Times New Roman" w:hAnsi="Times New Roman" w:cs="Times New Roman"/>
                <w:noProof/>
                <w:sz w:val="28"/>
                <w:szCs w:val="28"/>
              </w:rPr>
              <w:t xml:space="preserve"> универсальных учебных действий</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1380" w:rsidRPr="008B69A4" w:rsidRDefault="000173EF" w:rsidP="008B69A4">
            <w:pPr>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36-50</w:t>
            </w:r>
          </w:p>
        </w:tc>
      </w:tr>
      <w:tr w:rsidR="00871380" w:rsidRPr="008B69A4" w:rsidTr="00707FFE">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1380" w:rsidRPr="008B69A4" w:rsidRDefault="00871380" w:rsidP="008B69A4">
            <w:pPr>
              <w:spacing w:after="0" w:line="240" w:lineRule="auto"/>
              <w:jc w:val="both"/>
              <w:rPr>
                <w:rFonts w:ascii="Times New Roman" w:hAnsi="Times New Roman" w:cs="Times New Roman"/>
                <w:b/>
                <w:sz w:val="28"/>
                <w:szCs w:val="28"/>
              </w:rPr>
            </w:pPr>
          </w:p>
        </w:tc>
        <w:tc>
          <w:tcPr>
            <w:tcW w:w="8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380" w:rsidRPr="008B69A4" w:rsidRDefault="00871380" w:rsidP="008B69A4">
            <w:pPr>
              <w:spacing w:after="0" w:line="240" w:lineRule="auto"/>
              <w:jc w:val="both"/>
              <w:rPr>
                <w:rFonts w:ascii="Times New Roman" w:hAnsi="Times New Roman" w:cs="Times New Roman"/>
                <w:noProof/>
                <w:sz w:val="28"/>
                <w:szCs w:val="28"/>
              </w:rPr>
            </w:pPr>
            <w:r w:rsidRPr="008B69A4">
              <w:rPr>
                <w:rFonts w:ascii="Times New Roman" w:hAnsi="Times New Roman" w:cs="Times New Roman"/>
                <w:b/>
                <w:sz w:val="28"/>
                <w:szCs w:val="28"/>
              </w:rPr>
              <w:t>Приложение</w:t>
            </w:r>
            <w:r w:rsidRPr="008B69A4">
              <w:rPr>
                <w:rFonts w:ascii="Times New Roman" w:hAnsi="Times New Roman" w:cs="Times New Roman"/>
                <w:b/>
                <w:noProof/>
                <w:sz w:val="28"/>
                <w:szCs w:val="28"/>
              </w:rPr>
              <w:t xml:space="preserve"> № 6</w:t>
            </w:r>
            <w:r w:rsidRPr="008B69A4">
              <w:rPr>
                <w:rFonts w:ascii="Times New Roman" w:hAnsi="Times New Roman" w:cs="Times New Roman"/>
                <w:noProof/>
                <w:sz w:val="28"/>
                <w:szCs w:val="28"/>
              </w:rPr>
              <w:t xml:space="preserve"> Планируемые результаты и типовые задачи по формированию УУД обучающихся с</w:t>
            </w:r>
            <w:r w:rsidR="00707FFE" w:rsidRPr="008B69A4">
              <w:rPr>
                <w:rFonts w:ascii="Times New Roman" w:hAnsi="Times New Roman" w:cs="Times New Roman"/>
                <w:noProof/>
                <w:sz w:val="28"/>
                <w:szCs w:val="28"/>
              </w:rPr>
              <w:t xml:space="preserve"> РАС</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1380" w:rsidRPr="008B69A4" w:rsidRDefault="00871380" w:rsidP="008B69A4">
            <w:pPr>
              <w:spacing w:after="0" w:line="240" w:lineRule="auto"/>
              <w:jc w:val="both"/>
              <w:rPr>
                <w:rFonts w:ascii="Times New Roman" w:hAnsi="Times New Roman" w:cs="Times New Roman"/>
                <w:sz w:val="28"/>
                <w:szCs w:val="28"/>
              </w:rPr>
            </w:pPr>
          </w:p>
        </w:tc>
      </w:tr>
      <w:tr w:rsidR="00871380" w:rsidRPr="008B69A4" w:rsidTr="00707FFE">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380" w:rsidRPr="008B69A4" w:rsidRDefault="00871380" w:rsidP="008B69A4">
            <w:pPr>
              <w:spacing w:after="0" w:line="240" w:lineRule="auto"/>
              <w:jc w:val="both"/>
              <w:rPr>
                <w:rFonts w:ascii="Times New Roman" w:hAnsi="Times New Roman" w:cs="Times New Roman"/>
                <w:b/>
                <w:sz w:val="28"/>
                <w:szCs w:val="28"/>
              </w:rPr>
            </w:pPr>
            <w:r w:rsidRPr="008B69A4">
              <w:rPr>
                <w:rFonts w:ascii="Times New Roman" w:hAnsi="Times New Roman" w:cs="Times New Roman"/>
                <w:b/>
                <w:sz w:val="28"/>
                <w:szCs w:val="28"/>
              </w:rPr>
              <w:t>2.2.</w:t>
            </w:r>
          </w:p>
        </w:tc>
        <w:tc>
          <w:tcPr>
            <w:tcW w:w="8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380" w:rsidRPr="008B69A4" w:rsidRDefault="00871380" w:rsidP="008B69A4">
            <w:pPr>
              <w:spacing w:after="0" w:line="240" w:lineRule="auto"/>
              <w:jc w:val="both"/>
              <w:rPr>
                <w:rFonts w:ascii="Times New Roman" w:hAnsi="Times New Roman" w:cs="Times New Roman"/>
                <w:sz w:val="28"/>
                <w:szCs w:val="28"/>
              </w:rPr>
            </w:pPr>
            <w:r w:rsidRPr="008B69A4">
              <w:rPr>
                <w:rFonts w:ascii="Times New Roman" w:hAnsi="Times New Roman" w:cs="Times New Roman"/>
                <w:noProof/>
                <w:sz w:val="28"/>
                <w:szCs w:val="28"/>
              </w:rPr>
              <w:t>Программы отдельных учебных предметов, курсов коррекционно-развивающей области</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1380" w:rsidRPr="008B69A4" w:rsidRDefault="000173EF" w:rsidP="008B69A4">
            <w:pPr>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50-82</w:t>
            </w:r>
          </w:p>
        </w:tc>
      </w:tr>
      <w:tr w:rsidR="00871380" w:rsidRPr="008B69A4" w:rsidTr="00707FFE">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1380" w:rsidRPr="008B69A4" w:rsidRDefault="00871380" w:rsidP="008B69A4">
            <w:pPr>
              <w:spacing w:after="0" w:line="240" w:lineRule="auto"/>
              <w:jc w:val="both"/>
              <w:rPr>
                <w:rFonts w:ascii="Times New Roman" w:hAnsi="Times New Roman" w:cs="Times New Roman"/>
                <w:sz w:val="28"/>
                <w:szCs w:val="28"/>
              </w:rPr>
            </w:pPr>
          </w:p>
        </w:tc>
        <w:tc>
          <w:tcPr>
            <w:tcW w:w="8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380" w:rsidRPr="008B69A4" w:rsidRDefault="00871380" w:rsidP="008B69A4">
            <w:pPr>
              <w:spacing w:after="0" w:line="240" w:lineRule="auto"/>
              <w:jc w:val="both"/>
              <w:rPr>
                <w:rFonts w:ascii="Times New Roman" w:hAnsi="Times New Roman" w:cs="Times New Roman"/>
                <w:sz w:val="28"/>
                <w:szCs w:val="28"/>
              </w:rPr>
            </w:pPr>
            <w:r w:rsidRPr="008B69A4">
              <w:rPr>
                <w:rFonts w:ascii="Times New Roman" w:hAnsi="Times New Roman" w:cs="Times New Roman"/>
                <w:b/>
                <w:sz w:val="28"/>
                <w:szCs w:val="28"/>
              </w:rPr>
              <w:t>Приложение № 7.</w:t>
            </w:r>
            <w:r w:rsidRPr="008B69A4">
              <w:rPr>
                <w:rFonts w:ascii="Times New Roman" w:hAnsi="Times New Roman" w:cs="Times New Roman"/>
                <w:sz w:val="28"/>
                <w:szCs w:val="28"/>
              </w:rPr>
              <w:t xml:space="preserve"> Содержание учебных предметов на ступени начального  общего образования по УМК «Школа России»</w:t>
            </w:r>
          </w:p>
          <w:p w:rsidR="00871380" w:rsidRPr="008B69A4" w:rsidRDefault="00871380" w:rsidP="008B69A4">
            <w:pPr>
              <w:spacing w:after="0" w:line="240" w:lineRule="auto"/>
              <w:jc w:val="both"/>
              <w:rPr>
                <w:rFonts w:ascii="Times New Roman" w:hAnsi="Times New Roman" w:cs="Times New Roman"/>
                <w:sz w:val="28"/>
                <w:szCs w:val="28"/>
              </w:rPr>
            </w:pPr>
            <w:r w:rsidRPr="008B69A4">
              <w:rPr>
                <w:rFonts w:ascii="Times New Roman" w:hAnsi="Times New Roman" w:cs="Times New Roman"/>
                <w:b/>
                <w:sz w:val="28"/>
                <w:szCs w:val="28"/>
              </w:rPr>
              <w:t>Приложение № 8</w:t>
            </w:r>
            <w:r w:rsidRPr="008B69A4">
              <w:rPr>
                <w:rFonts w:ascii="Times New Roman" w:hAnsi="Times New Roman" w:cs="Times New Roman"/>
                <w:sz w:val="28"/>
                <w:szCs w:val="28"/>
              </w:rPr>
              <w:t xml:space="preserve"> Содержание курсов коррекционно-развивающей направленности на уровне ФГОС НОО для обучающихся с </w:t>
            </w:r>
            <w:r w:rsidR="00707FFE" w:rsidRPr="008B69A4">
              <w:rPr>
                <w:rFonts w:ascii="Times New Roman" w:hAnsi="Times New Roman" w:cs="Times New Roman"/>
                <w:sz w:val="28"/>
                <w:szCs w:val="28"/>
              </w:rPr>
              <w:t>РАС</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1380" w:rsidRPr="008B69A4" w:rsidRDefault="00871380" w:rsidP="008B69A4">
            <w:pPr>
              <w:spacing w:after="0" w:line="240" w:lineRule="auto"/>
              <w:jc w:val="both"/>
              <w:rPr>
                <w:rFonts w:ascii="Times New Roman" w:hAnsi="Times New Roman" w:cs="Times New Roman"/>
                <w:sz w:val="28"/>
                <w:szCs w:val="28"/>
              </w:rPr>
            </w:pPr>
          </w:p>
        </w:tc>
      </w:tr>
      <w:tr w:rsidR="00871380" w:rsidRPr="008B69A4" w:rsidTr="00707FFE">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380" w:rsidRPr="008B69A4" w:rsidRDefault="00871380" w:rsidP="008B69A4">
            <w:pPr>
              <w:spacing w:after="0" w:line="240" w:lineRule="auto"/>
              <w:jc w:val="both"/>
              <w:rPr>
                <w:rFonts w:ascii="Times New Roman" w:hAnsi="Times New Roman" w:cs="Times New Roman"/>
                <w:b/>
                <w:sz w:val="28"/>
                <w:szCs w:val="28"/>
              </w:rPr>
            </w:pPr>
            <w:r w:rsidRPr="008B69A4">
              <w:rPr>
                <w:rFonts w:ascii="Times New Roman" w:hAnsi="Times New Roman" w:cs="Times New Roman"/>
                <w:b/>
                <w:sz w:val="28"/>
                <w:szCs w:val="28"/>
              </w:rPr>
              <w:t>2.3.</w:t>
            </w:r>
          </w:p>
        </w:tc>
        <w:tc>
          <w:tcPr>
            <w:tcW w:w="8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380" w:rsidRPr="008B69A4" w:rsidRDefault="00871380" w:rsidP="008B69A4">
            <w:pPr>
              <w:pStyle w:val="23"/>
              <w:spacing w:after="0" w:line="240" w:lineRule="auto"/>
              <w:ind w:left="0"/>
              <w:jc w:val="both"/>
              <w:rPr>
                <w:rFonts w:ascii="Times New Roman" w:hAnsi="Times New Roman" w:cs="Times New Roman"/>
                <w:sz w:val="28"/>
                <w:szCs w:val="28"/>
              </w:rPr>
            </w:pPr>
            <w:r w:rsidRPr="008B69A4">
              <w:rPr>
                <w:rFonts w:ascii="Times New Roman" w:hAnsi="Times New Roman" w:cs="Times New Roman"/>
                <w:sz w:val="28"/>
                <w:szCs w:val="28"/>
              </w:rPr>
              <w:t xml:space="preserve">Программа духовно-нравственного </w:t>
            </w:r>
            <w:r w:rsidR="0050389C" w:rsidRPr="008B69A4">
              <w:rPr>
                <w:rFonts w:ascii="Times New Roman" w:hAnsi="Times New Roman" w:cs="Times New Roman"/>
                <w:sz w:val="28"/>
                <w:szCs w:val="28"/>
              </w:rPr>
              <w:t xml:space="preserve"> развития, </w:t>
            </w:r>
            <w:r w:rsidRPr="008B69A4">
              <w:rPr>
                <w:rFonts w:ascii="Times New Roman" w:hAnsi="Times New Roman" w:cs="Times New Roman"/>
                <w:sz w:val="28"/>
                <w:szCs w:val="28"/>
              </w:rPr>
              <w:t xml:space="preserve">воспитания, развития обучающихся с </w:t>
            </w:r>
            <w:r w:rsidR="00CB3EB0">
              <w:rPr>
                <w:rFonts w:ascii="Times New Roman" w:hAnsi="Times New Roman" w:cs="Times New Roman"/>
                <w:sz w:val="28"/>
                <w:szCs w:val="28"/>
              </w:rPr>
              <w:t>расстройством аутического спектра</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1380" w:rsidRPr="008B69A4" w:rsidRDefault="000173EF" w:rsidP="008B69A4">
            <w:pPr>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82-150</w:t>
            </w:r>
          </w:p>
        </w:tc>
      </w:tr>
      <w:tr w:rsidR="00871380" w:rsidRPr="008B69A4" w:rsidTr="00707FFE">
        <w:trPr>
          <w:trHeight w:val="698"/>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1380" w:rsidRPr="008B69A4" w:rsidRDefault="00871380" w:rsidP="008B69A4">
            <w:pPr>
              <w:spacing w:after="0" w:line="240" w:lineRule="auto"/>
              <w:jc w:val="both"/>
              <w:rPr>
                <w:rFonts w:ascii="Times New Roman" w:hAnsi="Times New Roman" w:cs="Times New Roman"/>
                <w:b/>
                <w:sz w:val="28"/>
                <w:szCs w:val="28"/>
              </w:rPr>
            </w:pPr>
          </w:p>
        </w:tc>
        <w:tc>
          <w:tcPr>
            <w:tcW w:w="8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380" w:rsidRPr="008B69A4" w:rsidRDefault="00871380" w:rsidP="008B69A4">
            <w:pPr>
              <w:pStyle w:val="23"/>
              <w:spacing w:after="0" w:line="240" w:lineRule="auto"/>
              <w:ind w:left="0"/>
              <w:jc w:val="both"/>
              <w:rPr>
                <w:rFonts w:ascii="Times New Roman" w:hAnsi="Times New Roman" w:cs="Times New Roman"/>
                <w:sz w:val="28"/>
                <w:szCs w:val="28"/>
              </w:rPr>
            </w:pPr>
            <w:r w:rsidRPr="008B69A4">
              <w:rPr>
                <w:rFonts w:ascii="Times New Roman" w:hAnsi="Times New Roman" w:cs="Times New Roman"/>
                <w:b/>
                <w:sz w:val="28"/>
                <w:szCs w:val="28"/>
              </w:rPr>
              <w:t>Приложение №</w:t>
            </w:r>
            <w:r w:rsidRPr="008B69A4">
              <w:rPr>
                <w:rFonts w:ascii="Times New Roman" w:hAnsi="Times New Roman" w:cs="Times New Roman"/>
                <w:sz w:val="28"/>
                <w:szCs w:val="28"/>
              </w:rPr>
              <w:t xml:space="preserve"> 9. Диагностика уровня воспитанности обучающихся с </w:t>
            </w:r>
            <w:r w:rsidR="00707FFE" w:rsidRPr="008B69A4">
              <w:rPr>
                <w:rFonts w:ascii="Times New Roman" w:hAnsi="Times New Roman" w:cs="Times New Roman"/>
                <w:sz w:val="28"/>
                <w:szCs w:val="28"/>
              </w:rPr>
              <w:t>РАС</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1380" w:rsidRPr="008B69A4" w:rsidRDefault="00871380" w:rsidP="008B69A4">
            <w:pPr>
              <w:spacing w:after="0" w:line="240" w:lineRule="auto"/>
              <w:jc w:val="both"/>
              <w:rPr>
                <w:rFonts w:ascii="Times New Roman" w:hAnsi="Times New Roman" w:cs="Times New Roman"/>
                <w:sz w:val="28"/>
                <w:szCs w:val="28"/>
              </w:rPr>
            </w:pPr>
          </w:p>
        </w:tc>
      </w:tr>
      <w:tr w:rsidR="00871380" w:rsidRPr="008B69A4" w:rsidTr="00707FFE">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380" w:rsidRPr="008B69A4" w:rsidRDefault="00871380" w:rsidP="008B69A4">
            <w:pPr>
              <w:spacing w:after="0" w:line="240" w:lineRule="auto"/>
              <w:jc w:val="both"/>
              <w:rPr>
                <w:rFonts w:ascii="Times New Roman" w:hAnsi="Times New Roman" w:cs="Times New Roman"/>
                <w:b/>
                <w:sz w:val="28"/>
                <w:szCs w:val="28"/>
              </w:rPr>
            </w:pPr>
            <w:r w:rsidRPr="008B69A4">
              <w:rPr>
                <w:rFonts w:ascii="Times New Roman" w:hAnsi="Times New Roman" w:cs="Times New Roman"/>
                <w:b/>
                <w:sz w:val="28"/>
                <w:szCs w:val="28"/>
              </w:rPr>
              <w:lastRenderedPageBreak/>
              <w:t>2.4.</w:t>
            </w:r>
          </w:p>
        </w:tc>
        <w:tc>
          <w:tcPr>
            <w:tcW w:w="8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380" w:rsidRPr="008B69A4" w:rsidRDefault="00871380" w:rsidP="008B69A4">
            <w:pPr>
              <w:spacing w:after="0" w:line="240" w:lineRule="auto"/>
              <w:jc w:val="both"/>
              <w:rPr>
                <w:rFonts w:ascii="Times New Roman" w:hAnsi="Times New Roman" w:cs="Times New Roman"/>
                <w:sz w:val="28"/>
                <w:szCs w:val="28"/>
              </w:rPr>
            </w:pPr>
            <w:r w:rsidRPr="008B69A4">
              <w:rPr>
                <w:rFonts w:ascii="Times New Roman" w:hAnsi="Times New Roman" w:cs="Times New Roman"/>
                <w:noProof/>
                <w:sz w:val="28"/>
                <w:szCs w:val="28"/>
              </w:rPr>
              <w:t>Программа формирования экологической культуры, здорового и безопасного образа жизни</w:t>
            </w:r>
            <w:r w:rsidRPr="008B69A4">
              <w:rPr>
                <w:rFonts w:ascii="Times New Roman" w:hAnsi="Times New Roman" w:cs="Times New Roman"/>
                <w:sz w:val="28"/>
                <w:szCs w:val="28"/>
              </w:rPr>
              <w:t xml:space="preserve"> обучающихся с </w:t>
            </w:r>
            <w:r w:rsidR="00CB3EB0">
              <w:rPr>
                <w:rFonts w:ascii="Times New Roman" w:hAnsi="Times New Roman" w:cs="Times New Roman"/>
                <w:sz w:val="28"/>
                <w:szCs w:val="28"/>
              </w:rPr>
              <w:t>расстройством аутического спектра</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1380" w:rsidRPr="008B69A4" w:rsidRDefault="000173EF" w:rsidP="008B69A4">
            <w:pPr>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150-176</w:t>
            </w:r>
          </w:p>
        </w:tc>
      </w:tr>
      <w:tr w:rsidR="00871380" w:rsidRPr="008B69A4" w:rsidTr="00707FFE">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1380" w:rsidRPr="008B69A4" w:rsidRDefault="00871380" w:rsidP="008B69A4">
            <w:pPr>
              <w:spacing w:after="0" w:line="240" w:lineRule="auto"/>
              <w:jc w:val="both"/>
              <w:rPr>
                <w:rFonts w:ascii="Times New Roman" w:hAnsi="Times New Roman" w:cs="Times New Roman"/>
                <w:b/>
                <w:sz w:val="28"/>
                <w:szCs w:val="28"/>
              </w:rPr>
            </w:pPr>
          </w:p>
        </w:tc>
        <w:tc>
          <w:tcPr>
            <w:tcW w:w="8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380" w:rsidRPr="008B69A4" w:rsidRDefault="00871380" w:rsidP="008B69A4">
            <w:pPr>
              <w:spacing w:after="0" w:line="240" w:lineRule="auto"/>
              <w:jc w:val="both"/>
              <w:rPr>
                <w:rFonts w:ascii="Times New Roman" w:hAnsi="Times New Roman" w:cs="Times New Roman"/>
                <w:bCs/>
                <w:spacing w:val="2"/>
                <w:sz w:val="28"/>
                <w:szCs w:val="28"/>
              </w:rPr>
            </w:pPr>
            <w:r w:rsidRPr="008B69A4">
              <w:rPr>
                <w:rFonts w:ascii="Times New Roman" w:hAnsi="Times New Roman" w:cs="Times New Roman"/>
                <w:b/>
                <w:sz w:val="28"/>
                <w:szCs w:val="28"/>
              </w:rPr>
              <w:t>Приложение</w:t>
            </w:r>
            <w:r w:rsidRPr="008B69A4">
              <w:rPr>
                <w:rFonts w:ascii="Times New Roman" w:hAnsi="Times New Roman" w:cs="Times New Roman"/>
                <w:b/>
                <w:bCs/>
                <w:spacing w:val="2"/>
                <w:sz w:val="28"/>
                <w:szCs w:val="28"/>
              </w:rPr>
              <w:t xml:space="preserve"> № 10 </w:t>
            </w:r>
            <w:r w:rsidRPr="008B69A4">
              <w:rPr>
                <w:rFonts w:ascii="Times New Roman" w:hAnsi="Times New Roman" w:cs="Times New Roman"/>
                <w:bCs/>
                <w:spacing w:val="2"/>
                <w:sz w:val="28"/>
                <w:szCs w:val="28"/>
              </w:rPr>
              <w:t xml:space="preserve">Методика комплексной оценки экологической грамотности, физкультурно - оздоровительной и здоровьесберегающей деятельности </w:t>
            </w:r>
          </w:p>
          <w:p w:rsidR="00871380" w:rsidRPr="008B69A4" w:rsidRDefault="00871380" w:rsidP="008B69A4">
            <w:pPr>
              <w:spacing w:after="0" w:line="240" w:lineRule="auto"/>
              <w:jc w:val="both"/>
              <w:rPr>
                <w:rFonts w:ascii="Times New Roman" w:hAnsi="Times New Roman" w:cs="Times New Roman"/>
                <w:b/>
                <w:noProof/>
                <w:sz w:val="28"/>
                <w:szCs w:val="28"/>
              </w:rPr>
            </w:pPr>
            <w:r w:rsidRPr="008B69A4">
              <w:rPr>
                <w:rFonts w:ascii="Times New Roman" w:hAnsi="Times New Roman" w:cs="Times New Roman"/>
                <w:b/>
                <w:sz w:val="28"/>
                <w:szCs w:val="28"/>
              </w:rPr>
              <w:t xml:space="preserve">Приложение № 11.  </w:t>
            </w:r>
            <w:r w:rsidRPr="008B69A4">
              <w:rPr>
                <w:rFonts w:ascii="Times New Roman" w:hAnsi="Times New Roman" w:cs="Times New Roman"/>
                <w:sz w:val="28"/>
                <w:szCs w:val="28"/>
              </w:rPr>
              <w:t>Мониторинг знаний учащихся о здоровом образе жизни</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1380" w:rsidRPr="008B69A4" w:rsidRDefault="00871380" w:rsidP="008B69A4">
            <w:pPr>
              <w:spacing w:after="0" w:line="240" w:lineRule="auto"/>
              <w:jc w:val="both"/>
              <w:rPr>
                <w:rFonts w:ascii="Times New Roman" w:hAnsi="Times New Roman" w:cs="Times New Roman"/>
                <w:sz w:val="28"/>
                <w:szCs w:val="28"/>
              </w:rPr>
            </w:pPr>
          </w:p>
        </w:tc>
      </w:tr>
      <w:tr w:rsidR="00871380" w:rsidRPr="008B69A4" w:rsidTr="00707FFE">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380" w:rsidRPr="008B69A4" w:rsidRDefault="00871380" w:rsidP="008B69A4">
            <w:pPr>
              <w:spacing w:after="0" w:line="240" w:lineRule="auto"/>
              <w:jc w:val="both"/>
              <w:rPr>
                <w:rFonts w:ascii="Times New Roman" w:hAnsi="Times New Roman" w:cs="Times New Roman"/>
                <w:b/>
                <w:sz w:val="28"/>
                <w:szCs w:val="28"/>
              </w:rPr>
            </w:pPr>
            <w:r w:rsidRPr="008B69A4">
              <w:rPr>
                <w:rFonts w:ascii="Times New Roman" w:hAnsi="Times New Roman" w:cs="Times New Roman"/>
                <w:b/>
                <w:sz w:val="28"/>
                <w:szCs w:val="28"/>
              </w:rPr>
              <w:t>2.5.</w:t>
            </w:r>
          </w:p>
        </w:tc>
        <w:tc>
          <w:tcPr>
            <w:tcW w:w="8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380" w:rsidRPr="008B69A4" w:rsidRDefault="00871380" w:rsidP="008B69A4">
            <w:pPr>
              <w:spacing w:after="0" w:line="240" w:lineRule="auto"/>
              <w:jc w:val="both"/>
              <w:rPr>
                <w:rFonts w:ascii="Times New Roman" w:hAnsi="Times New Roman" w:cs="Times New Roman"/>
                <w:sz w:val="28"/>
                <w:szCs w:val="28"/>
              </w:rPr>
            </w:pPr>
            <w:r w:rsidRPr="008B69A4">
              <w:rPr>
                <w:rFonts w:ascii="Times New Roman" w:hAnsi="Times New Roman" w:cs="Times New Roman"/>
                <w:noProof/>
                <w:sz w:val="28"/>
                <w:szCs w:val="28"/>
              </w:rPr>
              <w:t>Программа коррекционной работы</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1380" w:rsidRPr="008B69A4" w:rsidRDefault="000173EF" w:rsidP="008B69A4">
            <w:pPr>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176-202</w:t>
            </w:r>
          </w:p>
        </w:tc>
      </w:tr>
      <w:tr w:rsidR="00871380" w:rsidRPr="008B69A4" w:rsidTr="00707FFE">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1380" w:rsidRPr="008B69A4" w:rsidRDefault="00871380" w:rsidP="008B69A4">
            <w:pPr>
              <w:spacing w:after="0" w:line="240" w:lineRule="auto"/>
              <w:jc w:val="both"/>
              <w:rPr>
                <w:rFonts w:ascii="Times New Roman" w:hAnsi="Times New Roman" w:cs="Times New Roman"/>
                <w:b/>
                <w:sz w:val="28"/>
                <w:szCs w:val="28"/>
              </w:rPr>
            </w:pPr>
          </w:p>
        </w:tc>
        <w:tc>
          <w:tcPr>
            <w:tcW w:w="8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380" w:rsidRPr="008B69A4" w:rsidRDefault="00871380" w:rsidP="008B69A4">
            <w:pPr>
              <w:spacing w:after="0" w:line="240" w:lineRule="auto"/>
              <w:jc w:val="both"/>
              <w:rPr>
                <w:rFonts w:ascii="Times New Roman" w:hAnsi="Times New Roman" w:cs="Times New Roman"/>
                <w:sz w:val="28"/>
                <w:szCs w:val="28"/>
              </w:rPr>
            </w:pPr>
            <w:r w:rsidRPr="008B69A4">
              <w:rPr>
                <w:rFonts w:ascii="Times New Roman" w:hAnsi="Times New Roman" w:cs="Times New Roman"/>
                <w:b/>
                <w:sz w:val="28"/>
                <w:szCs w:val="28"/>
              </w:rPr>
              <w:t>Приложение</w:t>
            </w:r>
            <w:r w:rsidRPr="008B69A4">
              <w:rPr>
                <w:rFonts w:ascii="Times New Roman" w:hAnsi="Times New Roman" w:cs="Times New Roman"/>
                <w:sz w:val="28"/>
                <w:szCs w:val="28"/>
              </w:rPr>
              <w:t xml:space="preserve"> № </w:t>
            </w:r>
            <w:r w:rsidRPr="008B69A4">
              <w:rPr>
                <w:rFonts w:ascii="Times New Roman" w:hAnsi="Times New Roman" w:cs="Times New Roman"/>
                <w:b/>
                <w:sz w:val="28"/>
                <w:szCs w:val="28"/>
              </w:rPr>
              <w:t>12.</w:t>
            </w:r>
            <w:r w:rsidR="00707FFE" w:rsidRPr="008B69A4">
              <w:rPr>
                <w:rFonts w:ascii="Times New Roman" w:hAnsi="Times New Roman" w:cs="Times New Roman"/>
                <w:sz w:val="28"/>
                <w:szCs w:val="28"/>
              </w:rPr>
              <w:t xml:space="preserve"> «Положение о ПМПК МБОУ СОШ №5 имени Лейтенанта Мурадяна</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1380" w:rsidRPr="008B69A4" w:rsidRDefault="00871380" w:rsidP="008B69A4">
            <w:pPr>
              <w:spacing w:after="0" w:line="240" w:lineRule="auto"/>
              <w:jc w:val="both"/>
              <w:rPr>
                <w:rFonts w:ascii="Times New Roman" w:hAnsi="Times New Roman" w:cs="Times New Roman"/>
                <w:sz w:val="28"/>
                <w:szCs w:val="28"/>
              </w:rPr>
            </w:pPr>
          </w:p>
        </w:tc>
      </w:tr>
      <w:tr w:rsidR="00871380" w:rsidRPr="008B69A4" w:rsidTr="00707FFE">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380" w:rsidRPr="008B69A4" w:rsidRDefault="00871380" w:rsidP="008B69A4">
            <w:pPr>
              <w:spacing w:after="0" w:line="240" w:lineRule="auto"/>
              <w:jc w:val="both"/>
              <w:rPr>
                <w:rFonts w:ascii="Times New Roman" w:hAnsi="Times New Roman" w:cs="Times New Roman"/>
                <w:b/>
                <w:sz w:val="28"/>
                <w:szCs w:val="28"/>
              </w:rPr>
            </w:pPr>
            <w:r w:rsidRPr="008B69A4">
              <w:rPr>
                <w:rFonts w:ascii="Times New Roman" w:hAnsi="Times New Roman" w:cs="Times New Roman"/>
                <w:b/>
                <w:sz w:val="28"/>
                <w:szCs w:val="28"/>
              </w:rPr>
              <w:t>2.6.</w:t>
            </w:r>
          </w:p>
        </w:tc>
        <w:tc>
          <w:tcPr>
            <w:tcW w:w="8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380" w:rsidRPr="008B69A4" w:rsidRDefault="00871380" w:rsidP="008B69A4">
            <w:pPr>
              <w:spacing w:after="0" w:line="240" w:lineRule="auto"/>
              <w:jc w:val="both"/>
              <w:rPr>
                <w:rFonts w:ascii="Times New Roman" w:hAnsi="Times New Roman" w:cs="Times New Roman"/>
                <w:noProof/>
                <w:sz w:val="28"/>
                <w:szCs w:val="28"/>
              </w:rPr>
            </w:pPr>
            <w:r w:rsidRPr="008B69A4">
              <w:rPr>
                <w:rFonts w:ascii="Times New Roman" w:hAnsi="Times New Roman" w:cs="Times New Roman"/>
                <w:noProof/>
                <w:sz w:val="28"/>
                <w:szCs w:val="28"/>
              </w:rPr>
              <w:t>Программа внеурочной деятельности</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1380" w:rsidRPr="008B69A4" w:rsidRDefault="00871380" w:rsidP="008B69A4">
            <w:pPr>
              <w:spacing w:after="0" w:line="240" w:lineRule="auto"/>
              <w:jc w:val="both"/>
              <w:rPr>
                <w:rFonts w:ascii="Times New Roman" w:hAnsi="Times New Roman" w:cs="Times New Roman"/>
                <w:sz w:val="28"/>
                <w:szCs w:val="28"/>
              </w:rPr>
            </w:pPr>
          </w:p>
        </w:tc>
      </w:tr>
      <w:tr w:rsidR="00871380" w:rsidRPr="008B69A4" w:rsidTr="00707FFE">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1380" w:rsidRPr="008B69A4" w:rsidRDefault="00871380" w:rsidP="008B69A4">
            <w:pPr>
              <w:spacing w:after="0" w:line="240" w:lineRule="auto"/>
              <w:jc w:val="both"/>
              <w:rPr>
                <w:rFonts w:ascii="Times New Roman" w:hAnsi="Times New Roman" w:cs="Times New Roman"/>
                <w:b/>
                <w:sz w:val="28"/>
                <w:szCs w:val="28"/>
              </w:rPr>
            </w:pPr>
          </w:p>
        </w:tc>
        <w:tc>
          <w:tcPr>
            <w:tcW w:w="8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380" w:rsidRPr="008B69A4" w:rsidRDefault="00871380" w:rsidP="008B69A4">
            <w:pPr>
              <w:spacing w:after="0" w:line="240" w:lineRule="auto"/>
              <w:jc w:val="both"/>
              <w:rPr>
                <w:rFonts w:ascii="Times New Roman" w:hAnsi="Times New Roman" w:cs="Times New Roman"/>
                <w:b/>
                <w:sz w:val="28"/>
                <w:szCs w:val="28"/>
              </w:rPr>
            </w:pPr>
            <w:r w:rsidRPr="008B69A4">
              <w:rPr>
                <w:rFonts w:ascii="Times New Roman" w:hAnsi="Times New Roman" w:cs="Times New Roman"/>
                <w:b/>
                <w:sz w:val="28"/>
                <w:szCs w:val="28"/>
              </w:rPr>
              <w:t>Приложение</w:t>
            </w:r>
            <w:r w:rsidRPr="008B69A4">
              <w:rPr>
                <w:rFonts w:ascii="Times New Roman" w:hAnsi="Times New Roman" w:cs="Times New Roman"/>
                <w:b/>
                <w:noProof/>
                <w:sz w:val="28"/>
                <w:szCs w:val="28"/>
              </w:rPr>
              <w:t xml:space="preserve"> № 13.</w:t>
            </w:r>
            <w:r w:rsidRPr="008B69A4">
              <w:rPr>
                <w:rFonts w:ascii="Times New Roman" w:hAnsi="Times New Roman" w:cs="Times New Roman"/>
                <w:noProof/>
                <w:sz w:val="28"/>
                <w:szCs w:val="28"/>
              </w:rPr>
              <w:t xml:space="preserve"> План внеурочной деятельности</w:t>
            </w:r>
          </w:p>
          <w:p w:rsidR="00871380" w:rsidRPr="008B69A4" w:rsidRDefault="00871380" w:rsidP="008B69A4">
            <w:pPr>
              <w:spacing w:after="0" w:line="240" w:lineRule="auto"/>
              <w:jc w:val="both"/>
              <w:rPr>
                <w:rFonts w:ascii="Times New Roman" w:hAnsi="Times New Roman" w:cs="Times New Roman"/>
                <w:b/>
                <w:noProof/>
                <w:sz w:val="28"/>
                <w:szCs w:val="28"/>
              </w:rPr>
            </w:pPr>
            <w:r w:rsidRPr="008B69A4">
              <w:rPr>
                <w:rFonts w:ascii="Times New Roman" w:hAnsi="Times New Roman" w:cs="Times New Roman"/>
                <w:b/>
                <w:sz w:val="28"/>
                <w:szCs w:val="28"/>
              </w:rPr>
              <w:t xml:space="preserve">Приложение № 14.  </w:t>
            </w:r>
            <w:r w:rsidRPr="008B69A4">
              <w:rPr>
                <w:rFonts w:ascii="Times New Roman" w:hAnsi="Times New Roman" w:cs="Times New Roman"/>
                <w:sz w:val="28"/>
                <w:szCs w:val="28"/>
              </w:rPr>
              <w:t>Рабочие программы курсов внеурочной деятельности</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1380" w:rsidRPr="008B69A4" w:rsidRDefault="00871380" w:rsidP="008B69A4">
            <w:pPr>
              <w:spacing w:after="0" w:line="240" w:lineRule="auto"/>
              <w:jc w:val="both"/>
              <w:rPr>
                <w:rFonts w:ascii="Times New Roman" w:hAnsi="Times New Roman" w:cs="Times New Roman"/>
                <w:sz w:val="28"/>
                <w:szCs w:val="28"/>
              </w:rPr>
            </w:pPr>
          </w:p>
        </w:tc>
      </w:tr>
      <w:tr w:rsidR="00871380" w:rsidRPr="008B69A4" w:rsidTr="00707FFE">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380" w:rsidRPr="008B69A4" w:rsidRDefault="00871380" w:rsidP="008B69A4">
            <w:pPr>
              <w:spacing w:after="0" w:line="240" w:lineRule="auto"/>
              <w:jc w:val="both"/>
              <w:rPr>
                <w:rFonts w:ascii="Times New Roman" w:hAnsi="Times New Roman" w:cs="Times New Roman"/>
                <w:b/>
                <w:sz w:val="28"/>
                <w:szCs w:val="28"/>
              </w:rPr>
            </w:pPr>
            <w:r w:rsidRPr="008B69A4">
              <w:rPr>
                <w:rFonts w:ascii="Times New Roman" w:hAnsi="Times New Roman" w:cs="Times New Roman"/>
                <w:b/>
                <w:sz w:val="28"/>
                <w:szCs w:val="28"/>
              </w:rPr>
              <w:t>3.</w:t>
            </w:r>
          </w:p>
        </w:tc>
        <w:tc>
          <w:tcPr>
            <w:tcW w:w="8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380" w:rsidRPr="008B69A4" w:rsidRDefault="00871380" w:rsidP="008B69A4">
            <w:pPr>
              <w:spacing w:after="0" w:line="240" w:lineRule="auto"/>
              <w:jc w:val="both"/>
              <w:rPr>
                <w:rFonts w:ascii="Times New Roman" w:hAnsi="Times New Roman" w:cs="Times New Roman"/>
                <w:b/>
                <w:sz w:val="28"/>
                <w:szCs w:val="28"/>
              </w:rPr>
            </w:pPr>
            <w:r w:rsidRPr="008B69A4">
              <w:rPr>
                <w:rFonts w:ascii="Times New Roman" w:hAnsi="Times New Roman" w:cs="Times New Roman"/>
                <w:b/>
                <w:noProof/>
                <w:sz w:val="28"/>
                <w:szCs w:val="28"/>
              </w:rPr>
              <w:t>Организационный раздел</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1380" w:rsidRPr="008B69A4" w:rsidRDefault="000173EF" w:rsidP="008B69A4">
            <w:pPr>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210-225</w:t>
            </w:r>
          </w:p>
        </w:tc>
      </w:tr>
      <w:tr w:rsidR="00871380" w:rsidRPr="008B69A4" w:rsidTr="00707FFE">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380" w:rsidRPr="008B69A4" w:rsidRDefault="00871380" w:rsidP="008B69A4">
            <w:pPr>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3.1.</w:t>
            </w:r>
          </w:p>
        </w:tc>
        <w:tc>
          <w:tcPr>
            <w:tcW w:w="8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380" w:rsidRPr="008B69A4" w:rsidRDefault="00871380" w:rsidP="008B69A4">
            <w:pPr>
              <w:spacing w:after="0" w:line="240" w:lineRule="auto"/>
              <w:jc w:val="both"/>
              <w:rPr>
                <w:rFonts w:ascii="Times New Roman" w:hAnsi="Times New Roman" w:cs="Times New Roman"/>
                <w:b/>
                <w:sz w:val="28"/>
                <w:szCs w:val="28"/>
              </w:rPr>
            </w:pPr>
            <w:r w:rsidRPr="008B69A4">
              <w:rPr>
                <w:rFonts w:ascii="Times New Roman" w:hAnsi="Times New Roman" w:cs="Times New Roman"/>
                <w:noProof/>
                <w:sz w:val="28"/>
                <w:szCs w:val="28"/>
              </w:rPr>
              <w:t>Учебный план начального общего образования</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1380" w:rsidRPr="008B69A4" w:rsidRDefault="000173EF" w:rsidP="008B69A4">
            <w:pPr>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210</w:t>
            </w:r>
          </w:p>
        </w:tc>
      </w:tr>
      <w:tr w:rsidR="00871380" w:rsidRPr="008B69A4" w:rsidTr="00707FFE">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1380" w:rsidRPr="008B69A4" w:rsidRDefault="00871380" w:rsidP="008B69A4">
            <w:pPr>
              <w:spacing w:after="0" w:line="240" w:lineRule="auto"/>
              <w:jc w:val="both"/>
              <w:rPr>
                <w:rFonts w:ascii="Times New Roman" w:hAnsi="Times New Roman" w:cs="Times New Roman"/>
                <w:sz w:val="28"/>
                <w:szCs w:val="28"/>
              </w:rPr>
            </w:pPr>
          </w:p>
        </w:tc>
        <w:tc>
          <w:tcPr>
            <w:tcW w:w="8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380" w:rsidRPr="008B69A4" w:rsidRDefault="00871380" w:rsidP="008B69A4">
            <w:pPr>
              <w:spacing w:after="0" w:line="240" w:lineRule="auto"/>
              <w:jc w:val="both"/>
              <w:rPr>
                <w:rFonts w:ascii="Times New Roman" w:hAnsi="Times New Roman" w:cs="Times New Roman"/>
                <w:noProof/>
                <w:sz w:val="28"/>
                <w:szCs w:val="28"/>
              </w:rPr>
            </w:pPr>
            <w:r w:rsidRPr="008B69A4">
              <w:rPr>
                <w:rFonts w:ascii="Times New Roman" w:hAnsi="Times New Roman" w:cs="Times New Roman"/>
                <w:b/>
                <w:sz w:val="28"/>
                <w:szCs w:val="28"/>
              </w:rPr>
              <w:t>Приложение</w:t>
            </w:r>
            <w:r w:rsidRPr="008B69A4">
              <w:rPr>
                <w:rFonts w:ascii="Times New Roman" w:hAnsi="Times New Roman" w:cs="Times New Roman"/>
                <w:b/>
                <w:noProof/>
                <w:sz w:val="28"/>
                <w:szCs w:val="28"/>
              </w:rPr>
              <w:t xml:space="preserve"> № 15</w:t>
            </w:r>
            <w:r w:rsidRPr="008B69A4">
              <w:rPr>
                <w:rFonts w:ascii="Times New Roman" w:hAnsi="Times New Roman" w:cs="Times New Roman"/>
                <w:noProof/>
                <w:sz w:val="28"/>
                <w:szCs w:val="28"/>
              </w:rPr>
              <w:t>.  Учебный план МБОУ СОШ</w:t>
            </w:r>
            <w:r w:rsidR="00707FFE" w:rsidRPr="008B69A4">
              <w:rPr>
                <w:rFonts w:ascii="Times New Roman" w:hAnsi="Times New Roman" w:cs="Times New Roman"/>
                <w:noProof/>
                <w:sz w:val="28"/>
                <w:szCs w:val="28"/>
              </w:rPr>
              <w:t xml:space="preserve"> № 5 имени Лейтенанта Мурадяна на 2017-2018</w:t>
            </w:r>
            <w:r w:rsidRPr="008B69A4">
              <w:rPr>
                <w:rFonts w:ascii="Times New Roman" w:hAnsi="Times New Roman" w:cs="Times New Roman"/>
                <w:noProof/>
                <w:sz w:val="28"/>
                <w:szCs w:val="28"/>
              </w:rPr>
              <w:t xml:space="preserve"> учебный год.</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1380" w:rsidRPr="008B69A4" w:rsidRDefault="00871380" w:rsidP="008B69A4">
            <w:pPr>
              <w:spacing w:after="0" w:line="240" w:lineRule="auto"/>
              <w:jc w:val="both"/>
              <w:rPr>
                <w:rFonts w:ascii="Times New Roman" w:hAnsi="Times New Roman" w:cs="Times New Roman"/>
                <w:sz w:val="28"/>
                <w:szCs w:val="28"/>
              </w:rPr>
            </w:pPr>
          </w:p>
        </w:tc>
      </w:tr>
      <w:tr w:rsidR="00871380" w:rsidRPr="008B69A4" w:rsidTr="00707FFE">
        <w:trPr>
          <w:trHeight w:val="708"/>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380" w:rsidRPr="008B69A4" w:rsidRDefault="00C278B5" w:rsidP="008B69A4">
            <w:pPr>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3.2</w:t>
            </w:r>
            <w:r w:rsidR="00871380" w:rsidRPr="008B69A4">
              <w:rPr>
                <w:rFonts w:ascii="Times New Roman" w:hAnsi="Times New Roman" w:cs="Times New Roman"/>
                <w:sz w:val="28"/>
                <w:szCs w:val="28"/>
              </w:rPr>
              <w:t>.</w:t>
            </w:r>
          </w:p>
        </w:tc>
        <w:tc>
          <w:tcPr>
            <w:tcW w:w="8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8B5" w:rsidRPr="008B69A4" w:rsidRDefault="00871380" w:rsidP="008B69A4">
            <w:pPr>
              <w:spacing w:after="0" w:line="240" w:lineRule="auto"/>
              <w:jc w:val="both"/>
              <w:rPr>
                <w:rFonts w:ascii="Times New Roman" w:hAnsi="Times New Roman" w:cs="Times New Roman"/>
                <w:noProof/>
                <w:sz w:val="28"/>
                <w:szCs w:val="28"/>
              </w:rPr>
            </w:pPr>
            <w:r w:rsidRPr="008B69A4">
              <w:rPr>
                <w:rFonts w:ascii="Times New Roman" w:hAnsi="Times New Roman" w:cs="Times New Roman"/>
                <w:noProof/>
                <w:sz w:val="28"/>
                <w:szCs w:val="28"/>
              </w:rPr>
              <w:t xml:space="preserve">Система условий реализации </w:t>
            </w:r>
            <w:r w:rsidR="0050389C" w:rsidRPr="008B69A4">
              <w:rPr>
                <w:rFonts w:ascii="Times New Roman" w:hAnsi="Times New Roman" w:cs="Times New Roman"/>
                <w:noProof/>
                <w:sz w:val="28"/>
                <w:szCs w:val="28"/>
              </w:rPr>
              <w:t xml:space="preserve">адаптированной </w:t>
            </w:r>
            <w:r w:rsidRPr="008B69A4">
              <w:rPr>
                <w:rFonts w:ascii="Times New Roman" w:hAnsi="Times New Roman" w:cs="Times New Roman"/>
                <w:noProof/>
                <w:sz w:val="28"/>
                <w:szCs w:val="28"/>
              </w:rPr>
              <w:t>основной образовательной программ</w:t>
            </w:r>
            <w:r w:rsidR="00C278B5" w:rsidRPr="008B69A4">
              <w:rPr>
                <w:rFonts w:ascii="Times New Roman" w:hAnsi="Times New Roman" w:cs="Times New Roman"/>
                <w:noProof/>
                <w:sz w:val="28"/>
                <w:szCs w:val="28"/>
              </w:rPr>
              <w:t>ы</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1380" w:rsidRPr="008B69A4" w:rsidRDefault="000173EF" w:rsidP="008B69A4">
            <w:pPr>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211-225</w:t>
            </w:r>
          </w:p>
        </w:tc>
      </w:tr>
      <w:tr w:rsidR="00C278B5" w:rsidRPr="008B69A4" w:rsidTr="00707FFE">
        <w:trPr>
          <w:trHeight w:val="708"/>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8B5" w:rsidRPr="008B69A4" w:rsidRDefault="00C278B5" w:rsidP="008B69A4">
            <w:pPr>
              <w:spacing w:after="0" w:line="240" w:lineRule="auto"/>
              <w:jc w:val="both"/>
              <w:rPr>
                <w:rFonts w:ascii="Times New Roman" w:hAnsi="Times New Roman" w:cs="Times New Roman"/>
                <w:sz w:val="28"/>
                <w:szCs w:val="28"/>
              </w:rPr>
            </w:pPr>
          </w:p>
        </w:tc>
        <w:tc>
          <w:tcPr>
            <w:tcW w:w="8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8B5" w:rsidRPr="008B69A4" w:rsidRDefault="00C278B5" w:rsidP="008B69A4">
            <w:pPr>
              <w:spacing w:after="0" w:line="240" w:lineRule="auto"/>
              <w:jc w:val="both"/>
              <w:rPr>
                <w:rFonts w:ascii="Times New Roman" w:hAnsi="Times New Roman" w:cs="Times New Roman"/>
                <w:sz w:val="28"/>
                <w:szCs w:val="28"/>
              </w:rPr>
            </w:pPr>
            <w:r w:rsidRPr="008B69A4">
              <w:rPr>
                <w:rFonts w:ascii="Times New Roman" w:hAnsi="Times New Roman" w:cs="Times New Roman"/>
                <w:b/>
                <w:sz w:val="28"/>
                <w:szCs w:val="28"/>
              </w:rPr>
              <w:t>Приложение</w:t>
            </w:r>
            <w:r w:rsidRPr="008B69A4">
              <w:rPr>
                <w:rFonts w:ascii="Times New Roman" w:hAnsi="Times New Roman" w:cs="Times New Roman"/>
                <w:b/>
                <w:noProof/>
                <w:sz w:val="28"/>
                <w:szCs w:val="28"/>
              </w:rPr>
              <w:t xml:space="preserve"> №16.</w:t>
            </w:r>
            <w:r w:rsidRPr="008B69A4">
              <w:rPr>
                <w:rFonts w:ascii="Times New Roman" w:hAnsi="Times New Roman" w:cs="Times New Roman"/>
                <w:sz w:val="28"/>
                <w:szCs w:val="28"/>
              </w:rPr>
              <w:t>План работы методического объединения уч</w:t>
            </w:r>
            <w:r w:rsidR="00707FFE" w:rsidRPr="008B69A4">
              <w:rPr>
                <w:rFonts w:ascii="Times New Roman" w:hAnsi="Times New Roman" w:cs="Times New Roman"/>
                <w:sz w:val="28"/>
                <w:szCs w:val="28"/>
              </w:rPr>
              <w:t>ителей начальных классов на 2017-2018</w:t>
            </w:r>
            <w:r w:rsidRPr="008B69A4">
              <w:rPr>
                <w:rFonts w:ascii="Times New Roman" w:hAnsi="Times New Roman" w:cs="Times New Roman"/>
                <w:sz w:val="28"/>
                <w:szCs w:val="28"/>
              </w:rPr>
              <w:t xml:space="preserve"> учебный год.</w:t>
            </w:r>
          </w:p>
          <w:p w:rsidR="00C278B5" w:rsidRPr="008B69A4" w:rsidRDefault="00C278B5" w:rsidP="008B69A4">
            <w:pPr>
              <w:spacing w:after="0" w:line="240" w:lineRule="auto"/>
              <w:jc w:val="both"/>
              <w:rPr>
                <w:rFonts w:ascii="Times New Roman" w:hAnsi="Times New Roman" w:cs="Times New Roman"/>
                <w:noProof/>
                <w:sz w:val="28"/>
                <w:szCs w:val="28"/>
              </w:rPr>
            </w:pPr>
            <w:r w:rsidRPr="008B69A4">
              <w:rPr>
                <w:rFonts w:ascii="Times New Roman" w:hAnsi="Times New Roman" w:cs="Times New Roman"/>
                <w:b/>
                <w:sz w:val="28"/>
                <w:szCs w:val="28"/>
              </w:rPr>
              <w:t>Приложение</w:t>
            </w:r>
            <w:r w:rsidRPr="008B69A4">
              <w:rPr>
                <w:rFonts w:ascii="Times New Roman" w:hAnsi="Times New Roman" w:cs="Times New Roman"/>
                <w:b/>
                <w:noProof/>
                <w:sz w:val="28"/>
                <w:szCs w:val="28"/>
              </w:rPr>
              <w:t xml:space="preserve"> № 17.</w:t>
            </w:r>
            <w:r w:rsidRPr="008B69A4">
              <w:rPr>
                <w:rFonts w:ascii="Times New Roman" w:hAnsi="Times New Roman" w:cs="Times New Roman"/>
                <w:noProof/>
                <w:sz w:val="28"/>
                <w:szCs w:val="28"/>
              </w:rPr>
              <w:t xml:space="preserve"> Должностные обязанности педагогических работников МБОУ СОШ</w:t>
            </w:r>
            <w:r w:rsidR="00707FFE" w:rsidRPr="008B69A4">
              <w:rPr>
                <w:rFonts w:ascii="Times New Roman" w:hAnsi="Times New Roman" w:cs="Times New Roman"/>
                <w:noProof/>
                <w:sz w:val="28"/>
                <w:szCs w:val="28"/>
              </w:rPr>
              <w:t xml:space="preserve"> № 5 имени Лейтенанта Мурадяна</w:t>
            </w:r>
          </w:p>
          <w:p w:rsidR="00C278B5" w:rsidRPr="008B69A4" w:rsidRDefault="00C278B5" w:rsidP="008B69A4">
            <w:pPr>
              <w:spacing w:after="0" w:line="240" w:lineRule="auto"/>
              <w:jc w:val="both"/>
              <w:rPr>
                <w:rFonts w:ascii="Times New Roman" w:hAnsi="Times New Roman" w:cs="Times New Roman"/>
                <w:noProof/>
                <w:sz w:val="28"/>
                <w:szCs w:val="28"/>
              </w:rPr>
            </w:pPr>
            <w:r w:rsidRPr="008B69A4">
              <w:rPr>
                <w:rFonts w:ascii="Times New Roman" w:hAnsi="Times New Roman" w:cs="Times New Roman"/>
                <w:b/>
                <w:sz w:val="28"/>
                <w:szCs w:val="28"/>
              </w:rPr>
              <w:t>Приложение</w:t>
            </w:r>
            <w:r w:rsidRPr="008B69A4">
              <w:rPr>
                <w:rFonts w:ascii="Times New Roman" w:hAnsi="Times New Roman" w:cs="Times New Roman"/>
                <w:b/>
                <w:noProof/>
                <w:sz w:val="28"/>
                <w:szCs w:val="28"/>
              </w:rPr>
              <w:t xml:space="preserve"> № 89.</w:t>
            </w:r>
            <w:r w:rsidRPr="008B69A4">
              <w:rPr>
                <w:rFonts w:ascii="Times New Roman" w:hAnsi="Times New Roman" w:cs="Times New Roman"/>
                <w:noProof/>
                <w:sz w:val="28"/>
                <w:szCs w:val="28"/>
              </w:rPr>
              <w:t xml:space="preserve"> «Положение об оплате труда работников МБОУ СОШ</w:t>
            </w:r>
            <w:r w:rsidR="00707FFE" w:rsidRPr="008B69A4">
              <w:rPr>
                <w:rFonts w:ascii="Times New Roman" w:hAnsi="Times New Roman" w:cs="Times New Roman"/>
                <w:noProof/>
                <w:sz w:val="28"/>
                <w:szCs w:val="28"/>
              </w:rPr>
              <w:t xml:space="preserve"> № 5 имени Лейтенанта Мурадяна</w:t>
            </w:r>
            <w:r w:rsidRPr="008B69A4">
              <w:rPr>
                <w:rFonts w:ascii="Times New Roman" w:hAnsi="Times New Roman" w:cs="Times New Roman"/>
                <w:noProof/>
                <w:sz w:val="28"/>
                <w:szCs w:val="28"/>
              </w:rPr>
              <w:t>»</w:t>
            </w:r>
          </w:p>
          <w:p w:rsidR="00C278B5" w:rsidRPr="008B69A4" w:rsidRDefault="00C278B5" w:rsidP="008B69A4">
            <w:pPr>
              <w:spacing w:after="0" w:line="240" w:lineRule="auto"/>
              <w:jc w:val="both"/>
              <w:rPr>
                <w:rFonts w:ascii="Times New Roman" w:hAnsi="Times New Roman" w:cs="Times New Roman"/>
                <w:noProof/>
                <w:sz w:val="28"/>
                <w:szCs w:val="28"/>
              </w:rPr>
            </w:pPr>
            <w:r w:rsidRPr="008B69A4">
              <w:rPr>
                <w:rFonts w:ascii="Times New Roman" w:hAnsi="Times New Roman" w:cs="Times New Roman"/>
                <w:b/>
                <w:sz w:val="28"/>
                <w:szCs w:val="28"/>
              </w:rPr>
              <w:t>Приложение</w:t>
            </w:r>
            <w:r w:rsidRPr="008B69A4">
              <w:rPr>
                <w:rFonts w:ascii="Times New Roman" w:hAnsi="Times New Roman" w:cs="Times New Roman"/>
                <w:b/>
                <w:noProof/>
                <w:sz w:val="28"/>
                <w:szCs w:val="28"/>
              </w:rPr>
              <w:t xml:space="preserve"> № 19.</w:t>
            </w:r>
            <w:r w:rsidRPr="008B69A4">
              <w:rPr>
                <w:rFonts w:ascii="Times New Roman" w:hAnsi="Times New Roman" w:cs="Times New Roman"/>
                <w:noProof/>
                <w:sz w:val="28"/>
                <w:szCs w:val="28"/>
              </w:rPr>
              <w:t xml:space="preserve"> Компоненты оснащения кабинетов учащихся 1-4 классов МБОУ СОШ</w:t>
            </w:r>
            <w:r w:rsidR="00707FFE" w:rsidRPr="008B69A4">
              <w:rPr>
                <w:rFonts w:ascii="Times New Roman" w:hAnsi="Times New Roman" w:cs="Times New Roman"/>
                <w:noProof/>
                <w:sz w:val="28"/>
                <w:szCs w:val="28"/>
              </w:rPr>
              <w:t xml:space="preserve"> № 5 имени Лейтенанта Мурадяна</w:t>
            </w:r>
            <w:r w:rsidRPr="008B69A4">
              <w:rPr>
                <w:rFonts w:ascii="Times New Roman" w:hAnsi="Times New Roman" w:cs="Times New Roman"/>
                <w:noProof/>
                <w:sz w:val="28"/>
                <w:szCs w:val="28"/>
              </w:rPr>
              <w:t>.</w:t>
            </w:r>
          </w:p>
          <w:p w:rsidR="00C278B5" w:rsidRPr="008B69A4" w:rsidRDefault="00C278B5" w:rsidP="008B69A4">
            <w:pPr>
              <w:spacing w:after="0" w:line="240" w:lineRule="auto"/>
              <w:jc w:val="both"/>
              <w:rPr>
                <w:rFonts w:ascii="Times New Roman" w:hAnsi="Times New Roman" w:cs="Times New Roman"/>
                <w:noProof/>
                <w:sz w:val="28"/>
                <w:szCs w:val="28"/>
              </w:rPr>
            </w:pPr>
            <w:r w:rsidRPr="008B69A4">
              <w:rPr>
                <w:rFonts w:ascii="Times New Roman" w:hAnsi="Times New Roman" w:cs="Times New Roman"/>
                <w:b/>
                <w:sz w:val="28"/>
                <w:szCs w:val="28"/>
              </w:rPr>
              <w:t>Приложение № 20.</w:t>
            </w:r>
            <w:r w:rsidRPr="008B69A4">
              <w:rPr>
                <w:rFonts w:ascii="Times New Roman" w:hAnsi="Times New Roman" w:cs="Times New Roman"/>
                <w:sz w:val="28"/>
                <w:szCs w:val="28"/>
              </w:rPr>
              <w:t xml:space="preserve"> Учебно-методическое обеспечение реализации АООП.</w:t>
            </w:r>
          </w:p>
          <w:p w:rsidR="00C278B5" w:rsidRPr="008B69A4" w:rsidRDefault="00C278B5" w:rsidP="00CB3EB0">
            <w:pPr>
              <w:spacing w:after="0" w:line="240" w:lineRule="auto"/>
              <w:jc w:val="both"/>
              <w:rPr>
                <w:rFonts w:ascii="Times New Roman" w:hAnsi="Times New Roman" w:cs="Times New Roman"/>
                <w:noProof/>
                <w:sz w:val="28"/>
                <w:szCs w:val="28"/>
              </w:rPr>
            </w:pPr>
            <w:r w:rsidRPr="008B69A4">
              <w:rPr>
                <w:rFonts w:ascii="Times New Roman" w:hAnsi="Times New Roman" w:cs="Times New Roman"/>
                <w:b/>
                <w:sz w:val="28"/>
                <w:szCs w:val="28"/>
              </w:rPr>
              <w:t>Приложение № 21.</w:t>
            </w:r>
            <w:r w:rsidRPr="008B69A4">
              <w:rPr>
                <w:rFonts w:ascii="Times New Roman" w:hAnsi="Times New Roman" w:cs="Times New Roman"/>
                <w:sz w:val="28"/>
                <w:szCs w:val="28"/>
              </w:rPr>
              <w:t xml:space="preserve"> Договор о  предоставлении общего образования муниципальным  бюджетным общеобразовательным учреждением средней общеобразовательной школой</w:t>
            </w:r>
            <w:r w:rsidR="00707FFE" w:rsidRPr="008B69A4">
              <w:rPr>
                <w:rFonts w:ascii="Times New Roman" w:hAnsi="Times New Roman" w:cs="Times New Roman"/>
                <w:sz w:val="28"/>
                <w:szCs w:val="28"/>
              </w:rPr>
              <w:t xml:space="preserve"> № 5 </w:t>
            </w:r>
            <w:r w:rsidRPr="008B69A4">
              <w:rPr>
                <w:rFonts w:ascii="Times New Roman" w:hAnsi="Times New Roman" w:cs="Times New Roman"/>
                <w:sz w:val="28"/>
                <w:szCs w:val="28"/>
              </w:rPr>
              <w:t>муниципального образования город-курорт Геленджик</w:t>
            </w:r>
            <w:r w:rsidR="00CB3EB0" w:rsidRPr="008B69A4">
              <w:rPr>
                <w:rFonts w:ascii="Times New Roman" w:hAnsi="Times New Roman" w:cs="Times New Roman"/>
                <w:sz w:val="28"/>
                <w:szCs w:val="28"/>
              </w:rPr>
              <w:t xml:space="preserve"> имени Лейтенанта Мурадяна</w:t>
            </w:r>
            <w:r w:rsidRPr="008B69A4">
              <w:rPr>
                <w:rFonts w:ascii="Times New Roman" w:hAnsi="Times New Roman" w:cs="Times New Roman"/>
                <w:sz w:val="28"/>
                <w:szCs w:val="28"/>
              </w:rPr>
              <w:t xml:space="preserve">.  </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78B5" w:rsidRPr="008B69A4" w:rsidRDefault="00C278B5" w:rsidP="008B69A4">
            <w:pPr>
              <w:spacing w:after="0" w:line="240" w:lineRule="auto"/>
              <w:jc w:val="both"/>
              <w:rPr>
                <w:rFonts w:ascii="Times New Roman" w:hAnsi="Times New Roman" w:cs="Times New Roman"/>
                <w:sz w:val="28"/>
                <w:szCs w:val="28"/>
              </w:rPr>
            </w:pPr>
          </w:p>
        </w:tc>
      </w:tr>
    </w:tbl>
    <w:p w:rsidR="00C278B5" w:rsidRPr="008B69A4" w:rsidRDefault="00C278B5" w:rsidP="008B69A4">
      <w:pPr>
        <w:spacing w:after="0" w:line="240" w:lineRule="auto"/>
        <w:jc w:val="both"/>
        <w:outlineLvl w:val="1"/>
        <w:rPr>
          <w:rFonts w:ascii="Times New Roman" w:hAnsi="Times New Roman" w:cs="Times New Roman"/>
          <w:b/>
          <w:color w:val="auto"/>
          <w:sz w:val="28"/>
          <w:szCs w:val="28"/>
        </w:rPr>
      </w:pPr>
      <w:bookmarkStart w:id="0" w:name="bookmark2"/>
      <w:bookmarkStart w:id="1" w:name="_Toc415833124"/>
    </w:p>
    <w:p w:rsidR="00707FFE" w:rsidRDefault="00707FFE" w:rsidP="008B69A4">
      <w:pPr>
        <w:spacing w:after="0" w:line="240" w:lineRule="auto"/>
        <w:jc w:val="both"/>
        <w:outlineLvl w:val="1"/>
        <w:rPr>
          <w:rFonts w:ascii="Times New Roman" w:hAnsi="Times New Roman" w:cs="Times New Roman"/>
          <w:b/>
          <w:color w:val="auto"/>
          <w:sz w:val="28"/>
          <w:szCs w:val="28"/>
        </w:rPr>
      </w:pPr>
    </w:p>
    <w:p w:rsidR="00F81993" w:rsidRDefault="00F81993" w:rsidP="008B69A4">
      <w:pPr>
        <w:spacing w:after="0" w:line="240" w:lineRule="auto"/>
        <w:jc w:val="both"/>
        <w:outlineLvl w:val="1"/>
        <w:rPr>
          <w:rFonts w:ascii="Times New Roman" w:hAnsi="Times New Roman" w:cs="Times New Roman"/>
          <w:b/>
          <w:color w:val="auto"/>
          <w:sz w:val="28"/>
          <w:szCs w:val="28"/>
        </w:rPr>
      </w:pPr>
    </w:p>
    <w:p w:rsidR="00F81993" w:rsidRDefault="00F81993" w:rsidP="008B69A4">
      <w:pPr>
        <w:spacing w:after="0" w:line="240" w:lineRule="auto"/>
        <w:jc w:val="both"/>
        <w:outlineLvl w:val="1"/>
        <w:rPr>
          <w:rFonts w:ascii="Times New Roman" w:hAnsi="Times New Roman" w:cs="Times New Roman"/>
          <w:b/>
          <w:color w:val="auto"/>
          <w:sz w:val="28"/>
          <w:szCs w:val="28"/>
        </w:rPr>
      </w:pPr>
    </w:p>
    <w:p w:rsidR="00CB3EB0" w:rsidRDefault="00CB3EB0" w:rsidP="008B69A4">
      <w:pPr>
        <w:spacing w:after="0" w:line="240" w:lineRule="auto"/>
        <w:jc w:val="both"/>
        <w:outlineLvl w:val="1"/>
        <w:rPr>
          <w:rFonts w:ascii="Times New Roman" w:hAnsi="Times New Roman" w:cs="Times New Roman"/>
          <w:b/>
          <w:color w:val="auto"/>
          <w:sz w:val="28"/>
          <w:szCs w:val="28"/>
        </w:rPr>
      </w:pPr>
    </w:p>
    <w:p w:rsidR="00F81993" w:rsidRPr="008B69A4" w:rsidRDefault="00F81993" w:rsidP="008B69A4">
      <w:pPr>
        <w:spacing w:after="0" w:line="240" w:lineRule="auto"/>
        <w:jc w:val="both"/>
        <w:outlineLvl w:val="1"/>
        <w:rPr>
          <w:rFonts w:ascii="Times New Roman" w:hAnsi="Times New Roman" w:cs="Times New Roman"/>
          <w:b/>
          <w:color w:val="auto"/>
          <w:sz w:val="28"/>
          <w:szCs w:val="28"/>
        </w:rPr>
      </w:pPr>
    </w:p>
    <w:p w:rsidR="002E55C8" w:rsidRPr="008B69A4" w:rsidRDefault="001B2BB0" w:rsidP="008B69A4">
      <w:pPr>
        <w:spacing w:after="0" w:line="240" w:lineRule="auto"/>
        <w:jc w:val="both"/>
        <w:outlineLvl w:val="1"/>
        <w:rPr>
          <w:rFonts w:ascii="Times New Roman" w:hAnsi="Times New Roman" w:cs="Times New Roman"/>
          <w:b/>
          <w:caps/>
          <w:color w:val="auto"/>
          <w:sz w:val="28"/>
          <w:szCs w:val="28"/>
        </w:rPr>
      </w:pPr>
      <w:r w:rsidRPr="008B69A4">
        <w:rPr>
          <w:rFonts w:ascii="Times New Roman" w:hAnsi="Times New Roman" w:cs="Times New Roman"/>
          <w:b/>
          <w:color w:val="auto"/>
          <w:sz w:val="28"/>
          <w:szCs w:val="28"/>
        </w:rPr>
        <w:lastRenderedPageBreak/>
        <w:t>1</w:t>
      </w:r>
      <w:r w:rsidR="00395463" w:rsidRPr="008B69A4">
        <w:rPr>
          <w:rFonts w:ascii="Times New Roman" w:hAnsi="Times New Roman" w:cs="Times New Roman"/>
          <w:b/>
          <w:color w:val="auto"/>
          <w:sz w:val="28"/>
          <w:szCs w:val="28"/>
        </w:rPr>
        <w:t>.Целевой раздел</w:t>
      </w:r>
      <w:bookmarkEnd w:id="0"/>
      <w:bookmarkEnd w:id="1"/>
    </w:p>
    <w:p w:rsidR="008A130B" w:rsidRPr="008B69A4" w:rsidRDefault="001B2BB0" w:rsidP="008B69A4">
      <w:pPr>
        <w:spacing w:after="0" w:line="240" w:lineRule="auto"/>
        <w:jc w:val="both"/>
        <w:outlineLvl w:val="2"/>
        <w:rPr>
          <w:rFonts w:ascii="Times New Roman" w:hAnsi="Times New Roman" w:cs="Times New Roman"/>
          <w:b/>
          <w:color w:val="auto"/>
          <w:sz w:val="28"/>
          <w:szCs w:val="28"/>
        </w:rPr>
      </w:pPr>
      <w:bookmarkStart w:id="2" w:name="bookmark3"/>
      <w:bookmarkStart w:id="3" w:name="_Toc415833125"/>
      <w:r w:rsidRPr="008B69A4">
        <w:rPr>
          <w:rFonts w:ascii="Times New Roman" w:hAnsi="Times New Roman" w:cs="Times New Roman"/>
          <w:b/>
          <w:color w:val="auto"/>
          <w:sz w:val="28"/>
          <w:szCs w:val="28"/>
        </w:rPr>
        <w:t>1</w:t>
      </w:r>
      <w:r w:rsidR="00395463" w:rsidRPr="008B69A4">
        <w:rPr>
          <w:rFonts w:ascii="Times New Roman" w:hAnsi="Times New Roman" w:cs="Times New Roman"/>
          <w:b/>
          <w:color w:val="auto"/>
          <w:sz w:val="28"/>
          <w:szCs w:val="28"/>
        </w:rPr>
        <w:t>.</w:t>
      </w:r>
      <w:r w:rsidR="00A22864" w:rsidRPr="008B69A4">
        <w:rPr>
          <w:rFonts w:ascii="Times New Roman" w:hAnsi="Times New Roman" w:cs="Times New Roman"/>
          <w:b/>
          <w:color w:val="auto"/>
          <w:sz w:val="28"/>
          <w:szCs w:val="28"/>
        </w:rPr>
        <w:t>1.</w:t>
      </w:r>
      <w:r w:rsidR="00981EF3" w:rsidRPr="008B69A4">
        <w:rPr>
          <w:rFonts w:ascii="Times New Roman" w:hAnsi="Times New Roman" w:cs="Times New Roman"/>
          <w:b/>
          <w:color w:val="auto"/>
          <w:sz w:val="28"/>
          <w:szCs w:val="28"/>
        </w:rPr>
        <w:t xml:space="preserve"> Пояснительная записка</w:t>
      </w:r>
      <w:bookmarkEnd w:id="2"/>
      <w:bookmarkEnd w:id="3"/>
    </w:p>
    <w:p w:rsidR="0088323A" w:rsidRDefault="0088323A" w:rsidP="008B69A4">
      <w:pPr>
        <w:spacing w:after="0" w:line="240" w:lineRule="auto"/>
        <w:ind w:firstLine="708"/>
        <w:jc w:val="both"/>
        <w:outlineLvl w:val="2"/>
        <w:rPr>
          <w:rFonts w:ascii="Times New Roman" w:hAnsi="Times New Roman" w:cs="Times New Roman"/>
          <w:sz w:val="28"/>
          <w:szCs w:val="28"/>
        </w:rPr>
      </w:pPr>
      <w:r w:rsidRPr="008B69A4">
        <w:rPr>
          <w:rFonts w:ascii="Times New Roman" w:hAnsi="Times New Roman" w:cs="Times New Roman"/>
          <w:color w:val="auto"/>
          <w:sz w:val="28"/>
          <w:szCs w:val="28"/>
        </w:rPr>
        <w:t xml:space="preserve">В соответствии с требованиями </w:t>
      </w:r>
      <w:r w:rsidRPr="008B69A4">
        <w:rPr>
          <w:rFonts w:ascii="Times New Roman" w:hAnsi="Times New Roman" w:cs="Times New Roman"/>
          <w:sz w:val="28"/>
          <w:szCs w:val="28"/>
        </w:rPr>
        <w:t>ФГОС НОО обучающихся с ОВЗ</w:t>
      </w:r>
      <w:r w:rsidRPr="008B69A4">
        <w:rPr>
          <w:rFonts w:ascii="Times New Roman" w:hAnsi="Times New Roman" w:cs="Times New Roman"/>
          <w:color w:val="auto"/>
          <w:sz w:val="28"/>
          <w:szCs w:val="28"/>
        </w:rPr>
        <w:t xml:space="preserve"> и рекомендацией психолого-медико-педагогической комиссии в МБОУ СОШ №5</w:t>
      </w:r>
      <w:r w:rsidR="00707FFE" w:rsidRPr="008B69A4">
        <w:rPr>
          <w:rFonts w:ascii="Times New Roman" w:hAnsi="Times New Roman" w:cs="Times New Roman"/>
          <w:sz w:val="28"/>
          <w:szCs w:val="28"/>
        </w:rPr>
        <w:t xml:space="preserve"> имени Лейтенанта Мурадяна</w:t>
      </w:r>
      <w:r w:rsidRPr="008B69A4">
        <w:rPr>
          <w:rFonts w:ascii="Times New Roman" w:hAnsi="Times New Roman" w:cs="Times New Roman"/>
          <w:color w:val="auto"/>
          <w:sz w:val="28"/>
          <w:szCs w:val="28"/>
        </w:rPr>
        <w:t xml:space="preserve">разработана </w:t>
      </w:r>
      <w:r w:rsidRPr="008B69A4">
        <w:rPr>
          <w:rFonts w:ascii="Times New Roman" w:hAnsi="Times New Roman" w:cs="Times New Roman"/>
          <w:sz w:val="28"/>
          <w:szCs w:val="28"/>
        </w:rPr>
        <w:t xml:space="preserve">адаптированная основная общеобразовательная программа начального общего образования обучающихся с </w:t>
      </w:r>
      <w:r w:rsidR="00E106AF" w:rsidRPr="008B69A4">
        <w:rPr>
          <w:rFonts w:ascii="Times New Roman" w:hAnsi="Times New Roman" w:cs="Times New Roman"/>
          <w:color w:val="auto"/>
          <w:sz w:val="28"/>
          <w:szCs w:val="28"/>
        </w:rPr>
        <w:t>расстройством аутистического спектра (</w:t>
      </w:r>
      <w:r w:rsidRPr="008B69A4">
        <w:rPr>
          <w:rFonts w:ascii="Times New Roman" w:hAnsi="Times New Roman" w:cs="Times New Roman"/>
          <w:sz w:val="28"/>
          <w:szCs w:val="28"/>
        </w:rPr>
        <w:t>РАС</w:t>
      </w:r>
      <w:r w:rsidR="00E106AF" w:rsidRPr="008B69A4">
        <w:rPr>
          <w:rFonts w:ascii="Times New Roman" w:hAnsi="Times New Roman" w:cs="Times New Roman"/>
          <w:sz w:val="28"/>
          <w:szCs w:val="28"/>
        </w:rPr>
        <w:t>)</w:t>
      </w:r>
      <w:r w:rsidRPr="008B69A4">
        <w:rPr>
          <w:rFonts w:ascii="Times New Roman" w:hAnsi="Times New Roman" w:cs="Times New Roman"/>
          <w:sz w:val="28"/>
          <w:szCs w:val="28"/>
        </w:rPr>
        <w:t>, осложненными  легкой умственной отсталостью</w:t>
      </w:r>
      <w:r w:rsidR="002826E8">
        <w:rPr>
          <w:rFonts w:ascii="Times New Roman" w:hAnsi="Times New Roman" w:cs="Times New Roman"/>
          <w:sz w:val="28"/>
          <w:szCs w:val="28"/>
        </w:rPr>
        <w:t>(вариант 8.2</w:t>
      </w:r>
      <w:r w:rsidRPr="008B69A4">
        <w:rPr>
          <w:rFonts w:ascii="Times New Roman" w:hAnsi="Times New Roman" w:cs="Times New Roman"/>
          <w:sz w:val="28"/>
          <w:szCs w:val="28"/>
        </w:rPr>
        <w:t>)</w:t>
      </w:r>
    </w:p>
    <w:p w:rsidR="002826E8" w:rsidRPr="0022471F" w:rsidRDefault="002826E8" w:rsidP="002826E8">
      <w:pPr>
        <w:jc w:val="both"/>
        <w:rPr>
          <w:rFonts w:ascii="Times New Roman" w:hAnsi="Times New Roman" w:cs="Times New Roman"/>
          <w:sz w:val="28"/>
          <w:szCs w:val="28"/>
        </w:rPr>
      </w:pPr>
      <w:r w:rsidRPr="0022471F">
        <w:rPr>
          <w:rFonts w:ascii="Times New Roman" w:hAnsi="Times New Roman" w:cs="Times New Roman"/>
          <w:sz w:val="28"/>
          <w:szCs w:val="28"/>
        </w:rPr>
        <w:t xml:space="preserve">Вариант 8.2. АООП НОО предполагает, что обучающийся с РАС получает образование, сопоставимое по конечным достижениям с образованием сверстников, не имеющих ограничений по возможностям здоровья, в пролонгированные сроки. Данный вариант предполагает пролонгированные сроки обучения: пять лет (с одним первым дополнительным классом) - для детей, получивших дошкольное образование; шесть лет ( с двумя первыми дополнительными классами) - для детей, не получивших дошкольное образование, способствующее освоению НОО на основе АООП. </w:t>
      </w:r>
    </w:p>
    <w:p w:rsidR="001A4192" w:rsidRPr="008B69A4" w:rsidRDefault="001A4192" w:rsidP="008B69A4">
      <w:pPr>
        <w:spacing w:after="0" w:line="240" w:lineRule="auto"/>
        <w:ind w:firstLine="709"/>
        <w:jc w:val="both"/>
        <w:rPr>
          <w:rFonts w:ascii="Times New Roman" w:hAnsi="Times New Roman" w:cs="Times New Roman"/>
          <w:color w:val="auto"/>
          <w:sz w:val="28"/>
          <w:szCs w:val="28"/>
        </w:rPr>
      </w:pPr>
      <w:r w:rsidRPr="008B69A4">
        <w:rPr>
          <w:rFonts w:ascii="Times New Roman" w:hAnsi="Times New Roman" w:cs="Times New Roman"/>
          <w:color w:val="auto"/>
          <w:sz w:val="28"/>
          <w:szCs w:val="28"/>
        </w:rPr>
        <w:t>Нормативно-правовыми и методологическими основаниями разработки адаптированной основной общеобразовательной программы начального общего образования обучающихся</w:t>
      </w:r>
      <w:r w:rsidR="00071D35" w:rsidRPr="008B69A4">
        <w:rPr>
          <w:rFonts w:ascii="Times New Roman" w:hAnsi="Times New Roman" w:cs="Times New Roman"/>
          <w:color w:val="auto"/>
          <w:sz w:val="28"/>
          <w:szCs w:val="28"/>
        </w:rPr>
        <w:t xml:space="preserve"> с</w:t>
      </w:r>
      <w:r w:rsidR="0088323A" w:rsidRPr="008B69A4">
        <w:rPr>
          <w:rFonts w:ascii="Times New Roman" w:hAnsi="Times New Roman" w:cs="Times New Roman"/>
          <w:color w:val="auto"/>
          <w:sz w:val="28"/>
          <w:szCs w:val="28"/>
        </w:rPr>
        <w:t xml:space="preserve"> РАС</w:t>
      </w:r>
      <w:r w:rsidRPr="008B69A4">
        <w:rPr>
          <w:rFonts w:ascii="Times New Roman" w:hAnsi="Times New Roman" w:cs="Times New Roman"/>
          <w:color w:val="auto"/>
          <w:sz w:val="28"/>
          <w:szCs w:val="28"/>
        </w:rPr>
        <w:t>:</w:t>
      </w:r>
    </w:p>
    <w:p w:rsidR="001A4192" w:rsidRPr="008B69A4" w:rsidRDefault="001A4192" w:rsidP="008B69A4">
      <w:pPr>
        <w:pStyle w:val="ae"/>
        <w:numPr>
          <w:ilvl w:val="1"/>
          <w:numId w:val="1"/>
        </w:numPr>
        <w:tabs>
          <w:tab w:val="left" w:pos="1009"/>
        </w:tabs>
        <w:suppressAutoHyphens w:val="0"/>
        <w:spacing w:after="0" w:line="240" w:lineRule="auto"/>
        <w:ind w:left="20" w:right="20" w:firstLine="720"/>
        <w:jc w:val="both"/>
        <w:rPr>
          <w:rFonts w:ascii="Times New Roman" w:hAnsi="Times New Roman"/>
          <w:color w:val="auto"/>
          <w:sz w:val="28"/>
          <w:szCs w:val="28"/>
        </w:rPr>
      </w:pPr>
      <w:r w:rsidRPr="008B69A4">
        <w:rPr>
          <w:rFonts w:ascii="Times New Roman" w:hAnsi="Times New Roman"/>
          <w:color w:val="auto"/>
          <w:sz w:val="28"/>
          <w:szCs w:val="28"/>
        </w:rPr>
        <w:t>Закон Российской Федерации от 29.12.2012 г. № 273 «Об образовании в Российской Федерации»;</w:t>
      </w:r>
    </w:p>
    <w:p w:rsidR="001A4192" w:rsidRPr="008B69A4" w:rsidRDefault="001A4192" w:rsidP="008B69A4">
      <w:pPr>
        <w:pStyle w:val="ae"/>
        <w:numPr>
          <w:ilvl w:val="1"/>
          <w:numId w:val="1"/>
        </w:numPr>
        <w:tabs>
          <w:tab w:val="left" w:pos="999"/>
        </w:tabs>
        <w:suppressAutoHyphens w:val="0"/>
        <w:spacing w:after="0" w:line="240" w:lineRule="auto"/>
        <w:ind w:left="20" w:right="20" w:firstLine="720"/>
        <w:jc w:val="both"/>
        <w:rPr>
          <w:rFonts w:ascii="Times New Roman" w:hAnsi="Times New Roman"/>
          <w:color w:val="auto"/>
          <w:sz w:val="28"/>
          <w:szCs w:val="28"/>
        </w:rPr>
      </w:pPr>
      <w:r w:rsidRPr="008B69A4">
        <w:rPr>
          <w:rFonts w:ascii="Times New Roman" w:hAnsi="Times New Roman"/>
          <w:color w:val="auto"/>
          <w:sz w:val="28"/>
          <w:szCs w:val="28"/>
        </w:rPr>
        <w:t>Концепция духовно-нравственного развития и воспитания личности гражданина России;</w:t>
      </w:r>
    </w:p>
    <w:p w:rsidR="001A4192" w:rsidRPr="008B69A4" w:rsidRDefault="001A4192" w:rsidP="008B69A4">
      <w:pPr>
        <w:pStyle w:val="ae"/>
        <w:numPr>
          <w:ilvl w:val="1"/>
          <w:numId w:val="1"/>
        </w:numPr>
        <w:tabs>
          <w:tab w:val="left" w:pos="1014"/>
        </w:tabs>
        <w:suppressAutoHyphens w:val="0"/>
        <w:spacing w:after="0" w:line="240" w:lineRule="auto"/>
        <w:ind w:left="20" w:right="20" w:firstLine="720"/>
        <w:jc w:val="both"/>
        <w:rPr>
          <w:rFonts w:ascii="Times New Roman" w:hAnsi="Times New Roman"/>
          <w:color w:val="auto"/>
          <w:sz w:val="28"/>
          <w:szCs w:val="28"/>
        </w:rPr>
      </w:pPr>
      <w:r w:rsidRPr="008B69A4">
        <w:rPr>
          <w:rFonts w:ascii="Times New Roman" w:hAnsi="Times New Roman"/>
          <w:color w:val="auto"/>
          <w:sz w:val="28"/>
          <w:szCs w:val="28"/>
        </w:rPr>
        <w:t>Примерная адаптированная основная общеобразовательная программа начального общего образования обучающ</w:t>
      </w:r>
      <w:r w:rsidR="00071D35" w:rsidRPr="008B69A4">
        <w:rPr>
          <w:rFonts w:ascii="Times New Roman" w:hAnsi="Times New Roman"/>
          <w:color w:val="auto"/>
          <w:sz w:val="28"/>
          <w:szCs w:val="28"/>
        </w:rPr>
        <w:t>ихся с</w:t>
      </w:r>
      <w:r w:rsidR="0088323A" w:rsidRPr="008B69A4">
        <w:rPr>
          <w:rFonts w:ascii="Times New Roman" w:hAnsi="Times New Roman"/>
          <w:color w:val="auto"/>
          <w:sz w:val="28"/>
          <w:szCs w:val="28"/>
        </w:rPr>
        <w:t xml:space="preserve"> РАС</w:t>
      </w:r>
      <w:r w:rsidRPr="008B69A4">
        <w:rPr>
          <w:rFonts w:ascii="Times New Roman" w:hAnsi="Times New Roman"/>
          <w:color w:val="auto"/>
          <w:sz w:val="28"/>
          <w:szCs w:val="28"/>
        </w:rPr>
        <w:t xml:space="preserve">. Реестр примерных основных общеобразовательных программ, Министерство образования и науки Российской Федерации. Одобрена решением федерального учебно-методичесого объединения по общему образованию (протокол от 22 декабря 2015 г. № 4/15), </w:t>
      </w:r>
      <w:hyperlink r:id="rId9" w:history="1">
        <w:r w:rsidRPr="008B69A4">
          <w:rPr>
            <w:rStyle w:val="ad"/>
            <w:rFonts w:ascii="Times New Roman" w:hAnsi="Times New Roman"/>
            <w:color w:val="auto"/>
            <w:sz w:val="28"/>
            <w:szCs w:val="28"/>
            <w:lang w:val="en-US"/>
          </w:rPr>
          <w:t>http</w:t>
        </w:r>
        <w:r w:rsidRPr="008B69A4">
          <w:rPr>
            <w:rStyle w:val="ad"/>
            <w:rFonts w:ascii="Times New Roman" w:hAnsi="Times New Roman"/>
            <w:color w:val="auto"/>
            <w:sz w:val="28"/>
            <w:szCs w:val="28"/>
          </w:rPr>
          <w:t>://</w:t>
        </w:r>
        <w:r w:rsidRPr="008B69A4">
          <w:rPr>
            <w:rStyle w:val="ad"/>
            <w:rFonts w:ascii="Times New Roman" w:hAnsi="Times New Roman"/>
            <w:color w:val="auto"/>
            <w:sz w:val="28"/>
            <w:szCs w:val="28"/>
            <w:lang w:val="en-US"/>
          </w:rPr>
          <w:t>fgosreestr</w:t>
        </w:r>
        <w:r w:rsidRPr="008B69A4">
          <w:rPr>
            <w:rStyle w:val="ad"/>
            <w:rFonts w:ascii="Times New Roman" w:hAnsi="Times New Roman"/>
            <w:color w:val="auto"/>
            <w:sz w:val="28"/>
            <w:szCs w:val="28"/>
          </w:rPr>
          <w:t>.</w:t>
        </w:r>
        <w:r w:rsidRPr="008B69A4">
          <w:rPr>
            <w:rStyle w:val="ad"/>
            <w:rFonts w:ascii="Times New Roman" w:hAnsi="Times New Roman"/>
            <w:color w:val="auto"/>
            <w:sz w:val="28"/>
            <w:szCs w:val="28"/>
            <w:lang w:val="en-US"/>
          </w:rPr>
          <w:t>ru</w:t>
        </w:r>
        <w:r w:rsidRPr="008B69A4">
          <w:rPr>
            <w:rStyle w:val="ad"/>
            <w:rFonts w:ascii="Times New Roman" w:hAnsi="Times New Roman"/>
            <w:color w:val="auto"/>
            <w:sz w:val="28"/>
            <w:szCs w:val="28"/>
          </w:rPr>
          <w:t>/</w:t>
        </w:r>
      </w:hyperlink>
      <w:r w:rsidRPr="008B69A4">
        <w:rPr>
          <w:rFonts w:ascii="Times New Roman" w:hAnsi="Times New Roman"/>
          <w:color w:val="auto"/>
          <w:sz w:val="28"/>
          <w:szCs w:val="28"/>
        </w:rPr>
        <w:t>;</w:t>
      </w:r>
    </w:p>
    <w:p w:rsidR="001A4192" w:rsidRPr="008B69A4" w:rsidRDefault="001A4192" w:rsidP="008B69A4">
      <w:pPr>
        <w:pStyle w:val="ae"/>
        <w:numPr>
          <w:ilvl w:val="1"/>
          <w:numId w:val="1"/>
        </w:numPr>
        <w:tabs>
          <w:tab w:val="left" w:pos="1018"/>
        </w:tabs>
        <w:suppressAutoHyphens w:val="0"/>
        <w:spacing w:after="0" w:line="240" w:lineRule="auto"/>
        <w:ind w:left="20" w:right="20" w:firstLine="720"/>
        <w:jc w:val="both"/>
        <w:rPr>
          <w:rFonts w:ascii="Times New Roman" w:hAnsi="Times New Roman"/>
          <w:color w:val="auto"/>
          <w:sz w:val="28"/>
          <w:szCs w:val="28"/>
        </w:rPr>
      </w:pPr>
      <w:r w:rsidRPr="008B69A4">
        <w:rPr>
          <w:rFonts w:ascii="Times New Roman" w:hAnsi="Times New Roman"/>
          <w:color w:val="auto"/>
          <w:sz w:val="28"/>
          <w:szCs w:val="28"/>
        </w:rPr>
        <w:t xml:space="preserve">Примерные программы по учебным предметам. </w:t>
      </w:r>
    </w:p>
    <w:p w:rsidR="001A4192" w:rsidRPr="008B69A4" w:rsidRDefault="001A4192" w:rsidP="008B69A4">
      <w:pPr>
        <w:pStyle w:val="ae"/>
        <w:numPr>
          <w:ilvl w:val="1"/>
          <w:numId w:val="1"/>
        </w:numPr>
        <w:tabs>
          <w:tab w:val="left" w:pos="1014"/>
        </w:tabs>
        <w:suppressAutoHyphens w:val="0"/>
        <w:spacing w:after="0" w:line="240" w:lineRule="auto"/>
        <w:ind w:left="20" w:right="20" w:firstLine="720"/>
        <w:jc w:val="both"/>
        <w:rPr>
          <w:rFonts w:ascii="Times New Roman" w:hAnsi="Times New Roman"/>
          <w:color w:val="auto"/>
          <w:sz w:val="28"/>
          <w:szCs w:val="28"/>
        </w:rPr>
      </w:pPr>
      <w:r w:rsidRPr="008B69A4">
        <w:rPr>
          <w:rFonts w:ascii="Times New Roman" w:hAnsi="Times New Roman"/>
          <w:color w:val="auto"/>
          <w:sz w:val="28"/>
          <w:szCs w:val="28"/>
        </w:rPr>
        <w:t>Федеральный государственный образовательный стандарт начального общего образования обучающихся с ограниченными возможностями здоровья, утвержденный приказом Министерства образования и науки РФ № 1598 от 19 декабря 2014 г.;</w:t>
      </w:r>
    </w:p>
    <w:p w:rsidR="001A4192" w:rsidRPr="008B69A4" w:rsidRDefault="001A4192" w:rsidP="008B69A4">
      <w:pPr>
        <w:pStyle w:val="ae"/>
        <w:numPr>
          <w:ilvl w:val="1"/>
          <w:numId w:val="1"/>
        </w:numPr>
        <w:tabs>
          <w:tab w:val="left" w:pos="1009"/>
        </w:tabs>
        <w:suppressAutoHyphens w:val="0"/>
        <w:spacing w:after="0" w:line="240" w:lineRule="auto"/>
        <w:ind w:left="20" w:right="20" w:firstLine="720"/>
        <w:jc w:val="both"/>
        <w:rPr>
          <w:rFonts w:ascii="Times New Roman" w:hAnsi="Times New Roman"/>
          <w:color w:val="auto"/>
          <w:sz w:val="28"/>
          <w:szCs w:val="28"/>
        </w:rPr>
      </w:pPr>
      <w:r w:rsidRPr="008B69A4">
        <w:rPr>
          <w:rFonts w:ascii="Times New Roman" w:hAnsi="Times New Roman"/>
          <w:color w:val="auto"/>
          <w:sz w:val="28"/>
          <w:szCs w:val="28"/>
        </w:rPr>
        <w:t>Федеральный перечень учебников, рекомендованных Министерством образования и науки РФ к использованию в образовательном процессе в общеобразовательных учреждениях на учебный год;</w:t>
      </w:r>
    </w:p>
    <w:p w:rsidR="001A4192" w:rsidRPr="008B69A4" w:rsidRDefault="001A4192" w:rsidP="008B69A4">
      <w:pPr>
        <w:pStyle w:val="ae"/>
        <w:numPr>
          <w:ilvl w:val="1"/>
          <w:numId w:val="1"/>
        </w:numPr>
        <w:tabs>
          <w:tab w:val="left" w:pos="1018"/>
        </w:tabs>
        <w:suppressAutoHyphens w:val="0"/>
        <w:spacing w:after="0" w:line="240" w:lineRule="auto"/>
        <w:ind w:left="20" w:right="20" w:firstLine="720"/>
        <w:jc w:val="both"/>
        <w:rPr>
          <w:rFonts w:ascii="Times New Roman" w:hAnsi="Times New Roman"/>
          <w:color w:val="auto"/>
          <w:sz w:val="28"/>
          <w:szCs w:val="28"/>
        </w:rPr>
      </w:pPr>
      <w:r w:rsidRPr="008B69A4">
        <w:rPr>
          <w:rFonts w:ascii="Times New Roman" w:hAnsi="Times New Roman"/>
          <w:color w:val="auto"/>
          <w:sz w:val="28"/>
          <w:szCs w:val="28"/>
        </w:rPr>
        <w:t xml:space="preserve">«Санитарно-эпидемиологические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w:t>
      </w:r>
      <w:r w:rsidRPr="008B69A4">
        <w:rPr>
          <w:rFonts w:ascii="Times New Roman" w:hAnsi="Times New Roman"/>
          <w:color w:val="auto"/>
          <w:sz w:val="28"/>
          <w:szCs w:val="28"/>
        </w:rPr>
        <w:lastRenderedPageBreak/>
        <w:t>возможностями здоровья», утвержденных постановлением Главного государственного санитарного врача РФ № 26 от 10 июля 2015 г. «Об утверждении СанПиН 3.4.2.3286-15»;</w:t>
      </w:r>
    </w:p>
    <w:p w:rsidR="001A4192" w:rsidRPr="008B69A4" w:rsidRDefault="001A4192" w:rsidP="008B69A4">
      <w:pPr>
        <w:pStyle w:val="ae"/>
        <w:numPr>
          <w:ilvl w:val="1"/>
          <w:numId w:val="1"/>
        </w:numPr>
        <w:tabs>
          <w:tab w:val="left" w:pos="1109"/>
        </w:tabs>
        <w:suppressAutoHyphens w:val="0"/>
        <w:spacing w:after="0" w:line="240" w:lineRule="auto"/>
        <w:ind w:left="20" w:firstLine="700"/>
        <w:jc w:val="both"/>
        <w:rPr>
          <w:rFonts w:ascii="Times New Roman" w:hAnsi="Times New Roman"/>
          <w:color w:val="auto"/>
          <w:sz w:val="28"/>
          <w:szCs w:val="28"/>
        </w:rPr>
      </w:pPr>
      <w:r w:rsidRPr="008B69A4">
        <w:rPr>
          <w:rFonts w:ascii="Times New Roman" w:hAnsi="Times New Roman"/>
          <w:color w:val="auto"/>
          <w:sz w:val="28"/>
          <w:szCs w:val="28"/>
        </w:rPr>
        <w:t>Локальные акты образовательного учреждения.</w:t>
      </w:r>
    </w:p>
    <w:p w:rsidR="00E106AF" w:rsidRPr="008B69A4" w:rsidRDefault="00E106AF" w:rsidP="008B69A4">
      <w:pPr>
        <w:pStyle w:val="14TexstOSNOVA1012"/>
        <w:spacing w:line="240" w:lineRule="auto"/>
        <w:ind w:firstLine="709"/>
        <w:rPr>
          <w:rFonts w:ascii="Times New Roman" w:hAnsi="Times New Roman" w:cs="Times New Roman"/>
          <w:color w:val="auto"/>
          <w:sz w:val="28"/>
          <w:szCs w:val="28"/>
        </w:rPr>
      </w:pPr>
      <w:r w:rsidRPr="008B69A4">
        <w:rPr>
          <w:rFonts w:ascii="Times New Roman" w:hAnsi="Times New Roman" w:cs="Times New Roman"/>
          <w:color w:val="auto"/>
          <w:sz w:val="28"/>
          <w:szCs w:val="28"/>
        </w:rPr>
        <w:t xml:space="preserve">Адаптированная основная образовательная программа (далее АООП) начального общего образования обучающихся с расстройствами аутистического спектра (РАС) </w:t>
      </w:r>
      <w:r w:rsidR="008B69A4" w:rsidRPr="008B69A4">
        <w:rPr>
          <w:rFonts w:ascii="Times New Roman" w:hAnsi="Times New Roman" w:cs="Times New Roman"/>
          <w:color w:val="auto"/>
          <w:sz w:val="28"/>
          <w:szCs w:val="28"/>
        </w:rPr>
        <w:t xml:space="preserve"> - </w:t>
      </w:r>
      <w:r w:rsidRPr="008B69A4">
        <w:rPr>
          <w:rFonts w:ascii="Times New Roman" w:hAnsi="Times New Roman" w:cs="Times New Roman"/>
          <w:color w:val="auto"/>
          <w:sz w:val="28"/>
          <w:szCs w:val="28"/>
        </w:rPr>
        <w:t xml:space="preserve"> это образовательная программа, адаптированная для обучения этой категории обучающихся с учетом особенностей их психофизического развития, индивидуальных возможностей, обеспечивающая коррекцию нарушений развития и социальную адаптацию.  АООП начального общего образования обучающихся с РАС определяет содержание образования, ожидаемые результаты и условия ее реализации.</w:t>
      </w:r>
    </w:p>
    <w:p w:rsidR="00E106AF" w:rsidRPr="0022471F" w:rsidRDefault="00E106AF" w:rsidP="008B69A4">
      <w:pPr>
        <w:pStyle w:val="14TexstOSNOVA1012"/>
        <w:spacing w:line="240" w:lineRule="auto"/>
        <w:ind w:firstLine="709"/>
        <w:rPr>
          <w:rFonts w:ascii="Times New Roman" w:hAnsi="Times New Roman" w:cs="Times New Roman"/>
          <w:color w:val="auto"/>
          <w:sz w:val="28"/>
          <w:szCs w:val="28"/>
        </w:rPr>
      </w:pPr>
      <w:r w:rsidRPr="008B69A4">
        <w:rPr>
          <w:rFonts w:ascii="Times New Roman" w:hAnsi="Times New Roman" w:cs="Times New Roman"/>
          <w:b/>
          <w:color w:val="auto"/>
          <w:sz w:val="28"/>
          <w:szCs w:val="28"/>
        </w:rPr>
        <w:t xml:space="preserve"> Цель реализации АООП</w:t>
      </w:r>
      <w:r w:rsidRPr="008B69A4">
        <w:rPr>
          <w:rFonts w:ascii="Times New Roman" w:hAnsi="Times New Roman" w:cs="Times New Roman"/>
          <w:color w:val="auto"/>
          <w:sz w:val="28"/>
          <w:szCs w:val="28"/>
        </w:rPr>
        <w:t xml:space="preserve"> обучающихся с расстройством аут</w:t>
      </w:r>
      <w:r w:rsidR="002826E8">
        <w:rPr>
          <w:rFonts w:ascii="Times New Roman" w:hAnsi="Times New Roman" w:cs="Times New Roman"/>
          <w:color w:val="auto"/>
          <w:sz w:val="28"/>
          <w:szCs w:val="28"/>
        </w:rPr>
        <w:t>истического спектра (вариант 8.2</w:t>
      </w:r>
      <w:r w:rsidRPr="008B69A4">
        <w:rPr>
          <w:rFonts w:ascii="Times New Roman" w:hAnsi="Times New Roman" w:cs="Times New Roman"/>
          <w:color w:val="auto"/>
          <w:sz w:val="28"/>
          <w:szCs w:val="28"/>
        </w:rPr>
        <w:t xml:space="preserve">) – создание условий </w:t>
      </w:r>
      <w:r w:rsidR="002826E8">
        <w:rPr>
          <w:rFonts w:ascii="Times New Roman" w:hAnsi="Times New Roman" w:cs="Times New Roman"/>
          <w:color w:val="auto"/>
          <w:sz w:val="28"/>
          <w:szCs w:val="28"/>
        </w:rPr>
        <w:t xml:space="preserve">для </w:t>
      </w:r>
      <w:r w:rsidR="002826E8" w:rsidRPr="0022471F">
        <w:rPr>
          <w:rFonts w:ascii="Times New Roman" w:hAnsi="Times New Roman" w:cs="Times New Roman"/>
          <w:sz w:val="28"/>
          <w:szCs w:val="28"/>
        </w:rPr>
        <w:t>овладение обучающимися учебной деятельностью и формированию у них общей культуры, обеспечивающей разностороннее развитие их личности (нравственно-эстетическое, социально-личностное, интеллектуальное, физическое), в соответствии с принятыми в семье и обществе духовно-нравственными и социокультурными ценностями.</w:t>
      </w:r>
      <w:r w:rsidRPr="0022471F">
        <w:rPr>
          <w:rFonts w:ascii="Times New Roman" w:hAnsi="Times New Roman" w:cs="Times New Roman"/>
          <w:color w:val="auto"/>
          <w:sz w:val="28"/>
          <w:szCs w:val="28"/>
        </w:rPr>
        <w:t xml:space="preserve">. </w:t>
      </w:r>
    </w:p>
    <w:p w:rsidR="00E106AF" w:rsidRPr="008B69A4" w:rsidRDefault="00E106AF" w:rsidP="008B69A4">
      <w:pPr>
        <w:pStyle w:val="14TexstOSNOVA1012"/>
        <w:spacing w:line="240" w:lineRule="auto"/>
        <w:ind w:firstLine="709"/>
        <w:rPr>
          <w:rFonts w:ascii="Times New Roman" w:hAnsi="Times New Roman" w:cs="Times New Roman"/>
          <w:b/>
          <w:color w:val="auto"/>
          <w:sz w:val="28"/>
          <w:szCs w:val="28"/>
        </w:rPr>
      </w:pPr>
      <w:r w:rsidRPr="008B69A4">
        <w:rPr>
          <w:rFonts w:ascii="Times New Roman" w:hAnsi="Times New Roman" w:cs="Times New Roman"/>
          <w:b/>
          <w:color w:val="auto"/>
          <w:sz w:val="28"/>
          <w:szCs w:val="28"/>
        </w:rPr>
        <w:t xml:space="preserve">Основные задачи: </w:t>
      </w:r>
    </w:p>
    <w:p w:rsidR="00E106AF" w:rsidRPr="008B69A4" w:rsidRDefault="00E106AF" w:rsidP="008B69A4">
      <w:pPr>
        <w:pStyle w:val="14TexstOSNOVA1012"/>
        <w:spacing w:line="240" w:lineRule="auto"/>
        <w:ind w:firstLine="709"/>
        <w:rPr>
          <w:rFonts w:ascii="Times New Roman" w:hAnsi="Times New Roman" w:cs="Times New Roman"/>
          <w:color w:val="auto"/>
          <w:sz w:val="28"/>
          <w:szCs w:val="28"/>
        </w:rPr>
      </w:pPr>
      <w:r w:rsidRPr="008B69A4">
        <w:rPr>
          <w:rFonts w:ascii="Times New Roman" w:hAnsi="Times New Roman" w:cs="Times New Roman"/>
          <w:color w:val="auto"/>
          <w:sz w:val="28"/>
          <w:szCs w:val="28"/>
        </w:rPr>
        <w:t xml:space="preserve">-формирование общей культуры, обеспечивающей разностороннее развитие личности обучающихся с расстройством аутистического спектра (нравственно-эстетическое, социально-личностное, интеллектуальное, физическое); </w:t>
      </w:r>
    </w:p>
    <w:p w:rsidR="00E106AF" w:rsidRPr="008B69A4" w:rsidRDefault="00E106AF" w:rsidP="008B69A4">
      <w:pPr>
        <w:pStyle w:val="14TexstOSNOVA1012"/>
        <w:spacing w:line="240" w:lineRule="auto"/>
        <w:ind w:firstLine="709"/>
        <w:rPr>
          <w:rFonts w:ascii="Times New Roman" w:hAnsi="Times New Roman" w:cs="Times New Roman"/>
          <w:color w:val="auto"/>
          <w:sz w:val="28"/>
          <w:szCs w:val="28"/>
        </w:rPr>
      </w:pPr>
      <w:r w:rsidRPr="008B69A4">
        <w:rPr>
          <w:rFonts w:ascii="Times New Roman" w:hAnsi="Times New Roman" w:cs="Times New Roman"/>
          <w:color w:val="auto"/>
          <w:sz w:val="28"/>
          <w:szCs w:val="28"/>
        </w:rPr>
        <w:t xml:space="preserve">- охрана и укрепления физического и психического здоровья детей, в том числе их социального и эмоционального благополучия; </w:t>
      </w:r>
    </w:p>
    <w:p w:rsidR="00E106AF" w:rsidRPr="008B69A4" w:rsidRDefault="00E106AF" w:rsidP="008B69A4">
      <w:pPr>
        <w:pStyle w:val="14TexstOSNOVA1012"/>
        <w:spacing w:line="240" w:lineRule="auto"/>
        <w:ind w:firstLine="709"/>
        <w:rPr>
          <w:rFonts w:ascii="Times New Roman" w:hAnsi="Times New Roman" w:cs="Times New Roman"/>
          <w:color w:val="auto"/>
          <w:sz w:val="28"/>
          <w:szCs w:val="28"/>
        </w:rPr>
      </w:pPr>
      <w:r w:rsidRPr="008B69A4">
        <w:rPr>
          <w:rFonts w:ascii="Times New Roman" w:hAnsi="Times New Roman" w:cs="Times New Roman"/>
          <w:color w:val="auto"/>
          <w:sz w:val="28"/>
          <w:szCs w:val="28"/>
        </w:rPr>
        <w:t>-формирование основ гражданской идентичности и мировоззрения обучающихся в соответствии с принятыми в семье и обществе духовно-нравственными и социокультурными ценностями;</w:t>
      </w:r>
    </w:p>
    <w:p w:rsidR="00E106AF" w:rsidRPr="008B69A4" w:rsidRDefault="00E106AF" w:rsidP="008B69A4">
      <w:pPr>
        <w:pStyle w:val="14TexstOSNOVA1012"/>
        <w:spacing w:line="240" w:lineRule="auto"/>
        <w:ind w:firstLine="709"/>
        <w:rPr>
          <w:rFonts w:ascii="Times New Roman" w:hAnsi="Times New Roman" w:cs="Times New Roman"/>
          <w:color w:val="auto"/>
          <w:sz w:val="28"/>
          <w:szCs w:val="28"/>
        </w:rPr>
      </w:pPr>
      <w:r w:rsidRPr="008B69A4">
        <w:rPr>
          <w:rFonts w:ascii="Times New Roman" w:hAnsi="Times New Roman" w:cs="Times New Roman"/>
          <w:color w:val="auto"/>
          <w:sz w:val="28"/>
          <w:szCs w:val="28"/>
        </w:rPr>
        <w:t>-формирование основ учебной деятельности обучающихся с расстройством аут</w:t>
      </w:r>
      <w:r w:rsidR="002826E8">
        <w:rPr>
          <w:rFonts w:ascii="Times New Roman" w:hAnsi="Times New Roman" w:cs="Times New Roman"/>
          <w:color w:val="auto"/>
          <w:sz w:val="28"/>
          <w:szCs w:val="28"/>
        </w:rPr>
        <w:t>истического спектра (вариант 8.2)</w:t>
      </w:r>
      <w:r w:rsidRPr="008B69A4">
        <w:rPr>
          <w:rFonts w:ascii="Times New Roman" w:hAnsi="Times New Roman" w:cs="Times New Roman"/>
          <w:color w:val="auto"/>
          <w:sz w:val="28"/>
          <w:szCs w:val="28"/>
        </w:rPr>
        <w:t xml:space="preserve">; </w:t>
      </w:r>
    </w:p>
    <w:p w:rsidR="00E106AF" w:rsidRPr="008B69A4" w:rsidRDefault="00E106AF" w:rsidP="008B69A4">
      <w:pPr>
        <w:pStyle w:val="14TexstOSNOVA1012"/>
        <w:spacing w:line="240" w:lineRule="auto"/>
        <w:ind w:firstLine="709"/>
        <w:rPr>
          <w:rFonts w:ascii="Times New Roman" w:hAnsi="Times New Roman" w:cs="Times New Roman"/>
          <w:color w:val="auto"/>
          <w:sz w:val="28"/>
          <w:szCs w:val="28"/>
        </w:rPr>
      </w:pPr>
      <w:r w:rsidRPr="008B69A4">
        <w:rPr>
          <w:rFonts w:ascii="Times New Roman" w:hAnsi="Times New Roman" w:cs="Times New Roman"/>
          <w:color w:val="auto"/>
          <w:sz w:val="28"/>
          <w:szCs w:val="28"/>
        </w:rPr>
        <w:t xml:space="preserve">-создание специальных условий для получения образования в соответствии с возрастными и индивидуальными особенностями и склонностями, развитие способностей и творческого потенциала каждого обучающегося как субъекта отношений в сфере образования; </w:t>
      </w:r>
    </w:p>
    <w:p w:rsidR="00E106AF" w:rsidRPr="008B69A4" w:rsidRDefault="00E106AF" w:rsidP="008B69A4">
      <w:pPr>
        <w:pStyle w:val="14TexstOSNOVA1012"/>
        <w:spacing w:line="240" w:lineRule="auto"/>
        <w:ind w:firstLine="709"/>
        <w:rPr>
          <w:rFonts w:ascii="Times New Roman" w:hAnsi="Times New Roman" w:cs="Times New Roman"/>
          <w:color w:val="auto"/>
          <w:sz w:val="28"/>
          <w:szCs w:val="28"/>
        </w:rPr>
      </w:pPr>
      <w:r w:rsidRPr="008B69A4">
        <w:rPr>
          <w:rFonts w:ascii="Times New Roman" w:hAnsi="Times New Roman" w:cs="Times New Roman"/>
          <w:color w:val="auto"/>
          <w:sz w:val="28"/>
          <w:szCs w:val="28"/>
        </w:rPr>
        <w:t xml:space="preserve">- обеспечение вариативности и разнообразия содержания АООП и организационных форм получения образования обучающимися с РАС с учетом их образовательных потребностей, способностей и состояния здоровья, типологических и индивидуальных особенностей; </w:t>
      </w:r>
    </w:p>
    <w:p w:rsidR="00AE540B" w:rsidRDefault="00E106AF" w:rsidP="008B69A4">
      <w:pPr>
        <w:pStyle w:val="14TexstOSNOVA1012"/>
        <w:spacing w:line="240" w:lineRule="auto"/>
        <w:ind w:firstLine="709"/>
        <w:rPr>
          <w:rFonts w:ascii="Times New Roman" w:hAnsi="Times New Roman" w:cs="Times New Roman"/>
          <w:color w:val="auto"/>
          <w:sz w:val="28"/>
          <w:szCs w:val="28"/>
        </w:rPr>
      </w:pPr>
      <w:r w:rsidRPr="008B69A4">
        <w:rPr>
          <w:rFonts w:ascii="Times New Roman" w:hAnsi="Times New Roman" w:cs="Times New Roman"/>
          <w:color w:val="auto"/>
          <w:sz w:val="28"/>
          <w:szCs w:val="28"/>
        </w:rPr>
        <w:t>-формирование социокультурной и образовательной среды с учетом общих и специфических образовательных потребностей разных груп</w:t>
      </w:r>
      <w:r w:rsidR="002826E8">
        <w:rPr>
          <w:rFonts w:ascii="Times New Roman" w:hAnsi="Times New Roman" w:cs="Times New Roman"/>
          <w:color w:val="auto"/>
          <w:sz w:val="28"/>
          <w:szCs w:val="28"/>
        </w:rPr>
        <w:t>п обучающихся с РАС (вариант 8.2</w:t>
      </w:r>
      <w:r w:rsidRPr="008B69A4">
        <w:rPr>
          <w:rFonts w:ascii="Times New Roman" w:hAnsi="Times New Roman" w:cs="Times New Roman"/>
          <w:color w:val="auto"/>
          <w:sz w:val="28"/>
          <w:szCs w:val="28"/>
        </w:rPr>
        <w:t>).</w:t>
      </w:r>
    </w:p>
    <w:p w:rsidR="002826E8" w:rsidRDefault="002826E8" w:rsidP="008B69A4">
      <w:pPr>
        <w:pStyle w:val="14TexstOSNOVA1012"/>
        <w:spacing w:line="240" w:lineRule="auto"/>
        <w:ind w:firstLine="709"/>
        <w:rPr>
          <w:rFonts w:ascii="Times New Roman" w:hAnsi="Times New Roman" w:cs="Times New Roman"/>
          <w:color w:val="auto"/>
          <w:sz w:val="28"/>
          <w:szCs w:val="28"/>
        </w:rPr>
      </w:pPr>
    </w:p>
    <w:p w:rsidR="00E106AF" w:rsidRPr="008B69A4" w:rsidRDefault="00E106AF" w:rsidP="008B69A4">
      <w:pPr>
        <w:pStyle w:val="14TexstOSNOVA1012"/>
        <w:spacing w:line="240" w:lineRule="auto"/>
        <w:ind w:firstLine="709"/>
        <w:rPr>
          <w:rFonts w:ascii="Times New Roman" w:hAnsi="Times New Roman" w:cs="Times New Roman"/>
          <w:b/>
          <w:color w:val="auto"/>
          <w:sz w:val="28"/>
          <w:szCs w:val="28"/>
        </w:rPr>
      </w:pPr>
      <w:r w:rsidRPr="008B69A4">
        <w:rPr>
          <w:rFonts w:ascii="Times New Roman" w:hAnsi="Times New Roman" w:cs="Times New Roman"/>
          <w:b/>
          <w:color w:val="auto"/>
          <w:sz w:val="28"/>
          <w:szCs w:val="28"/>
        </w:rPr>
        <w:lastRenderedPageBreak/>
        <w:t>Принципы и подходы к формированию  адаптированной основной общеобразовательной программы начального общего образования обучающихся с</w:t>
      </w:r>
      <w:r w:rsidR="003D1ADB">
        <w:rPr>
          <w:rFonts w:ascii="Times New Roman" w:hAnsi="Times New Roman" w:cs="Times New Roman"/>
          <w:b/>
          <w:color w:val="auto"/>
          <w:sz w:val="28"/>
          <w:szCs w:val="28"/>
        </w:rPr>
        <w:t xml:space="preserve"> РАС  (вариант 8.2</w:t>
      </w:r>
      <w:r w:rsidRPr="008B69A4">
        <w:rPr>
          <w:rFonts w:ascii="Times New Roman" w:hAnsi="Times New Roman" w:cs="Times New Roman"/>
          <w:b/>
          <w:color w:val="auto"/>
          <w:sz w:val="28"/>
          <w:szCs w:val="28"/>
        </w:rPr>
        <w:t xml:space="preserve">) </w:t>
      </w:r>
      <w:r w:rsidR="0000286E" w:rsidRPr="008B69A4">
        <w:rPr>
          <w:rFonts w:ascii="Times New Roman" w:hAnsi="Times New Roman" w:cs="Times New Roman"/>
          <w:b/>
          <w:color w:val="auto"/>
          <w:sz w:val="28"/>
          <w:szCs w:val="28"/>
        </w:rPr>
        <w:t>МБОУ СОШ</w:t>
      </w:r>
      <w:r w:rsidR="00707FFE" w:rsidRPr="008B69A4">
        <w:rPr>
          <w:rFonts w:ascii="Times New Roman" w:hAnsi="Times New Roman" w:cs="Times New Roman"/>
          <w:b/>
          <w:color w:val="auto"/>
          <w:sz w:val="28"/>
          <w:szCs w:val="28"/>
        </w:rPr>
        <w:t xml:space="preserve"> № 5 имени Лейтенанта Мурадяна</w:t>
      </w:r>
    </w:p>
    <w:p w:rsidR="00E106AF" w:rsidRPr="008B69A4" w:rsidRDefault="00E106AF" w:rsidP="008B69A4">
      <w:pPr>
        <w:pStyle w:val="14TexstOSNOVA1012"/>
        <w:spacing w:line="240" w:lineRule="auto"/>
        <w:ind w:firstLine="709"/>
        <w:rPr>
          <w:rFonts w:ascii="Times New Roman" w:hAnsi="Times New Roman" w:cs="Times New Roman"/>
          <w:color w:val="auto"/>
          <w:sz w:val="28"/>
          <w:szCs w:val="28"/>
        </w:rPr>
      </w:pPr>
      <w:r w:rsidRPr="008B69A4">
        <w:rPr>
          <w:rFonts w:ascii="Times New Roman" w:hAnsi="Times New Roman" w:cs="Times New Roman"/>
          <w:color w:val="auto"/>
          <w:sz w:val="28"/>
          <w:szCs w:val="28"/>
        </w:rPr>
        <w:t xml:space="preserve">В основу разработки АООП НОО обучающихся с РАС МБОУ СОШ №5 </w:t>
      </w:r>
      <w:r w:rsidR="00707FFE" w:rsidRPr="008B69A4">
        <w:rPr>
          <w:rFonts w:ascii="Times New Roman" w:hAnsi="Times New Roman" w:cs="Times New Roman"/>
          <w:sz w:val="28"/>
          <w:szCs w:val="28"/>
        </w:rPr>
        <w:t>имени Лейтенанта Мурадяна</w:t>
      </w:r>
      <w:r w:rsidRPr="008B69A4">
        <w:rPr>
          <w:rFonts w:ascii="Times New Roman" w:hAnsi="Times New Roman" w:cs="Times New Roman"/>
          <w:color w:val="auto"/>
          <w:sz w:val="28"/>
          <w:szCs w:val="28"/>
        </w:rPr>
        <w:t xml:space="preserve">заложены дифференцированный и деятельностный подходы. </w:t>
      </w:r>
    </w:p>
    <w:p w:rsidR="00E106AF" w:rsidRPr="008B69A4" w:rsidRDefault="00E106AF" w:rsidP="008B69A4">
      <w:pPr>
        <w:pStyle w:val="14TexstOSNOVA1012"/>
        <w:spacing w:line="240" w:lineRule="auto"/>
        <w:ind w:firstLine="709"/>
        <w:rPr>
          <w:rFonts w:ascii="Times New Roman" w:hAnsi="Times New Roman" w:cs="Times New Roman"/>
          <w:color w:val="auto"/>
          <w:sz w:val="28"/>
          <w:szCs w:val="28"/>
        </w:rPr>
      </w:pPr>
      <w:r w:rsidRPr="008B69A4">
        <w:rPr>
          <w:rFonts w:ascii="Times New Roman" w:hAnsi="Times New Roman" w:cs="Times New Roman"/>
          <w:color w:val="auto"/>
          <w:sz w:val="28"/>
          <w:szCs w:val="28"/>
        </w:rPr>
        <w:t>Дифференцирова</w:t>
      </w:r>
      <w:r w:rsidR="00870C0E" w:rsidRPr="008B69A4">
        <w:rPr>
          <w:rFonts w:ascii="Times New Roman" w:hAnsi="Times New Roman" w:cs="Times New Roman"/>
          <w:color w:val="auto"/>
          <w:sz w:val="28"/>
          <w:szCs w:val="28"/>
        </w:rPr>
        <w:t xml:space="preserve">нный подход к построению АООП </w:t>
      </w:r>
      <w:r w:rsidRPr="008B69A4">
        <w:rPr>
          <w:rFonts w:ascii="Times New Roman" w:hAnsi="Times New Roman" w:cs="Times New Roman"/>
          <w:color w:val="auto"/>
          <w:sz w:val="28"/>
          <w:szCs w:val="28"/>
        </w:rPr>
        <w:t xml:space="preserve"> для обучающихся с РАС предполагает учет их особых образовательных потребностей, которые проявляются в неоднородности возможностей освоения содержания образования. Это обусловливает необходимость создания разных вариантов образовательной программы, в том числе и на основе индивидуального учебного плана, а также с дифференцированно сформулированными требованиями в ФГОС НОО обучающихся с РАС к:  структуре образовательной программы; условиям реализации образовательной программы;  результатам образования. Применение дифференцированного подхода к созданию образовательных программ обеспечивает вариативность содержания образования, предоставляя обучающимся с РАС возможность реализовать индивидуальный потенциал развития. </w:t>
      </w:r>
    </w:p>
    <w:p w:rsidR="00870C0E" w:rsidRPr="008B69A4" w:rsidRDefault="00E106AF" w:rsidP="008B69A4">
      <w:pPr>
        <w:pStyle w:val="14TexstOSNOVA1012"/>
        <w:spacing w:line="240" w:lineRule="auto"/>
        <w:ind w:firstLine="709"/>
        <w:rPr>
          <w:rFonts w:ascii="Times New Roman" w:hAnsi="Times New Roman" w:cs="Times New Roman"/>
          <w:color w:val="auto"/>
          <w:sz w:val="28"/>
          <w:szCs w:val="28"/>
        </w:rPr>
      </w:pPr>
      <w:r w:rsidRPr="008B69A4">
        <w:rPr>
          <w:rFonts w:ascii="Times New Roman" w:hAnsi="Times New Roman" w:cs="Times New Roman"/>
          <w:color w:val="auto"/>
          <w:sz w:val="28"/>
          <w:szCs w:val="28"/>
        </w:rPr>
        <w:t xml:space="preserve"> Деятельностный подход основывается на теоретических положениях отечественной психологической науки, раскрывающих основные закономерности и структуру образования с учетом специфики развития личности обучающегося с РАС. Деятельностный подход в образовании строится на признании того, что развитие личности обучающихся с РАС школьного возраста определяется характером организации доступной им деятельности (предметнопрактической и учебной).  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 В контексте разработки АООП общего образования для обучающихся с РАС реализация деятельностного подхода обеспечивает: придание результатам образования социально и личностно значимого характера; прочное усвоение обучающимися знаний и опыта разнообразной деятельности и поведения, возможность их самостоятельного продвижения в изучаемых образовательных областях; существенное повышение мотивации и интереса к учению, приобретению нового опыта деятельности и поведения;  обеспечение условий для общекультурного и личностного развития на основе формирования универсальных (базовых)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 прежде всего, жизненной компетенции, составляющей основу социальной успешности. </w:t>
      </w:r>
    </w:p>
    <w:p w:rsidR="00870C0E" w:rsidRPr="008B69A4" w:rsidRDefault="00870C0E" w:rsidP="008B69A4">
      <w:pPr>
        <w:pStyle w:val="14TexstOSNOVA1012"/>
        <w:spacing w:line="240" w:lineRule="auto"/>
        <w:ind w:firstLine="709"/>
        <w:rPr>
          <w:rFonts w:ascii="Times New Roman" w:hAnsi="Times New Roman" w:cs="Times New Roman"/>
          <w:color w:val="auto"/>
          <w:sz w:val="28"/>
          <w:szCs w:val="28"/>
        </w:rPr>
      </w:pPr>
      <w:r w:rsidRPr="008B69A4">
        <w:rPr>
          <w:rFonts w:ascii="Times New Roman" w:hAnsi="Times New Roman" w:cs="Times New Roman"/>
          <w:color w:val="auto"/>
          <w:sz w:val="28"/>
          <w:szCs w:val="28"/>
        </w:rPr>
        <w:t xml:space="preserve">В основу формирования АООП </w:t>
      </w:r>
      <w:r w:rsidR="00E106AF" w:rsidRPr="008B69A4">
        <w:rPr>
          <w:rFonts w:ascii="Times New Roman" w:hAnsi="Times New Roman" w:cs="Times New Roman"/>
          <w:color w:val="auto"/>
          <w:sz w:val="28"/>
          <w:szCs w:val="28"/>
        </w:rPr>
        <w:t xml:space="preserve"> обучающихся с РА</w:t>
      </w:r>
      <w:r w:rsidRPr="008B69A4">
        <w:rPr>
          <w:rFonts w:ascii="Times New Roman" w:hAnsi="Times New Roman" w:cs="Times New Roman"/>
          <w:color w:val="auto"/>
          <w:sz w:val="28"/>
          <w:szCs w:val="28"/>
        </w:rPr>
        <w:t xml:space="preserve">С положены следующие принципы: </w:t>
      </w:r>
    </w:p>
    <w:p w:rsidR="00870C0E" w:rsidRPr="008B69A4" w:rsidRDefault="00870C0E" w:rsidP="008B69A4">
      <w:pPr>
        <w:pStyle w:val="14TexstOSNOVA1012"/>
        <w:spacing w:line="240" w:lineRule="auto"/>
        <w:ind w:firstLine="709"/>
        <w:rPr>
          <w:rFonts w:ascii="Times New Roman" w:hAnsi="Times New Roman" w:cs="Times New Roman"/>
          <w:color w:val="auto"/>
          <w:sz w:val="28"/>
          <w:szCs w:val="28"/>
        </w:rPr>
      </w:pPr>
      <w:r w:rsidRPr="008B69A4">
        <w:rPr>
          <w:rFonts w:ascii="Times New Roman" w:hAnsi="Times New Roman" w:cs="Times New Roman"/>
          <w:color w:val="auto"/>
          <w:sz w:val="28"/>
          <w:szCs w:val="28"/>
        </w:rPr>
        <w:lastRenderedPageBreak/>
        <w:t>-</w:t>
      </w:r>
      <w:r w:rsidR="00E106AF" w:rsidRPr="008B69A4">
        <w:rPr>
          <w:rFonts w:ascii="Times New Roman" w:hAnsi="Times New Roman" w:cs="Times New Roman"/>
          <w:color w:val="auto"/>
          <w:sz w:val="28"/>
          <w:szCs w:val="28"/>
        </w:rPr>
        <w:t xml:space="preserve"> принципы государственной политики РФ в области образовани</w:t>
      </w:r>
      <w:r w:rsidRPr="008B69A4">
        <w:rPr>
          <w:rFonts w:ascii="Times New Roman" w:hAnsi="Times New Roman" w:cs="Times New Roman"/>
          <w:color w:val="auto"/>
          <w:sz w:val="28"/>
          <w:szCs w:val="28"/>
        </w:rPr>
        <w:t xml:space="preserve">я </w:t>
      </w:r>
      <w:r w:rsidR="00E106AF" w:rsidRPr="008B69A4">
        <w:rPr>
          <w:rFonts w:ascii="Times New Roman" w:hAnsi="Times New Roman" w:cs="Times New Roman"/>
          <w:color w:val="auto"/>
          <w:sz w:val="28"/>
          <w:szCs w:val="28"/>
        </w:rPr>
        <w:t>(гуманистический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w:t>
      </w:r>
      <w:r w:rsidRPr="008B69A4">
        <w:rPr>
          <w:rFonts w:ascii="Times New Roman" w:hAnsi="Times New Roman" w:cs="Times New Roman"/>
          <w:color w:val="auto"/>
          <w:sz w:val="28"/>
          <w:szCs w:val="28"/>
        </w:rPr>
        <w:t xml:space="preserve">ихся и воспитанников и др.);  </w:t>
      </w:r>
    </w:p>
    <w:p w:rsidR="00870C0E" w:rsidRPr="008B69A4" w:rsidRDefault="00870C0E" w:rsidP="008B69A4">
      <w:pPr>
        <w:pStyle w:val="14TexstOSNOVA1012"/>
        <w:spacing w:line="240" w:lineRule="auto"/>
        <w:ind w:firstLine="709"/>
        <w:rPr>
          <w:rFonts w:ascii="Times New Roman" w:hAnsi="Times New Roman" w:cs="Times New Roman"/>
          <w:color w:val="auto"/>
          <w:sz w:val="28"/>
          <w:szCs w:val="28"/>
        </w:rPr>
      </w:pPr>
      <w:r w:rsidRPr="008B69A4">
        <w:rPr>
          <w:rFonts w:ascii="Times New Roman" w:hAnsi="Times New Roman" w:cs="Times New Roman"/>
          <w:color w:val="auto"/>
          <w:sz w:val="28"/>
          <w:szCs w:val="28"/>
        </w:rPr>
        <w:t>-</w:t>
      </w:r>
      <w:r w:rsidR="00E106AF" w:rsidRPr="008B69A4">
        <w:rPr>
          <w:rFonts w:ascii="Times New Roman" w:hAnsi="Times New Roman" w:cs="Times New Roman"/>
          <w:color w:val="auto"/>
          <w:sz w:val="28"/>
          <w:szCs w:val="28"/>
        </w:rPr>
        <w:t>принцип учета типологических и индивидуальных образовател</w:t>
      </w:r>
      <w:r w:rsidRPr="008B69A4">
        <w:rPr>
          <w:rFonts w:ascii="Times New Roman" w:hAnsi="Times New Roman" w:cs="Times New Roman"/>
          <w:color w:val="auto"/>
          <w:sz w:val="28"/>
          <w:szCs w:val="28"/>
        </w:rPr>
        <w:t>ьных потребностей обучающихся;</w:t>
      </w:r>
    </w:p>
    <w:p w:rsidR="00870C0E" w:rsidRPr="008B69A4" w:rsidRDefault="00870C0E" w:rsidP="008B69A4">
      <w:pPr>
        <w:pStyle w:val="14TexstOSNOVA1012"/>
        <w:spacing w:line="240" w:lineRule="auto"/>
        <w:ind w:firstLine="709"/>
        <w:rPr>
          <w:rFonts w:ascii="Times New Roman" w:hAnsi="Times New Roman" w:cs="Times New Roman"/>
          <w:color w:val="auto"/>
          <w:sz w:val="28"/>
          <w:szCs w:val="28"/>
        </w:rPr>
      </w:pPr>
      <w:r w:rsidRPr="008B69A4">
        <w:rPr>
          <w:rFonts w:ascii="Times New Roman" w:hAnsi="Times New Roman" w:cs="Times New Roman"/>
          <w:color w:val="auto"/>
          <w:sz w:val="28"/>
          <w:szCs w:val="28"/>
        </w:rPr>
        <w:t>-</w:t>
      </w:r>
      <w:r w:rsidR="00E106AF" w:rsidRPr="008B69A4">
        <w:rPr>
          <w:rFonts w:ascii="Times New Roman" w:hAnsi="Times New Roman" w:cs="Times New Roman"/>
          <w:color w:val="auto"/>
          <w:sz w:val="28"/>
          <w:szCs w:val="28"/>
        </w:rPr>
        <w:t xml:space="preserve"> принцип коррекционной направленно</w:t>
      </w:r>
      <w:r w:rsidRPr="008B69A4">
        <w:rPr>
          <w:rFonts w:ascii="Times New Roman" w:hAnsi="Times New Roman" w:cs="Times New Roman"/>
          <w:color w:val="auto"/>
          <w:sz w:val="28"/>
          <w:szCs w:val="28"/>
        </w:rPr>
        <w:t xml:space="preserve">сти образовательного процесса; </w:t>
      </w:r>
    </w:p>
    <w:p w:rsidR="00E106AF" w:rsidRPr="008B69A4" w:rsidRDefault="00870C0E" w:rsidP="008B69A4">
      <w:pPr>
        <w:pStyle w:val="14TexstOSNOVA1012"/>
        <w:spacing w:line="240" w:lineRule="auto"/>
        <w:ind w:firstLine="709"/>
        <w:rPr>
          <w:rFonts w:ascii="Times New Roman" w:hAnsi="Times New Roman" w:cs="Times New Roman"/>
          <w:color w:val="auto"/>
          <w:sz w:val="28"/>
          <w:szCs w:val="28"/>
        </w:rPr>
      </w:pPr>
      <w:r w:rsidRPr="008B69A4">
        <w:rPr>
          <w:rFonts w:ascii="Times New Roman" w:hAnsi="Times New Roman" w:cs="Times New Roman"/>
          <w:color w:val="auto"/>
          <w:sz w:val="28"/>
          <w:szCs w:val="28"/>
        </w:rPr>
        <w:t>-</w:t>
      </w:r>
      <w:r w:rsidR="00E106AF" w:rsidRPr="008B69A4">
        <w:rPr>
          <w:rFonts w:ascii="Times New Roman" w:hAnsi="Times New Roman" w:cs="Times New Roman"/>
          <w:color w:val="auto"/>
          <w:sz w:val="28"/>
          <w:szCs w:val="28"/>
        </w:rPr>
        <w:t xml:space="preserve">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 </w:t>
      </w:r>
    </w:p>
    <w:p w:rsidR="00870C0E" w:rsidRPr="008B69A4" w:rsidRDefault="00870C0E" w:rsidP="008B69A4">
      <w:pPr>
        <w:pStyle w:val="14TexstOSNOVA1012"/>
        <w:spacing w:line="240" w:lineRule="auto"/>
        <w:ind w:firstLine="709"/>
        <w:rPr>
          <w:rFonts w:ascii="Times New Roman" w:hAnsi="Times New Roman" w:cs="Times New Roman"/>
          <w:color w:val="auto"/>
          <w:sz w:val="28"/>
          <w:szCs w:val="28"/>
        </w:rPr>
      </w:pPr>
      <w:r w:rsidRPr="008B69A4">
        <w:rPr>
          <w:rFonts w:ascii="Times New Roman" w:hAnsi="Times New Roman" w:cs="Times New Roman"/>
          <w:color w:val="auto"/>
          <w:sz w:val="28"/>
          <w:szCs w:val="28"/>
        </w:rPr>
        <w:t xml:space="preserve">-онтогенетический принцип; </w:t>
      </w:r>
    </w:p>
    <w:p w:rsidR="00870C0E" w:rsidRPr="008B69A4" w:rsidRDefault="00870C0E" w:rsidP="008B69A4">
      <w:pPr>
        <w:pStyle w:val="14TexstOSNOVA1012"/>
        <w:spacing w:line="240" w:lineRule="auto"/>
        <w:ind w:firstLine="709"/>
        <w:rPr>
          <w:rFonts w:ascii="Times New Roman" w:hAnsi="Times New Roman" w:cs="Times New Roman"/>
          <w:color w:val="auto"/>
          <w:sz w:val="28"/>
          <w:szCs w:val="28"/>
        </w:rPr>
      </w:pPr>
      <w:r w:rsidRPr="008B69A4">
        <w:rPr>
          <w:rFonts w:ascii="Times New Roman" w:hAnsi="Times New Roman" w:cs="Times New Roman"/>
          <w:color w:val="auto"/>
          <w:sz w:val="28"/>
          <w:szCs w:val="28"/>
        </w:rPr>
        <w:t>-</w:t>
      </w:r>
      <w:r w:rsidR="00E106AF" w:rsidRPr="008B69A4">
        <w:rPr>
          <w:rFonts w:ascii="Times New Roman" w:hAnsi="Times New Roman" w:cs="Times New Roman"/>
          <w:color w:val="auto"/>
          <w:sz w:val="28"/>
          <w:szCs w:val="28"/>
        </w:rPr>
        <w:t xml:space="preserve">принцип преемственности, предполагающий взаимосвязь и непрерывность образования обучающихся с РАС </w:t>
      </w:r>
      <w:r w:rsidRPr="008B69A4">
        <w:rPr>
          <w:rFonts w:ascii="Times New Roman" w:hAnsi="Times New Roman" w:cs="Times New Roman"/>
          <w:color w:val="auto"/>
          <w:sz w:val="28"/>
          <w:szCs w:val="28"/>
        </w:rPr>
        <w:t xml:space="preserve">на всех ступенях образования; </w:t>
      </w:r>
    </w:p>
    <w:p w:rsidR="00870C0E" w:rsidRPr="008B69A4" w:rsidRDefault="00870C0E" w:rsidP="008B69A4">
      <w:pPr>
        <w:pStyle w:val="14TexstOSNOVA1012"/>
        <w:spacing w:line="240" w:lineRule="auto"/>
        <w:ind w:firstLine="709"/>
        <w:rPr>
          <w:rFonts w:ascii="Times New Roman" w:hAnsi="Times New Roman" w:cs="Times New Roman"/>
          <w:color w:val="auto"/>
          <w:sz w:val="28"/>
          <w:szCs w:val="28"/>
        </w:rPr>
      </w:pPr>
      <w:r w:rsidRPr="008B69A4">
        <w:rPr>
          <w:rFonts w:ascii="Times New Roman" w:hAnsi="Times New Roman" w:cs="Times New Roman"/>
          <w:color w:val="auto"/>
          <w:sz w:val="28"/>
          <w:szCs w:val="28"/>
        </w:rPr>
        <w:t xml:space="preserve">- </w:t>
      </w:r>
      <w:r w:rsidR="00E106AF" w:rsidRPr="008B69A4">
        <w:rPr>
          <w:rFonts w:ascii="Times New Roman" w:hAnsi="Times New Roman" w:cs="Times New Roman"/>
          <w:color w:val="auto"/>
          <w:sz w:val="28"/>
          <w:szCs w:val="28"/>
        </w:rPr>
        <w:t>принцип целостности содержания образования, предполагающий перенос усвоенных знаний, умений,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w:t>
      </w:r>
      <w:r w:rsidRPr="008B69A4">
        <w:rPr>
          <w:rFonts w:ascii="Times New Roman" w:hAnsi="Times New Roman" w:cs="Times New Roman"/>
          <w:color w:val="auto"/>
          <w:sz w:val="28"/>
          <w:szCs w:val="28"/>
        </w:rPr>
        <w:t>альном мире;</w:t>
      </w:r>
    </w:p>
    <w:p w:rsidR="00870C0E" w:rsidRPr="008B69A4" w:rsidRDefault="00870C0E" w:rsidP="008B69A4">
      <w:pPr>
        <w:pStyle w:val="14TexstOSNOVA1012"/>
        <w:spacing w:line="240" w:lineRule="auto"/>
        <w:ind w:firstLine="709"/>
        <w:rPr>
          <w:rFonts w:ascii="Times New Roman" w:hAnsi="Times New Roman" w:cs="Times New Roman"/>
          <w:color w:val="auto"/>
          <w:sz w:val="28"/>
          <w:szCs w:val="28"/>
        </w:rPr>
      </w:pPr>
      <w:r w:rsidRPr="008B69A4">
        <w:rPr>
          <w:rFonts w:ascii="Times New Roman" w:hAnsi="Times New Roman" w:cs="Times New Roman"/>
          <w:color w:val="auto"/>
          <w:sz w:val="28"/>
          <w:szCs w:val="28"/>
        </w:rPr>
        <w:t>-</w:t>
      </w:r>
      <w:r w:rsidR="00E106AF" w:rsidRPr="008B69A4">
        <w:rPr>
          <w:rFonts w:ascii="Times New Roman" w:hAnsi="Times New Roman" w:cs="Times New Roman"/>
          <w:color w:val="auto"/>
          <w:sz w:val="28"/>
          <w:szCs w:val="28"/>
        </w:rPr>
        <w:t>принцип направленности на формирование деятельности, обеспечивающий возможность овладения обучающимися с РАС всеми видами доступной им предметно-практической деятельности, способами и приемами познавательной и учебной деятельности, коммуникативной деятельнос</w:t>
      </w:r>
      <w:r w:rsidRPr="008B69A4">
        <w:rPr>
          <w:rFonts w:ascii="Times New Roman" w:hAnsi="Times New Roman" w:cs="Times New Roman"/>
          <w:color w:val="auto"/>
          <w:sz w:val="28"/>
          <w:szCs w:val="28"/>
        </w:rPr>
        <w:t xml:space="preserve">ти и нормативным поведением; </w:t>
      </w:r>
    </w:p>
    <w:p w:rsidR="00E106AF" w:rsidRPr="008B69A4" w:rsidRDefault="00870C0E" w:rsidP="008B69A4">
      <w:pPr>
        <w:pStyle w:val="14TexstOSNOVA1012"/>
        <w:spacing w:line="240" w:lineRule="auto"/>
        <w:ind w:firstLine="709"/>
        <w:rPr>
          <w:rFonts w:ascii="Times New Roman" w:hAnsi="Times New Roman" w:cs="Times New Roman"/>
          <w:color w:val="auto"/>
          <w:sz w:val="28"/>
          <w:szCs w:val="28"/>
        </w:rPr>
      </w:pPr>
      <w:r w:rsidRPr="008B69A4">
        <w:rPr>
          <w:rFonts w:ascii="Times New Roman" w:hAnsi="Times New Roman" w:cs="Times New Roman"/>
          <w:color w:val="auto"/>
          <w:sz w:val="28"/>
          <w:szCs w:val="28"/>
        </w:rPr>
        <w:t>-</w:t>
      </w:r>
      <w:r w:rsidR="00E106AF" w:rsidRPr="008B69A4">
        <w:rPr>
          <w:rFonts w:ascii="Times New Roman" w:hAnsi="Times New Roman" w:cs="Times New Roman"/>
          <w:color w:val="auto"/>
          <w:sz w:val="28"/>
          <w:szCs w:val="28"/>
        </w:rPr>
        <w:t xml:space="preserve"> принцип сотрудничества с семьей.  </w:t>
      </w:r>
    </w:p>
    <w:p w:rsidR="00D26675" w:rsidRDefault="00E106AF" w:rsidP="00D26675">
      <w:pPr>
        <w:pStyle w:val="14TexstOSNOVA1012"/>
        <w:spacing w:line="240" w:lineRule="auto"/>
        <w:ind w:firstLine="709"/>
        <w:rPr>
          <w:rFonts w:ascii="Times New Roman" w:hAnsi="Times New Roman" w:cs="Times New Roman"/>
          <w:b/>
          <w:color w:val="auto"/>
          <w:sz w:val="28"/>
          <w:szCs w:val="28"/>
        </w:rPr>
      </w:pPr>
      <w:r w:rsidRPr="008B69A4">
        <w:rPr>
          <w:rFonts w:ascii="Times New Roman" w:hAnsi="Times New Roman" w:cs="Times New Roman"/>
          <w:b/>
          <w:color w:val="auto"/>
          <w:sz w:val="28"/>
          <w:szCs w:val="28"/>
        </w:rPr>
        <w:t>Общая характеристика адаптированной основной общеобразовательной программы начального общего образования</w:t>
      </w:r>
      <w:r w:rsidR="00870C0E" w:rsidRPr="008B69A4">
        <w:rPr>
          <w:rFonts w:ascii="Times New Roman" w:hAnsi="Times New Roman" w:cs="Times New Roman"/>
          <w:b/>
          <w:color w:val="auto"/>
          <w:sz w:val="28"/>
          <w:szCs w:val="28"/>
        </w:rPr>
        <w:t>с расстройством аутистического спектра</w:t>
      </w:r>
      <w:r w:rsidR="003D1ADB">
        <w:rPr>
          <w:rFonts w:ascii="Times New Roman" w:hAnsi="Times New Roman" w:cs="Times New Roman"/>
          <w:color w:val="auto"/>
          <w:sz w:val="28"/>
          <w:szCs w:val="28"/>
        </w:rPr>
        <w:t>(вариант 8.2</w:t>
      </w:r>
      <w:r w:rsidR="0000286E" w:rsidRPr="008B69A4">
        <w:rPr>
          <w:rFonts w:ascii="Times New Roman" w:hAnsi="Times New Roman" w:cs="Times New Roman"/>
          <w:color w:val="auto"/>
          <w:sz w:val="28"/>
          <w:szCs w:val="28"/>
        </w:rPr>
        <w:t xml:space="preserve">) </w:t>
      </w:r>
      <w:r w:rsidR="0000286E" w:rsidRPr="008B69A4">
        <w:rPr>
          <w:rFonts w:ascii="Times New Roman" w:hAnsi="Times New Roman" w:cs="Times New Roman"/>
          <w:b/>
          <w:color w:val="auto"/>
          <w:sz w:val="28"/>
          <w:szCs w:val="28"/>
        </w:rPr>
        <w:t>МБОУ СОШ</w:t>
      </w:r>
      <w:r w:rsidR="00707FFE" w:rsidRPr="008B69A4">
        <w:rPr>
          <w:rFonts w:ascii="Times New Roman" w:hAnsi="Times New Roman" w:cs="Times New Roman"/>
          <w:b/>
          <w:color w:val="auto"/>
          <w:sz w:val="28"/>
          <w:szCs w:val="28"/>
        </w:rPr>
        <w:t xml:space="preserve"> № 5 имени Лейтенанта Мурадян</w:t>
      </w:r>
    </w:p>
    <w:p w:rsidR="00D26675" w:rsidRPr="0022471F" w:rsidRDefault="00D26675" w:rsidP="00D26675">
      <w:pPr>
        <w:pStyle w:val="14TexstOSNOVA1012"/>
        <w:spacing w:line="240" w:lineRule="auto"/>
        <w:ind w:firstLine="709"/>
        <w:rPr>
          <w:rFonts w:ascii="Times New Roman" w:hAnsi="Times New Roman" w:cs="Times New Roman"/>
          <w:b/>
          <w:color w:val="auto"/>
          <w:sz w:val="28"/>
          <w:szCs w:val="28"/>
        </w:rPr>
      </w:pPr>
      <w:r>
        <w:rPr>
          <w:rFonts w:ascii="Times New Roman" w:hAnsi="Times New Roman" w:cs="Times New Roman"/>
          <w:b/>
          <w:color w:val="auto"/>
          <w:sz w:val="28"/>
          <w:szCs w:val="28"/>
        </w:rPr>
        <w:t xml:space="preserve">Вариант 8.2 </w:t>
      </w:r>
      <w:r w:rsidRPr="0022471F">
        <w:rPr>
          <w:rFonts w:ascii="Times New Roman" w:hAnsi="Times New Roman" w:cs="Times New Roman"/>
          <w:sz w:val="28"/>
          <w:szCs w:val="28"/>
        </w:rPr>
        <w:t xml:space="preserve">предполагает, что обучающийся с РАС получает образование, сопоставимое по конечным достижениям с образованием сверстников, не имеющих ограничений по возможностям здоровья, в пролонгированные сроки. Данный вариант предполагает пролонгированные сроки обучения: пять лет (с одним первым дополнительным классом) - для детей, получивших дошкольное образование; шесть лет ( с двумя первыми дополнительными классами) - для детей, не получивших дошкольное образование, способствующее освоению НОО на основе АООП. </w:t>
      </w:r>
    </w:p>
    <w:p w:rsidR="00D26675" w:rsidRPr="0022471F" w:rsidRDefault="00D26675" w:rsidP="00D26675">
      <w:pPr>
        <w:jc w:val="both"/>
        <w:rPr>
          <w:rFonts w:ascii="Times New Roman" w:hAnsi="Times New Roman" w:cs="Times New Roman"/>
          <w:sz w:val="28"/>
          <w:szCs w:val="28"/>
        </w:rPr>
      </w:pPr>
      <w:r w:rsidRPr="0022471F">
        <w:rPr>
          <w:rFonts w:ascii="Times New Roman" w:hAnsi="Times New Roman" w:cs="Times New Roman"/>
          <w:sz w:val="28"/>
          <w:szCs w:val="28"/>
        </w:rPr>
        <w:t xml:space="preserve"> 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 поэтапное формирование учебной деятельности и коммуникативного поведения, расширение жизненного опыта, социальных </w:t>
      </w:r>
      <w:r w:rsidRPr="0022471F">
        <w:rPr>
          <w:rFonts w:ascii="Times New Roman" w:hAnsi="Times New Roman" w:cs="Times New Roman"/>
          <w:sz w:val="28"/>
          <w:szCs w:val="28"/>
        </w:rPr>
        <w:lastRenderedPageBreak/>
        <w:t xml:space="preserve">контактов с детьми и взрослыми. Обязательным является организация и расширение повседневных социальных контактов, включение специальных курсов коррекционно-развивающего направления, особое структурирование содержания обучения на основе усиления внимания к целенаправленному развитию эмоционально-личностной сферы и коммуникативного поведения, формированию жизненной компетенции, а также применение как общих, так и специальных методов и приемов обучения. </w:t>
      </w:r>
    </w:p>
    <w:p w:rsidR="00870C0E" w:rsidRPr="008B69A4" w:rsidRDefault="00E106AF" w:rsidP="008B69A4">
      <w:pPr>
        <w:pStyle w:val="14TexstOSNOVA1012"/>
        <w:spacing w:line="240" w:lineRule="auto"/>
        <w:ind w:firstLine="709"/>
        <w:rPr>
          <w:rFonts w:ascii="Times New Roman" w:hAnsi="Times New Roman" w:cs="Times New Roman"/>
          <w:color w:val="auto"/>
          <w:sz w:val="28"/>
          <w:szCs w:val="28"/>
        </w:rPr>
      </w:pPr>
      <w:r w:rsidRPr="008B69A4">
        <w:rPr>
          <w:rFonts w:ascii="Times New Roman" w:hAnsi="Times New Roman" w:cs="Times New Roman"/>
          <w:b/>
          <w:color w:val="auto"/>
          <w:sz w:val="28"/>
          <w:szCs w:val="28"/>
        </w:rPr>
        <w:t>Психолого-педагогическая характеристика обучающихся  с РАС</w:t>
      </w:r>
    </w:p>
    <w:p w:rsidR="00F20BDD" w:rsidRPr="00F20BDD" w:rsidRDefault="00F20BDD" w:rsidP="00F20BDD">
      <w:pPr>
        <w:pStyle w:val="14TexstOSNOVA1012"/>
        <w:spacing w:line="240" w:lineRule="auto"/>
        <w:ind w:firstLine="709"/>
        <w:rPr>
          <w:rFonts w:ascii="Times New Roman" w:hAnsi="Times New Roman" w:cs="Times New Roman"/>
          <w:color w:val="auto"/>
          <w:sz w:val="28"/>
          <w:szCs w:val="28"/>
        </w:rPr>
      </w:pPr>
      <w:r w:rsidRPr="00F20BDD">
        <w:rPr>
          <w:rFonts w:ascii="Times New Roman" w:hAnsi="Times New Roman" w:cs="Times New Roman"/>
          <w:color w:val="auto"/>
          <w:sz w:val="28"/>
          <w:szCs w:val="28"/>
        </w:rPr>
        <w:t xml:space="preserve"> РАС являются достаточно распространенной проблемой детского возраста и характеризуются нарушением развития коммуникации и социальных навыков. Общими являются аффективные проблемы и трудности развития активных взаимоотношений с динамично меняющейся средой, установка на сохранение постоянства в окружающем и стереотипность поведения детей. РАС связаны с особым системным нарушением психического развития ребенка, проявляющимся в  становлении его аффективно-волевой сферы, в когнитивном и личностном развитии. В настоящее время говорят уже не только о  детском аутизме, но и о широком круге расстройств аутистического спектра. Происхождение РАС накладывает отпечаток на характер и динамику нарушения психического развития ребенка, определяет сопутствующие трудности, влияет на прогноз социального развития. Вместе с тем, вне зависимости от этиологии степень нарушения (искажения) психического развития при аутизме может сильно различаться. При этом у многих детей диагностируется легкая или умеренная умственная отсталость, вместе с тем  расстройства аутистического спектра обнаруживаются и у детей, чье интеллектуальное развитие оценивается как нормальное и даже высокое. Нередки случаи, когда дети с выраженным аутизмом проявляют избирательную одарѐнность. В соответствии с тяжестью аутистических проблем и степенью нарушения (искажения) психического развития выделяется  четыре группы детей, различающихся целостными системными характеристиками поведения: характером избирательности во взаимодействии с окружающим, возможностями произвольной организации поведения и деятельности, возможными формами социальных контактов, способами аутостимуляции, уровнем психоречевого развития. </w:t>
      </w:r>
    </w:p>
    <w:p w:rsidR="00F20BDD" w:rsidRPr="00F20BDD" w:rsidRDefault="00F20BDD" w:rsidP="00F20BDD">
      <w:pPr>
        <w:pStyle w:val="14TexstOSNOVA1012"/>
        <w:spacing w:line="240" w:lineRule="auto"/>
        <w:ind w:firstLine="709"/>
        <w:rPr>
          <w:rFonts w:ascii="Times New Roman" w:hAnsi="Times New Roman" w:cs="Times New Roman"/>
          <w:color w:val="auto"/>
          <w:sz w:val="28"/>
          <w:szCs w:val="28"/>
        </w:rPr>
      </w:pPr>
      <w:r w:rsidRPr="00F20BDD">
        <w:rPr>
          <w:rFonts w:ascii="Times New Roman" w:hAnsi="Times New Roman" w:cs="Times New Roman"/>
          <w:color w:val="auto"/>
          <w:sz w:val="28"/>
          <w:szCs w:val="28"/>
        </w:rPr>
        <w:t xml:space="preserve">Вторая группа. Дети имеют лишь самые простые формы активного контакта с людьми, используют стереотипные формы поведения, в том числе речевого, стремятся к скрупулѐзному сохранению постоянства и порядка в окружающем. Их аутистические установки более выражаются в активном негативизме (отвержении). В сравнении с первыми, эти дети значительно более активны в развитии взаимоотношений с окружением. В отличие от пассивного ребенка первой группы, для которого характерно отсутствие активной избирательности, поведение этих детей не полевое. У них складываются </w:t>
      </w:r>
      <w:r w:rsidRPr="00F20BDD">
        <w:rPr>
          <w:rFonts w:ascii="Times New Roman" w:hAnsi="Times New Roman" w:cs="Times New Roman"/>
          <w:color w:val="auto"/>
          <w:sz w:val="28"/>
          <w:szCs w:val="28"/>
        </w:rPr>
        <w:lastRenderedPageBreak/>
        <w:t xml:space="preserve">привычные формы жизни, однако они жестко ограничены и ребенок стремится отстоять их неизменность: здесь максимально выражено стремление сохранения постоянства в окружающем, в привычном порядке жизни - избирательность в еде, одежде, маршруте прогулок. Эти дети с подозрением относятся ко всему новому, могут проявлять выраженный сенсорный дискомфорт, брезгливость, бояться неожиданностей, они легко фиксируют испуг и, соответственно, могут накапливать стойкие страхи.  Неопределенность, неожиданный сбой в порядке происходящего, могут дезадаптировать ребенка и спровоцировать поведенческий срыв, который может проявиться в активном негативизме, генерализованной агрессии и самоагрессии.  В привычных же, предсказуемых условиях они могут быть спокойны, довольны и более открыты к общению. В этих рамках они легче осваивают социально-бытовые навыки и самостоятельно используют их в привычных ситуациях. В сложившемся моторном навыке такой ребенок может проявить умелость, даже искусность: нередки прекрасный каллиграфический почерк, мастерство в рисунке орнамента, в детских поделках и.т.п.  Сложившиеся навыки прочны, но они слишком жестко связаны с теми жизненными ситуациями, в которых были выработаны и необходима специальная работа для перенесения их в новые условия. Характерна речь штампами, требования ребенка выражаются словами и фразами в инфинитиве, во втором или в третьем лице, складывающимися на основе эхолалии (повторения слов взрослого – «накрыть», «хочешь пить» или подходящих цитат из песен, мультфильмов). Речь развивается в рамках стереотипа и тоже привязана к определенной ситуации.    Именно у этих детей в наибольшей степени обращают на себя внимание моторные и речевые стереотипные действия (особые, нефункциональные движения, повторения слов, фраз, действий – как разрывание бумаги, перелистывание книги). Они субъективно значимы для ребенка и могут усилиться в ситуациях тревоги: угрозы появления объекта страха или нарушения привычного порядка. Это могут быть примитивные стереотипные действия, а могут быть и достаточно сложные, как  рисунок, пение, порядковый счет, или даже значительно более сложная математическая операция – важно, что это упорное воспроизведение одного и того же действия в стереотипной форме. Эти стереотипные действия ребенка важны ему для стабилизации внутренних состояний и защиты от травмирующих впечатлений извне. При успешной коррекционной работе нужды аутостимуляции могут терять свое значение и стереотипные действия, соответственно, редуцируются.  В стереотипных действиях аутостимуляции могут проявляться не реализуемые на практике возможности такого ребенка:  уникальная память, музыкальный слух, одаренность в математических вычислениях, лингвистические способности. В привычных рамках упорядоченного обучения часть таких детей может усвоить программу не только коррекционной (специальной), но и массовой школы. Проблема в том, что знания без специальной работы осваиваются детьми механически, </w:t>
      </w:r>
      <w:r w:rsidRPr="00F20BDD">
        <w:rPr>
          <w:rFonts w:ascii="Times New Roman" w:hAnsi="Times New Roman" w:cs="Times New Roman"/>
          <w:color w:val="auto"/>
          <w:sz w:val="28"/>
          <w:szCs w:val="28"/>
        </w:rPr>
        <w:lastRenderedPageBreak/>
        <w:t xml:space="preserve">укладываются в набор стереотипных формулировок, воспроизводимых ребенком в ответ на вопрос, заданный в привычной форме. Надо понимать, что эти механически освоенные знания без специальной работы не смогут использоваться ребенком в реальной жизни. Проблемой этих детей является крайняя фрагментарность представлений об окружающем, ограниченность картины мира сложившимся узким жизненным стереотипом. Ребенок этой группы очень привязан к своим близким, введение его в детское учреждение может быть осложнено этим обстоятельством. Тем не менее, эти дети, как правило, хотят идти в школу, интересуются другими детьми и включение их в детский коллектив необходимо для развития  гибкости в их поведении, возможности подражания и смягчения жестких установок сохранения постоянства в окружающем. При всех проблемах социального развития, трудностях адаптации к меняющимся условиям такой ребенок при специальной поддержке в большинстве случаев способен обучаться в условиях детского учреждения. В зависимости от уровня интеллектуального развития обучающиеся этой группы могут осваивать варианты 8.3. или 8.2. образовательной программы. </w:t>
      </w:r>
    </w:p>
    <w:p w:rsidR="00F20BDD" w:rsidRPr="00F20BDD" w:rsidRDefault="00F20BDD" w:rsidP="00F20BDD">
      <w:pPr>
        <w:pStyle w:val="14TexstOSNOVA1012"/>
        <w:spacing w:line="240" w:lineRule="auto"/>
        <w:ind w:firstLine="709"/>
        <w:rPr>
          <w:rFonts w:ascii="Times New Roman" w:hAnsi="Times New Roman" w:cs="Times New Roman"/>
          <w:color w:val="auto"/>
          <w:sz w:val="28"/>
          <w:szCs w:val="28"/>
        </w:rPr>
      </w:pPr>
      <w:r w:rsidRPr="00F20BDD">
        <w:rPr>
          <w:rFonts w:ascii="Times New Roman" w:hAnsi="Times New Roman" w:cs="Times New Roman"/>
          <w:color w:val="auto"/>
          <w:sz w:val="28"/>
          <w:szCs w:val="28"/>
        </w:rPr>
        <w:t xml:space="preserve">Третья группа. Дети имеют развѐрнутые, но крайне косные формы контакта с окружающим миром и людьми – достаточно сложные, но жѐсткие программы поведения (в том числе речевого), плохо адаптируемые к меняющимся обстоятельствам, и стереотипные увлечения. Это создаѐт экстремальные трудности во взаимодействии с людьми и обстоятельствами, их аутизм проявляется как поглощенность собственными стереотипными интересами и  неспособность выстраивать диалогическое взаимодействие. Эти дети стремятся к достижению, успеху, и их поведение можно назвать целенаправленным. Проблема в том, что для того, чтобы активно действовать, им требуется полная гарантия успеха, переживания риска, неопределенности их дезорганизуют. Если в норме самооценка ребенка  формируется в ориентировочно-исследовательской деятельности, в реальном опыте удач и неудач, то для этого ребенка значение имеет только стабильное подтверждение своей успешности. Он мало способен к исследованию, гибкому диалогу с обстоятельствами и принимает лишь те задачи, с которыми заведомо может справиться.  Стереотипность этих детей в большей степени выражается в стремлении сохранить не постоянство их окружения, а неизменность собственной программы действий, необходимость по ходу менять программу действий (а этого и требует диалог) может спровоцировать у такого ребенка аффективный срыв. Близкие, в связи со стремлением такого ребенка во чтобы то ни стало настоять на своем, часто оценивают его как потенциального лидера. Это ошибочное мнение, поскольку неумение вести диалог, договариваться, находить компромиссы и выстраивать сотрудничество, не только нарушает взаимодействие ребенка со взрослыми, но и выбрасывает его из детского коллектива.  При огромных трудностях выстраивания диалога с обстоятельствами дети способны к развернутому монологу. Их речь </w:t>
      </w:r>
      <w:r w:rsidRPr="00F20BDD">
        <w:rPr>
          <w:rFonts w:ascii="Times New Roman" w:hAnsi="Times New Roman" w:cs="Times New Roman"/>
          <w:color w:val="auto"/>
          <w:sz w:val="28"/>
          <w:szCs w:val="28"/>
        </w:rPr>
        <w:lastRenderedPageBreak/>
        <w:t xml:space="preserve">грамматически правильная, развернутая, с  хорошим запасом слов может  оцениваться как слишком правильная и взрослая - «фонографическая». При возможности сложных монологов на отвлеченные интеллектуальные темы этим детям  трудно поддержать  простой разговор.     Умственное развитие таких детей часто производит блестящее впечатление, что подтверждается результатами стандартизированных обследований. При этом, в отличие от других детей с РАС, их успехи более проявляются в вербальной, а не в невербальной области. Они могут рано проявить интерес к отвлеченным знаниям и накопить энциклопедическую информацию по астрономии, ботанике, электротехнике, генеалогии, и производят впечатление «ходячих энциклопедий». При блестящих знаниях в отдельных областях, связанных с их стереотипными интересами, дети имеют ограниченное и фрагментарное представление о реальном окружающем мире. Они получают удовольствие от самого выстраивания информации в ряды, ее систематизации, однако эти интересы и умственные действия тоже стереотипны, мало связаны с реальностью и являются для них родом аутостимуляции.  При значительных достижениях в интеллектуальном и речевом развитии эти дети гораздо менее успешны в моторном - неуклюжи, крайне неловки, у них страдают навыки самообслуживания. В области социального развития они демонстрируют чрезвычайную наивность и прямолинейность, нарушается развитие социальных навыков, понимания и учета подтекста и контекста происходящего. При сохранности потребности в общении, стремлении иметь друзей, они плохо понимают другого человека.  Характерным является заострение интереса такого ребенка к опасным, неприятным, асоциальным впечатлениям. Стереотипные фантазии, разговоры, рисунки на темы «страшного» тоже являются особой формой  аутостимуляции. В этих фантазиях ребенок получает относительный контроль над испугавшим его рискованным впечатлением и наслаждается им, воспроизводя снова и снова.  В раннем возрасте такой ребенок может оцениваться как сверходаренный, позже обнаруживаются проблемы выстраивания гибкого взаимодействия, трудности произвольного сосредоточения,  поглощенность собственными сверхценными стереотипными интересами. При всех этих трудностях, социальная адаптация таких детей, по крайней мере, внешне, значительно более успешна, чем в случаях двух предыдущих групп. Эти дети, как правило, обучаются по программе массовой школы в условиях класса или индивидуально, могут стабильно получать отличные оценки, но и они крайне нуждаются в постоянном специальном сопровождении, позволяющем им получить опыт диалогических отношений, расширить круг интересов и представление об окружающем и окружающих, сформировать навыки социального поведения.  В зависимости от уровня интеллектуального развития обучающиеся этой группы могут осваивать варианты 8.3 (реже) или 8.1, 8.2  (чаще) образовательной программы.  Четвертая группа. Для этих детей произвольная организация очень сложна, но в принципе доступна. Они быстро устают, могут истощаться и перевозбуждаться, </w:t>
      </w:r>
      <w:r w:rsidRPr="00F20BDD">
        <w:rPr>
          <w:rFonts w:ascii="Times New Roman" w:hAnsi="Times New Roman" w:cs="Times New Roman"/>
          <w:color w:val="auto"/>
          <w:sz w:val="28"/>
          <w:szCs w:val="28"/>
        </w:rPr>
        <w:lastRenderedPageBreak/>
        <w:t xml:space="preserve">имеют выраженные проблемы организации внимания, сосредоточения на речевой инструкции, ее полного понимания. Характерна  задержка в психоречевом и социальном развитии. Трудности взаимодействия с людьми и меняющимися обстоятельствами проявляются в том, что, осваивая навыки взаимодействия и социальные правила поведения, дети стереотипно следуют им и теряются при неподготовленном требовании их изменения. В отношениях с людьми проявляют задержку эмоционального развития, социальную незрелость, наивность. При всех трудностях, их аутизм наименее глубок, он выступает уже не как защитная установка, а как лежащие на поверхности трудности общения - ранимость, тормозимость в контактах и проблемы организации диалога и произвольного взаимодействия. Эти дети тоже тревожны, для них характерно легкое возникновение чувства сенсорного дискомфорта, они готовы испугаться при нарушении привычного хода событий, смешаться при неудаче и возникновении препятствия. Отличие их в том, что они более, чем другие, ищут помощи близких, чрезвычайно зависят от них,  нуждаются в  постоянной поддержке и ободрении. Стремясь  получить одобрение и защиту близких, дети становятся слишком зависимы от них:  ведут себя чересчур правильно, боятся отступить от выработанных и зафиксированных форм одобренного поведения. В этом проявляется их типичная для любого аутичного ребенка негибкость и стереотипность.  Ограниченность такого ребенка проявляется в том, что он стремится строить свои отношения с миром только опосредованно, через взрослого человека. С его помощью он контролирует контакты со средой, и старается обрести устойчивость в нестабильной ситуации. Вне освоенных и затверженных правил поведения эти дети очень плохо организуют себя, легко перевозбуждаются и становятся импульсивными. Понятно, что в этих условиях ребенок особенно чувствителен к нарушению контакта, отрицательной оценке взрослого. Потеряв связь со своим эмоциональным донором, переводчиком и упорядочивателем смыслов происходящего вокруг, такой ребенок останавливается в развитии и может  регрессировать к уровню, характерному для детей второй группы. Тем не менее, при всей зависимости от другого человека среди всех аутичных детей только дети четвертой группы пытаются вступить в диалог с обстоятельствами (действенный и речевой), хотя и имеют огромные трудности в его организации. Психическое развитие таких детей идет с более равномерным отставанием. Характерны неловкость крупной и мелкой моторики, некоординированность движений, трудности усвоения навыков самообслуживания; задержка становления речи, ее нечеткость, неартикулированность, бедность активного словарного запаса, поздно появляющаяся, аграмматичная фраза; медлительность, неровность в интеллектуальной деятельности, недостаточность и фрагментарность представлений об окружающем, ограниченность игры и фантазии. В отличие от детей третей группы, достижения здесь больше проявляются в невербальной области, возможно в конструировании.  </w:t>
      </w:r>
    </w:p>
    <w:p w:rsidR="00F20BDD" w:rsidRDefault="00F20BDD" w:rsidP="00F20BDD">
      <w:pPr>
        <w:pStyle w:val="14TexstOSNOVA1012"/>
        <w:spacing w:line="240" w:lineRule="auto"/>
        <w:ind w:firstLine="709"/>
        <w:rPr>
          <w:rFonts w:ascii="Times New Roman" w:hAnsi="Times New Roman" w:cs="Times New Roman"/>
          <w:color w:val="auto"/>
          <w:sz w:val="28"/>
          <w:szCs w:val="28"/>
        </w:rPr>
      </w:pPr>
      <w:r w:rsidRPr="00F20BDD">
        <w:rPr>
          <w:rFonts w:ascii="Times New Roman" w:hAnsi="Times New Roman" w:cs="Times New Roman"/>
          <w:color w:val="auto"/>
          <w:sz w:val="28"/>
          <w:szCs w:val="28"/>
        </w:rPr>
        <w:lastRenderedPageBreak/>
        <w:t xml:space="preserve">В сравнении с "блестящими", явно вербально интеллектуально одаренными детьми третьей группы, они сначала производят неблагоприятное впечатление: кажутся рассеянными, растерянными, интеллектуально ограниченными. Педагогическое обследование часто обнаруживает у них состояние пограничное между задержкой психического развития и умственной отсталостью. Оценивая эти результаты, необходимо, однако, учитывать, что дети четвертой группы в меньшей степени используют готовые стереотипы - пытаются говорить и действовать спонтанно, вступать в речевой и действенный диалог со средой. Именно в этих прогрессивных для их развития попытках общаться, подражать, обучаться они и проявляют свою неловкость. Трудности их велики, они истощаются в произвольном взаимодействии, и в ситуации истощения и у них могут проявиться моторные стереотипии. Стремление отвечать правильно, мешает им учиться думать самостоятельно, проявлять инициативу. Эти дети также наивны, неловки, негибки в социальных навыках, фрагментарны в своей картине мира, затрудняются в понимании подтекста и контекста происходящего. Однако при адекватном коррекционном подходе именно они дают наибольшую динамику развития и имеют наилучший прогноз психического развития и социальной адаптации. У этих детей мы также встречаемся с парциальной одаренностью, которая имеет перспективы плодотворной реализации.  В зависимости от уровня интеллектуального развития обучающиеся этой группы могут осваивать варианты 8.2. или 8.1. образовательной программы. Представленные группы являются основными ориентирами психологической диагностики, представляя возможные степени и формы нарушения контакта с миром, в которых может реализоваться детский аутизм. Вместе с тем, оценка тяжести состояния и определение прогноза не могут осуществляться вне понимания того, что ребѐнок, даже испытывая самые серьезные трудности, находится в процессе развития. То есть, даже в пределах одной группы детей со сравнимой тяжестью аутистических проблем существуют индивидуальные различия в проявлении тенденций к установлению более активных и сложных отношений с миром.   При успешной коррекционной работе дети в разных пределах могут осваивать более сложные отношения со средой и людьми: формировать активную избирательность, целенаправленность в поведении, осваивать социальные правила, нормы поведения и соответственно  продвигаться в речевом и интеллектуальном развитии, в том числе и в период младшего школьного возраста. Трудности и возможности ребѐнка с аутизмом к школьному возрасту значительно различаются и в зависимости от того, получал ли он ранее адекватную специальную поддержку. Вовремя оказанная и правильно организованная психолого-педагогическая помощь позволяет поддержать попытки ребѐнка вступить в более активные и сложные отношения с миром и предотвратить формирование наиболее грубых форм патологической аутистической защиты, блокирующей его развитие. То есть, уровень психического развития пришедшего в школу ребѐнка с РАС, его оснащѐнность средствами </w:t>
      </w:r>
      <w:r w:rsidRPr="00F20BDD">
        <w:rPr>
          <w:rFonts w:ascii="Times New Roman" w:hAnsi="Times New Roman" w:cs="Times New Roman"/>
          <w:color w:val="auto"/>
          <w:sz w:val="28"/>
          <w:szCs w:val="28"/>
        </w:rPr>
        <w:lastRenderedPageBreak/>
        <w:t xml:space="preserve">коммуникации и социальными навыками зависят не только от характера и даже степени выраженности первичных биологически обусловленных проблем, но и от социального фактора – качества предшествующего обучения и воспитания.  Широкий спектр различий детей с РАС обусловлен  и тем, что достаточно часто описанные выше типические проблемы детского аутизма, серьезные сами по себе, осложняются и другими  патологическими условиями. Синдром детского аутизма может быть частью  картины разных аномалий детского развития, разных детских заболеваний, в том числе и процессуального характера. Среди детей с РАС могут быть дети, дополнительно имеющие нарушения моторно-двигательного аппарата, сенсорные аномалии, иные, не впрямую связанные с  проблемами аутистического спектра, трудности речевого и умственного развития.  РАС могут отмечаться и у детей со сложными и множественными нарушениями развития. Решение об отнесении такого ребенка именно к детям с РАС целесообразно в том случае, если проблемы  аутистического круга выходят на первый план в общей картине нарушения его психического и социального развития. Поскольку только смягчение аутистических установок ребенка и вовлечение его в развивающее взаимодействие открывает возможность использования в коррекционной работе методов, разработанных для других категорий детей с ОВЗ и адекватных его индивидуальным образовательным потребностям.   Таким образом, вследствие крайней неоднородности состава детей с РАС диапазон различий в требуемом уровне и содержании их начального школьного образования должен быть максимально широким, соответствующим возможностям и потребностями всех таких детей:  включать как образование, сопоставимое по уровню и срокам овладения с образованием нормально развивающихся сверстников, так и возможность специального (коррекционного) обучения на протяжении всего младшего школьного возраста. Важно подчеркнуть, что для получения начального образования  даже наиболее благополучные дети с РАС нуждаются в специальной поддержке, гарантирующей удовлетворение их особых образовательных потребностей.  </w:t>
      </w:r>
    </w:p>
    <w:p w:rsidR="00F20BDD" w:rsidRPr="00F20BDD" w:rsidRDefault="00F20BDD" w:rsidP="00F20BDD">
      <w:pPr>
        <w:pStyle w:val="14TexstOSNOVA1012"/>
        <w:spacing w:line="240" w:lineRule="auto"/>
        <w:ind w:firstLine="709"/>
        <w:rPr>
          <w:rFonts w:ascii="Times New Roman" w:hAnsi="Times New Roman" w:cs="Times New Roman"/>
          <w:color w:val="auto"/>
          <w:sz w:val="28"/>
          <w:szCs w:val="28"/>
        </w:rPr>
      </w:pPr>
      <w:r w:rsidRPr="00F20BDD">
        <w:rPr>
          <w:rFonts w:ascii="Times New Roman" w:hAnsi="Times New Roman" w:cs="Times New Roman"/>
          <w:b/>
          <w:color w:val="auto"/>
          <w:sz w:val="28"/>
          <w:szCs w:val="28"/>
        </w:rPr>
        <w:t xml:space="preserve">Особые образовательные потребности обучающихся с РАС </w:t>
      </w:r>
      <w:r w:rsidRPr="00F20BDD">
        <w:rPr>
          <w:rFonts w:ascii="Times New Roman" w:hAnsi="Times New Roman" w:cs="Times New Roman"/>
          <w:color w:val="auto"/>
          <w:sz w:val="28"/>
          <w:szCs w:val="28"/>
        </w:rPr>
        <w:t xml:space="preserve"> Развитие связей аутичного ребѐнка с близким человеком и социумом в целом нарушено и осуществляется не так в норме, и не так, как у других детей с ОВЗ. Психическое развитие при аутизме не просто задержано или нарушено, оно искажено, поскольку психические функции такого ребѐнка развиваются не в русле социального взаимодействия и решения реальных жизненных задач, а в большой степени как средство аутостимуляции, средство ограничения, а не развития взаимодействия со средой и другими людьми.  Искажение развития характерно проявляется в изменении соотношения простого и сложного в обучении ребѐнка. Он может иметь фрагментарные представления об окружающем, не выделять и не осмыслять простейших связей в происходящем в обыденной жизни, чему специально не учат обычного ребѐнка. Может не накапливать элементарного бытового жизненного опыта, но проявлять </w:t>
      </w:r>
      <w:r w:rsidRPr="00F20BDD">
        <w:rPr>
          <w:rFonts w:ascii="Times New Roman" w:hAnsi="Times New Roman" w:cs="Times New Roman"/>
          <w:color w:val="auto"/>
          <w:sz w:val="28"/>
          <w:szCs w:val="28"/>
        </w:rPr>
        <w:lastRenderedPageBreak/>
        <w:t xml:space="preserve">компетентность в более формальных, отвлечѐнных областях знания – выделять цвета, геометрические формы, интересоваться цифрами, буквами, грамматическими формами и т.п. Этому ребѐнку трудно активно приспосабливаться к меняющимся условиям, новым обстоятельствам, поэтому имеющиеся у таких детей способности и даже уже выработанные навыки и накопленные знания плохо реализуются в жизни. Передача таким детям социального опыта, введение их в культуру представляют особенную трудность. Установление эмоционального контакта и вовлечение ребѐнка в развивающее практическое взаимодействие, в совместное осмысление происходящего представляют базовую задачу специальной психолого-педагогической помощи при аутизме.  Особые образовательные потребности детей с аутизмом в период начального школьного обучения включают, помимо общих, свойственных всем детям с ОВЗ, следующие специфические нужды:  в значительной части случаев3 в начале обучения возникает необходимость  постепенного  и индивидуально дозированного введения ребенка в ситуацию обучения в классе. Посещение класса  должно быть регулярным, но регулируемым в соответствии с наличными возможностями ребенка справляться с тревогой, усталостью, пресыщением и перевозбуждением. По мере привыкания ребенка к ситуации обучения в классе оно должно  приближаться к его полному включению в процесс начального школьного обучения;   выбор уроков, которые начинает посещать ребенок, должен начинаться с тех, где он чувствует себя наиболее успешным и заинтересованным и постепенно, по возможности, включает все остальные;   большинство детей с РАС значительно задержано в развитии навыков самообслуживания и жизнеобеспечения: необходимо быть готовым к возможной бытовой беспомощности и медлительности ребенка, проблемам с посещением туалета, столовой, с избирательностью в еде, трудностями с переодеванием, с тем, что он не умеет задать вопрос, пожаловаться, обратиться за помощью. Поступление в школу обычно мотивирует ребенка на преодоление этих трудностей и его попытки должны быть поддержаны специальной коррекционной работой по развитию социально-бытовых навыков;  необходима специальная поддержка детей (индивидуальная и при работе в классе)  в развитии возможностей вербальной и невербальной коммуникации: обратиться за информацией и помощью, выразить свое отношение, оценку, согласие или отказ, поделиться впечатлениями;   может возникнуть необходимость во временной и индивидуально дозированной поддержке как тьютором, так и ассистентом (помощником)  организации всего пребывания ребенка в школе и его учебного поведения на уроке; поддержка должна постепенно редуцироваться и сниматься по мере привыкания ребенка, освоения им порядка школьной жизни, правил поведения в школе и на уроке, навыков социально-бытовой адаптации и коммуникации;   в начале обучения, при выявленной необходимости4, наряду с посещением класса, ребенок должен быть обеспечен дополнительными индивидуальными  занятиями с педагогом по  отработке </w:t>
      </w:r>
      <w:r w:rsidRPr="00F20BDD">
        <w:rPr>
          <w:rFonts w:ascii="Times New Roman" w:hAnsi="Times New Roman" w:cs="Times New Roman"/>
          <w:color w:val="auto"/>
          <w:sz w:val="28"/>
          <w:szCs w:val="28"/>
        </w:rPr>
        <w:lastRenderedPageBreak/>
        <w:t>форм адекватного учебного поведения, умения вступать в коммуникацию и взаимодействие с учителем, адекватно воспринимать похвалу и замечания;   периодические индивидуальные педагогические занятия (циклы занятий) необходимы ребенку с РАС даже при сформированном  адекватном учебном поведении для контроля за освоением им нового учебного материала в классе  (что  может быть трудно ему в период привыкания к школе) и, при необходимости, для оказания индивидуальной коррекционной помощи в освоении Программы;  необходимо создание особенно четкой и упорядоченной временнопространственной структуры уроков и всего пребывания ребенка в  школе, дающее ему опору для понимания происходящего и самоорганизации;   необходима специальная работа по подведению ребенка к возможности участия во фронтальной организации на уроке: планирование обязательного периода перехода от индивидуальной вербальной и невербальной инструкции к фронтальной; в использовании форм похвалы, учитывающих особенности детей с РАС и отработке возможности адекватно воспринимать замечания в свой адрес и в адрес соучеников;   в организации обучения такого ребенка и оценке его достижений необходим учѐт специфики освоения навыков и усвоения информации при аутизме особенностей освоения «простого» и «сложного»;   необходимо введение специальных разделов коррекционного обучения, способствующих преодолению фрагментарности  представлений об окружающем, отработке средств коммуникации,  социально-бытовых навыков;   необходима специальная коррекционная работа по осмыслению, упорядочиванию и дифференциации индивидуального жизненного опыта ребенка, крайне неполного и фрагментарного; оказание ему помощи в  проработке впечатлений, воспоминаний, представлений о будущем, развитию способности планировать, выбирать, сравнивать;     ребенок с РАС нуждается в специальной помощи в упорядочивании и осмыслении усваиваемых знаний и умений, не допускающей их механического формального накопления и использования для аутостимуляции;  ребенок с РАС нуждается, по крайней мере, на первых порах, в спец</w:t>
      </w:r>
      <w:r>
        <w:rPr>
          <w:rFonts w:ascii="Times New Roman" w:hAnsi="Times New Roman" w:cs="Times New Roman"/>
          <w:color w:val="auto"/>
          <w:sz w:val="28"/>
          <w:szCs w:val="28"/>
        </w:rPr>
        <w:t>иальной организации на перемене</w:t>
      </w:r>
      <w:r w:rsidRPr="00F20BDD">
        <w:rPr>
          <w:rFonts w:ascii="Times New Roman" w:hAnsi="Times New Roman" w:cs="Times New Roman"/>
          <w:color w:val="auto"/>
          <w:sz w:val="28"/>
          <w:szCs w:val="28"/>
        </w:rPr>
        <w:t>, в вовлечении его в привычные занятия, позволяющее ему отдохнуть и, при возможности включиться во в</w:t>
      </w:r>
      <w:r>
        <w:rPr>
          <w:rFonts w:ascii="Times New Roman" w:hAnsi="Times New Roman" w:cs="Times New Roman"/>
          <w:color w:val="auto"/>
          <w:sz w:val="28"/>
          <w:szCs w:val="28"/>
        </w:rPr>
        <w:t xml:space="preserve">заимодействие с другими детьми. </w:t>
      </w:r>
      <w:r w:rsidRPr="00F20BDD">
        <w:rPr>
          <w:rFonts w:ascii="Times New Roman" w:hAnsi="Times New Roman" w:cs="Times New Roman"/>
          <w:color w:val="auto"/>
          <w:sz w:val="28"/>
          <w:szCs w:val="28"/>
        </w:rPr>
        <w:t xml:space="preserve">Он лучше чувствует себя в контактах со взрослыми, чем со сверстниками, и в структурированной ситуации урока лучше, чем, в более свободной на перемене. Контакты со сверстниками сложнее для него, чем контакты с более старшими или младшими детьми. </w:t>
      </w:r>
    </w:p>
    <w:p w:rsidR="00707FFE" w:rsidRPr="008B69A4" w:rsidRDefault="00707FFE" w:rsidP="008B69A4">
      <w:pPr>
        <w:spacing w:after="0" w:line="240" w:lineRule="auto"/>
        <w:jc w:val="both"/>
        <w:outlineLvl w:val="2"/>
        <w:rPr>
          <w:rFonts w:ascii="Times New Roman" w:hAnsi="Times New Roman" w:cs="Times New Roman"/>
          <w:b/>
          <w:color w:val="auto"/>
          <w:sz w:val="28"/>
          <w:szCs w:val="28"/>
        </w:rPr>
      </w:pPr>
      <w:bookmarkStart w:id="4" w:name="_Toc415833126"/>
    </w:p>
    <w:p w:rsidR="0000286E" w:rsidRDefault="00A22864" w:rsidP="008B69A4">
      <w:pPr>
        <w:spacing w:after="0" w:line="240" w:lineRule="auto"/>
        <w:jc w:val="both"/>
        <w:outlineLvl w:val="2"/>
        <w:rPr>
          <w:rFonts w:ascii="Times New Roman" w:hAnsi="Times New Roman" w:cs="Times New Roman"/>
          <w:b/>
          <w:sz w:val="28"/>
          <w:szCs w:val="28"/>
        </w:rPr>
      </w:pPr>
      <w:r w:rsidRPr="008B69A4">
        <w:rPr>
          <w:rFonts w:ascii="Times New Roman" w:hAnsi="Times New Roman" w:cs="Times New Roman"/>
          <w:b/>
          <w:color w:val="auto"/>
          <w:sz w:val="28"/>
          <w:szCs w:val="28"/>
        </w:rPr>
        <w:t>1.2.</w:t>
      </w:r>
      <w:r w:rsidR="0000286E" w:rsidRPr="008B69A4">
        <w:rPr>
          <w:rFonts w:ascii="Times New Roman" w:hAnsi="Times New Roman" w:cs="Times New Roman"/>
          <w:b/>
          <w:sz w:val="28"/>
          <w:szCs w:val="28"/>
        </w:rPr>
        <w:t xml:space="preserve"> Планируемые результаты освоения обучающимися с расстройствами аутистического спектра адаптированной основной общеобразовательной программы начального общего образования МБОУ СОШ</w:t>
      </w:r>
      <w:r w:rsidR="00707FFE" w:rsidRPr="008B69A4">
        <w:rPr>
          <w:rFonts w:ascii="Times New Roman" w:hAnsi="Times New Roman" w:cs="Times New Roman"/>
          <w:b/>
          <w:sz w:val="28"/>
          <w:szCs w:val="28"/>
        </w:rPr>
        <w:t xml:space="preserve"> № 5 имени Лейтенанта Мурадяна</w:t>
      </w:r>
    </w:p>
    <w:p w:rsidR="00DF5DB9" w:rsidRPr="0022471F" w:rsidRDefault="00DF5DB9" w:rsidP="00DF5DB9">
      <w:pPr>
        <w:jc w:val="both"/>
        <w:rPr>
          <w:rFonts w:ascii="Times New Roman" w:eastAsia="Calibri" w:hAnsi="Times New Roman" w:cs="Times New Roman"/>
          <w:color w:val="auto"/>
          <w:kern w:val="0"/>
          <w:sz w:val="28"/>
          <w:szCs w:val="28"/>
        </w:rPr>
      </w:pPr>
      <w:r w:rsidRPr="0022471F">
        <w:rPr>
          <w:rFonts w:ascii="Times New Roman" w:hAnsi="Times New Roman" w:cs="Times New Roman"/>
          <w:sz w:val="28"/>
          <w:szCs w:val="28"/>
        </w:rPr>
        <w:t xml:space="preserve">Результаты освоения обучающимися с РАС АООП НОО оцениваются как итоговые на момент завершения начального общего образования. Освоение адаптированной образовательной программы начального общего образования </w:t>
      </w:r>
      <w:r w:rsidRPr="0022471F">
        <w:rPr>
          <w:rFonts w:ascii="Times New Roman" w:hAnsi="Times New Roman" w:cs="Times New Roman"/>
          <w:sz w:val="28"/>
          <w:szCs w:val="28"/>
        </w:rPr>
        <w:lastRenderedPageBreak/>
        <w:t xml:space="preserve">(вариант 8.2.), созданной на основе ФГОС НОО обучающихся с РАС, обеспечивает достижение обучающимися с РАС трех видов результатов: личностных, метапредметных и предметных. Личностные результаты освоения АООП НОО обучающихся с РАС включают индивидуально-личностные качества и социальные (жизненные) компетенции обучающегося, социально значимые ценностные установки, необходимые для достижения основной цели современного образования ― введения обучающихся с РАС в культуру, овладение ими социокультурным опытом. </w:t>
      </w:r>
    </w:p>
    <w:p w:rsidR="00DF5DB9" w:rsidRPr="0022471F" w:rsidRDefault="00DF5DB9" w:rsidP="00DF5DB9">
      <w:pPr>
        <w:jc w:val="both"/>
        <w:rPr>
          <w:rFonts w:ascii="Times New Roman" w:hAnsi="Times New Roman" w:cs="Times New Roman"/>
          <w:sz w:val="28"/>
          <w:szCs w:val="28"/>
        </w:rPr>
      </w:pPr>
      <w:r w:rsidRPr="0022471F">
        <w:rPr>
          <w:rFonts w:ascii="Times New Roman" w:hAnsi="Times New Roman" w:cs="Times New Roman"/>
          <w:sz w:val="28"/>
          <w:szCs w:val="28"/>
        </w:rPr>
        <w:t xml:space="preserve">Достижение личностных результатов обеспечивается содержанием отдельных учебных предметов и внеурочной деятельности; овладением доступными видами деятельности; опытом социального взаимодействия.  </w:t>
      </w:r>
    </w:p>
    <w:p w:rsidR="00DF5DB9" w:rsidRPr="0022471F" w:rsidRDefault="00DF5DB9" w:rsidP="00DF5DB9">
      <w:pPr>
        <w:jc w:val="both"/>
        <w:rPr>
          <w:rFonts w:ascii="Times New Roman" w:hAnsi="Times New Roman" w:cs="Times New Roman"/>
          <w:sz w:val="28"/>
          <w:szCs w:val="28"/>
        </w:rPr>
      </w:pPr>
      <w:r w:rsidRPr="0022471F">
        <w:rPr>
          <w:rFonts w:ascii="Times New Roman" w:hAnsi="Times New Roman" w:cs="Times New Roman"/>
          <w:sz w:val="28"/>
          <w:szCs w:val="28"/>
        </w:rPr>
        <w:t>Личностные результаты освоения АООП должны отражать динамику</w:t>
      </w:r>
    </w:p>
    <w:p w:rsidR="00DF5DB9" w:rsidRPr="0022471F" w:rsidRDefault="00DF5DB9" w:rsidP="00DF5DB9">
      <w:pPr>
        <w:jc w:val="both"/>
        <w:rPr>
          <w:rFonts w:ascii="Times New Roman" w:hAnsi="Times New Roman" w:cs="Times New Roman"/>
          <w:sz w:val="28"/>
          <w:szCs w:val="28"/>
        </w:rPr>
      </w:pPr>
      <w:r w:rsidRPr="0022471F">
        <w:rPr>
          <w:rFonts w:ascii="Times New Roman" w:hAnsi="Times New Roman" w:cs="Times New Roman"/>
          <w:sz w:val="28"/>
          <w:szCs w:val="28"/>
        </w:rPr>
        <w:t xml:space="preserve"> 1) понимания причин и мотивов эмоциональных проявлений, поступков, поведения других людей; </w:t>
      </w:r>
    </w:p>
    <w:p w:rsidR="00DF5DB9" w:rsidRPr="0022471F" w:rsidRDefault="00DF5DB9" w:rsidP="00DF5DB9">
      <w:pPr>
        <w:jc w:val="both"/>
        <w:rPr>
          <w:rFonts w:ascii="Times New Roman" w:hAnsi="Times New Roman" w:cs="Times New Roman"/>
          <w:sz w:val="28"/>
          <w:szCs w:val="28"/>
        </w:rPr>
      </w:pPr>
      <w:r w:rsidRPr="0022471F">
        <w:rPr>
          <w:rFonts w:ascii="Times New Roman" w:hAnsi="Times New Roman" w:cs="Times New Roman"/>
          <w:sz w:val="28"/>
          <w:szCs w:val="28"/>
        </w:rPr>
        <w:t xml:space="preserve">2) принятия и освоения своей социальной роли; </w:t>
      </w:r>
    </w:p>
    <w:p w:rsidR="00DF5DB9" w:rsidRPr="0022471F" w:rsidRDefault="00DF5DB9" w:rsidP="00DF5DB9">
      <w:pPr>
        <w:jc w:val="both"/>
        <w:rPr>
          <w:rFonts w:ascii="Times New Roman" w:hAnsi="Times New Roman" w:cs="Times New Roman"/>
          <w:sz w:val="28"/>
          <w:szCs w:val="28"/>
        </w:rPr>
      </w:pPr>
      <w:r w:rsidRPr="0022471F">
        <w:rPr>
          <w:rFonts w:ascii="Times New Roman" w:hAnsi="Times New Roman" w:cs="Times New Roman"/>
          <w:sz w:val="28"/>
          <w:szCs w:val="28"/>
        </w:rPr>
        <w:t xml:space="preserve">3) формирования и развития мотивов учебной деятельности; </w:t>
      </w:r>
    </w:p>
    <w:p w:rsidR="00DF5DB9" w:rsidRPr="0022471F" w:rsidRDefault="00DF5DB9" w:rsidP="00DF5DB9">
      <w:pPr>
        <w:jc w:val="both"/>
        <w:rPr>
          <w:rFonts w:ascii="Times New Roman" w:hAnsi="Times New Roman" w:cs="Times New Roman"/>
          <w:sz w:val="28"/>
          <w:szCs w:val="28"/>
        </w:rPr>
      </w:pPr>
      <w:r w:rsidRPr="0022471F">
        <w:rPr>
          <w:rFonts w:ascii="Times New Roman" w:hAnsi="Times New Roman" w:cs="Times New Roman"/>
          <w:sz w:val="28"/>
          <w:szCs w:val="28"/>
        </w:rPr>
        <w:t>4) потребности в общении, владения навыками коммуникации и адекватными ритуалами социального взаимодействия;</w:t>
      </w:r>
    </w:p>
    <w:p w:rsidR="00DF5DB9" w:rsidRPr="0022471F" w:rsidRDefault="00DF5DB9" w:rsidP="00DF5DB9">
      <w:pPr>
        <w:jc w:val="both"/>
        <w:rPr>
          <w:rFonts w:ascii="Times New Roman" w:hAnsi="Times New Roman" w:cs="Times New Roman"/>
          <w:sz w:val="28"/>
          <w:szCs w:val="28"/>
        </w:rPr>
      </w:pPr>
      <w:r w:rsidRPr="0022471F">
        <w:rPr>
          <w:rFonts w:ascii="Times New Roman" w:hAnsi="Times New Roman" w:cs="Times New Roman"/>
          <w:sz w:val="28"/>
          <w:szCs w:val="28"/>
        </w:rPr>
        <w:t xml:space="preserve"> 5) развития навыков сотрудничества со взрослыми и сверстниками в различных ситуациях взаимодействия; </w:t>
      </w:r>
    </w:p>
    <w:p w:rsidR="00DF5DB9" w:rsidRPr="0022471F" w:rsidRDefault="00DF5DB9" w:rsidP="00DF5DB9">
      <w:pPr>
        <w:jc w:val="both"/>
        <w:rPr>
          <w:rFonts w:ascii="Times New Roman" w:hAnsi="Times New Roman" w:cs="Times New Roman"/>
          <w:sz w:val="28"/>
          <w:szCs w:val="28"/>
        </w:rPr>
      </w:pPr>
      <w:r w:rsidRPr="0022471F">
        <w:rPr>
          <w:rFonts w:ascii="Times New Roman" w:hAnsi="Times New Roman" w:cs="Times New Roman"/>
          <w:sz w:val="28"/>
          <w:szCs w:val="28"/>
        </w:rPr>
        <w:t xml:space="preserve">6) способности к осмыслению социального окружения, своего места в нем; </w:t>
      </w:r>
    </w:p>
    <w:p w:rsidR="00DF5DB9" w:rsidRPr="0022471F" w:rsidRDefault="00DF5DB9" w:rsidP="00DF5DB9">
      <w:pPr>
        <w:jc w:val="both"/>
        <w:rPr>
          <w:rFonts w:ascii="Times New Roman" w:hAnsi="Times New Roman" w:cs="Times New Roman"/>
          <w:sz w:val="28"/>
          <w:szCs w:val="28"/>
        </w:rPr>
      </w:pPr>
      <w:r w:rsidRPr="0022471F">
        <w:rPr>
          <w:rFonts w:ascii="Times New Roman" w:hAnsi="Times New Roman" w:cs="Times New Roman"/>
          <w:sz w:val="28"/>
          <w:szCs w:val="28"/>
        </w:rPr>
        <w:t xml:space="preserve">7) принятия соответствующих возрасту ценностей и социальных ролей; </w:t>
      </w:r>
    </w:p>
    <w:p w:rsidR="00DF5DB9" w:rsidRPr="0022471F" w:rsidRDefault="00DF5DB9" w:rsidP="00DF5DB9">
      <w:pPr>
        <w:jc w:val="both"/>
        <w:rPr>
          <w:rFonts w:ascii="Times New Roman" w:hAnsi="Times New Roman" w:cs="Times New Roman"/>
          <w:sz w:val="28"/>
          <w:szCs w:val="28"/>
        </w:rPr>
      </w:pPr>
      <w:r w:rsidRPr="0022471F">
        <w:rPr>
          <w:rFonts w:ascii="Times New Roman" w:hAnsi="Times New Roman" w:cs="Times New Roman"/>
          <w:sz w:val="28"/>
          <w:szCs w:val="28"/>
        </w:rPr>
        <w:t xml:space="preserve">8) овладения начальными навыками адаптации в динамично изменяющейся среде; </w:t>
      </w:r>
    </w:p>
    <w:p w:rsidR="00DF5DB9" w:rsidRPr="0022471F" w:rsidRDefault="00DF5DB9" w:rsidP="00DF5DB9">
      <w:pPr>
        <w:jc w:val="both"/>
        <w:rPr>
          <w:rFonts w:ascii="Times New Roman" w:hAnsi="Times New Roman" w:cs="Times New Roman"/>
          <w:sz w:val="28"/>
          <w:szCs w:val="28"/>
        </w:rPr>
      </w:pPr>
      <w:r w:rsidRPr="0022471F">
        <w:rPr>
          <w:rFonts w:ascii="Times New Roman" w:hAnsi="Times New Roman" w:cs="Times New Roman"/>
          <w:sz w:val="28"/>
          <w:szCs w:val="28"/>
        </w:rPr>
        <w:t xml:space="preserve">9) овладения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 владение речевыми средствами для включения в повседневные школьные и бытовые дела, навыками коммуникации, в том числе устной, в различных видах учебной и внеурочной деятельности). </w:t>
      </w:r>
    </w:p>
    <w:p w:rsidR="00DF5DB9" w:rsidRPr="0022471F" w:rsidRDefault="00DF5DB9" w:rsidP="00DF5DB9">
      <w:pPr>
        <w:jc w:val="both"/>
        <w:rPr>
          <w:rFonts w:ascii="Times New Roman" w:hAnsi="Times New Roman" w:cs="Times New Roman"/>
          <w:sz w:val="28"/>
          <w:szCs w:val="28"/>
        </w:rPr>
      </w:pPr>
      <w:r w:rsidRPr="0022471F">
        <w:rPr>
          <w:rFonts w:ascii="Times New Roman" w:hAnsi="Times New Roman" w:cs="Times New Roman"/>
          <w:i/>
          <w:sz w:val="28"/>
          <w:szCs w:val="28"/>
        </w:rPr>
        <w:lastRenderedPageBreak/>
        <w:t>Метапредметные результаты</w:t>
      </w:r>
      <w:r w:rsidRPr="0022471F">
        <w:rPr>
          <w:rFonts w:ascii="Times New Roman" w:hAnsi="Times New Roman" w:cs="Times New Roman"/>
          <w:sz w:val="28"/>
          <w:szCs w:val="28"/>
        </w:rPr>
        <w:t xml:space="preserve"> освоения АООП НОО, включающие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а также способность решать учебные и жизненные задачи и готовность к овладению в дальнейшем АООП основного общего образования. </w:t>
      </w:r>
    </w:p>
    <w:p w:rsidR="00DF5DB9" w:rsidRPr="0022471F" w:rsidRDefault="00DF5DB9" w:rsidP="00DF5DB9">
      <w:pPr>
        <w:jc w:val="both"/>
        <w:rPr>
          <w:rFonts w:ascii="Times New Roman" w:hAnsi="Times New Roman" w:cs="Times New Roman"/>
          <w:sz w:val="28"/>
          <w:szCs w:val="28"/>
        </w:rPr>
      </w:pPr>
      <w:r w:rsidRPr="0022471F">
        <w:rPr>
          <w:rFonts w:ascii="Times New Roman" w:hAnsi="Times New Roman" w:cs="Times New Roman"/>
          <w:sz w:val="28"/>
          <w:szCs w:val="28"/>
        </w:rPr>
        <w:t xml:space="preserve">Метапредметные результаты освоения АООП НОО соответствуют ФГОС НОО за исключением: готовности слушать собеседника и вести диалог; </w:t>
      </w:r>
    </w:p>
    <w:p w:rsidR="00DF5DB9" w:rsidRPr="0022471F" w:rsidRDefault="00DF5DB9" w:rsidP="00DF5DB9">
      <w:pPr>
        <w:jc w:val="both"/>
        <w:rPr>
          <w:rFonts w:ascii="Times New Roman" w:hAnsi="Times New Roman" w:cs="Times New Roman"/>
          <w:sz w:val="28"/>
          <w:szCs w:val="28"/>
        </w:rPr>
      </w:pPr>
      <w:r w:rsidRPr="0022471F">
        <w:rPr>
          <w:rFonts w:ascii="Times New Roman" w:hAnsi="Times New Roman" w:cs="Times New Roman"/>
          <w:sz w:val="28"/>
          <w:szCs w:val="28"/>
        </w:rPr>
        <w:t xml:space="preserve">готовности признавать возможность существования различных точек зрения и права каждого иметь свою; </w:t>
      </w:r>
    </w:p>
    <w:p w:rsidR="00DF5DB9" w:rsidRPr="0022471F" w:rsidRDefault="00DF5DB9" w:rsidP="00DF5DB9">
      <w:pPr>
        <w:jc w:val="both"/>
        <w:rPr>
          <w:rFonts w:ascii="Times New Roman" w:hAnsi="Times New Roman" w:cs="Times New Roman"/>
          <w:sz w:val="28"/>
          <w:szCs w:val="28"/>
        </w:rPr>
      </w:pPr>
      <w:r w:rsidRPr="0022471F">
        <w:rPr>
          <w:rFonts w:ascii="Times New Roman" w:hAnsi="Times New Roman" w:cs="Times New Roman"/>
          <w:sz w:val="28"/>
          <w:szCs w:val="28"/>
        </w:rPr>
        <w:t>излагать свое мнение и аргументировать свою точку зрения и оценку событий;</w:t>
      </w:r>
    </w:p>
    <w:p w:rsidR="00DF5DB9" w:rsidRPr="0022471F" w:rsidRDefault="00DF5DB9" w:rsidP="00DF5DB9">
      <w:pPr>
        <w:jc w:val="both"/>
        <w:rPr>
          <w:rFonts w:ascii="Times New Roman" w:hAnsi="Times New Roman" w:cs="Times New Roman"/>
          <w:sz w:val="28"/>
          <w:szCs w:val="28"/>
        </w:rPr>
      </w:pPr>
      <w:r w:rsidRPr="0022471F">
        <w:rPr>
          <w:rFonts w:ascii="Times New Roman" w:hAnsi="Times New Roman" w:cs="Times New Roman"/>
          <w:sz w:val="28"/>
          <w:szCs w:val="28"/>
        </w:rPr>
        <w:t xml:space="preserve"> определения общей цели и путей ее достижения; </w:t>
      </w:r>
    </w:p>
    <w:p w:rsidR="00DF5DB9" w:rsidRPr="0022471F" w:rsidRDefault="00DF5DB9" w:rsidP="00DF5DB9">
      <w:pPr>
        <w:jc w:val="both"/>
        <w:rPr>
          <w:rFonts w:ascii="Times New Roman" w:hAnsi="Times New Roman" w:cs="Times New Roman"/>
          <w:sz w:val="28"/>
          <w:szCs w:val="28"/>
        </w:rPr>
      </w:pPr>
      <w:r w:rsidRPr="0022471F">
        <w:rPr>
          <w:rFonts w:ascii="Times New Roman" w:hAnsi="Times New Roman" w:cs="Times New Roman"/>
          <w:sz w:val="28"/>
          <w:szCs w:val="28"/>
        </w:rPr>
        <w:t xml:space="preserve">умения договариваться о распределении функций и ролей в совместной деятельности. </w:t>
      </w:r>
    </w:p>
    <w:p w:rsidR="00DF5DB9" w:rsidRPr="0022471F" w:rsidRDefault="00DF5DB9" w:rsidP="00DF5DB9">
      <w:pPr>
        <w:jc w:val="both"/>
        <w:rPr>
          <w:rFonts w:ascii="Times New Roman" w:hAnsi="Times New Roman" w:cs="Times New Roman"/>
          <w:sz w:val="28"/>
          <w:szCs w:val="28"/>
        </w:rPr>
      </w:pPr>
      <w:r w:rsidRPr="0022471F">
        <w:rPr>
          <w:rFonts w:ascii="Times New Roman" w:hAnsi="Times New Roman" w:cs="Times New Roman"/>
          <w:sz w:val="28"/>
          <w:szCs w:val="28"/>
        </w:rPr>
        <w:t xml:space="preserve">Предметные результаты освоения АООП НОО с учетом специфики содержания образовательных областей, включающих в себя конкретные учебные предметы, должны отражать: </w:t>
      </w:r>
    </w:p>
    <w:p w:rsidR="00DF5DB9" w:rsidRPr="0022471F" w:rsidRDefault="00DF5DB9" w:rsidP="00DF5DB9">
      <w:pPr>
        <w:jc w:val="center"/>
        <w:rPr>
          <w:rFonts w:ascii="Times New Roman" w:hAnsi="Times New Roman" w:cs="Times New Roman"/>
          <w:b/>
          <w:sz w:val="28"/>
          <w:szCs w:val="28"/>
        </w:rPr>
      </w:pPr>
      <w:r w:rsidRPr="0022471F">
        <w:rPr>
          <w:rFonts w:ascii="Times New Roman" w:hAnsi="Times New Roman" w:cs="Times New Roman"/>
          <w:b/>
          <w:sz w:val="28"/>
          <w:szCs w:val="28"/>
        </w:rPr>
        <w:t>Филология</w:t>
      </w:r>
    </w:p>
    <w:p w:rsidR="00DF5DB9" w:rsidRPr="0022471F" w:rsidRDefault="00DF5DB9" w:rsidP="00DF5DB9">
      <w:pPr>
        <w:rPr>
          <w:rFonts w:ascii="Times New Roman" w:hAnsi="Times New Roman" w:cs="Times New Roman"/>
          <w:sz w:val="28"/>
          <w:szCs w:val="28"/>
        </w:rPr>
      </w:pPr>
      <w:r w:rsidRPr="0022471F">
        <w:rPr>
          <w:rFonts w:ascii="Times New Roman" w:hAnsi="Times New Roman" w:cs="Times New Roman"/>
          <w:b/>
          <w:i/>
          <w:sz w:val="28"/>
          <w:szCs w:val="28"/>
        </w:rPr>
        <w:t>Русский язык. Литературное чтение</w:t>
      </w:r>
      <w:r w:rsidRPr="0022471F">
        <w:rPr>
          <w:rFonts w:ascii="Times New Roman" w:hAnsi="Times New Roman" w:cs="Times New Roman"/>
          <w:sz w:val="28"/>
          <w:szCs w:val="28"/>
        </w:rPr>
        <w:t>.</w:t>
      </w:r>
    </w:p>
    <w:p w:rsidR="00DF5DB9" w:rsidRPr="0022471F" w:rsidRDefault="00DF5DB9" w:rsidP="00DF5DB9">
      <w:pPr>
        <w:jc w:val="both"/>
        <w:rPr>
          <w:rFonts w:ascii="Times New Roman" w:hAnsi="Times New Roman" w:cs="Times New Roman"/>
          <w:sz w:val="28"/>
          <w:szCs w:val="28"/>
        </w:rPr>
      </w:pPr>
      <w:r w:rsidRPr="0022471F">
        <w:rPr>
          <w:rFonts w:ascii="Times New Roman" w:hAnsi="Times New Roman" w:cs="Times New Roman"/>
          <w:sz w:val="28"/>
          <w:szCs w:val="28"/>
        </w:rPr>
        <w:t xml:space="preserve">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 </w:t>
      </w:r>
    </w:p>
    <w:p w:rsidR="00DF5DB9" w:rsidRPr="0022471F" w:rsidRDefault="00DF5DB9" w:rsidP="00DF5DB9">
      <w:pPr>
        <w:jc w:val="both"/>
        <w:rPr>
          <w:rFonts w:ascii="Times New Roman" w:hAnsi="Times New Roman" w:cs="Times New Roman"/>
          <w:sz w:val="28"/>
          <w:szCs w:val="28"/>
        </w:rPr>
      </w:pPr>
      <w:r w:rsidRPr="0022471F">
        <w:rPr>
          <w:rFonts w:ascii="Times New Roman" w:hAnsi="Times New Roman" w:cs="Times New Roman"/>
          <w:sz w:val="28"/>
          <w:szCs w:val="28"/>
        </w:rPr>
        <w:t xml:space="preserve">практическое овладение языком как средством общения (в условиях предметно-практической, учебной и различных внеурочных видов деятельности), включая владение грамотой, основными речевыми формами и правилами их применения; </w:t>
      </w:r>
    </w:p>
    <w:p w:rsidR="00DF5DB9" w:rsidRPr="0022471F" w:rsidRDefault="00DF5DB9" w:rsidP="00DF5DB9">
      <w:pPr>
        <w:jc w:val="both"/>
        <w:rPr>
          <w:rFonts w:ascii="Times New Roman" w:hAnsi="Times New Roman" w:cs="Times New Roman"/>
          <w:sz w:val="28"/>
          <w:szCs w:val="28"/>
        </w:rPr>
      </w:pPr>
      <w:r w:rsidRPr="0022471F">
        <w:rPr>
          <w:rFonts w:ascii="Times New Roman" w:hAnsi="Times New Roman" w:cs="Times New Roman"/>
          <w:sz w:val="28"/>
          <w:szCs w:val="28"/>
        </w:rPr>
        <w:t xml:space="preserve">использование словесной речи (в устной и письменной формах) для решения жизненных и образовательных задач; </w:t>
      </w:r>
    </w:p>
    <w:p w:rsidR="00DF5DB9" w:rsidRPr="0022471F" w:rsidRDefault="00DF5DB9" w:rsidP="00DF5DB9">
      <w:pPr>
        <w:jc w:val="both"/>
        <w:rPr>
          <w:rFonts w:ascii="Times New Roman" w:hAnsi="Times New Roman" w:cs="Times New Roman"/>
          <w:sz w:val="28"/>
          <w:szCs w:val="28"/>
        </w:rPr>
      </w:pPr>
      <w:r w:rsidRPr="0022471F">
        <w:rPr>
          <w:rFonts w:ascii="Times New Roman" w:hAnsi="Times New Roman" w:cs="Times New Roman"/>
          <w:sz w:val="28"/>
          <w:szCs w:val="28"/>
        </w:rPr>
        <w:t xml:space="preserve">умения выбрать адекватные средства вербальной и невербальной коммуникации в зависимости от собеседника; </w:t>
      </w:r>
    </w:p>
    <w:p w:rsidR="00DF5DB9" w:rsidRPr="0022471F" w:rsidRDefault="00DF5DB9" w:rsidP="00DF5DB9">
      <w:pPr>
        <w:jc w:val="both"/>
        <w:rPr>
          <w:rFonts w:ascii="Times New Roman" w:hAnsi="Times New Roman" w:cs="Times New Roman"/>
          <w:sz w:val="28"/>
          <w:szCs w:val="28"/>
        </w:rPr>
      </w:pPr>
      <w:r w:rsidRPr="0022471F">
        <w:rPr>
          <w:rFonts w:ascii="Times New Roman" w:hAnsi="Times New Roman" w:cs="Times New Roman"/>
          <w:sz w:val="28"/>
          <w:szCs w:val="28"/>
        </w:rPr>
        <w:lastRenderedPageBreak/>
        <w:t xml:space="preserve">сформированность позитивного отношения к правильной устной и письменной речи, стремления к улучшению качества собственной речи; </w:t>
      </w:r>
    </w:p>
    <w:p w:rsidR="00DF5DB9" w:rsidRPr="0022471F" w:rsidRDefault="00DF5DB9" w:rsidP="00DF5DB9">
      <w:pPr>
        <w:jc w:val="both"/>
        <w:rPr>
          <w:rFonts w:ascii="Times New Roman" w:hAnsi="Times New Roman" w:cs="Times New Roman"/>
          <w:sz w:val="28"/>
          <w:szCs w:val="28"/>
        </w:rPr>
      </w:pPr>
      <w:r w:rsidRPr="0022471F">
        <w:rPr>
          <w:rFonts w:ascii="Times New Roman" w:hAnsi="Times New Roman" w:cs="Times New Roman"/>
          <w:sz w:val="28"/>
          <w:szCs w:val="28"/>
        </w:rPr>
        <w:t xml:space="preserve">овладение орфографическими знаниями и умениями, каллиграфическими навыками; сформированность интереса к чтению доступных литературных произведений, наличие положительного читательского опыта и личных читательских предпочтений; </w:t>
      </w:r>
    </w:p>
    <w:p w:rsidR="00DF5DB9" w:rsidRPr="0022471F" w:rsidRDefault="00DF5DB9" w:rsidP="00DF5DB9">
      <w:pPr>
        <w:jc w:val="both"/>
        <w:rPr>
          <w:rFonts w:ascii="Times New Roman" w:hAnsi="Times New Roman" w:cs="Times New Roman"/>
          <w:sz w:val="28"/>
          <w:szCs w:val="28"/>
        </w:rPr>
      </w:pPr>
      <w:r w:rsidRPr="0022471F">
        <w:rPr>
          <w:rFonts w:ascii="Times New Roman" w:hAnsi="Times New Roman" w:cs="Times New Roman"/>
          <w:sz w:val="28"/>
          <w:szCs w:val="28"/>
        </w:rPr>
        <w:t xml:space="preserve">овладение техникой чтения вслух (реализуя возможности воспроизведения звуковой и ритмико-интонационной структуры речи) и про себя; </w:t>
      </w:r>
    </w:p>
    <w:p w:rsidR="00DF5DB9" w:rsidRPr="0022471F" w:rsidRDefault="00DF5DB9" w:rsidP="00DF5DB9">
      <w:pPr>
        <w:jc w:val="both"/>
        <w:rPr>
          <w:rFonts w:ascii="Times New Roman" w:hAnsi="Times New Roman" w:cs="Times New Roman"/>
          <w:sz w:val="28"/>
          <w:szCs w:val="28"/>
        </w:rPr>
      </w:pPr>
      <w:r w:rsidRPr="0022471F">
        <w:rPr>
          <w:rFonts w:ascii="Times New Roman" w:hAnsi="Times New Roman" w:cs="Times New Roman"/>
          <w:sz w:val="28"/>
          <w:szCs w:val="28"/>
        </w:rPr>
        <w:t>владение элементарными приемами анализа и интерпретации текста, понимание смысла прочитанного, участие в обсуждении текста, оценивание поступков героев;</w:t>
      </w:r>
    </w:p>
    <w:p w:rsidR="00DF5DB9" w:rsidRPr="0022471F" w:rsidRDefault="00DF5DB9" w:rsidP="00DF5DB9">
      <w:pPr>
        <w:jc w:val="both"/>
        <w:rPr>
          <w:rFonts w:ascii="Times New Roman" w:hAnsi="Times New Roman" w:cs="Times New Roman"/>
          <w:sz w:val="28"/>
          <w:szCs w:val="28"/>
        </w:rPr>
      </w:pPr>
      <w:r w:rsidRPr="0022471F">
        <w:rPr>
          <w:rFonts w:ascii="Times New Roman" w:hAnsi="Times New Roman" w:cs="Times New Roman"/>
          <w:sz w:val="28"/>
          <w:szCs w:val="28"/>
        </w:rPr>
        <w:t xml:space="preserve"> овладение различными видами чтения (ознакомительное, изучающее, выборочное, поисковое). </w:t>
      </w:r>
    </w:p>
    <w:p w:rsidR="00DF5DB9" w:rsidRPr="0022471F" w:rsidRDefault="00DF5DB9" w:rsidP="00DF5DB9">
      <w:pPr>
        <w:rPr>
          <w:rFonts w:ascii="Times New Roman" w:hAnsi="Times New Roman" w:cs="Times New Roman"/>
          <w:b/>
          <w:i/>
          <w:sz w:val="28"/>
          <w:szCs w:val="28"/>
        </w:rPr>
      </w:pPr>
      <w:r w:rsidRPr="0022471F">
        <w:rPr>
          <w:rFonts w:ascii="Times New Roman" w:hAnsi="Times New Roman" w:cs="Times New Roman"/>
          <w:b/>
          <w:i/>
          <w:sz w:val="28"/>
          <w:szCs w:val="28"/>
        </w:rPr>
        <w:t>Иностранный язык:</w:t>
      </w:r>
    </w:p>
    <w:p w:rsidR="00DF5DB9" w:rsidRPr="0022471F" w:rsidRDefault="00DF5DB9" w:rsidP="00DF5DB9">
      <w:pPr>
        <w:jc w:val="both"/>
        <w:rPr>
          <w:rFonts w:ascii="Times New Roman" w:hAnsi="Times New Roman" w:cs="Times New Roman"/>
          <w:sz w:val="28"/>
          <w:szCs w:val="28"/>
        </w:rPr>
      </w:pPr>
      <w:r w:rsidRPr="0022471F">
        <w:rPr>
          <w:rFonts w:ascii="Times New Roman" w:hAnsi="Times New Roman" w:cs="Times New Roman"/>
          <w:sz w:val="28"/>
          <w:szCs w:val="28"/>
        </w:rPr>
        <w:t xml:space="preserve">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w:t>
      </w:r>
    </w:p>
    <w:p w:rsidR="00DF5DB9" w:rsidRPr="0022471F" w:rsidRDefault="00DF5DB9" w:rsidP="00DF5DB9">
      <w:pPr>
        <w:jc w:val="center"/>
        <w:rPr>
          <w:rFonts w:ascii="Times New Roman" w:hAnsi="Times New Roman" w:cs="Times New Roman"/>
          <w:b/>
          <w:sz w:val="28"/>
          <w:szCs w:val="28"/>
        </w:rPr>
      </w:pPr>
      <w:r w:rsidRPr="0022471F">
        <w:rPr>
          <w:rFonts w:ascii="Times New Roman" w:hAnsi="Times New Roman" w:cs="Times New Roman"/>
          <w:b/>
          <w:sz w:val="28"/>
          <w:szCs w:val="28"/>
        </w:rPr>
        <w:t>Математика и информатика</w:t>
      </w:r>
    </w:p>
    <w:p w:rsidR="00DF5DB9" w:rsidRPr="0022471F" w:rsidRDefault="00DF5DB9" w:rsidP="00DF5DB9">
      <w:pPr>
        <w:rPr>
          <w:rFonts w:ascii="Times New Roman" w:hAnsi="Times New Roman" w:cs="Times New Roman"/>
          <w:b/>
          <w:i/>
          <w:sz w:val="28"/>
          <w:szCs w:val="28"/>
        </w:rPr>
      </w:pPr>
      <w:r w:rsidRPr="0022471F">
        <w:rPr>
          <w:rFonts w:ascii="Times New Roman" w:hAnsi="Times New Roman" w:cs="Times New Roman"/>
          <w:b/>
          <w:i/>
          <w:sz w:val="28"/>
          <w:szCs w:val="28"/>
        </w:rPr>
        <w:t>Математикаи информатика:</w:t>
      </w:r>
    </w:p>
    <w:p w:rsidR="00DF5DB9" w:rsidRPr="0022471F" w:rsidRDefault="00DF5DB9" w:rsidP="00DF5DB9">
      <w:pPr>
        <w:jc w:val="both"/>
        <w:rPr>
          <w:rFonts w:ascii="Times New Roman" w:hAnsi="Times New Roman" w:cs="Times New Roman"/>
          <w:sz w:val="28"/>
          <w:szCs w:val="28"/>
        </w:rPr>
      </w:pPr>
      <w:r w:rsidRPr="0022471F">
        <w:rPr>
          <w:rFonts w:ascii="Times New Roman" w:hAnsi="Times New Roman" w:cs="Times New Roman"/>
          <w:sz w:val="28"/>
          <w:szCs w:val="28"/>
        </w:rPr>
        <w:t xml:space="preserve">использование начальных математических знаний для познания окружающих предметов, процессов, явлений, оценки количественных и пространственных отношений в процессе организованной предметно-практической деятельности; </w:t>
      </w:r>
    </w:p>
    <w:p w:rsidR="00DF5DB9" w:rsidRPr="0022471F" w:rsidRDefault="00DF5DB9" w:rsidP="00DF5DB9">
      <w:pPr>
        <w:jc w:val="both"/>
        <w:rPr>
          <w:rFonts w:ascii="Times New Roman" w:hAnsi="Times New Roman" w:cs="Times New Roman"/>
          <w:sz w:val="28"/>
          <w:szCs w:val="28"/>
        </w:rPr>
      </w:pPr>
      <w:r w:rsidRPr="0022471F">
        <w:rPr>
          <w:rFonts w:ascii="Times New Roman" w:hAnsi="Times New Roman" w:cs="Times New Roman"/>
          <w:sz w:val="28"/>
          <w:szCs w:val="28"/>
        </w:rPr>
        <w:t>овладение простыми логическими операциями, пространственными представлениями, необходимыми вычислительными навыками, математической терминологией, необходимой для освоения содержания курса;</w:t>
      </w:r>
    </w:p>
    <w:p w:rsidR="00DF5DB9" w:rsidRPr="0022471F" w:rsidRDefault="00DF5DB9" w:rsidP="00DF5DB9">
      <w:pPr>
        <w:jc w:val="both"/>
        <w:rPr>
          <w:rFonts w:ascii="Times New Roman" w:hAnsi="Times New Roman" w:cs="Times New Roman"/>
          <w:sz w:val="28"/>
          <w:szCs w:val="28"/>
        </w:rPr>
      </w:pPr>
      <w:r w:rsidRPr="0022471F">
        <w:rPr>
          <w:rFonts w:ascii="Times New Roman" w:hAnsi="Times New Roman" w:cs="Times New Roman"/>
          <w:sz w:val="28"/>
          <w:szCs w:val="28"/>
        </w:rPr>
        <w:lastRenderedPageBreak/>
        <w:t xml:space="preserve"> приобретение начального опыта применения математических знаний в повседневных ситуациях; </w:t>
      </w:r>
    </w:p>
    <w:p w:rsidR="00DF5DB9" w:rsidRPr="0022471F" w:rsidRDefault="00DF5DB9" w:rsidP="00DF5DB9">
      <w:pPr>
        <w:jc w:val="both"/>
        <w:rPr>
          <w:rFonts w:ascii="Times New Roman" w:hAnsi="Times New Roman" w:cs="Times New Roman"/>
          <w:sz w:val="28"/>
          <w:szCs w:val="28"/>
        </w:rPr>
      </w:pPr>
      <w:r w:rsidRPr="0022471F">
        <w:rPr>
          <w:rFonts w:ascii="Times New Roman" w:hAnsi="Times New Roman" w:cs="Times New Roman"/>
          <w:sz w:val="28"/>
          <w:szCs w:val="28"/>
        </w:rPr>
        <w:t>умение выполнять арифметические действия с числами;</w:t>
      </w:r>
    </w:p>
    <w:p w:rsidR="00DF5DB9" w:rsidRPr="0022471F" w:rsidRDefault="00DF5DB9" w:rsidP="00DF5DB9">
      <w:pPr>
        <w:jc w:val="both"/>
        <w:rPr>
          <w:rFonts w:ascii="Times New Roman" w:hAnsi="Times New Roman" w:cs="Times New Roman"/>
          <w:sz w:val="28"/>
          <w:szCs w:val="28"/>
        </w:rPr>
      </w:pPr>
      <w:r w:rsidRPr="0022471F">
        <w:rPr>
          <w:rFonts w:ascii="Times New Roman" w:hAnsi="Times New Roman" w:cs="Times New Roman"/>
          <w:sz w:val="28"/>
          <w:szCs w:val="28"/>
        </w:rPr>
        <w:t xml:space="preserve"> накопление опыта решения доступных обучающемуся по смыслу и речевому оформлению текстовых задач; </w:t>
      </w:r>
    </w:p>
    <w:p w:rsidR="00DF5DB9" w:rsidRPr="0022471F" w:rsidRDefault="00DF5DB9" w:rsidP="00DF5DB9">
      <w:pPr>
        <w:jc w:val="both"/>
        <w:rPr>
          <w:rFonts w:ascii="Times New Roman" w:hAnsi="Times New Roman" w:cs="Times New Roman"/>
          <w:sz w:val="28"/>
          <w:szCs w:val="28"/>
        </w:rPr>
      </w:pPr>
      <w:r w:rsidRPr="0022471F">
        <w:rPr>
          <w:rFonts w:ascii="Times New Roman" w:hAnsi="Times New Roman" w:cs="Times New Roman"/>
          <w:sz w:val="28"/>
          <w:szCs w:val="28"/>
        </w:rPr>
        <w:t xml:space="preserve">умение распознавать и изображать геометрические фигуры, составлять и использовать таблицы для решения математических задач, владение простыми навыками работы с диаграммами, умение объяснять, сравнивать и обобщать информацию, делать выводы (используя доступные вербальные и невербальные средства); </w:t>
      </w:r>
    </w:p>
    <w:p w:rsidR="00DF5DB9" w:rsidRPr="0022471F" w:rsidRDefault="00DF5DB9" w:rsidP="00DF5DB9">
      <w:pPr>
        <w:jc w:val="both"/>
        <w:rPr>
          <w:rFonts w:ascii="Times New Roman" w:hAnsi="Times New Roman" w:cs="Times New Roman"/>
          <w:sz w:val="28"/>
          <w:szCs w:val="28"/>
        </w:rPr>
      </w:pPr>
      <w:r w:rsidRPr="0022471F">
        <w:rPr>
          <w:rFonts w:ascii="Times New Roman" w:hAnsi="Times New Roman" w:cs="Times New Roman"/>
          <w:sz w:val="28"/>
          <w:szCs w:val="28"/>
        </w:rPr>
        <w:t xml:space="preserve">приобретение первоначальных представлений о компьютерной грамотности. </w:t>
      </w:r>
    </w:p>
    <w:p w:rsidR="00DF5DB9" w:rsidRPr="0022471F" w:rsidRDefault="00DF5DB9" w:rsidP="00DF5DB9">
      <w:pPr>
        <w:jc w:val="center"/>
        <w:rPr>
          <w:rFonts w:ascii="Times New Roman" w:hAnsi="Times New Roman" w:cs="Times New Roman"/>
          <w:b/>
          <w:sz w:val="28"/>
          <w:szCs w:val="28"/>
        </w:rPr>
      </w:pPr>
      <w:r w:rsidRPr="0022471F">
        <w:rPr>
          <w:rFonts w:ascii="Times New Roman" w:hAnsi="Times New Roman" w:cs="Times New Roman"/>
          <w:b/>
          <w:sz w:val="28"/>
          <w:szCs w:val="28"/>
        </w:rPr>
        <w:t>Обществознание и естествознание</w:t>
      </w:r>
    </w:p>
    <w:p w:rsidR="00DF5DB9" w:rsidRPr="0022471F" w:rsidRDefault="00DF5DB9" w:rsidP="00DF5DB9">
      <w:pPr>
        <w:jc w:val="both"/>
        <w:rPr>
          <w:rFonts w:ascii="Times New Roman" w:hAnsi="Times New Roman" w:cs="Times New Roman"/>
          <w:b/>
          <w:i/>
          <w:sz w:val="28"/>
          <w:szCs w:val="28"/>
        </w:rPr>
      </w:pPr>
      <w:r w:rsidRPr="0022471F">
        <w:rPr>
          <w:rFonts w:ascii="Times New Roman" w:hAnsi="Times New Roman" w:cs="Times New Roman"/>
          <w:b/>
          <w:i/>
          <w:sz w:val="28"/>
          <w:szCs w:val="28"/>
        </w:rPr>
        <w:t xml:space="preserve">Обществознание и естествознание Окружающий мир: </w:t>
      </w:r>
    </w:p>
    <w:p w:rsidR="00DF5DB9" w:rsidRPr="0022471F" w:rsidRDefault="00DF5DB9" w:rsidP="00DF5DB9">
      <w:pPr>
        <w:jc w:val="both"/>
        <w:rPr>
          <w:rFonts w:ascii="Times New Roman" w:hAnsi="Times New Roman" w:cs="Times New Roman"/>
          <w:sz w:val="28"/>
          <w:szCs w:val="28"/>
        </w:rPr>
      </w:pPr>
      <w:r w:rsidRPr="0022471F">
        <w:rPr>
          <w:rFonts w:ascii="Times New Roman" w:hAnsi="Times New Roman" w:cs="Times New Roman"/>
          <w:sz w:val="28"/>
          <w:szCs w:val="28"/>
        </w:rPr>
        <w:t>сформированность чувства гордости за национальные свершения, открытия, победы;</w:t>
      </w:r>
    </w:p>
    <w:p w:rsidR="00DF5DB9" w:rsidRPr="0022471F" w:rsidRDefault="00DF5DB9" w:rsidP="00DF5DB9">
      <w:pPr>
        <w:jc w:val="both"/>
        <w:rPr>
          <w:rFonts w:ascii="Times New Roman" w:hAnsi="Times New Roman" w:cs="Times New Roman"/>
          <w:sz w:val="28"/>
          <w:szCs w:val="28"/>
        </w:rPr>
      </w:pPr>
      <w:r w:rsidRPr="0022471F">
        <w:rPr>
          <w:rFonts w:ascii="Times New Roman" w:hAnsi="Times New Roman" w:cs="Times New Roman"/>
          <w:sz w:val="28"/>
          <w:szCs w:val="28"/>
        </w:rPr>
        <w:t xml:space="preserve"> сформированность уважительного отношения к России, родному краю, своей семье, истории, культуре, природе нашей страны, еѐ современной жизни; </w:t>
      </w:r>
    </w:p>
    <w:p w:rsidR="00DF5DB9" w:rsidRPr="0022471F" w:rsidRDefault="00DF5DB9" w:rsidP="00DF5DB9">
      <w:pPr>
        <w:jc w:val="both"/>
        <w:rPr>
          <w:rFonts w:ascii="Times New Roman" w:hAnsi="Times New Roman" w:cs="Times New Roman"/>
          <w:sz w:val="28"/>
          <w:szCs w:val="28"/>
        </w:rPr>
      </w:pPr>
      <w:r w:rsidRPr="0022471F">
        <w:rPr>
          <w:rFonts w:ascii="Times New Roman" w:hAnsi="Times New Roman" w:cs="Times New Roman"/>
          <w:sz w:val="28"/>
          <w:szCs w:val="28"/>
        </w:rPr>
        <w:t xml:space="preserve">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 </w:t>
      </w:r>
    </w:p>
    <w:p w:rsidR="00DF5DB9" w:rsidRPr="0022471F" w:rsidRDefault="00DF5DB9" w:rsidP="00DF5DB9">
      <w:pPr>
        <w:jc w:val="both"/>
        <w:rPr>
          <w:rFonts w:ascii="Times New Roman" w:hAnsi="Times New Roman" w:cs="Times New Roman"/>
          <w:sz w:val="28"/>
          <w:szCs w:val="28"/>
        </w:rPr>
      </w:pPr>
      <w:r w:rsidRPr="0022471F">
        <w:rPr>
          <w:rFonts w:ascii="Times New Roman" w:hAnsi="Times New Roman" w:cs="Times New Roman"/>
          <w:sz w:val="28"/>
          <w:szCs w:val="28"/>
        </w:rPr>
        <w:t xml:space="preserve">освоение доступных способов изучения природы и общества в условиях интересных и доступных для обучающегося видов деятельности; </w:t>
      </w:r>
    </w:p>
    <w:p w:rsidR="00DF5DB9" w:rsidRPr="0022471F" w:rsidRDefault="00DF5DB9" w:rsidP="00DF5DB9">
      <w:pPr>
        <w:jc w:val="both"/>
        <w:rPr>
          <w:rFonts w:ascii="Times New Roman" w:hAnsi="Times New Roman" w:cs="Times New Roman"/>
          <w:sz w:val="28"/>
          <w:szCs w:val="28"/>
        </w:rPr>
      </w:pPr>
      <w:r w:rsidRPr="0022471F">
        <w:rPr>
          <w:rFonts w:ascii="Times New Roman" w:hAnsi="Times New Roman" w:cs="Times New Roman"/>
          <w:sz w:val="28"/>
          <w:szCs w:val="28"/>
        </w:rPr>
        <w:t xml:space="preserve">развитие навыков устанавливать и выявлять причинно-следственные связи в окружающем мире (с учетом индивидуальных возможностей обучающегося). </w:t>
      </w:r>
    </w:p>
    <w:p w:rsidR="00DF5DB9" w:rsidRPr="0022471F" w:rsidRDefault="00DF5DB9" w:rsidP="00DF5DB9">
      <w:pPr>
        <w:jc w:val="center"/>
        <w:rPr>
          <w:rFonts w:ascii="Times New Roman" w:hAnsi="Times New Roman" w:cs="Times New Roman"/>
          <w:b/>
          <w:sz w:val="28"/>
          <w:szCs w:val="28"/>
        </w:rPr>
      </w:pPr>
      <w:r w:rsidRPr="0022471F">
        <w:rPr>
          <w:rFonts w:ascii="Times New Roman" w:hAnsi="Times New Roman" w:cs="Times New Roman"/>
          <w:b/>
          <w:sz w:val="28"/>
          <w:szCs w:val="28"/>
        </w:rPr>
        <w:t>Основы религиозных культур и светской этики</w:t>
      </w:r>
    </w:p>
    <w:p w:rsidR="00DF5DB9" w:rsidRPr="0022471F" w:rsidRDefault="00DF5DB9" w:rsidP="00DF5DB9">
      <w:pPr>
        <w:jc w:val="both"/>
        <w:rPr>
          <w:rFonts w:ascii="Times New Roman" w:hAnsi="Times New Roman" w:cs="Times New Roman"/>
          <w:b/>
          <w:i/>
          <w:sz w:val="28"/>
          <w:szCs w:val="28"/>
        </w:rPr>
      </w:pPr>
      <w:r w:rsidRPr="0022471F">
        <w:rPr>
          <w:rFonts w:ascii="Times New Roman" w:hAnsi="Times New Roman" w:cs="Times New Roman"/>
          <w:b/>
          <w:i/>
          <w:sz w:val="28"/>
          <w:szCs w:val="28"/>
        </w:rPr>
        <w:t xml:space="preserve"> Основы религиозных культур и светской этики: </w:t>
      </w:r>
    </w:p>
    <w:p w:rsidR="00DF5DB9" w:rsidRPr="0022471F" w:rsidRDefault="00DF5DB9" w:rsidP="00DF5DB9">
      <w:pPr>
        <w:jc w:val="both"/>
        <w:rPr>
          <w:rFonts w:ascii="Times New Roman" w:hAnsi="Times New Roman" w:cs="Times New Roman"/>
          <w:sz w:val="28"/>
          <w:szCs w:val="28"/>
        </w:rPr>
      </w:pPr>
      <w:r w:rsidRPr="0022471F">
        <w:rPr>
          <w:rFonts w:ascii="Times New Roman" w:hAnsi="Times New Roman" w:cs="Times New Roman"/>
          <w:sz w:val="28"/>
          <w:szCs w:val="28"/>
        </w:rPr>
        <w:t>формирование первоначальных представлений о светской этике, о традиционных религиях;</w:t>
      </w:r>
    </w:p>
    <w:p w:rsidR="00DF5DB9" w:rsidRPr="0022471F" w:rsidRDefault="00DF5DB9" w:rsidP="00DF5DB9">
      <w:pPr>
        <w:jc w:val="both"/>
        <w:rPr>
          <w:rFonts w:ascii="Times New Roman" w:hAnsi="Times New Roman" w:cs="Times New Roman"/>
          <w:sz w:val="28"/>
          <w:szCs w:val="28"/>
        </w:rPr>
      </w:pPr>
      <w:r w:rsidRPr="0022471F">
        <w:rPr>
          <w:rFonts w:ascii="Times New Roman" w:hAnsi="Times New Roman" w:cs="Times New Roman"/>
          <w:sz w:val="28"/>
          <w:szCs w:val="28"/>
        </w:rPr>
        <w:lastRenderedPageBreak/>
        <w:t xml:space="preserve"> воспитание нравственности, основанной на свободе совести и вероисповедания, духовных традициях народов России; </w:t>
      </w:r>
    </w:p>
    <w:p w:rsidR="00DF5DB9" w:rsidRPr="0022471F" w:rsidRDefault="00DF5DB9" w:rsidP="00DF5DB9">
      <w:pPr>
        <w:jc w:val="both"/>
        <w:rPr>
          <w:rFonts w:ascii="Times New Roman" w:hAnsi="Times New Roman" w:cs="Times New Roman"/>
          <w:sz w:val="28"/>
          <w:szCs w:val="28"/>
        </w:rPr>
      </w:pPr>
      <w:r w:rsidRPr="0022471F">
        <w:rPr>
          <w:rFonts w:ascii="Times New Roman" w:hAnsi="Times New Roman" w:cs="Times New Roman"/>
          <w:sz w:val="28"/>
          <w:szCs w:val="28"/>
        </w:rPr>
        <w:t xml:space="preserve">осознание ценности человеческой жизни. </w:t>
      </w:r>
    </w:p>
    <w:p w:rsidR="00DF5DB9" w:rsidRPr="0022471F" w:rsidRDefault="00DF5DB9" w:rsidP="00DF5DB9">
      <w:pPr>
        <w:jc w:val="center"/>
        <w:rPr>
          <w:rFonts w:ascii="Times New Roman" w:hAnsi="Times New Roman" w:cs="Times New Roman"/>
          <w:sz w:val="28"/>
          <w:szCs w:val="28"/>
        </w:rPr>
      </w:pPr>
      <w:r w:rsidRPr="0022471F">
        <w:rPr>
          <w:rFonts w:ascii="Times New Roman" w:hAnsi="Times New Roman" w:cs="Times New Roman"/>
          <w:b/>
          <w:sz w:val="28"/>
          <w:szCs w:val="28"/>
        </w:rPr>
        <w:t>Искусство</w:t>
      </w:r>
    </w:p>
    <w:p w:rsidR="00DF5DB9" w:rsidRPr="0022471F" w:rsidRDefault="00DF5DB9" w:rsidP="00DF5DB9">
      <w:pPr>
        <w:jc w:val="both"/>
        <w:rPr>
          <w:rFonts w:ascii="Times New Roman" w:hAnsi="Times New Roman" w:cs="Times New Roman"/>
          <w:b/>
          <w:i/>
          <w:sz w:val="28"/>
          <w:szCs w:val="28"/>
        </w:rPr>
      </w:pPr>
      <w:r w:rsidRPr="0022471F">
        <w:rPr>
          <w:rFonts w:ascii="Times New Roman" w:hAnsi="Times New Roman" w:cs="Times New Roman"/>
          <w:b/>
          <w:i/>
          <w:sz w:val="28"/>
          <w:szCs w:val="28"/>
        </w:rPr>
        <w:t xml:space="preserve"> Изобразительное искусство:</w:t>
      </w:r>
    </w:p>
    <w:p w:rsidR="00DF5DB9" w:rsidRPr="0022471F" w:rsidRDefault="00DF5DB9" w:rsidP="00DF5DB9">
      <w:pPr>
        <w:jc w:val="both"/>
        <w:rPr>
          <w:rFonts w:ascii="Times New Roman" w:hAnsi="Times New Roman" w:cs="Times New Roman"/>
          <w:sz w:val="28"/>
          <w:szCs w:val="28"/>
        </w:rPr>
      </w:pPr>
      <w:r w:rsidRPr="0022471F">
        <w:rPr>
          <w:rFonts w:ascii="Times New Roman" w:hAnsi="Times New Roman" w:cs="Times New Roman"/>
          <w:sz w:val="28"/>
          <w:szCs w:val="28"/>
        </w:rPr>
        <w:t xml:space="preserve"> сформированность первоначальных представлений о роли изобразительного искусства в жизни человека; </w:t>
      </w:r>
    </w:p>
    <w:p w:rsidR="00DF5DB9" w:rsidRPr="0022471F" w:rsidRDefault="00DF5DB9" w:rsidP="00DF5DB9">
      <w:pPr>
        <w:jc w:val="both"/>
        <w:rPr>
          <w:rFonts w:ascii="Times New Roman" w:hAnsi="Times New Roman" w:cs="Times New Roman"/>
          <w:sz w:val="28"/>
          <w:szCs w:val="28"/>
        </w:rPr>
      </w:pPr>
      <w:r w:rsidRPr="0022471F">
        <w:rPr>
          <w:rFonts w:ascii="Times New Roman" w:hAnsi="Times New Roman" w:cs="Times New Roman"/>
          <w:sz w:val="28"/>
          <w:szCs w:val="28"/>
        </w:rPr>
        <w:t xml:space="preserve">развитие интереса к изобразительному искусству и изобразительной деятельности, потребности в художественном творчестве; </w:t>
      </w:r>
    </w:p>
    <w:p w:rsidR="00DF5DB9" w:rsidRPr="0022471F" w:rsidRDefault="00DF5DB9" w:rsidP="00DF5DB9">
      <w:pPr>
        <w:jc w:val="both"/>
        <w:rPr>
          <w:rFonts w:ascii="Times New Roman" w:hAnsi="Times New Roman" w:cs="Times New Roman"/>
          <w:sz w:val="28"/>
          <w:szCs w:val="28"/>
        </w:rPr>
      </w:pPr>
      <w:r w:rsidRPr="0022471F">
        <w:rPr>
          <w:rFonts w:ascii="Times New Roman" w:hAnsi="Times New Roman" w:cs="Times New Roman"/>
          <w:sz w:val="28"/>
          <w:szCs w:val="28"/>
        </w:rPr>
        <w:t xml:space="preserve">владение практическими умениями и навыками в восприятии произведений искусства; </w:t>
      </w:r>
    </w:p>
    <w:p w:rsidR="00DF5DB9" w:rsidRPr="0022471F" w:rsidRDefault="00DF5DB9" w:rsidP="00DF5DB9">
      <w:pPr>
        <w:jc w:val="both"/>
        <w:rPr>
          <w:rFonts w:ascii="Times New Roman" w:hAnsi="Times New Roman" w:cs="Times New Roman"/>
          <w:sz w:val="28"/>
          <w:szCs w:val="28"/>
        </w:rPr>
      </w:pPr>
      <w:r w:rsidRPr="0022471F">
        <w:rPr>
          <w:rFonts w:ascii="Times New Roman" w:hAnsi="Times New Roman" w:cs="Times New Roman"/>
          <w:sz w:val="28"/>
          <w:szCs w:val="28"/>
        </w:rPr>
        <w:t xml:space="preserve">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 </w:t>
      </w:r>
    </w:p>
    <w:p w:rsidR="00DF5DB9" w:rsidRPr="0022471F" w:rsidRDefault="00DF5DB9" w:rsidP="00DF5DB9">
      <w:pPr>
        <w:jc w:val="both"/>
        <w:rPr>
          <w:rFonts w:ascii="Times New Roman" w:hAnsi="Times New Roman" w:cs="Times New Roman"/>
          <w:b/>
          <w:i/>
          <w:sz w:val="28"/>
          <w:szCs w:val="28"/>
        </w:rPr>
      </w:pPr>
      <w:r w:rsidRPr="0022471F">
        <w:rPr>
          <w:rFonts w:ascii="Times New Roman" w:hAnsi="Times New Roman" w:cs="Times New Roman"/>
          <w:b/>
          <w:i/>
          <w:sz w:val="28"/>
          <w:szCs w:val="28"/>
        </w:rPr>
        <w:t xml:space="preserve">Музыка: </w:t>
      </w:r>
    </w:p>
    <w:p w:rsidR="00DF5DB9" w:rsidRPr="0022471F" w:rsidRDefault="00DF5DB9" w:rsidP="00DF5DB9">
      <w:pPr>
        <w:jc w:val="both"/>
        <w:rPr>
          <w:rFonts w:ascii="Times New Roman" w:hAnsi="Times New Roman" w:cs="Times New Roman"/>
          <w:sz w:val="28"/>
          <w:szCs w:val="28"/>
        </w:rPr>
      </w:pPr>
      <w:r w:rsidRPr="0022471F">
        <w:rPr>
          <w:rFonts w:ascii="Times New Roman" w:hAnsi="Times New Roman" w:cs="Times New Roman"/>
          <w:sz w:val="28"/>
          <w:szCs w:val="28"/>
        </w:rPr>
        <w:t xml:space="preserve">сформированность первоначальных представлений о роли музыки в жизни человека; </w:t>
      </w:r>
    </w:p>
    <w:p w:rsidR="00DF5DB9" w:rsidRPr="0022471F" w:rsidRDefault="00DF5DB9" w:rsidP="00DF5DB9">
      <w:pPr>
        <w:jc w:val="both"/>
        <w:rPr>
          <w:rFonts w:ascii="Times New Roman" w:hAnsi="Times New Roman" w:cs="Times New Roman"/>
          <w:sz w:val="28"/>
          <w:szCs w:val="28"/>
        </w:rPr>
      </w:pPr>
      <w:r w:rsidRPr="0022471F">
        <w:rPr>
          <w:rFonts w:ascii="Times New Roman" w:hAnsi="Times New Roman" w:cs="Times New Roman"/>
          <w:sz w:val="28"/>
          <w:szCs w:val="28"/>
        </w:rPr>
        <w:t xml:space="preserve">развитие интереса к музыкальному искусству и музыкальной деятельности. </w:t>
      </w:r>
    </w:p>
    <w:p w:rsidR="00DF5DB9" w:rsidRPr="0022471F" w:rsidRDefault="00DF5DB9" w:rsidP="00DF5DB9">
      <w:pPr>
        <w:jc w:val="center"/>
        <w:rPr>
          <w:rFonts w:ascii="Times New Roman" w:hAnsi="Times New Roman" w:cs="Times New Roman"/>
          <w:sz w:val="28"/>
          <w:szCs w:val="28"/>
        </w:rPr>
      </w:pPr>
      <w:r w:rsidRPr="0022471F">
        <w:rPr>
          <w:rFonts w:ascii="Times New Roman" w:hAnsi="Times New Roman" w:cs="Times New Roman"/>
          <w:b/>
          <w:sz w:val="28"/>
          <w:szCs w:val="28"/>
        </w:rPr>
        <w:t>Технология</w:t>
      </w:r>
    </w:p>
    <w:p w:rsidR="00DF5DB9" w:rsidRPr="0022471F" w:rsidRDefault="00DF5DB9" w:rsidP="00DF5DB9">
      <w:pPr>
        <w:jc w:val="both"/>
        <w:rPr>
          <w:rFonts w:ascii="Times New Roman" w:hAnsi="Times New Roman" w:cs="Times New Roman"/>
          <w:b/>
          <w:i/>
          <w:sz w:val="28"/>
          <w:szCs w:val="28"/>
        </w:rPr>
      </w:pPr>
      <w:r w:rsidRPr="0022471F">
        <w:rPr>
          <w:rFonts w:ascii="Times New Roman" w:hAnsi="Times New Roman" w:cs="Times New Roman"/>
          <w:b/>
          <w:i/>
          <w:sz w:val="28"/>
          <w:szCs w:val="28"/>
        </w:rPr>
        <w:t>Технология (труд):</w:t>
      </w:r>
    </w:p>
    <w:p w:rsidR="00DF5DB9" w:rsidRPr="0022471F" w:rsidRDefault="00DF5DB9" w:rsidP="00DF5DB9">
      <w:pPr>
        <w:jc w:val="both"/>
        <w:rPr>
          <w:rFonts w:ascii="Times New Roman" w:hAnsi="Times New Roman" w:cs="Times New Roman"/>
          <w:sz w:val="28"/>
          <w:szCs w:val="28"/>
        </w:rPr>
      </w:pPr>
      <w:r w:rsidRPr="0022471F">
        <w:rPr>
          <w:rFonts w:ascii="Times New Roman" w:hAnsi="Times New Roman" w:cs="Times New Roman"/>
          <w:sz w:val="28"/>
          <w:szCs w:val="28"/>
        </w:rPr>
        <w:t xml:space="preserve"> получение первоначальных представлений о значении труда в жизни человека и общества, о профессиях; </w:t>
      </w:r>
    </w:p>
    <w:p w:rsidR="00DF5DB9" w:rsidRPr="0022471F" w:rsidRDefault="00DF5DB9" w:rsidP="00DF5DB9">
      <w:pPr>
        <w:jc w:val="both"/>
        <w:rPr>
          <w:rFonts w:ascii="Times New Roman" w:hAnsi="Times New Roman" w:cs="Times New Roman"/>
          <w:sz w:val="28"/>
          <w:szCs w:val="28"/>
        </w:rPr>
      </w:pPr>
      <w:r w:rsidRPr="0022471F">
        <w:rPr>
          <w:rFonts w:ascii="Times New Roman" w:hAnsi="Times New Roman" w:cs="Times New Roman"/>
          <w:sz w:val="28"/>
          <w:szCs w:val="28"/>
        </w:rPr>
        <w:t xml:space="preserve">формирование представлений о свойствах материалов; </w:t>
      </w:r>
    </w:p>
    <w:p w:rsidR="00DF5DB9" w:rsidRPr="0022471F" w:rsidRDefault="00DF5DB9" w:rsidP="00DF5DB9">
      <w:pPr>
        <w:jc w:val="both"/>
        <w:rPr>
          <w:rFonts w:ascii="Times New Roman" w:hAnsi="Times New Roman" w:cs="Times New Roman"/>
          <w:sz w:val="28"/>
          <w:szCs w:val="28"/>
        </w:rPr>
      </w:pPr>
      <w:r w:rsidRPr="0022471F">
        <w:rPr>
          <w:rFonts w:ascii="Times New Roman" w:hAnsi="Times New Roman" w:cs="Times New Roman"/>
          <w:sz w:val="28"/>
          <w:szCs w:val="28"/>
        </w:rPr>
        <w:t xml:space="preserve">приобретение навыков самообслуживания; </w:t>
      </w:r>
    </w:p>
    <w:p w:rsidR="00DF5DB9" w:rsidRPr="0022471F" w:rsidRDefault="00DF5DB9" w:rsidP="00DF5DB9">
      <w:pPr>
        <w:jc w:val="both"/>
        <w:rPr>
          <w:rFonts w:ascii="Times New Roman" w:hAnsi="Times New Roman" w:cs="Times New Roman"/>
          <w:sz w:val="28"/>
          <w:szCs w:val="28"/>
        </w:rPr>
      </w:pPr>
      <w:r w:rsidRPr="0022471F">
        <w:rPr>
          <w:rFonts w:ascii="Times New Roman" w:hAnsi="Times New Roman" w:cs="Times New Roman"/>
          <w:sz w:val="28"/>
          <w:szCs w:val="28"/>
        </w:rPr>
        <w:t xml:space="preserve">овладение доступными трудовыми умениями и навыками использования инструментов и обработки различных материалов; </w:t>
      </w:r>
    </w:p>
    <w:p w:rsidR="00DF5DB9" w:rsidRPr="0022471F" w:rsidRDefault="00DF5DB9" w:rsidP="00DF5DB9">
      <w:pPr>
        <w:jc w:val="both"/>
        <w:rPr>
          <w:rFonts w:ascii="Times New Roman" w:hAnsi="Times New Roman" w:cs="Times New Roman"/>
          <w:sz w:val="28"/>
          <w:szCs w:val="28"/>
        </w:rPr>
      </w:pPr>
      <w:r w:rsidRPr="0022471F">
        <w:rPr>
          <w:rFonts w:ascii="Times New Roman" w:hAnsi="Times New Roman" w:cs="Times New Roman"/>
          <w:sz w:val="28"/>
          <w:szCs w:val="28"/>
        </w:rPr>
        <w:lastRenderedPageBreak/>
        <w:t xml:space="preserve">усвоение правил техники безопасности; развитие интереса и способностей к предметно-преобразующей деятельности, воспитание творческого подхода к решению доступных технологических задач; </w:t>
      </w:r>
    </w:p>
    <w:p w:rsidR="00DF5DB9" w:rsidRPr="0022471F" w:rsidRDefault="00DF5DB9" w:rsidP="00DF5DB9">
      <w:pPr>
        <w:jc w:val="both"/>
        <w:rPr>
          <w:rFonts w:ascii="Times New Roman" w:hAnsi="Times New Roman" w:cs="Times New Roman"/>
          <w:sz w:val="28"/>
          <w:szCs w:val="28"/>
        </w:rPr>
      </w:pPr>
      <w:r w:rsidRPr="0022471F">
        <w:rPr>
          <w:rFonts w:ascii="Times New Roman" w:hAnsi="Times New Roman" w:cs="Times New Roman"/>
          <w:sz w:val="28"/>
          <w:szCs w:val="28"/>
        </w:rPr>
        <w:t xml:space="preserve">приобретение первоначальных навыков совместной продуктивной деятельности, сотрудничества, взаимопомощи, планирования и организации. </w:t>
      </w:r>
    </w:p>
    <w:p w:rsidR="00DF5DB9" w:rsidRPr="0022471F" w:rsidRDefault="00DF5DB9" w:rsidP="00DF5DB9">
      <w:pPr>
        <w:jc w:val="center"/>
        <w:rPr>
          <w:rFonts w:ascii="Times New Roman" w:hAnsi="Times New Roman" w:cs="Times New Roman"/>
          <w:sz w:val="28"/>
          <w:szCs w:val="28"/>
        </w:rPr>
      </w:pPr>
      <w:r w:rsidRPr="0022471F">
        <w:rPr>
          <w:rFonts w:ascii="Times New Roman" w:hAnsi="Times New Roman" w:cs="Times New Roman"/>
          <w:b/>
          <w:sz w:val="28"/>
          <w:szCs w:val="28"/>
        </w:rPr>
        <w:t>Физическаякультура</w:t>
      </w:r>
    </w:p>
    <w:p w:rsidR="00DF5DB9" w:rsidRPr="0022471F" w:rsidRDefault="00DF5DB9" w:rsidP="00DF5DB9">
      <w:pPr>
        <w:jc w:val="both"/>
        <w:rPr>
          <w:rFonts w:ascii="Times New Roman" w:hAnsi="Times New Roman" w:cs="Times New Roman"/>
          <w:b/>
          <w:i/>
          <w:sz w:val="28"/>
          <w:szCs w:val="28"/>
        </w:rPr>
      </w:pPr>
      <w:r w:rsidRPr="0022471F">
        <w:rPr>
          <w:rFonts w:ascii="Times New Roman" w:hAnsi="Times New Roman" w:cs="Times New Roman"/>
          <w:b/>
          <w:i/>
          <w:sz w:val="28"/>
          <w:szCs w:val="28"/>
        </w:rPr>
        <w:t>Физическая культура (адаптивная)</w:t>
      </w:r>
    </w:p>
    <w:p w:rsidR="00DF5DB9" w:rsidRPr="0022471F" w:rsidRDefault="00DF5DB9" w:rsidP="00DF5DB9">
      <w:pPr>
        <w:jc w:val="both"/>
        <w:rPr>
          <w:rFonts w:ascii="Times New Roman" w:hAnsi="Times New Roman" w:cs="Times New Roman"/>
          <w:sz w:val="28"/>
          <w:szCs w:val="28"/>
        </w:rPr>
      </w:pPr>
      <w:r w:rsidRPr="0022471F">
        <w:rPr>
          <w:rFonts w:ascii="Times New Roman" w:hAnsi="Times New Roman" w:cs="Times New Roman"/>
          <w:sz w:val="28"/>
          <w:szCs w:val="28"/>
        </w:rPr>
        <w:t xml:space="preserve"> формирование первоначальных представлений о значении физической культуры для укрепления здоровья человека, физического развития; </w:t>
      </w:r>
    </w:p>
    <w:p w:rsidR="00DF5DB9" w:rsidRPr="0022471F" w:rsidRDefault="00DF5DB9" w:rsidP="00DF5DB9">
      <w:pPr>
        <w:jc w:val="both"/>
        <w:rPr>
          <w:rFonts w:ascii="Times New Roman" w:hAnsi="Times New Roman" w:cs="Times New Roman"/>
          <w:sz w:val="28"/>
          <w:szCs w:val="28"/>
        </w:rPr>
      </w:pPr>
      <w:r w:rsidRPr="0022471F">
        <w:rPr>
          <w:rFonts w:ascii="Times New Roman" w:hAnsi="Times New Roman" w:cs="Times New Roman"/>
          <w:sz w:val="28"/>
          <w:szCs w:val="28"/>
        </w:rPr>
        <w:t xml:space="preserve">формирование умения следить за своим физическим состоянием, осанкой; </w:t>
      </w:r>
    </w:p>
    <w:p w:rsidR="00DF5DB9" w:rsidRPr="0022471F" w:rsidRDefault="00DF5DB9" w:rsidP="00DF5DB9">
      <w:pPr>
        <w:jc w:val="both"/>
        <w:rPr>
          <w:rFonts w:ascii="Times New Roman" w:hAnsi="Times New Roman" w:cs="Times New Roman"/>
          <w:sz w:val="28"/>
          <w:szCs w:val="28"/>
        </w:rPr>
      </w:pPr>
      <w:r w:rsidRPr="0022471F">
        <w:rPr>
          <w:rFonts w:ascii="Times New Roman" w:hAnsi="Times New Roman" w:cs="Times New Roman"/>
          <w:sz w:val="28"/>
          <w:szCs w:val="28"/>
        </w:rPr>
        <w:t xml:space="preserve">понимание простых инструкций в ходе игр и при выполнении физических упражнений; </w:t>
      </w:r>
    </w:p>
    <w:p w:rsidR="00DF5DB9" w:rsidRPr="0022471F" w:rsidRDefault="00DF5DB9" w:rsidP="00DF5DB9">
      <w:pPr>
        <w:jc w:val="both"/>
        <w:rPr>
          <w:rFonts w:ascii="Times New Roman" w:hAnsi="Times New Roman" w:cs="Times New Roman"/>
          <w:sz w:val="28"/>
          <w:szCs w:val="28"/>
        </w:rPr>
      </w:pPr>
      <w:r w:rsidRPr="0022471F">
        <w:rPr>
          <w:rFonts w:ascii="Times New Roman" w:hAnsi="Times New Roman" w:cs="Times New Roman"/>
          <w:sz w:val="28"/>
          <w:szCs w:val="28"/>
        </w:rPr>
        <w:t xml:space="preserve">овладение в соответствии с возрастом и индивидуальными особенностями доступными видами физкультурно-спортивной деятельности. </w:t>
      </w:r>
    </w:p>
    <w:p w:rsidR="00DF5DB9" w:rsidRPr="008B69A4" w:rsidRDefault="00DF5DB9" w:rsidP="008B69A4">
      <w:pPr>
        <w:spacing w:after="0" w:line="240" w:lineRule="auto"/>
        <w:jc w:val="both"/>
        <w:outlineLvl w:val="2"/>
        <w:rPr>
          <w:rFonts w:ascii="Times New Roman" w:hAnsi="Times New Roman" w:cs="Times New Roman"/>
          <w:kern w:val="2"/>
          <w:sz w:val="28"/>
          <w:szCs w:val="28"/>
        </w:rPr>
      </w:pPr>
    </w:p>
    <w:bookmarkEnd w:id="4"/>
    <w:p w:rsidR="00CB20A1" w:rsidRPr="008B69A4" w:rsidRDefault="00CB20A1" w:rsidP="008B69A4">
      <w:pPr>
        <w:spacing w:after="0" w:line="240" w:lineRule="auto"/>
        <w:jc w:val="both"/>
        <w:outlineLvl w:val="2"/>
        <w:rPr>
          <w:rFonts w:ascii="Times New Roman" w:hAnsi="Times New Roman" w:cs="Times New Roman"/>
          <w:sz w:val="28"/>
          <w:szCs w:val="28"/>
        </w:rPr>
      </w:pPr>
    </w:p>
    <w:p w:rsidR="0050389C" w:rsidRPr="008B69A4" w:rsidRDefault="0050389C" w:rsidP="008B69A4">
      <w:pPr>
        <w:tabs>
          <w:tab w:val="left" w:pos="1080"/>
        </w:tabs>
        <w:autoSpaceDE w:val="0"/>
        <w:spacing w:after="0" w:line="240" w:lineRule="auto"/>
        <w:ind w:firstLine="709"/>
        <w:jc w:val="both"/>
        <w:rPr>
          <w:rFonts w:ascii="Times New Roman" w:hAnsi="Times New Roman" w:cs="Times New Roman"/>
          <w:sz w:val="28"/>
          <w:szCs w:val="28"/>
        </w:rPr>
      </w:pPr>
      <w:r w:rsidRPr="008B69A4">
        <w:rPr>
          <w:rFonts w:ascii="Times New Roman" w:hAnsi="Times New Roman" w:cs="Times New Roman"/>
          <w:b/>
          <w:sz w:val="28"/>
          <w:szCs w:val="28"/>
        </w:rPr>
        <w:t>Приложение № 1</w:t>
      </w:r>
      <w:r w:rsidRPr="008B69A4">
        <w:rPr>
          <w:rFonts w:ascii="Times New Roman" w:hAnsi="Times New Roman" w:cs="Times New Roman"/>
          <w:sz w:val="28"/>
          <w:szCs w:val="28"/>
        </w:rPr>
        <w:t xml:space="preserve"> Мониторинг предметных результатов обучающихся</w:t>
      </w:r>
    </w:p>
    <w:p w:rsidR="00561469" w:rsidRDefault="00561469" w:rsidP="008B69A4">
      <w:pPr>
        <w:pStyle w:val="ae"/>
        <w:spacing w:after="0" w:line="240" w:lineRule="auto"/>
        <w:ind w:left="20" w:right="20" w:firstLine="700"/>
        <w:jc w:val="both"/>
        <w:rPr>
          <w:rFonts w:ascii="Times New Roman" w:hAnsi="Times New Roman"/>
          <w:b/>
          <w:sz w:val="32"/>
          <w:szCs w:val="32"/>
        </w:rPr>
      </w:pPr>
      <w:bookmarkStart w:id="5" w:name="_Toc415833127"/>
      <w:r w:rsidRPr="008B69A4">
        <w:rPr>
          <w:rFonts w:ascii="Times New Roman" w:hAnsi="Times New Roman"/>
          <w:b/>
          <w:sz w:val="32"/>
          <w:szCs w:val="32"/>
        </w:rPr>
        <w:t xml:space="preserve">1.3. </w:t>
      </w:r>
      <w:r w:rsidRPr="008B69A4">
        <w:rPr>
          <w:rFonts w:ascii="Times New Roman" w:hAnsi="Times New Roman"/>
          <w:b/>
          <w:spacing w:val="2"/>
          <w:sz w:val="32"/>
          <w:szCs w:val="32"/>
        </w:rPr>
        <w:t xml:space="preserve">Система оценки достижения обучающимися </w:t>
      </w:r>
      <w:r w:rsidRPr="008B69A4">
        <w:rPr>
          <w:rFonts w:ascii="Times New Roman" w:hAnsi="Times New Roman"/>
          <w:b/>
          <w:spacing w:val="2"/>
          <w:sz w:val="32"/>
          <w:szCs w:val="32"/>
        </w:rPr>
        <w:br/>
        <w:t>с</w:t>
      </w:r>
      <w:r w:rsidR="001B1E0F" w:rsidRPr="008B69A4">
        <w:rPr>
          <w:rFonts w:ascii="Times New Roman" w:hAnsi="Times New Roman"/>
          <w:b/>
          <w:sz w:val="32"/>
          <w:szCs w:val="32"/>
        </w:rPr>
        <w:t xml:space="preserve"> расстройствами аутистического спектр</w:t>
      </w:r>
      <w:r w:rsidR="00C30D74">
        <w:rPr>
          <w:rFonts w:ascii="Times New Roman" w:hAnsi="Times New Roman"/>
          <w:b/>
          <w:sz w:val="32"/>
          <w:szCs w:val="32"/>
        </w:rPr>
        <w:t>а  (вариант 8.2</w:t>
      </w:r>
      <w:r w:rsidR="001B1E0F" w:rsidRPr="008B69A4">
        <w:rPr>
          <w:rFonts w:ascii="Times New Roman" w:hAnsi="Times New Roman"/>
          <w:b/>
          <w:sz w:val="32"/>
          <w:szCs w:val="32"/>
        </w:rPr>
        <w:t>)</w:t>
      </w:r>
      <w:r w:rsidRPr="008B69A4">
        <w:rPr>
          <w:rFonts w:ascii="Times New Roman" w:hAnsi="Times New Roman"/>
          <w:b/>
          <w:spacing w:val="2"/>
          <w:sz w:val="32"/>
          <w:szCs w:val="32"/>
        </w:rPr>
        <w:t xml:space="preserve">планируемых результатов освоения </w:t>
      </w:r>
      <w:r w:rsidRPr="008B69A4">
        <w:rPr>
          <w:rFonts w:ascii="Times New Roman" w:hAnsi="Times New Roman"/>
          <w:b/>
          <w:sz w:val="32"/>
          <w:szCs w:val="32"/>
        </w:rPr>
        <w:t xml:space="preserve">адаптированной основной общеобразовательной программы </w:t>
      </w:r>
      <w:r w:rsidRPr="008B69A4">
        <w:rPr>
          <w:rFonts w:ascii="Times New Roman" w:hAnsi="Times New Roman"/>
          <w:b/>
          <w:sz w:val="32"/>
          <w:szCs w:val="32"/>
        </w:rPr>
        <w:br/>
        <w:t>начального общего образования</w:t>
      </w:r>
      <w:bookmarkEnd w:id="5"/>
      <w:r w:rsidRPr="008B69A4">
        <w:rPr>
          <w:rFonts w:ascii="Times New Roman" w:hAnsi="Times New Roman"/>
          <w:b/>
          <w:sz w:val="32"/>
          <w:szCs w:val="32"/>
        </w:rPr>
        <w:t xml:space="preserve"> МБОУ СОШ</w:t>
      </w:r>
      <w:r w:rsidR="00707FFE" w:rsidRPr="008B69A4">
        <w:rPr>
          <w:rFonts w:ascii="Times New Roman" w:hAnsi="Times New Roman"/>
          <w:b/>
          <w:sz w:val="32"/>
          <w:szCs w:val="32"/>
        </w:rPr>
        <w:t xml:space="preserve"> № 5 имени Лейтенанта Мурадяна</w:t>
      </w:r>
    </w:p>
    <w:p w:rsidR="007B54DD" w:rsidRPr="008F5100" w:rsidRDefault="007B54DD" w:rsidP="007B54DD">
      <w:pPr>
        <w:jc w:val="both"/>
        <w:rPr>
          <w:rFonts w:ascii="Times New Roman" w:hAnsi="Times New Roman" w:cs="Times New Roman"/>
          <w:sz w:val="28"/>
          <w:szCs w:val="28"/>
        </w:rPr>
      </w:pPr>
      <w:r w:rsidRPr="008F5100">
        <w:rPr>
          <w:rFonts w:ascii="Times New Roman" w:hAnsi="Times New Roman" w:cs="Times New Roman"/>
          <w:sz w:val="28"/>
          <w:szCs w:val="28"/>
        </w:rPr>
        <w:t xml:space="preserve">Система оценки достижения обучающимися с РАС планируемых результатов освоения АООП НОО призвана решить следующие задачи: </w:t>
      </w:r>
    </w:p>
    <w:p w:rsidR="007B54DD" w:rsidRPr="008F5100" w:rsidRDefault="007B54DD" w:rsidP="007B54DD">
      <w:pPr>
        <w:jc w:val="both"/>
        <w:rPr>
          <w:rFonts w:ascii="Times New Roman" w:hAnsi="Times New Roman" w:cs="Times New Roman"/>
          <w:sz w:val="28"/>
          <w:szCs w:val="28"/>
        </w:rPr>
      </w:pPr>
      <w:r w:rsidRPr="008F5100">
        <w:rPr>
          <w:rFonts w:ascii="Times New Roman" w:hAnsi="Times New Roman" w:cs="Times New Roman"/>
          <w:sz w:val="28"/>
          <w:szCs w:val="28"/>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7B54DD" w:rsidRPr="008F5100" w:rsidRDefault="007B54DD" w:rsidP="007B54DD">
      <w:pPr>
        <w:jc w:val="both"/>
        <w:rPr>
          <w:rFonts w:ascii="Times New Roman" w:hAnsi="Times New Roman" w:cs="Times New Roman"/>
          <w:sz w:val="28"/>
          <w:szCs w:val="28"/>
        </w:rPr>
      </w:pPr>
      <w:r w:rsidRPr="008F5100">
        <w:rPr>
          <w:rFonts w:ascii="Times New Roman" w:hAnsi="Times New Roman" w:cs="Times New Roman"/>
          <w:sz w:val="28"/>
          <w:szCs w:val="28"/>
        </w:rPr>
        <w:t xml:space="preserve"> ориентировать образовательный процесс на духовно-нравственное развитие и воспитание обучающихся, достижение планируемых результатов освоения </w:t>
      </w:r>
      <w:r w:rsidRPr="008F5100">
        <w:rPr>
          <w:rFonts w:ascii="Times New Roman" w:hAnsi="Times New Roman" w:cs="Times New Roman"/>
          <w:sz w:val="28"/>
          <w:szCs w:val="28"/>
        </w:rPr>
        <w:lastRenderedPageBreak/>
        <w:t xml:space="preserve">содержания учебных предметов и формирование универсальных учебных действий;  </w:t>
      </w:r>
    </w:p>
    <w:p w:rsidR="007B54DD" w:rsidRPr="008F5100" w:rsidRDefault="007B54DD" w:rsidP="007B54DD">
      <w:pPr>
        <w:jc w:val="both"/>
        <w:rPr>
          <w:rFonts w:ascii="Times New Roman" w:hAnsi="Times New Roman" w:cs="Times New Roman"/>
          <w:sz w:val="28"/>
          <w:szCs w:val="28"/>
        </w:rPr>
      </w:pPr>
      <w:r w:rsidRPr="008F5100">
        <w:rPr>
          <w:rFonts w:ascii="Times New Roman" w:hAnsi="Times New Roman" w:cs="Times New Roman"/>
          <w:sz w:val="28"/>
          <w:szCs w:val="28"/>
        </w:rPr>
        <w:t xml:space="preserve">обеспечивать комплексный подход к оценке результатов освоения АООП НОО, позволяющий вести оценку предметных, метапредметных и личностных результатов; </w:t>
      </w:r>
    </w:p>
    <w:p w:rsidR="007B54DD" w:rsidRPr="008F5100" w:rsidRDefault="007B54DD" w:rsidP="007B54DD">
      <w:pPr>
        <w:jc w:val="both"/>
        <w:rPr>
          <w:rFonts w:ascii="Times New Roman" w:hAnsi="Times New Roman" w:cs="Times New Roman"/>
          <w:sz w:val="28"/>
          <w:szCs w:val="28"/>
        </w:rPr>
      </w:pPr>
      <w:r w:rsidRPr="008F5100">
        <w:rPr>
          <w:rFonts w:ascii="Times New Roman" w:hAnsi="Times New Roman" w:cs="Times New Roman"/>
          <w:sz w:val="28"/>
          <w:szCs w:val="28"/>
        </w:rPr>
        <w:t xml:space="preserve">предусматривать оценку достижений обучающихся с РАС и оценку эффективности деятельности образовательного учреждения; </w:t>
      </w:r>
    </w:p>
    <w:p w:rsidR="007B54DD" w:rsidRPr="008F5100" w:rsidRDefault="007B54DD" w:rsidP="007B54DD">
      <w:pPr>
        <w:jc w:val="both"/>
        <w:rPr>
          <w:rFonts w:ascii="Times New Roman" w:hAnsi="Times New Roman" w:cs="Times New Roman"/>
          <w:sz w:val="28"/>
          <w:szCs w:val="28"/>
        </w:rPr>
      </w:pPr>
      <w:r w:rsidRPr="008F5100">
        <w:rPr>
          <w:rFonts w:ascii="Times New Roman" w:hAnsi="Times New Roman" w:cs="Times New Roman"/>
          <w:sz w:val="28"/>
          <w:szCs w:val="28"/>
        </w:rPr>
        <w:t xml:space="preserve">позволять осуществлять оценку динамики учебных достижений обучающихся с РАС и развития жизненной компетенции. </w:t>
      </w:r>
    </w:p>
    <w:p w:rsidR="007B54DD" w:rsidRPr="008F5100" w:rsidRDefault="007B54DD" w:rsidP="007B54DD">
      <w:pPr>
        <w:jc w:val="both"/>
        <w:rPr>
          <w:rFonts w:ascii="Times New Roman" w:hAnsi="Times New Roman" w:cs="Times New Roman"/>
          <w:sz w:val="28"/>
          <w:szCs w:val="28"/>
        </w:rPr>
      </w:pPr>
      <w:r w:rsidRPr="008F5100">
        <w:rPr>
          <w:rFonts w:ascii="Times New Roman" w:hAnsi="Times New Roman" w:cs="Times New Roman"/>
          <w:sz w:val="28"/>
          <w:szCs w:val="28"/>
        </w:rPr>
        <w:t>Результаты достижений обучающихся с РАС в овладении АООП НОО являются значимыми для оценки качества образования обучающихся.</w:t>
      </w:r>
    </w:p>
    <w:p w:rsidR="007B54DD" w:rsidRPr="008F5100" w:rsidRDefault="007B54DD" w:rsidP="007B54DD">
      <w:pPr>
        <w:jc w:val="both"/>
        <w:rPr>
          <w:rFonts w:ascii="Times New Roman" w:hAnsi="Times New Roman" w:cs="Times New Roman"/>
          <w:sz w:val="28"/>
          <w:szCs w:val="28"/>
        </w:rPr>
      </w:pPr>
      <w:r w:rsidRPr="008F5100">
        <w:rPr>
          <w:rFonts w:ascii="Times New Roman" w:hAnsi="Times New Roman" w:cs="Times New Roman"/>
          <w:sz w:val="28"/>
          <w:szCs w:val="28"/>
        </w:rPr>
        <w:t xml:space="preserve"> При определении подходов к осуществлению оценки результатов целесообразно опираться на следующие принципы: </w:t>
      </w:r>
    </w:p>
    <w:p w:rsidR="007B54DD" w:rsidRPr="008F5100" w:rsidRDefault="007B54DD" w:rsidP="007B54DD">
      <w:pPr>
        <w:jc w:val="both"/>
        <w:rPr>
          <w:rFonts w:ascii="Times New Roman" w:hAnsi="Times New Roman" w:cs="Times New Roman"/>
          <w:sz w:val="28"/>
          <w:szCs w:val="28"/>
        </w:rPr>
      </w:pPr>
      <w:r w:rsidRPr="008F5100">
        <w:rPr>
          <w:rFonts w:ascii="Times New Roman" w:hAnsi="Times New Roman" w:cs="Times New Roman"/>
          <w:sz w:val="28"/>
          <w:szCs w:val="28"/>
        </w:rPr>
        <w:t xml:space="preserve">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РАС; </w:t>
      </w:r>
    </w:p>
    <w:p w:rsidR="007B54DD" w:rsidRPr="008F5100" w:rsidRDefault="007B54DD" w:rsidP="007B54DD">
      <w:pPr>
        <w:jc w:val="both"/>
        <w:rPr>
          <w:rFonts w:ascii="Times New Roman" w:hAnsi="Times New Roman" w:cs="Times New Roman"/>
          <w:sz w:val="28"/>
          <w:szCs w:val="28"/>
        </w:rPr>
      </w:pPr>
      <w:r w:rsidRPr="008F5100">
        <w:rPr>
          <w:rFonts w:ascii="Times New Roman" w:hAnsi="Times New Roman" w:cs="Times New Roman"/>
          <w:sz w:val="28"/>
          <w:szCs w:val="28"/>
        </w:rPr>
        <w:t xml:space="preserve">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 </w:t>
      </w:r>
    </w:p>
    <w:p w:rsidR="007B54DD" w:rsidRPr="008F5100" w:rsidRDefault="007B54DD" w:rsidP="007B54DD">
      <w:pPr>
        <w:jc w:val="both"/>
        <w:rPr>
          <w:rFonts w:ascii="Times New Roman" w:hAnsi="Times New Roman" w:cs="Times New Roman"/>
          <w:sz w:val="28"/>
          <w:szCs w:val="28"/>
        </w:rPr>
      </w:pPr>
      <w:r w:rsidRPr="008F5100">
        <w:rPr>
          <w:rFonts w:ascii="Times New Roman" w:hAnsi="Times New Roman" w:cs="Times New Roman"/>
          <w:sz w:val="28"/>
          <w:szCs w:val="28"/>
        </w:rPr>
        <w:t xml:space="preserve">3) единства параметров, критериев и инструментария оценки достижений в освоении содержания АООП НОО, что сможет обеспечить объективность оценки в разных образовательных организациях. </w:t>
      </w:r>
    </w:p>
    <w:p w:rsidR="007B54DD" w:rsidRPr="008F5100" w:rsidRDefault="007B54DD" w:rsidP="007B54DD">
      <w:pPr>
        <w:jc w:val="both"/>
        <w:rPr>
          <w:rFonts w:ascii="Times New Roman" w:hAnsi="Times New Roman" w:cs="Times New Roman"/>
          <w:sz w:val="28"/>
          <w:szCs w:val="28"/>
        </w:rPr>
      </w:pPr>
      <w:r w:rsidRPr="008F5100">
        <w:rPr>
          <w:rFonts w:ascii="Times New Roman" w:hAnsi="Times New Roman" w:cs="Times New Roman"/>
          <w:sz w:val="28"/>
          <w:szCs w:val="28"/>
        </w:rPr>
        <w:t xml:space="preserve">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 Эти принципы, отражая основные закономерности целостного процесса образования обучающихся с РАС, самым тесным образом взаимосвязаны и касаются одновременно разных сторон процесса осуществления оценки результатов их образования. </w:t>
      </w:r>
    </w:p>
    <w:p w:rsidR="007B54DD" w:rsidRPr="008F5100" w:rsidRDefault="007B54DD" w:rsidP="007B54DD">
      <w:pPr>
        <w:jc w:val="both"/>
        <w:rPr>
          <w:rFonts w:ascii="Times New Roman" w:hAnsi="Times New Roman" w:cs="Times New Roman"/>
          <w:sz w:val="28"/>
          <w:szCs w:val="28"/>
        </w:rPr>
      </w:pPr>
      <w:r w:rsidRPr="008F5100">
        <w:rPr>
          <w:rFonts w:ascii="Times New Roman" w:hAnsi="Times New Roman" w:cs="Times New Roman"/>
          <w:sz w:val="28"/>
          <w:szCs w:val="28"/>
        </w:rPr>
        <w:t xml:space="preserve"> В соответствии с требования ФГОС НОО обучающихся с РАС оценке подлежат личностные, метапредметные и предметные результаты. Личностные </w:t>
      </w:r>
      <w:r w:rsidRPr="008F5100">
        <w:rPr>
          <w:rFonts w:ascii="Times New Roman" w:hAnsi="Times New Roman" w:cs="Times New Roman"/>
          <w:sz w:val="28"/>
          <w:szCs w:val="28"/>
        </w:rPr>
        <w:lastRenderedPageBreak/>
        <w:t xml:space="preserve">результаты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 Оценка личностных результатов предполагает, прежде всего, оценку продвижения обучающегося в овладении социальными (жизненными) компетенциями, которые, в конечном итоге, составляют основу этих результатов. </w:t>
      </w:r>
    </w:p>
    <w:p w:rsidR="007B54DD" w:rsidRPr="008F5100" w:rsidRDefault="007B54DD" w:rsidP="007B54DD">
      <w:pPr>
        <w:jc w:val="both"/>
        <w:rPr>
          <w:rFonts w:ascii="Times New Roman" w:hAnsi="Times New Roman" w:cs="Times New Roman"/>
          <w:sz w:val="28"/>
          <w:szCs w:val="28"/>
        </w:rPr>
      </w:pPr>
      <w:r w:rsidRPr="008F5100">
        <w:rPr>
          <w:rFonts w:ascii="Times New Roman" w:hAnsi="Times New Roman" w:cs="Times New Roman"/>
          <w:sz w:val="28"/>
          <w:szCs w:val="28"/>
        </w:rPr>
        <w:t xml:space="preserve">Для оценки продвижения обучающегося с РАС в овладении социальными (жизненными) компетенциями может применяться метод экспертной оценки, который представляет собой процедуру оценки результатов на основе мнений группы специалистов (экспертов). Данная группа должна объединять всех участников образовательного процесса – тех, кто обучает, воспитывает и тесно контактирует с ребѐнком. Состав экспертной группы определяется образовательной организацией и должен включать педагогических и медицинских работников (учителей, воспитателей, учителей-логопедов, педагогов-психологов, социальных педагогов, врача психоневролога, невропатолога, педиатра), которые хорошо знают обучающегося. Для полноты оценки личностных результатов освоения обучающимися с РАС АООП НОО следует учитывать мнение родителей (законных представителей), поскольку основой оценки служит анализ изменений поведения обучающегося в повседневной жизни в различных социальных средах (школьной и семейной). Результаты анализа должны быть представлены в форме удобных и понятных всем членам экспертной группы условных единицах: 0 баллов – нет продвижения; 1 балл – минимальное продвижение; 2 балла – среднее продвижение; 3 балла – значительное продвижение. Подобная оценка необходима экспертной группе для выработки ориентиров в описании динамики развития социальной (жизненной) компетенции ребенка. Результаты оценки личностных достижений заносятся в индивидуальную карту развития обучающегося, что позволяет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 Основной формой работы участников экспертной группы является психолого-медико-педагогический консилиум. </w:t>
      </w:r>
    </w:p>
    <w:p w:rsidR="007B54DD" w:rsidRPr="008B69A4" w:rsidRDefault="007B54DD" w:rsidP="007B54DD">
      <w:pPr>
        <w:spacing w:after="0" w:line="240" w:lineRule="auto"/>
        <w:ind w:firstLine="709"/>
        <w:jc w:val="both"/>
        <w:rPr>
          <w:rFonts w:ascii="Times New Roman" w:hAnsi="Times New Roman" w:cs="Times New Roman"/>
          <w:color w:val="auto"/>
          <w:sz w:val="28"/>
          <w:szCs w:val="28"/>
        </w:rPr>
      </w:pPr>
      <w:r w:rsidRPr="008B69A4">
        <w:rPr>
          <w:rFonts w:ascii="Times New Roman" w:hAnsi="Times New Roman" w:cs="Times New Roman"/>
          <w:color w:val="auto"/>
          <w:sz w:val="28"/>
          <w:szCs w:val="28"/>
        </w:rPr>
        <w:t xml:space="preserve">На основе требований, сформулированных в разделе </w:t>
      </w:r>
      <w:r w:rsidRPr="008B69A4">
        <w:rPr>
          <w:rFonts w:ascii="Times New Roman" w:hAnsi="Times New Roman" w:cs="Times New Roman"/>
          <w:b/>
          <w:bCs/>
          <w:caps/>
          <w:color w:val="auto"/>
          <w:lang w:val="en-US"/>
        </w:rPr>
        <w:t>IV</w:t>
      </w:r>
      <w:r w:rsidRPr="008B69A4">
        <w:rPr>
          <w:rFonts w:ascii="Times New Roman" w:hAnsi="Times New Roman" w:cs="Times New Roman"/>
          <w:b/>
          <w:bCs/>
          <w:caps/>
          <w:color w:val="auto"/>
        </w:rPr>
        <w:t xml:space="preserve"> «</w:t>
      </w:r>
      <w:r w:rsidRPr="008B69A4">
        <w:rPr>
          <w:rFonts w:ascii="Times New Roman" w:hAnsi="Times New Roman" w:cs="Times New Roman"/>
          <w:sz w:val="28"/>
          <w:szCs w:val="28"/>
        </w:rPr>
        <w:t>Требования к результатам освоения АООП НОО для обучающихся с РАС</w:t>
      </w:r>
      <w:r w:rsidRPr="008B69A4">
        <w:rPr>
          <w:rFonts w:ascii="Times New Roman" w:hAnsi="Times New Roman" w:cs="Times New Roman"/>
          <w:color w:val="auto"/>
          <w:sz w:val="28"/>
          <w:szCs w:val="28"/>
        </w:rPr>
        <w:t xml:space="preserve">» ФГОС для обучающихся с РАС, разработана система оценки личностных результатов с </w:t>
      </w:r>
      <w:r w:rsidRPr="008B69A4">
        <w:rPr>
          <w:rFonts w:ascii="Times New Roman" w:hAnsi="Times New Roman" w:cs="Times New Roman"/>
          <w:color w:val="auto"/>
          <w:sz w:val="28"/>
          <w:szCs w:val="28"/>
        </w:rPr>
        <w:lastRenderedPageBreak/>
        <w:t>у</w:t>
      </w:r>
      <w:r w:rsidR="00446946">
        <w:rPr>
          <w:rFonts w:ascii="Times New Roman" w:hAnsi="Times New Roman" w:cs="Times New Roman"/>
          <w:color w:val="auto"/>
          <w:sz w:val="28"/>
          <w:szCs w:val="28"/>
        </w:rPr>
        <w:t>четом типо</w:t>
      </w:r>
      <w:r w:rsidRPr="008B69A4">
        <w:rPr>
          <w:rFonts w:ascii="Times New Roman" w:hAnsi="Times New Roman" w:cs="Times New Roman"/>
          <w:color w:val="auto"/>
          <w:sz w:val="28"/>
          <w:szCs w:val="28"/>
        </w:rPr>
        <w:t>логических и индивидуальных особенностей обучающихсяСистема оценки включает:</w:t>
      </w:r>
    </w:p>
    <w:p w:rsidR="007B54DD" w:rsidRPr="008B69A4" w:rsidRDefault="007B54DD" w:rsidP="007B54DD">
      <w:pPr>
        <w:spacing w:after="0" w:line="240" w:lineRule="auto"/>
        <w:ind w:firstLine="709"/>
        <w:jc w:val="both"/>
        <w:rPr>
          <w:rFonts w:ascii="Times New Roman" w:hAnsi="Times New Roman" w:cs="Times New Roman"/>
          <w:color w:val="auto"/>
          <w:sz w:val="28"/>
          <w:szCs w:val="28"/>
        </w:rPr>
      </w:pPr>
      <w:r w:rsidRPr="008B69A4">
        <w:rPr>
          <w:rFonts w:ascii="Times New Roman" w:hAnsi="Times New Roman" w:cs="Times New Roman"/>
          <w:color w:val="auto"/>
          <w:sz w:val="28"/>
          <w:szCs w:val="28"/>
        </w:rPr>
        <w:t xml:space="preserve">- полный перечень личностных результатов, прописанных в тексте ФГОС, которые выступают в качестве критериев оценки социальной (жизненной) компетенции учащихся. </w:t>
      </w:r>
    </w:p>
    <w:p w:rsidR="007B54DD" w:rsidRPr="008B69A4" w:rsidRDefault="007B54DD" w:rsidP="007B54DD">
      <w:pPr>
        <w:spacing w:after="0" w:line="240" w:lineRule="auto"/>
        <w:ind w:firstLine="709"/>
        <w:jc w:val="both"/>
        <w:rPr>
          <w:rFonts w:ascii="Times New Roman" w:hAnsi="Times New Roman" w:cs="Times New Roman"/>
          <w:color w:val="auto"/>
          <w:kern w:val="2"/>
          <w:sz w:val="28"/>
          <w:szCs w:val="28"/>
        </w:rPr>
      </w:pPr>
      <w:r w:rsidRPr="008B69A4">
        <w:rPr>
          <w:rFonts w:ascii="Times New Roman" w:hAnsi="Times New Roman" w:cs="Times New Roman"/>
          <w:color w:val="auto"/>
          <w:sz w:val="28"/>
          <w:szCs w:val="28"/>
        </w:rPr>
        <w:t xml:space="preserve">- перечень параметров и индикаторов оценки каждого результата. </w:t>
      </w:r>
    </w:p>
    <w:p w:rsidR="007B54DD" w:rsidRPr="008B69A4" w:rsidRDefault="007B54DD" w:rsidP="007B54DD">
      <w:pPr>
        <w:spacing w:after="0" w:line="240" w:lineRule="auto"/>
        <w:ind w:firstLine="709"/>
        <w:jc w:val="both"/>
        <w:rPr>
          <w:rFonts w:ascii="Times New Roman" w:hAnsi="Times New Roman" w:cs="Times New Roman"/>
          <w:color w:val="auto"/>
          <w:sz w:val="28"/>
          <w:szCs w:val="28"/>
        </w:rPr>
      </w:pPr>
      <w:r w:rsidRPr="008B69A4">
        <w:rPr>
          <w:rFonts w:ascii="Times New Roman" w:hAnsi="Times New Roman" w:cs="Times New Roman"/>
          <w:color w:val="auto"/>
          <w:sz w:val="28"/>
          <w:szCs w:val="28"/>
        </w:rPr>
        <w:t>- систему бальной оценки результатов;</w:t>
      </w:r>
    </w:p>
    <w:p w:rsidR="007B54DD" w:rsidRPr="008B69A4" w:rsidRDefault="007B54DD" w:rsidP="007B54DD">
      <w:pPr>
        <w:spacing w:after="0" w:line="240" w:lineRule="auto"/>
        <w:ind w:firstLine="709"/>
        <w:jc w:val="both"/>
        <w:rPr>
          <w:rFonts w:ascii="Times New Roman" w:hAnsi="Times New Roman" w:cs="Times New Roman"/>
          <w:color w:val="auto"/>
          <w:sz w:val="28"/>
          <w:szCs w:val="28"/>
        </w:rPr>
      </w:pPr>
      <w:r w:rsidRPr="008B69A4">
        <w:rPr>
          <w:rFonts w:ascii="Times New Roman" w:hAnsi="Times New Roman" w:cs="Times New Roman"/>
          <w:color w:val="auto"/>
          <w:sz w:val="28"/>
          <w:szCs w:val="28"/>
        </w:rPr>
        <w:t>- документы, в которых отражаются индивидуальные результаты каждого обучающегося ( Карта индивидуальных достижений ученика);</w:t>
      </w:r>
    </w:p>
    <w:p w:rsidR="007B54DD" w:rsidRPr="008B69A4" w:rsidRDefault="007B54DD" w:rsidP="007B54DD">
      <w:pPr>
        <w:spacing w:after="0" w:line="240" w:lineRule="auto"/>
        <w:ind w:firstLine="709"/>
        <w:jc w:val="both"/>
        <w:rPr>
          <w:rFonts w:ascii="Times New Roman" w:hAnsi="Times New Roman" w:cs="Times New Roman"/>
          <w:color w:val="auto"/>
          <w:sz w:val="28"/>
          <w:szCs w:val="28"/>
        </w:rPr>
      </w:pPr>
      <w:r w:rsidRPr="008B69A4">
        <w:rPr>
          <w:rFonts w:ascii="Times New Roman" w:hAnsi="Times New Roman" w:cs="Times New Roman"/>
          <w:color w:val="auto"/>
          <w:sz w:val="28"/>
          <w:szCs w:val="28"/>
        </w:rPr>
        <w:t>5) материалы для проведения процедуры оценки личностных результатов.</w:t>
      </w:r>
    </w:p>
    <w:p w:rsidR="007B54DD" w:rsidRDefault="007B54DD" w:rsidP="007B54DD">
      <w:pPr>
        <w:jc w:val="both"/>
      </w:pPr>
    </w:p>
    <w:p w:rsidR="007B54DD" w:rsidRPr="008F5100" w:rsidRDefault="007B54DD" w:rsidP="007B54DD">
      <w:pPr>
        <w:jc w:val="both"/>
        <w:rPr>
          <w:rFonts w:ascii="Times New Roman" w:hAnsi="Times New Roman" w:cs="Times New Roman"/>
          <w:sz w:val="28"/>
          <w:szCs w:val="28"/>
        </w:rPr>
      </w:pPr>
      <w:r w:rsidRPr="008F5100">
        <w:rPr>
          <w:rFonts w:ascii="Times New Roman" w:hAnsi="Times New Roman" w:cs="Times New Roman"/>
          <w:sz w:val="28"/>
          <w:szCs w:val="28"/>
        </w:rPr>
        <w:t xml:space="preserve">Метапредметные результаты 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а также способность решать учебные и жизненные задачи и готовность к овладению в дальнейшем АООП основного общего образования. Оценка метапредметных результатов предполагает оценку продвижения обучающегося с РАС в овладении регулятивными, коммуникативными и познавательными универсальными учебными действиями, т.е. таких умственных действий обучающихся, которые направлены на управление своей познавательной деятельностью. Основное содержание оценки метапредметных результатов на ступени начального общего образования строится вокруг умения учиться, т.е. той совокупности способов действий, которая, собственно, и обеспечивает способность обучающихся с РАС к самостоятельному усвоению новых знаний и умений, включая организацию этого процесса. </w:t>
      </w:r>
    </w:p>
    <w:p w:rsidR="007B54DD" w:rsidRPr="008F5100" w:rsidRDefault="007B54DD" w:rsidP="007B54DD">
      <w:pPr>
        <w:jc w:val="both"/>
        <w:rPr>
          <w:rFonts w:ascii="Times New Roman" w:hAnsi="Times New Roman" w:cs="Times New Roman"/>
          <w:sz w:val="28"/>
          <w:szCs w:val="28"/>
        </w:rPr>
      </w:pPr>
      <w:r w:rsidRPr="008F5100">
        <w:rPr>
          <w:rFonts w:ascii="Times New Roman" w:hAnsi="Times New Roman" w:cs="Times New Roman"/>
          <w:sz w:val="28"/>
          <w:szCs w:val="28"/>
        </w:rPr>
        <w:t>Уровень сформированности универсальных учебных действий, представляющих содержание и объект оценки метапредметных результатов, может быть качественно оценѐн и измерен в следующих основных формах:</w:t>
      </w:r>
    </w:p>
    <w:p w:rsidR="007B54DD" w:rsidRPr="008F5100" w:rsidRDefault="007B54DD" w:rsidP="007B54DD">
      <w:pPr>
        <w:jc w:val="both"/>
        <w:rPr>
          <w:rFonts w:ascii="Times New Roman" w:hAnsi="Times New Roman" w:cs="Times New Roman"/>
          <w:sz w:val="28"/>
          <w:szCs w:val="28"/>
        </w:rPr>
      </w:pPr>
      <w:r w:rsidRPr="008F5100">
        <w:rPr>
          <w:rFonts w:ascii="Times New Roman" w:hAnsi="Times New Roman" w:cs="Times New Roman"/>
          <w:sz w:val="28"/>
          <w:szCs w:val="28"/>
        </w:rPr>
        <w:t xml:space="preserve"> - достижение метапредметных результатов может выступать как результат выполнения специально сконструированных диагностических задач, направленных на оценку уровня сформированности конкретного вида универсальных учебных действий; </w:t>
      </w:r>
    </w:p>
    <w:p w:rsidR="007B54DD" w:rsidRPr="008F5100" w:rsidRDefault="007B54DD" w:rsidP="007B54DD">
      <w:pPr>
        <w:jc w:val="both"/>
        <w:rPr>
          <w:rFonts w:ascii="Times New Roman" w:hAnsi="Times New Roman" w:cs="Times New Roman"/>
          <w:sz w:val="28"/>
          <w:szCs w:val="28"/>
        </w:rPr>
      </w:pPr>
      <w:r w:rsidRPr="008F5100">
        <w:rPr>
          <w:rFonts w:ascii="Times New Roman" w:hAnsi="Times New Roman" w:cs="Times New Roman"/>
          <w:sz w:val="28"/>
          <w:szCs w:val="28"/>
        </w:rPr>
        <w:t xml:space="preserve">- достижение метапредметных результатов может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 </w:t>
      </w:r>
    </w:p>
    <w:p w:rsidR="007B54DD" w:rsidRPr="008F5100" w:rsidRDefault="007B54DD" w:rsidP="007B54DD">
      <w:pPr>
        <w:jc w:val="both"/>
        <w:rPr>
          <w:rFonts w:ascii="Times New Roman" w:hAnsi="Times New Roman" w:cs="Times New Roman"/>
          <w:sz w:val="28"/>
          <w:szCs w:val="28"/>
        </w:rPr>
      </w:pPr>
      <w:r w:rsidRPr="008F5100">
        <w:rPr>
          <w:rFonts w:ascii="Times New Roman" w:hAnsi="Times New Roman" w:cs="Times New Roman"/>
          <w:sz w:val="28"/>
          <w:szCs w:val="28"/>
        </w:rPr>
        <w:lastRenderedPageBreak/>
        <w:t xml:space="preserve">- достижение метапредметных результатов может проявиться в успешности выполнения комплексных заданий на межпредметной основе. </w:t>
      </w:r>
    </w:p>
    <w:p w:rsidR="007B54DD" w:rsidRPr="008F5100" w:rsidRDefault="007B54DD" w:rsidP="007B54DD">
      <w:pPr>
        <w:jc w:val="both"/>
        <w:rPr>
          <w:rFonts w:ascii="Times New Roman" w:hAnsi="Times New Roman" w:cs="Times New Roman"/>
          <w:sz w:val="28"/>
          <w:szCs w:val="28"/>
        </w:rPr>
      </w:pPr>
      <w:r w:rsidRPr="008F5100">
        <w:rPr>
          <w:rFonts w:ascii="Times New Roman" w:hAnsi="Times New Roman" w:cs="Times New Roman"/>
          <w:sz w:val="28"/>
          <w:szCs w:val="28"/>
        </w:rPr>
        <w:t xml:space="preserve">Предметные результаты включают освоенные обучающимися с РАС знания и умения, специфичные для каждой образовательной области, готовность их применения. Оценку этой группы результатов целесообразно начинать со второго полугодия 2-го класса, т. е. в тот период, когда у обучающихся уже будут сформированы некоторые начальные навыки чтения, письма и счета. Кроме того, сама учебная деятельность будет привычной для обучающихся, и они смогут ее организовывать под руководством учителя. </w:t>
      </w:r>
    </w:p>
    <w:p w:rsidR="007B54DD" w:rsidRPr="008F5100" w:rsidRDefault="007B54DD" w:rsidP="007B54DD">
      <w:pPr>
        <w:jc w:val="both"/>
        <w:rPr>
          <w:rFonts w:ascii="Times New Roman" w:hAnsi="Times New Roman" w:cs="Times New Roman"/>
          <w:sz w:val="28"/>
          <w:szCs w:val="28"/>
        </w:rPr>
      </w:pPr>
      <w:r w:rsidRPr="008F5100">
        <w:rPr>
          <w:rFonts w:ascii="Times New Roman" w:hAnsi="Times New Roman" w:cs="Times New Roman"/>
          <w:sz w:val="28"/>
          <w:szCs w:val="28"/>
        </w:rPr>
        <w:t>Во время обучения в 1 классах, а также в течение первого полугодия второго класса целесообразно всячески поощрять и стимулировать работу обучающихся, используя только качественную оценку. При этом не является принципиально важным, насколько обучающийся с РАС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w:t>
      </w:r>
      <w:r w:rsidR="00446946" w:rsidRPr="008F5100">
        <w:rPr>
          <w:rFonts w:ascii="Times New Roman" w:hAnsi="Times New Roman" w:cs="Times New Roman"/>
          <w:sz w:val="28"/>
          <w:szCs w:val="28"/>
        </w:rPr>
        <w:t xml:space="preserve">твом и контролем учителя, но </w:t>
      </w:r>
      <w:r w:rsidRPr="008F5100">
        <w:rPr>
          <w:rFonts w:ascii="Times New Roman" w:hAnsi="Times New Roman" w:cs="Times New Roman"/>
          <w:sz w:val="28"/>
          <w:szCs w:val="28"/>
        </w:rPr>
        <w:t xml:space="preserve">и с определенной долей самостоятельности во взаимодействии с учителем и одноклассниками. В процессе оценки достижения планируемых личностных, метапредметных и предметных результатов должны использоваться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 </w:t>
      </w:r>
    </w:p>
    <w:p w:rsidR="001B1E0F" w:rsidRPr="008B69A4" w:rsidRDefault="001B1E0F" w:rsidP="008B69A4">
      <w:pPr>
        <w:spacing w:after="0" w:line="240" w:lineRule="auto"/>
        <w:ind w:firstLine="709"/>
        <w:jc w:val="both"/>
        <w:rPr>
          <w:rFonts w:ascii="Times New Roman" w:hAnsi="Times New Roman" w:cs="Times New Roman"/>
          <w:color w:val="auto"/>
          <w:sz w:val="28"/>
          <w:szCs w:val="28"/>
        </w:rPr>
      </w:pPr>
      <w:r w:rsidRPr="008B69A4">
        <w:rPr>
          <w:rFonts w:ascii="Times New Roman" w:hAnsi="Times New Roman" w:cs="Times New Roman"/>
          <w:color w:val="auto"/>
          <w:sz w:val="28"/>
          <w:szCs w:val="28"/>
        </w:rPr>
        <w:t>Результаты овладения АООП выявляются в ходе выполнения обучающимися разных видов заданий, требующих верного решения:</w:t>
      </w:r>
    </w:p>
    <w:p w:rsidR="001B1E0F" w:rsidRPr="008B69A4" w:rsidRDefault="001B1E0F" w:rsidP="008B69A4">
      <w:pPr>
        <w:spacing w:after="0" w:line="240" w:lineRule="auto"/>
        <w:ind w:firstLine="709"/>
        <w:jc w:val="both"/>
        <w:rPr>
          <w:rFonts w:ascii="Times New Roman" w:hAnsi="Times New Roman" w:cs="Times New Roman"/>
          <w:color w:val="auto"/>
          <w:sz w:val="28"/>
          <w:szCs w:val="28"/>
        </w:rPr>
      </w:pPr>
      <w:r w:rsidRPr="008B69A4">
        <w:rPr>
          <w:rFonts w:ascii="Times New Roman" w:hAnsi="Times New Roman" w:cs="Times New Roman"/>
          <w:color w:val="auto"/>
          <w:sz w:val="28"/>
          <w:szCs w:val="28"/>
        </w:rPr>
        <w:t xml:space="preserve">по способу предъявления (устные, письменные, практические); </w:t>
      </w:r>
    </w:p>
    <w:p w:rsidR="001B1E0F" w:rsidRPr="008B69A4" w:rsidRDefault="001B1E0F" w:rsidP="008B69A4">
      <w:pPr>
        <w:spacing w:after="0" w:line="240" w:lineRule="auto"/>
        <w:ind w:firstLine="709"/>
        <w:jc w:val="both"/>
        <w:rPr>
          <w:rFonts w:ascii="Times New Roman" w:hAnsi="Times New Roman" w:cs="Times New Roman"/>
          <w:color w:val="auto"/>
          <w:sz w:val="28"/>
          <w:szCs w:val="28"/>
        </w:rPr>
      </w:pPr>
      <w:r w:rsidRPr="008B69A4">
        <w:rPr>
          <w:rFonts w:ascii="Times New Roman" w:hAnsi="Times New Roman" w:cs="Times New Roman"/>
          <w:color w:val="auto"/>
          <w:sz w:val="28"/>
          <w:szCs w:val="28"/>
        </w:rPr>
        <w:t>по характеру выполнения (репродуктивные, продуктивные, творческие).</w:t>
      </w:r>
    </w:p>
    <w:p w:rsidR="001B1E0F" w:rsidRPr="008B69A4" w:rsidRDefault="001B1E0F" w:rsidP="008B69A4">
      <w:pPr>
        <w:spacing w:after="0" w:line="240" w:lineRule="auto"/>
        <w:ind w:firstLine="709"/>
        <w:jc w:val="both"/>
        <w:rPr>
          <w:rFonts w:ascii="Times New Roman" w:hAnsi="Times New Roman" w:cs="Times New Roman"/>
          <w:color w:val="auto"/>
          <w:sz w:val="28"/>
          <w:szCs w:val="28"/>
        </w:rPr>
      </w:pPr>
      <w:r w:rsidRPr="008B69A4">
        <w:rPr>
          <w:rFonts w:ascii="Times New Roman" w:hAnsi="Times New Roman" w:cs="Times New Roman"/>
          <w:color w:val="auto"/>
          <w:sz w:val="28"/>
          <w:szCs w:val="28"/>
        </w:rPr>
        <w:t>Чем больше верно выполненных заданий к общему объему, тем выше по</w:t>
      </w:r>
      <w:r w:rsidRPr="008B69A4">
        <w:rPr>
          <w:rFonts w:ascii="Times New Roman" w:hAnsi="Times New Roman" w:cs="Times New Roman"/>
          <w:color w:val="auto"/>
          <w:sz w:val="28"/>
          <w:szCs w:val="28"/>
        </w:rPr>
        <w:softHyphen/>
        <w:t>казатель надежности полученных результатов, что дает основание оце</w:t>
      </w:r>
      <w:r w:rsidRPr="008B69A4">
        <w:rPr>
          <w:rFonts w:ascii="Times New Roman" w:hAnsi="Times New Roman" w:cs="Times New Roman"/>
          <w:color w:val="auto"/>
          <w:sz w:val="28"/>
          <w:szCs w:val="28"/>
        </w:rPr>
        <w:softHyphen/>
        <w:t>ни</w:t>
      </w:r>
      <w:r w:rsidRPr="008B69A4">
        <w:rPr>
          <w:rFonts w:ascii="Times New Roman" w:hAnsi="Times New Roman" w:cs="Times New Roman"/>
          <w:color w:val="auto"/>
          <w:sz w:val="28"/>
          <w:szCs w:val="28"/>
        </w:rPr>
        <w:softHyphen/>
        <w:t>вать их как «удовлетворительные», «хорошие», «очень хорошие» (отличные).</w:t>
      </w:r>
    </w:p>
    <w:p w:rsidR="001B1E0F" w:rsidRPr="008B69A4" w:rsidRDefault="001B1E0F" w:rsidP="008B69A4">
      <w:pPr>
        <w:pStyle w:val="af0"/>
        <w:spacing w:line="240" w:lineRule="auto"/>
        <w:ind w:firstLine="454"/>
        <w:rPr>
          <w:rFonts w:ascii="Times New Roman" w:hAnsi="Times New Roman"/>
          <w:color w:val="auto"/>
          <w:sz w:val="28"/>
          <w:szCs w:val="28"/>
        </w:rPr>
      </w:pPr>
      <w:r w:rsidRPr="008B69A4">
        <w:rPr>
          <w:rFonts w:ascii="Times New Roman" w:hAnsi="Times New Roman"/>
          <w:color w:val="auto"/>
          <w:sz w:val="28"/>
          <w:szCs w:val="28"/>
        </w:rPr>
        <w:t>В текущей оценочной деятельности целесообразно соотносить результаты, продемонстрированные учеником, с оценками типа:</w:t>
      </w:r>
    </w:p>
    <w:p w:rsidR="001B1E0F" w:rsidRPr="008B69A4" w:rsidRDefault="001B1E0F" w:rsidP="008B69A4">
      <w:pPr>
        <w:pStyle w:val="af2"/>
        <w:spacing w:line="240" w:lineRule="auto"/>
        <w:ind w:firstLine="454"/>
        <w:rPr>
          <w:rFonts w:ascii="Times New Roman" w:hAnsi="Times New Roman"/>
          <w:color w:val="auto"/>
          <w:sz w:val="28"/>
          <w:szCs w:val="28"/>
        </w:rPr>
      </w:pPr>
      <w:r w:rsidRPr="008B69A4">
        <w:rPr>
          <w:rFonts w:ascii="Times New Roman" w:hAnsi="Times New Roman"/>
          <w:color w:val="auto"/>
          <w:sz w:val="28"/>
          <w:szCs w:val="28"/>
        </w:rPr>
        <w:t xml:space="preserve"> «удовлетворительно» (зачёт), если обучающиеся верно выполняют от 35% до 50% заданий; </w:t>
      </w:r>
    </w:p>
    <w:p w:rsidR="001B1E0F" w:rsidRPr="008B69A4" w:rsidRDefault="001B1E0F" w:rsidP="008B69A4">
      <w:pPr>
        <w:spacing w:after="0" w:line="240" w:lineRule="auto"/>
        <w:ind w:firstLine="709"/>
        <w:jc w:val="both"/>
        <w:rPr>
          <w:rFonts w:ascii="Times New Roman" w:hAnsi="Times New Roman" w:cs="Times New Roman"/>
          <w:color w:val="auto"/>
          <w:sz w:val="28"/>
          <w:szCs w:val="28"/>
        </w:rPr>
      </w:pPr>
      <w:r w:rsidRPr="008B69A4">
        <w:rPr>
          <w:rFonts w:ascii="Times New Roman" w:hAnsi="Times New Roman" w:cs="Times New Roman"/>
          <w:color w:val="auto"/>
          <w:sz w:val="28"/>
          <w:szCs w:val="28"/>
        </w:rPr>
        <w:t xml:space="preserve">«хорошо» </w:t>
      </w:r>
      <w:r w:rsidR="008B69A4" w:rsidRPr="008B69A4">
        <w:rPr>
          <w:rFonts w:ascii="Times New Roman" w:hAnsi="Times New Roman" w:cs="Times New Roman"/>
          <w:color w:val="auto"/>
          <w:sz w:val="28"/>
          <w:szCs w:val="28"/>
        </w:rPr>
        <w:t xml:space="preserve"> - </w:t>
      </w:r>
      <w:r w:rsidRPr="008B69A4">
        <w:rPr>
          <w:rFonts w:ascii="Times New Roman" w:hAnsi="Times New Roman" w:cs="Times New Roman"/>
          <w:color w:val="auto"/>
          <w:sz w:val="28"/>
          <w:szCs w:val="28"/>
        </w:rPr>
        <w:t xml:space="preserve"> от 51% до 65% заданий.</w:t>
      </w:r>
    </w:p>
    <w:p w:rsidR="001B1E0F" w:rsidRPr="008B69A4" w:rsidRDefault="001B1E0F" w:rsidP="008B69A4">
      <w:pPr>
        <w:spacing w:after="0" w:line="240" w:lineRule="auto"/>
        <w:ind w:firstLine="709"/>
        <w:jc w:val="both"/>
        <w:rPr>
          <w:rFonts w:ascii="Times New Roman" w:hAnsi="Times New Roman" w:cs="Times New Roman"/>
          <w:color w:val="auto"/>
          <w:sz w:val="28"/>
          <w:szCs w:val="28"/>
        </w:rPr>
      </w:pPr>
      <w:r w:rsidRPr="008B69A4">
        <w:rPr>
          <w:rFonts w:ascii="Times New Roman" w:hAnsi="Times New Roman" w:cs="Times New Roman"/>
          <w:color w:val="auto"/>
          <w:sz w:val="28"/>
          <w:szCs w:val="28"/>
        </w:rPr>
        <w:t>«очень хорошо» (отлично) свыше 65%.</w:t>
      </w:r>
    </w:p>
    <w:p w:rsidR="001B1E0F" w:rsidRPr="008B69A4" w:rsidRDefault="001B1E0F" w:rsidP="008B69A4">
      <w:pPr>
        <w:spacing w:after="0" w:line="240" w:lineRule="auto"/>
        <w:ind w:firstLine="709"/>
        <w:jc w:val="both"/>
        <w:rPr>
          <w:rFonts w:ascii="Times New Roman" w:hAnsi="Times New Roman" w:cs="Times New Roman"/>
          <w:color w:val="auto"/>
          <w:sz w:val="28"/>
          <w:szCs w:val="28"/>
        </w:rPr>
      </w:pPr>
      <w:r w:rsidRPr="008B69A4">
        <w:rPr>
          <w:rFonts w:ascii="Times New Roman" w:hAnsi="Times New Roman" w:cs="Times New Roman"/>
          <w:color w:val="auto"/>
          <w:sz w:val="28"/>
          <w:szCs w:val="28"/>
        </w:rPr>
        <w:t>Такой подход не исключает возможности использования традиционной системы отметок по 5</w:t>
      </w:r>
      <w:r w:rsidRPr="008B69A4">
        <w:rPr>
          <w:rFonts w:ascii="Times New Roman" w:hAnsi="Times New Roman" w:cs="Times New Roman"/>
          <w:color w:val="auto"/>
          <w:sz w:val="28"/>
          <w:szCs w:val="28"/>
        </w:rPr>
        <w:noBreakHyphen/>
        <w:t>балльной шкале, однако требует уточнения и пе</w:t>
      </w:r>
      <w:r w:rsidRPr="008B69A4">
        <w:rPr>
          <w:rFonts w:ascii="Times New Roman" w:hAnsi="Times New Roman" w:cs="Times New Roman"/>
          <w:color w:val="auto"/>
          <w:sz w:val="28"/>
          <w:szCs w:val="28"/>
        </w:rPr>
        <w:softHyphen/>
        <w:t>ре</w:t>
      </w:r>
      <w:r w:rsidRPr="008B69A4">
        <w:rPr>
          <w:rFonts w:ascii="Times New Roman" w:hAnsi="Times New Roman" w:cs="Times New Roman"/>
          <w:color w:val="auto"/>
          <w:sz w:val="28"/>
          <w:szCs w:val="28"/>
        </w:rPr>
        <w:softHyphen/>
        <w:t>ос</w:t>
      </w:r>
      <w:r w:rsidRPr="008B69A4">
        <w:rPr>
          <w:rFonts w:ascii="Times New Roman" w:hAnsi="Times New Roman" w:cs="Times New Roman"/>
          <w:color w:val="auto"/>
          <w:sz w:val="28"/>
          <w:szCs w:val="28"/>
        </w:rPr>
        <w:softHyphen/>
        <w:t>мыс</w:t>
      </w:r>
      <w:r w:rsidRPr="008B69A4">
        <w:rPr>
          <w:rFonts w:ascii="Times New Roman" w:hAnsi="Times New Roman" w:cs="Times New Roman"/>
          <w:color w:val="auto"/>
          <w:sz w:val="28"/>
          <w:szCs w:val="28"/>
        </w:rPr>
        <w:softHyphen/>
      </w:r>
      <w:r w:rsidRPr="008B69A4">
        <w:rPr>
          <w:rFonts w:ascii="Times New Roman" w:hAnsi="Times New Roman" w:cs="Times New Roman"/>
          <w:color w:val="auto"/>
          <w:sz w:val="28"/>
          <w:szCs w:val="28"/>
        </w:rPr>
        <w:lastRenderedPageBreak/>
        <w:t>ления их наполнения. В любом случае, при оценке итоговых пред</w:t>
      </w:r>
      <w:r w:rsidRPr="008B69A4">
        <w:rPr>
          <w:rFonts w:ascii="Times New Roman" w:hAnsi="Times New Roman" w:cs="Times New Roman"/>
          <w:color w:val="auto"/>
          <w:sz w:val="28"/>
          <w:szCs w:val="28"/>
        </w:rPr>
        <w:softHyphen/>
        <w:t>мет</w:t>
      </w:r>
      <w:r w:rsidRPr="008B69A4">
        <w:rPr>
          <w:rFonts w:ascii="Times New Roman" w:hAnsi="Times New Roman" w:cs="Times New Roman"/>
          <w:color w:val="auto"/>
          <w:sz w:val="28"/>
          <w:szCs w:val="28"/>
        </w:rPr>
        <w:softHyphen/>
        <w:t>ных результатов следует из всего спектра оценок выбирать такие, которые сти</w:t>
      </w:r>
      <w:r w:rsidRPr="008B69A4">
        <w:rPr>
          <w:rFonts w:ascii="Times New Roman" w:hAnsi="Times New Roman" w:cs="Times New Roman"/>
          <w:color w:val="auto"/>
          <w:sz w:val="28"/>
          <w:szCs w:val="28"/>
        </w:rPr>
        <w:softHyphen/>
        <w:t>мулировали бы учебную и практическую деятельность обучающегося, ока</w:t>
      </w:r>
      <w:r w:rsidRPr="008B69A4">
        <w:rPr>
          <w:rFonts w:ascii="Times New Roman" w:hAnsi="Times New Roman" w:cs="Times New Roman"/>
          <w:color w:val="auto"/>
          <w:sz w:val="28"/>
          <w:szCs w:val="28"/>
        </w:rPr>
        <w:softHyphen/>
        <w:t>зывали бы положительное влияние на формирование жизненных ком</w:t>
      </w:r>
      <w:r w:rsidRPr="008B69A4">
        <w:rPr>
          <w:rFonts w:ascii="Times New Roman" w:hAnsi="Times New Roman" w:cs="Times New Roman"/>
          <w:color w:val="auto"/>
          <w:sz w:val="28"/>
          <w:szCs w:val="28"/>
        </w:rPr>
        <w:softHyphen/>
        <w:t>пе</w:t>
      </w:r>
      <w:r w:rsidRPr="008B69A4">
        <w:rPr>
          <w:rFonts w:ascii="Times New Roman" w:hAnsi="Times New Roman" w:cs="Times New Roman"/>
          <w:color w:val="auto"/>
          <w:sz w:val="28"/>
          <w:szCs w:val="28"/>
        </w:rPr>
        <w:softHyphen/>
        <w:t>тен</w:t>
      </w:r>
      <w:r w:rsidRPr="008B69A4">
        <w:rPr>
          <w:rFonts w:ascii="Times New Roman" w:hAnsi="Times New Roman" w:cs="Times New Roman"/>
          <w:color w:val="auto"/>
          <w:sz w:val="28"/>
          <w:szCs w:val="28"/>
        </w:rPr>
        <w:softHyphen/>
        <w:t>ций.</w:t>
      </w:r>
    </w:p>
    <w:tbl>
      <w:tblPr>
        <w:tblW w:w="10480" w:type="dxa"/>
        <w:tblCellSpacing w:w="15" w:type="dxa"/>
        <w:tblInd w:w="-811" w:type="dxa"/>
        <w:tblLook w:val="04A0"/>
      </w:tblPr>
      <w:tblGrid>
        <w:gridCol w:w="10480"/>
      </w:tblGrid>
      <w:tr w:rsidR="00561469" w:rsidRPr="008B69A4" w:rsidTr="00561469">
        <w:trPr>
          <w:tblCellSpacing w:w="15" w:type="dxa"/>
        </w:trPr>
        <w:tc>
          <w:tcPr>
            <w:tcW w:w="10420" w:type="dxa"/>
            <w:tcMar>
              <w:top w:w="0" w:type="dxa"/>
              <w:left w:w="0" w:type="dxa"/>
              <w:bottom w:w="0" w:type="dxa"/>
              <w:right w:w="0" w:type="dxa"/>
            </w:tcMar>
          </w:tcPr>
          <w:p w:rsidR="00561469" w:rsidRPr="008B69A4" w:rsidRDefault="00561469" w:rsidP="008B69A4">
            <w:pPr>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 xml:space="preserve">        Оценка достижения предметных результатов ведётся как в ходе текущего и промежуточного оценивания, так и в ходе выполнения итоговых проверочных работ. Результаты накопленной оценки, полученной в ходе текущего и промежуточного оценивания  учитываются при определении итоговой оценки.</w:t>
            </w:r>
          </w:p>
          <w:p w:rsidR="00561469" w:rsidRPr="008B69A4" w:rsidRDefault="00561469" w:rsidP="008B69A4">
            <w:pPr>
              <w:spacing w:after="0" w:line="240" w:lineRule="auto"/>
              <w:ind w:firstLine="720"/>
              <w:jc w:val="both"/>
              <w:rPr>
                <w:rFonts w:ascii="Times New Roman" w:hAnsi="Times New Roman" w:cs="Times New Roman"/>
                <w:sz w:val="28"/>
                <w:szCs w:val="28"/>
              </w:rPr>
            </w:pPr>
            <w:r w:rsidRPr="008B69A4">
              <w:rPr>
                <w:rFonts w:ascii="Times New Roman" w:hAnsi="Times New Roman" w:cs="Times New Roman"/>
                <w:sz w:val="28"/>
                <w:szCs w:val="28"/>
              </w:rPr>
              <w:t>Для получения более объективной и полной картины об освоении образовательной программы разработана система контроля, распределенная по годам и включающая различные формы оценки. Данная система включает:</w:t>
            </w:r>
          </w:p>
          <w:p w:rsidR="00561469" w:rsidRPr="008B69A4" w:rsidRDefault="00561469" w:rsidP="008B69A4">
            <w:pPr>
              <w:numPr>
                <w:ilvl w:val="0"/>
                <w:numId w:val="2"/>
              </w:numPr>
              <w:suppressAutoHyphens w:val="0"/>
              <w:autoSpaceDN w:val="0"/>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стартовую диагностику;</w:t>
            </w:r>
          </w:p>
          <w:p w:rsidR="00561469" w:rsidRPr="008B69A4" w:rsidRDefault="00561469" w:rsidP="008B69A4">
            <w:pPr>
              <w:numPr>
                <w:ilvl w:val="0"/>
                <w:numId w:val="2"/>
              </w:numPr>
              <w:suppressAutoHyphens w:val="0"/>
              <w:autoSpaceDN w:val="0"/>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оценку образовательных достижений на рубежных этапах обучения с определением индивидуального прогресса и при необходимости диагностику проблем в обучении;</w:t>
            </w:r>
          </w:p>
          <w:p w:rsidR="00561469" w:rsidRPr="008B69A4" w:rsidRDefault="00801853" w:rsidP="008B69A4">
            <w:pPr>
              <w:numPr>
                <w:ilvl w:val="0"/>
                <w:numId w:val="2"/>
              </w:numPr>
              <w:suppressAutoHyphens w:val="0"/>
              <w:autoSpaceDN w:val="0"/>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системную оценку личностных</w:t>
            </w:r>
            <w:r w:rsidR="00561469" w:rsidRPr="008B69A4">
              <w:rPr>
                <w:rFonts w:ascii="Times New Roman" w:hAnsi="Times New Roman" w:cs="Times New Roman"/>
                <w:sz w:val="28"/>
                <w:szCs w:val="28"/>
              </w:rPr>
              <w:t xml:space="preserve"> и предметных результатов («Портфель достижений»);</w:t>
            </w:r>
          </w:p>
          <w:p w:rsidR="00561469" w:rsidRPr="008B69A4" w:rsidRDefault="00561469" w:rsidP="008B69A4">
            <w:pPr>
              <w:numPr>
                <w:ilvl w:val="0"/>
                <w:numId w:val="2"/>
              </w:numPr>
              <w:suppressAutoHyphens w:val="0"/>
              <w:autoSpaceDN w:val="0"/>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итоговую аттестацию;</w:t>
            </w:r>
          </w:p>
          <w:p w:rsidR="00561469" w:rsidRPr="008B69A4" w:rsidRDefault="00561469" w:rsidP="008B69A4">
            <w:pPr>
              <w:numPr>
                <w:ilvl w:val="0"/>
                <w:numId w:val="2"/>
              </w:numPr>
              <w:suppressAutoHyphens w:val="0"/>
              <w:autoSpaceDN w:val="0"/>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проведение социально-педагогических и социологических исследований мониторинговых исследований.</w:t>
            </w:r>
          </w:p>
          <w:p w:rsidR="00561469" w:rsidRPr="008B69A4" w:rsidRDefault="00561469" w:rsidP="008B69A4">
            <w:pPr>
              <w:spacing w:after="0" w:line="240" w:lineRule="auto"/>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08"/>
              <w:gridCol w:w="2273"/>
              <w:gridCol w:w="5929"/>
            </w:tblGrid>
            <w:tr w:rsidR="00561469" w:rsidRPr="008B69A4">
              <w:tc>
                <w:tcPr>
                  <w:tcW w:w="1799" w:type="dxa"/>
                  <w:tcBorders>
                    <w:top w:val="single" w:sz="4" w:space="0" w:color="auto"/>
                    <w:left w:val="single" w:sz="4" w:space="0" w:color="auto"/>
                    <w:bottom w:val="single" w:sz="4" w:space="0" w:color="auto"/>
                    <w:right w:val="single" w:sz="4" w:space="0" w:color="auto"/>
                  </w:tcBorders>
                  <w:textDirection w:val="btLr"/>
                  <w:vAlign w:val="center"/>
                  <w:hideMark/>
                </w:tcPr>
                <w:p w:rsidR="00561469" w:rsidRPr="008B69A4" w:rsidRDefault="00561469" w:rsidP="008B69A4">
                  <w:pPr>
                    <w:widowControl w:val="0"/>
                    <w:autoSpaceDE w:val="0"/>
                    <w:autoSpaceDN w:val="0"/>
                    <w:adjustRightInd w:val="0"/>
                    <w:spacing w:after="0" w:line="240" w:lineRule="auto"/>
                    <w:ind w:left="113" w:right="113"/>
                    <w:jc w:val="both"/>
                    <w:rPr>
                      <w:rFonts w:ascii="Times New Roman" w:eastAsia="Times New Roman" w:hAnsi="Times New Roman" w:cs="Times New Roman"/>
                      <w:sz w:val="28"/>
                      <w:szCs w:val="28"/>
                    </w:rPr>
                  </w:pPr>
                  <w:r w:rsidRPr="008B69A4">
                    <w:rPr>
                      <w:rFonts w:ascii="Times New Roman" w:hAnsi="Times New Roman" w:cs="Times New Roman"/>
                      <w:sz w:val="28"/>
                      <w:szCs w:val="28"/>
                    </w:rPr>
                    <w:t xml:space="preserve">            Стартовая   диагностика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561469" w:rsidRPr="008B69A4" w:rsidRDefault="00561469" w:rsidP="008B69A4">
                  <w:pPr>
                    <w:spacing w:after="0" w:line="240" w:lineRule="auto"/>
                    <w:jc w:val="both"/>
                    <w:rPr>
                      <w:rFonts w:ascii="Times New Roman" w:eastAsia="Times New Roman" w:hAnsi="Times New Roman" w:cs="Times New Roman"/>
                      <w:sz w:val="28"/>
                      <w:szCs w:val="28"/>
                    </w:rPr>
                  </w:pPr>
                  <w:r w:rsidRPr="008B69A4">
                    <w:rPr>
                      <w:rFonts w:ascii="Times New Roman" w:hAnsi="Times New Roman" w:cs="Times New Roman"/>
                      <w:sz w:val="28"/>
                      <w:szCs w:val="28"/>
                    </w:rPr>
                    <w:t>Проводится в начале учебного года, в начале четверти, перед изучением</w:t>
                  </w:r>
                </w:p>
                <w:p w:rsidR="00561469" w:rsidRPr="008B69A4" w:rsidRDefault="00561469" w:rsidP="008B69A4">
                  <w:pPr>
                    <w:spacing w:after="0" w:line="240" w:lineRule="auto"/>
                    <w:jc w:val="both"/>
                    <w:rPr>
                      <w:rFonts w:ascii="Times New Roman" w:eastAsiaTheme="minorEastAsia" w:hAnsi="Times New Roman" w:cs="Times New Roman"/>
                      <w:sz w:val="28"/>
                      <w:szCs w:val="28"/>
                    </w:rPr>
                  </w:pPr>
                  <w:r w:rsidRPr="008B69A4">
                    <w:rPr>
                      <w:rFonts w:ascii="Times New Roman" w:hAnsi="Times New Roman" w:cs="Times New Roman"/>
                      <w:sz w:val="28"/>
                      <w:szCs w:val="28"/>
                    </w:rPr>
                    <w:t>тематических разделов курса и служит материалом</w:t>
                  </w:r>
                </w:p>
                <w:p w:rsidR="00561469" w:rsidRPr="008B69A4" w:rsidRDefault="00561469" w:rsidP="008B69A4">
                  <w:pPr>
                    <w:spacing w:after="0" w:line="240" w:lineRule="auto"/>
                    <w:ind w:right="-122"/>
                    <w:jc w:val="both"/>
                    <w:rPr>
                      <w:rFonts w:ascii="Times New Roman" w:hAnsi="Times New Roman" w:cs="Times New Roman"/>
                      <w:sz w:val="28"/>
                      <w:szCs w:val="28"/>
                    </w:rPr>
                  </w:pPr>
                  <w:r w:rsidRPr="008B69A4">
                    <w:rPr>
                      <w:rFonts w:ascii="Times New Roman" w:hAnsi="Times New Roman" w:cs="Times New Roman"/>
                      <w:sz w:val="28"/>
                      <w:szCs w:val="28"/>
                    </w:rPr>
                    <w:t>для составления программы</w:t>
                  </w:r>
                </w:p>
                <w:p w:rsidR="00561469" w:rsidRPr="008B69A4" w:rsidRDefault="00561469" w:rsidP="008B69A4">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8B69A4">
                    <w:rPr>
                      <w:rFonts w:ascii="Times New Roman" w:hAnsi="Times New Roman" w:cs="Times New Roman"/>
                      <w:sz w:val="28"/>
                      <w:szCs w:val="28"/>
                    </w:rPr>
                    <w:t>повторения как общей по классу, так и индивидуальной.</w:t>
                  </w:r>
                </w:p>
              </w:tc>
              <w:tc>
                <w:tcPr>
                  <w:tcW w:w="6350" w:type="dxa"/>
                  <w:tcBorders>
                    <w:top w:val="single" w:sz="4" w:space="0" w:color="auto"/>
                    <w:left w:val="single" w:sz="4" w:space="0" w:color="auto"/>
                    <w:bottom w:val="single" w:sz="4" w:space="0" w:color="auto"/>
                    <w:right w:val="single" w:sz="4" w:space="0" w:color="auto"/>
                  </w:tcBorders>
                  <w:vAlign w:val="center"/>
                </w:tcPr>
                <w:p w:rsidR="00561469" w:rsidRPr="008B69A4" w:rsidRDefault="00561469" w:rsidP="008B69A4">
                  <w:pPr>
                    <w:spacing w:after="0" w:line="240" w:lineRule="auto"/>
                    <w:jc w:val="both"/>
                    <w:rPr>
                      <w:rFonts w:ascii="Times New Roman" w:eastAsia="Times New Roman" w:hAnsi="Times New Roman" w:cs="Times New Roman"/>
                      <w:sz w:val="28"/>
                      <w:szCs w:val="28"/>
                    </w:rPr>
                  </w:pPr>
                  <w:r w:rsidRPr="008B69A4">
                    <w:rPr>
                      <w:rFonts w:ascii="Times New Roman" w:hAnsi="Times New Roman" w:cs="Times New Roman"/>
                      <w:sz w:val="28"/>
                      <w:szCs w:val="28"/>
                    </w:rPr>
                    <w:t>Основывается на результатах мониторинга общей готовности первоклассников к обучению в школе и результатах оценки их готовности к изучению данного курса.</w:t>
                  </w:r>
                </w:p>
                <w:p w:rsidR="00561469" w:rsidRPr="008B69A4" w:rsidRDefault="00561469" w:rsidP="008B69A4">
                  <w:pPr>
                    <w:spacing w:after="0" w:line="240" w:lineRule="auto"/>
                    <w:jc w:val="both"/>
                    <w:rPr>
                      <w:rFonts w:ascii="Times New Roman" w:eastAsiaTheme="minorEastAsia" w:hAnsi="Times New Roman" w:cs="Times New Roman"/>
                      <w:sz w:val="28"/>
                      <w:szCs w:val="28"/>
                    </w:rPr>
                  </w:pPr>
                  <w:r w:rsidRPr="008B69A4">
                    <w:rPr>
                      <w:rFonts w:ascii="Times New Roman" w:hAnsi="Times New Roman" w:cs="Times New Roman"/>
                      <w:sz w:val="28"/>
                      <w:szCs w:val="28"/>
                    </w:rPr>
                    <w:t>В дальнейшем стартовая диагностика может использоваться в любом классе для выявления уровня готовности каждого учащегося к усвоению нового материала.</w:t>
                  </w:r>
                </w:p>
                <w:p w:rsidR="00561469" w:rsidRPr="008B69A4" w:rsidRDefault="00561469" w:rsidP="008B69A4">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r>
            <w:tr w:rsidR="00561469" w:rsidRPr="008B69A4">
              <w:tc>
                <w:tcPr>
                  <w:tcW w:w="1799" w:type="dxa"/>
                  <w:tcBorders>
                    <w:top w:val="single" w:sz="4" w:space="0" w:color="auto"/>
                    <w:left w:val="single" w:sz="4" w:space="0" w:color="auto"/>
                    <w:bottom w:val="single" w:sz="4" w:space="0" w:color="auto"/>
                    <w:right w:val="single" w:sz="4" w:space="0" w:color="auto"/>
                  </w:tcBorders>
                  <w:textDirection w:val="btLr"/>
                  <w:vAlign w:val="center"/>
                  <w:hideMark/>
                </w:tcPr>
                <w:p w:rsidR="00561469" w:rsidRPr="008B69A4" w:rsidRDefault="00561469" w:rsidP="008B69A4">
                  <w:pPr>
                    <w:spacing w:after="0" w:line="240" w:lineRule="auto"/>
                    <w:ind w:left="113" w:right="113"/>
                    <w:jc w:val="both"/>
                    <w:rPr>
                      <w:rFonts w:ascii="Times New Roman" w:eastAsia="Times New Roman" w:hAnsi="Times New Roman" w:cs="Times New Roman"/>
                      <w:sz w:val="28"/>
                      <w:szCs w:val="28"/>
                    </w:rPr>
                  </w:pPr>
                  <w:r w:rsidRPr="008B69A4">
                    <w:rPr>
                      <w:rFonts w:ascii="Times New Roman" w:hAnsi="Times New Roman" w:cs="Times New Roman"/>
                      <w:sz w:val="28"/>
                      <w:szCs w:val="28"/>
                    </w:rPr>
                    <w:t>Оценка образователь-ных</w:t>
                  </w:r>
                </w:p>
                <w:p w:rsidR="00561469" w:rsidRPr="008B69A4" w:rsidRDefault="00561469" w:rsidP="008B69A4">
                  <w:pPr>
                    <w:widowControl w:val="0"/>
                    <w:autoSpaceDE w:val="0"/>
                    <w:autoSpaceDN w:val="0"/>
                    <w:adjustRightInd w:val="0"/>
                    <w:spacing w:after="0" w:line="240" w:lineRule="auto"/>
                    <w:ind w:left="113" w:right="113"/>
                    <w:jc w:val="both"/>
                    <w:rPr>
                      <w:rFonts w:ascii="Times New Roman" w:eastAsia="Times New Roman" w:hAnsi="Times New Roman" w:cs="Times New Roman"/>
                      <w:sz w:val="28"/>
                      <w:szCs w:val="28"/>
                    </w:rPr>
                  </w:pPr>
                  <w:r w:rsidRPr="008B69A4">
                    <w:rPr>
                      <w:rFonts w:ascii="Times New Roman" w:hAnsi="Times New Roman" w:cs="Times New Roman"/>
                      <w:sz w:val="28"/>
                      <w:szCs w:val="28"/>
                    </w:rPr>
                    <w:t>достижений</w:t>
                  </w:r>
                </w:p>
              </w:tc>
              <w:tc>
                <w:tcPr>
                  <w:tcW w:w="1984" w:type="dxa"/>
                  <w:tcBorders>
                    <w:top w:val="single" w:sz="4" w:space="0" w:color="auto"/>
                    <w:left w:val="single" w:sz="4" w:space="0" w:color="auto"/>
                    <w:bottom w:val="single" w:sz="4" w:space="0" w:color="auto"/>
                    <w:right w:val="single" w:sz="4" w:space="0" w:color="auto"/>
                  </w:tcBorders>
                  <w:vAlign w:val="center"/>
                  <w:hideMark/>
                </w:tcPr>
                <w:p w:rsidR="00561469" w:rsidRPr="008B69A4" w:rsidRDefault="00561469" w:rsidP="008B69A4">
                  <w:pPr>
                    <w:spacing w:after="0" w:line="240" w:lineRule="auto"/>
                    <w:jc w:val="both"/>
                    <w:rPr>
                      <w:rFonts w:ascii="Times New Roman" w:eastAsia="Times New Roman" w:hAnsi="Times New Roman" w:cs="Times New Roman"/>
                      <w:sz w:val="28"/>
                      <w:szCs w:val="28"/>
                    </w:rPr>
                  </w:pPr>
                  <w:r w:rsidRPr="008B69A4">
                    <w:rPr>
                      <w:rFonts w:ascii="Times New Roman" w:hAnsi="Times New Roman" w:cs="Times New Roman"/>
                      <w:sz w:val="28"/>
                      <w:szCs w:val="28"/>
                    </w:rPr>
                    <w:t xml:space="preserve">В течение </w:t>
                  </w:r>
                </w:p>
                <w:p w:rsidR="00561469" w:rsidRPr="008B69A4" w:rsidRDefault="00561469" w:rsidP="008B69A4">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8B69A4">
                    <w:rPr>
                      <w:rFonts w:ascii="Times New Roman" w:hAnsi="Times New Roman" w:cs="Times New Roman"/>
                      <w:sz w:val="28"/>
                      <w:szCs w:val="28"/>
                    </w:rPr>
                    <w:t>учебного года</w:t>
                  </w:r>
                </w:p>
              </w:tc>
              <w:tc>
                <w:tcPr>
                  <w:tcW w:w="6350" w:type="dxa"/>
                  <w:tcBorders>
                    <w:top w:val="single" w:sz="4" w:space="0" w:color="auto"/>
                    <w:left w:val="single" w:sz="4" w:space="0" w:color="auto"/>
                    <w:bottom w:val="single" w:sz="4" w:space="0" w:color="auto"/>
                    <w:right w:val="single" w:sz="4" w:space="0" w:color="auto"/>
                  </w:tcBorders>
                  <w:vAlign w:val="center"/>
                  <w:hideMark/>
                </w:tcPr>
                <w:p w:rsidR="00561469" w:rsidRPr="008B69A4" w:rsidRDefault="00561469" w:rsidP="008B69A4">
                  <w:pPr>
                    <w:numPr>
                      <w:ilvl w:val="0"/>
                      <w:numId w:val="3"/>
                    </w:numPr>
                    <w:suppressAutoHyphens w:val="0"/>
                    <w:autoSpaceDE w:val="0"/>
                    <w:autoSpaceDN w:val="0"/>
                    <w:adjustRightInd w:val="0"/>
                    <w:spacing w:after="0" w:line="240" w:lineRule="auto"/>
                    <w:ind w:left="360"/>
                    <w:jc w:val="both"/>
                    <w:rPr>
                      <w:rFonts w:ascii="Times New Roman" w:eastAsia="Times New Roman" w:hAnsi="Times New Roman" w:cs="Times New Roman"/>
                      <w:sz w:val="28"/>
                      <w:szCs w:val="28"/>
                    </w:rPr>
                  </w:pPr>
                  <w:r w:rsidRPr="008B69A4">
                    <w:rPr>
                      <w:rFonts w:ascii="Times New Roman" w:hAnsi="Times New Roman" w:cs="Times New Roman"/>
                      <w:sz w:val="28"/>
                      <w:szCs w:val="28"/>
                    </w:rPr>
                    <w:t>Тестово-диагностические работы (ТДР) по темам и разделам изучаемого предмета. Применяетсяпри изучении темы и проводится в два этапа: прогностический и рефлексивный контроль.</w:t>
                  </w:r>
                </w:p>
                <w:p w:rsidR="00561469" w:rsidRPr="008B69A4" w:rsidRDefault="00561469" w:rsidP="008B69A4">
                  <w:pPr>
                    <w:spacing w:after="0" w:line="240" w:lineRule="auto"/>
                    <w:jc w:val="both"/>
                    <w:rPr>
                      <w:rFonts w:ascii="Times New Roman" w:eastAsiaTheme="minorEastAsia" w:hAnsi="Times New Roman" w:cs="Times New Roman"/>
                      <w:sz w:val="28"/>
                      <w:szCs w:val="28"/>
                    </w:rPr>
                  </w:pPr>
                  <w:r w:rsidRPr="008B69A4">
                    <w:rPr>
                      <w:rFonts w:ascii="Times New Roman" w:hAnsi="Times New Roman" w:cs="Times New Roman"/>
                      <w:sz w:val="28"/>
                      <w:szCs w:val="28"/>
                    </w:rPr>
                    <w:t xml:space="preserve">2. Проверочные (ПР), контрольные (КР) и </w:t>
                  </w:r>
                  <w:r w:rsidRPr="008B69A4">
                    <w:rPr>
                      <w:rFonts w:ascii="Times New Roman" w:hAnsi="Times New Roman" w:cs="Times New Roman"/>
                      <w:sz w:val="28"/>
                      <w:szCs w:val="28"/>
                    </w:rPr>
                    <w:lastRenderedPageBreak/>
                    <w:t>Самостоятельные работы(СР) по ходу изучения темы–операционный контроль (проверка способности ребенка действовать по алгоритму) и контроль за результатами.</w:t>
                  </w:r>
                </w:p>
                <w:p w:rsidR="00561469" w:rsidRPr="008B69A4" w:rsidRDefault="00561469" w:rsidP="008B69A4">
                  <w:pPr>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3. Проверочные работы, которые контролируют уровень сформированности</w:t>
                  </w:r>
                </w:p>
                <w:p w:rsidR="00561469" w:rsidRPr="008B69A4" w:rsidRDefault="00561469" w:rsidP="008B69A4">
                  <w:pPr>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логического мышления, умения ана- лизировать и обобщать полученные знания, предполагает возможность выбора уровня сложности работы либо выбор заданий. Учитель оценивает только те задания, которые выбрал для себя ребенок, а уровень выполненного объема не является критерием оценки.</w:t>
                  </w:r>
                </w:p>
                <w:p w:rsidR="00561469" w:rsidRPr="008B69A4" w:rsidRDefault="00561469" w:rsidP="008B69A4">
                  <w:pPr>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4.Самоанализ учащихся: самоконтроль и саморегуляция учебной деятельности на разных этапах формирования ключевых предметных умений и понятий курсов, а</w:t>
                  </w:r>
                </w:p>
                <w:p w:rsidR="00561469" w:rsidRPr="008B69A4" w:rsidRDefault="00561469" w:rsidP="008B69A4">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8B69A4">
                    <w:rPr>
                      <w:rFonts w:ascii="Times New Roman" w:hAnsi="Times New Roman" w:cs="Times New Roman"/>
                      <w:sz w:val="28"/>
                      <w:szCs w:val="28"/>
                    </w:rPr>
                    <w:t>также своего поведения, строящегося на сознательном и целенаправленном применении изученного в реальных жизненных ситуациях.</w:t>
                  </w:r>
                </w:p>
              </w:tc>
            </w:tr>
            <w:tr w:rsidR="00561469" w:rsidRPr="008B69A4">
              <w:tc>
                <w:tcPr>
                  <w:tcW w:w="1799" w:type="dxa"/>
                  <w:tcBorders>
                    <w:top w:val="single" w:sz="4" w:space="0" w:color="auto"/>
                    <w:left w:val="single" w:sz="4" w:space="0" w:color="auto"/>
                    <w:bottom w:val="single" w:sz="4" w:space="0" w:color="auto"/>
                    <w:right w:val="single" w:sz="4" w:space="0" w:color="auto"/>
                  </w:tcBorders>
                  <w:textDirection w:val="btLr"/>
                  <w:vAlign w:val="center"/>
                  <w:hideMark/>
                </w:tcPr>
                <w:p w:rsidR="00561469" w:rsidRPr="008B69A4" w:rsidRDefault="00561469" w:rsidP="008B69A4">
                  <w:pPr>
                    <w:widowControl w:val="0"/>
                    <w:autoSpaceDE w:val="0"/>
                    <w:autoSpaceDN w:val="0"/>
                    <w:adjustRightInd w:val="0"/>
                    <w:spacing w:after="0" w:line="240" w:lineRule="auto"/>
                    <w:ind w:left="113" w:right="113"/>
                    <w:jc w:val="both"/>
                    <w:rPr>
                      <w:rFonts w:ascii="Times New Roman" w:eastAsia="Times New Roman" w:hAnsi="Times New Roman" w:cs="Times New Roman"/>
                      <w:sz w:val="28"/>
                      <w:szCs w:val="28"/>
                    </w:rPr>
                  </w:pPr>
                  <w:r w:rsidRPr="008B69A4">
                    <w:rPr>
                      <w:rFonts w:ascii="Times New Roman" w:hAnsi="Times New Roman" w:cs="Times New Roman"/>
                      <w:sz w:val="28"/>
                      <w:szCs w:val="28"/>
                    </w:rPr>
                    <w:lastRenderedPageBreak/>
                    <w:t>Системная оценка личностных, метапредмет-ных и предметных результатов («Портфель достижений»)</w:t>
                  </w:r>
                </w:p>
              </w:tc>
              <w:tc>
                <w:tcPr>
                  <w:tcW w:w="1984" w:type="dxa"/>
                  <w:tcBorders>
                    <w:top w:val="single" w:sz="4" w:space="0" w:color="auto"/>
                    <w:left w:val="single" w:sz="4" w:space="0" w:color="auto"/>
                    <w:bottom w:val="single" w:sz="4" w:space="0" w:color="auto"/>
                    <w:right w:val="single" w:sz="4" w:space="0" w:color="auto"/>
                  </w:tcBorders>
                  <w:vAlign w:val="center"/>
                  <w:hideMark/>
                </w:tcPr>
                <w:p w:rsidR="00561469" w:rsidRPr="008B69A4" w:rsidRDefault="00561469" w:rsidP="008B69A4">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8B69A4">
                    <w:rPr>
                      <w:rFonts w:ascii="Times New Roman" w:hAnsi="Times New Roman" w:cs="Times New Roman"/>
                      <w:sz w:val="28"/>
                      <w:szCs w:val="28"/>
                    </w:rPr>
                    <w:t>Формируется в течение учебного года</w:t>
                  </w:r>
                </w:p>
              </w:tc>
              <w:tc>
                <w:tcPr>
                  <w:tcW w:w="6350" w:type="dxa"/>
                  <w:tcBorders>
                    <w:top w:val="single" w:sz="4" w:space="0" w:color="auto"/>
                    <w:left w:val="single" w:sz="4" w:space="0" w:color="auto"/>
                    <w:bottom w:val="single" w:sz="4" w:space="0" w:color="auto"/>
                    <w:right w:val="single" w:sz="4" w:space="0" w:color="auto"/>
                  </w:tcBorders>
                  <w:vAlign w:val="center"/>
                  <w:hideMark/>
                </w:tcPr>
                <w:p w:rsidR="00561469" w:rsidRPr="008B69A4" w:rsidRDefault="00561469" w:rsidP="008B69A4">
                  <w:pPr>
                    <w:spacing w:after="0" w:line="240" w:lineRule="auto"/>
                    <w:jc w:val="both"/>
                    <w:rPr>
                      <w:rFonts w:ascii="Times New Roman" w:eastAsia="Times New Roman" w:hAnsi="Times New Roman" w:cs="Times New Roman"/>
                      <w:sz w:val="28"/>
                      <w:szCs w:val="28"/>
                    </w:rPr>
                  </w:pPr>
                  <w:r w:rsidRPr="008B69A4">
                    <w:rPr>
                      <w:rFonts w:ascii="Times New Roman" w:hAnsi="Times New Roman" w:cs="Times New Roman"/>
                      <w:sz w:val="28"/>
                      <w:szCs w:val="28"/>
                    </w:rPr>
                    <w:t>Под руководством</w:t>
                  </w:r>
                </w:p>
                <w:p w:rsidR="00561469" w:rsidRPr="008B69A4" w:rsidRDefault="00561469" w:rsidP="008B69A4">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8B69A4">
                    <w:rPr>
                      <w:rFonts w:ascii="Times New Roman" w:hAnsi="Times New Roman" w:cs="Times New Roman"/>
                      <w:sz w:val="28"/>
                      <w:szCs w:val="28"/>
                    </w:rPr>
                    <w:t>классного руководителя, учителя – предметника, с помощью родителей.</w:t>
                  </w:r>
                </w:p>
              </w:tc>
            </w:tr>
            <w:tr w:rsidR="00561469" w:rsidRPr="008B69A4">
              <w:tc>
                <w:tcPr>
                  <w:tcW w:w="1799" w:type="dxa"/>
                  <w:tcBorders>
                    <w:top w:val="single" w:sz="4" w:space="0" w:color="auto"/>
                    <w:left w:val="single" w:sz="4" w:space="0" w:color="auto"/>
                    <w:bottom w:val="single" w:sz="4" w:space="0" w:color="auto"/>
                    <w:right w:val="single" w:sz="4" w:space="0" w:color="auto"/>
                  </w:tcBorders>
                  <w:textDirection w:val="btLr"/>
                  <w:vAlign w:val="center"/>
                  <w:hideMark/>
                </w:tcPr>
                <w:p w:rsidR="00561469" w:rsidRPr="008B69A4" w:rsidRDefault="00561469" w:rsidP="008B69A4">
                  <w:pPr>
                    <w:spacing w:after="0" w:line="240" w:lineRule="auto"/>
                    <w:ind w:left="113" w:right="113"/>
                    <w:jc w:val="both"/>
                    <w:rPr>
                      <w:rFonts w:ascii="Times New Roman" w:eastAsia="Times New Roman" w:hAnsi="Times New Roman" w:cs="Times New Roman"/>
                      <w:sz w:val="28"/>
                      <w:szCs w:val="28"/>
                    </w:rPr>
                  </w:pPr>
                  <w:r w:rsidRPr="008B69A4">
                    <w:rPr>
                      <w:rFonts w:ascii="Times New Roman" w:hAnsi="Times New Roman" w:cs="Times New Roman"/>
                      <w:sz w:val="28"/>
                      <w:szCs w:val="28"/>
                    </w:rPr>
                    <w:t>Проведение социально-</w:t>
                  </w:r>
                </w:p>
                <w:p w:rsidR="00561469" w:rsidRPr="008B69A4" w:rsidRDefault="00561469" w:rsidP="008B69A4">
                  <w:pPr>
                    <w:spacing w:after="0" w:line="240" w:lineRule="auto"/>
                    <w:ind w:left="113" w:right="113"/>
                    <w:jc w:val="both"/>
                    <w:rPr>
                      <w:rFonts w:ascii="Times New Roman" w:eastAsiaTheme="minorEastAsia" w:hAnsi="Times New Roman" w:cs="Times New Roman"/>
                      <w:sz w:val="28"/>
                      <w:szCs w:val="28"/>
                    </w:rPr>
                  </w:pPr>
                  <w:r w:rsidRPr="008B69A4">
                    <w:rPr>
                      <w:rFonts w:ascii="Times New Roman" w:hAnsi="Times New Roman" w:cs="Times New Roman"/>
                      <w:sz w:val="28"/>
                      <w:szCs w:val="28"/>
                    </w:rPr>
                    <w:t>педагогических и</w:t>
                  </w:r>
                </w:p>
                <w:p w:rsidR="00561469" w:rsidRPr="008B69A4" w:rsidRDefault="00561469" w:rsidP="008B69A4">
                  <w:pPr>
                    <w:spacing w:after="0" w:line="240" w:lineRule="auto"/>
                    <w:ind w:left="113" w:right="113"/>
                    <w:jc w:val="both"/>
                    <w:rPr>
                      <w:rFonts w:ascii="Times New Roman" w:hAnsi="Times New Roman" w:cs="Times New Roman"/>
                      <w:sz w:val="28"/>
                      <w:szCs w:val="28"/>
                    </w:rPr>
                  </w:pPr>
                  <w:r w:rsidRPr="008B69A4">
                    <w:rPr>
                      <w:rFonts w:ascii="Times New Roman" w:hAnsi="Times New Roman" w:cs="Times New Roman"/>
                      <w:sz w:val="28"/>
                      <w:szCs w:val="28"/>
                    </w:rPr>
                    <w:t>социологических</w:t>
                  </w:r>
                </w:p>
                <w:p w:rsidR="00561469" w:rsidRPr="008B69A4" w:rsidRDefault="00561469" w:rsidP="008B69A4">
                  <w:pPr>
                    <w:spacing w:after="0" w:line="240" w:lineRule="auto"/>
                    <w:ind w:left="113" w:right="113"/>
                    <w:jc w:val="both"/>
                    <w:rPr>
                      <w:rFonts w:ascii="Times New Roman" w:hAnsi="Times New Roman" w:cs="Times New Roman"/>
                      <w:sz w:val="28"/>
                      <w:szCs w:val="28"/>
                    </w:rPr>
                  </w:pPr>
                  <w:r w:rsidRPr="008B69A4">
                    <w:rPr>
                      <w:rFonts w:ascii="Times New Roman" w:hAnsi="Times New Roman" w:cs="Times New Roman"/>
                      <w:sz w:val="28"/>
                      <w:szCs w:val="28"/>
                    </w:rPr>
                    <w:t>исследований</w:t>
                  </w:r>
                </w:p>
                <w:p w:rsidR="00561469" w:rsidRPr="008B69A4" w:rsidRDefault="00561469" w:rsidP="008B69A4">
                  <w:pPr>
                    <w:spacing w:after="0" w:line="240" w:lineRule="auto"/>
                    <w:ind w:left="113" w:right="113"/>
                    <w:jc w:val="both"/>
                    <w:rPr>
                      <w:rFonts w:ascii="Times New Roman" w:hAnsi="Times New Roman" w:cs="Times New Roman"/>
                      <w:sz w:val="28"/>
                      <w:szCs w:val="28"/>
                    </w:rPr>
                  </w:pPr>
                  <w:r w:rsidRPr="008B69A4">
                    <w:rPr>
                      <w:rFonts w:ascii="Times New Roman" w:hAnsi="Times New Roman" w:cs="Times New Roman"/>
                      <w:sz w:val="28"/>
                      <w:szCs w:val="28"/>
                    </w:rPr>
                    <w:t>мониторинговых</w:t>
                  </w:r>
                </w:p>
                <w:p w:rsidR="00561469" w:rsidRPr="008B69A4" w:rsidRDefault="00561469" w:rsidP="008B69A4">
                  <w:pPr>
                    <w:widowControl w:val="0"/>
                    <w:autoSpaceDE w:val="0"/>
                    <w:autoSpaceDN w:val="0"/>
                    <w:adjustRightInd w:val="0"/>
                    <w:spacing w:after="0" w:line="240" w:lineRule="auto"/>
                    <w:ind w:left="113" w:right="113"/>
                    <w:jc w:val="both"/>
                    <w:rPr>
                      <w:rFonts w:ascii="Times New Roman" w:eastAsia="Times New Roman" w:hAnsi="Times New Roman" w:cs="Times New Roman"/>
                      <w:sz w:val="28"/>
                      <w:szCs w:val="28"/>
                    </w:rPr>
                  </w:pPr>
                  <w:r w:rsidRPr="008B69A4">
                    <w:rPr>
                      <w:rFonts w:ascii="Times New Roman" w:hAnsi="Times New Roman" w:cs="Times New Roman"/>
                      <w:sz w:val="28"/>
                      <w:szCs w:val="28"/>
                    </w:rPr>
                    <w:t>исследований</w:t>
                  </w:r>
                </w:p>
              </w:tc>
              <w:tc>
                <w:tcPr>
                  <w:tcW w:w="1984" w:type="dxa"/>
                  <w:tcBorders>
                    <w:top w:val="single" w:sz="4" w:space="0" w:color="auto"/>
                    <w:left w:val="single" w:sz="4" w:space="0" w:color="auto"/>
                    <w:bottom w:val="single" w:sz="4" w:space="0" w:color="auto"/>
                    <w:right w:val="single" w:sz="4" w:space="0" w:color="auto"/>
                  </w:tcBorders>
                  <w:vAlign w:val="center"/>
                </w:tcPr>
                <w:p w:rsidR="00561469" w:rsidRPr="008B69A4" w:rsidRDefault="00561469" w:rsidP="008B69A4">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c>
                <w:tcPr>
                  <w:tcW w:w="6350" w:type="dxa"/>
                  <w:tcBorders>
                    <w:top w:val="single" w:sz="4" w:space="0" w:color="auto"/>
                    <w:left w:val="single" w:sz="4" w:space="0" w:color="auto"/>
                    <w:bottom w:val="single" w:sz="4" w:space="0" w:color="auto"/>
                    <w:right w:val="single" w:sz="4" w:space="0" w:color="auto"/>
                  </w:tcBorders>
                  <w:vAlign w:val="center"/>
                  <w:hideMark/>
                </w:tcPr>
                <w:p w:rsidR="00561469" w:rsidRPr="008B69A4" w:rsidRDefault="00561469" w:rsidP="008B69A4">
                  <w:pPr>
                    <w:spacing w:after="0" w:line="240" w:lineRule="auto"/>
                    <w:jc w:val="both"/>
                    <w:rPr>
                      <w:rFonts w:ascii="Times New Roman" w:eastAsia="Times New Roman" w:hAnsi="Times New Roman" w:cs="Times New Roman"/>
                      <w:sz w:val="28"/>
                      <w:szCs w:val="28"/>
                    </w:rPr>
                  </w:pPr>
                  <w:r w:rsidRPr="008B69A4">
                    <w:rPr>
                      <w:rFonts w:ascii="Times New Roman" w:hAnsi="Times New Roman" w:cs="Times New Roman"/>
                      <w:sz w:val="28"/>
                      <w:szCs w:val="28"/>
                    </w:rPr>
                    <w:t>В форме, не представляющей угрозы личности, психологической безопасности и эмоциональному статусу учащегося. Оценка направлена на решение задачи оптимизации личностного развития учащихся и включает три основных компонента:</w:t>
                  </w:r>
                </w:p>
                <w:p w:rsidR="00561469" w:rsidRPr="008B69A4" w:rsidRDefault="00561469" w:rsidP="008B69A4">
                  <w:pPr>
                    <w:spacing w:after="0" w:line="240" w:lineRule="auto"/>
                    <w:jc w:val="both"/>
                    <w:rPr>
                      <w:rFonts w:ascii="Times New Roman" w:eastAsiaTheme="minorEastAsia" w:hAnsi="Times New Roman" w:cs="Times New Roman"/>
                      <w:sz w:val="28"/>
                      <w:szCs w:val="28"/>
                    </w:rPr>
                  </w:pPr>
                  <w:r w:rsidRPr="008B69A4">
                    <w:rPr>
                      <w:rFonts w:ascii="Times New Roman" w:hAnsi="Times New Roman" w:cs="Times New Roman"/>
                      <w:sz w:val="28"/>
                      <w:szCs w:val="28"/>
                    </w:rPr>
                    <w:t>- характеристику достижений и положительных качеств учащегося;</w:t>
                  </w:r>
                </w:p>
                <w:p w:rsidR="00561469" w:rsidRPr="008B69A4" w:rsidRDefault="00561469" w:rsidP="008B69A4">
                  <w:pPr>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-определение приоритетных задач и направлений личностного развития с учетом как достижений, так и психологических проблем ребенка;</w:t>
                  </w:r>
                </w:p>
                <w:p w:rsidR="00561469" w:rsidRPr="008B69A4" w:rsidRDefault="00561469" w:rsidP="008B69A4">
                  <w:pPr>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 систему психолого-педагогических</w:t>
                  </w:r>
                </w:p>
                <w:p w:rsidR="00561469" w:rsidRPr="008B69A4" w:rsidRDefault="00561469" w:rsidP="008B69A4">
                  <w:pPr>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рекомендаций, призванных обеспечить</w:t>
                  </w:r>
                </w:p>
                <w:p w:rsidR="00561469" w:rsidRPr="008B69A4" w:rsidRDefault="00561469" w:rsidP="008B69A4">
                  <w:pPr>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успешную реализацию развивающих и</w:t>
                  </w:r>
                </w:p>
                <w:p w:rsidR="00561469" w:rsidRPr="008B69A4" w:rsidRDefault="00561469" w:rsidP="008B69A4">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8B69A4">
                    <w:rPr>
                      <w:rFonts w:ascii="Times New Roman" w:hAnsi="Times New Roman" w:cs="Times New Roman"/>
                      <w:sz w:val="28"/>
                      <w:szCs w:val="28"/>
                    </w:rPr>
                    <w:t>профилактических задач развития</w:t>
                  </w:r>
                </w:p>
              </w:tc>
            </w:tr>
            <w:tr w:rsidR="00561469" w:rsidRPr="008B69A4">
              <w:tc>
                <w:tcPr>
                  <w:tcW w:w="1799" w:type="dxa"/>
                  <w:tcBorders>
                    <w:top w:val="single" w:sz="4" w:space="0" w:color="auto"/>
                    <w:left w:val="single" w:sz="4" w:space="0" w:color="auto"/>
                    <w:bottom w:val="single" w:sz="4" w:space="0" w:color="auto"/>
                    <w:right w:val="single" w:sz="4" w:space="0" w:color="auto"/>
                  </w:tcBorders>
                  <w:textDirection w:val="btLr"/>
                  <w:vAlign w:val="center"/>
                  <w:hideMark/>
                </w:tcPr>
                <w:p w:rsidR="00561469" w:rsidRPr="008B69A4" w:rsidRDefault="00561469" w:rsidP="008B69A4">
                  <w:pPr>
                    <w:widowControl w:val="0"/>
                    <w:autoSpaceDE w:val="0"/>
                    <w:autoSpaceDN w:val="0"/>
                    <w:adjustRightInd w:val="0"/>
                    <w:spacing w:after="0" w:line="240" w:lineRule="auto"/>
                    <w:ind w:left="113" w:right="113"/>
                    <w:jc w:val="both"/>
                    <w:rPr>
                      <w:rFonts w:ascii="Times New Roman" w:eastAsia="Times New Roman" w:hAnsi="Times New Roman" w:cs="Times New Roman"/>
                      <w:sz w:val="28"/>
                      <w:szCs w:val="28"/>
                    </w:rPr>
                  </w:pPr>
                  <w:r w:rsidRPr="008B69A4">
                    <w:rPr>
                      <w:rFonts w:ascii="Times New Roman" w:hAnsi="Times New Roman" w:cs="Times New Roman"/>
                      <w:sz w:val="28"/>
                      <w:szCs w:val="28"/>
                    </w:rPr>
                    <w:t>Итоговая аттестация</w:t>
                  </w:r>
                </w:p>
              </w:tc>
              <w:tc>
                <w:tcPr>
                  <w:tcW w:w="1984" w:type="dxa"/>
                  <w:tcBorders>
                    <w:top w:val="single" w:sz="4" w:space="0" w:color="auto"/>
                    <w:left w:val="single" w:sz="4" w:space="0" w:color="auto"/>
                    <w:bottom w:val="single" w:sz="4" w:space="0" w:color="auto"/>
                    <w:right w:val="single" w:sz="4" w:space="0" w:color="auto"/>
                  </w:tcBorders>
                  <w:vAlign w:val="center"/>
                </w:tcPr>
                <w:p w:rsidR="00561469" w:rsidRPr="008B69A4" w:rsidRDefault="00561469" w:rsidP="008B69A4">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c>
                <w:tcPr>
                  <w:tcW w:w="6350" w:type="dxa"/>
                  <w:tcBorders>
                    <w:top w:val="single" w:sz="4" w:space="0" w:color="auto"/>
                    <w:left w:val="single" w:sz="4" w:space="0" w:color="auto"/>
                    <w:bottom w:val="single" w:sz="4" w:space="0" w:color="auto"/>
                    <w:right w:val="single" w:sz="4" w:space="0" w:color="auto"/>
                  </w:tcBorders>
                  <w:vAlign w:val="center"/>
                  <w:hideMark/>
                </w:tcPr>
                <w:p w:rsidR="00561469" w:rsidRPr="008B69A4" w:rsidRDefault="00561469" w:rsidP="008B69A4">
                  <w:pPr>
                    <w:spacing w:after="0" w:line="240" w:lineRule="auto"/>
                    <w:jc w:val="both"/>
                    <w:rPr>
                      <w:rFonts w:ascii="Times New Roman" w:eastAsia="Times New Roman" w:hAnsi="Times New Roman" w:cs="Times New Roman"/>
                      <w:sz w:val="28"/>
                      <w:szCs w:val="28"/>
                    </w:rPr>
                  </w:pPr>
                  <w:r w:rsidRPr="008B69A4">
                    <w:rPr>
                      <w:rFonts w:ascii="Times New Roman" w:hAnsi="Times New Roman" w:cs="Times New Roman"/>
                      <w:sz w:val="28"/>
                      <w:szCs w:val="28"/>
                    </w:rPr>
                    <w:t>1.Контрольные работы по математике, русскому зыку, окружающему миру.</w:t>
                  </w:r>
                </w:p>
                <w:p w:rsidR="00561469" w:rsidRPr="008B69A4" w:rsidRDefault="00561469" w:rsidP="008B69A4">
                  <w:pPr>
                    <w:spacing w:after="0" w:line="240" w:lineRule="auto"/>
                    <w:jc w:val="both"/>
                    <w:rPr>
                      <w:rFonts w:ascii="Times New Roman" w:eastAsiaTheme="minorEastAsia" w:hAnsi="Times New Roman" w:cs="Times New Roman"/>
                      <w:sz w:val="28"/>
                      <w:szCs w:val="28"/>
                    </w:rPr>
                  </w:pPr>
                  <w:r w:rsidRPr="008B69A4">
                    <w:rPr>
                      <w:rFonts w:ascii="Times New Roman" w:hAnsi="Times New Roman" w:cs="Times New Roman"/>
                      <w:sz w:val="28"/>
                      <w:szCs w:val="28"/>
                    </w:rPr>
                    <w:t xml:space="preserve">2.Комплексная работа на межпредметной </w:t>
                  </w:r>
                  <w:r w:rsidRPr="008B69A4">
                    <w:rPr>
                      <w:rFonts w:ascii="Times New Roman" w:hAnsi="Times New Roman" w:cs="Times New Roman"/>
                      <w:sz w:val="28"/>
                      <w:szCs w:val="28"/>
                    </w:rPr>
                    <w:lastRenderedPageBreak/>
                    <w:t>основе, которая характеризует сформированность большинства познавательных учебных, коммуникативных и регулятивных действий и навыков работы.</w:t>
                  </w:r>
                </w:p>
                <w:p w:rsidR="00561469" w:rsidRPr="008B69A4" w:rsidRDefault="00561469" w:rsidP="008B69A4">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8B69A4">
                    <w:rPr>
                      <w:rFonts w:ascii="Times New Roman" w:hAnsi="Times New Roman" w:cs="Times New Roman"/>
                      <w:sz w:val="28"/>
                      <w:szCs w:val="28"/>
                    </w:rPr>
                    <w:t xml:space="preserve">3.Представление выпускниками школы «Портфеля достижений» -пакета, свидетельств об их достижениях в каких-либо видах социально значимой деятельности. </w:t>
                  </w:r>
                </w:p>
              </w:tc>
            </w:tr>
          </w:tbl>
          <w:p w:rsidR="00561469" w:rsidRPr="008B69A4" w:rsidRDefault="00561469" w:rsidP="008B69A4">
            <w:pPr>
              <w:spacing w:after="0" w:line="240" w:lineRule="auto"/>
              <w:jc w:val="both"/>
              <w:rPr>
                <w:rFonts w:ascii="Times New Roman" w:eastAsia="Times New Roman" w:hAnsi="Times New Roman" w:cs="Times New Roman"/>
                <w:sz w:val="28"/>
                <w:szCs w:val="28"/>
              </w:rPr>
            </w:pPr>
          </w:p>
          <w:p w:rsidR="00561469" w:rsidRPr="008B69A4" w:rsidRDefault="00561469" w:rsidP="008B69A4">
            <w:pPr>
              <w:spacing w:after="0" w:line="240" w:lineRule="auto"/>
              <w:ind w:firstLine="720"/>
              <w:jc w:val="both"/>
              <w:rPr>
                <w:rFonts w:ascii="Times New Roman" w:eastAsiaTheme="minorEastAsia" w:hAnsi="Times New Roman" w:cs="Times New Roman"/>
                <w:sz w:val="28"/>
                <w:szCs w:val="28"/>
              </w:rPr>
            </w:pPr>
            <w:r w:rsidRPr="008B69A4">
              <w:rPr>
                <w:rFonts w:ascii="Times New Roman" w:hAnsi="Times New Roman" w:cs="Times New Roman"/>
                <w:sz w:val="28"/>
                <w:szCs w:val="28"/>
              </w:rPr>
              <w:t>Для обеспечения получения надежной информации о результатах обучения разработана система доступа к информации об учащихся. Персональная информация на уровне образовательного учреждения при аттестации учащихся, а также на сайте для информирования учащихся, учителей и родителей учащихся об индивидуальном прогрессе для принятия решения о траектории обучения и ее коррекции.</w:t>
            </w:r>
          </w:p>
          <w:p w:rsidR="00561469" w:rsidRPr="008B69A4" w:rsidRDefault="00561469" w:rsidP="008B69A4">
            <w:pPr>
              <w:pStyle w:val="afe"/>
              <w:jc w:val="both"/>
              <w:rPr>
                <w:rFonts w:ascii="Times New Roman" w:hAnsi="Times New Roman"/>
                <w:sz w:val="28"/>
                <w:szCs w:val="28"/>
              </w:rPr>
            </w:pPr>
            <w:r w:rsidRPr="008B69A4">
              <w:rPr>
                <w:rFonts w:ascii="Times New Roman" w:hAnsi="Times New Roman"/>
                <w:b/>
                <w:sz w:val="28"/>
                <w:szCs w:val="28"/>
              </w:rPr>
              <w:t>Приложение № 2</w:t>
            </w:r>
            <w:r w:rsidRPr="008B69A4">
              <w:rPr>
                <w:rFonts w:ascii="Times New Roman" w:hAnsi="Times New Roman"/>
                <w:sz w:val="28"/>
                <w:szCs w:val="28"/>
              </w:rPr>
              <w:t xml:space="preserve"> Система диагностики  универсальных учебных действий, проводимой педагогом-психологом школы</w:t>
            </w:r>
          </w:p>
          <w:p w:rsidR="00561469" w:rsidRPr="008B69A4" w:rsidRDefault="00561469" w:rsidP="008B69A4">
            <w:pPr>
              <w:pStyle w:val="afe"/>
              <w:jc w:val="both"/>
              <w:rPr>
                <w:rFonts w:ascii="Times New Roman" w:hAnsi="Times New Roman"/>
                <w:bCs/>
                <w:sz w:val="28"/>
                <w:szCs w:val="28"/>
              </w:rPr>
            </w:pPr>
            <w:r w:rsidRPr="008B69A4">
              <w:rPr>
                <w:rFonts w:ascii="Times New Roman" w:hAnsi="Times New Roman"/>
                <w:b/>
                <w:sz w:val="28"/>
                <w:szCs w:val="28"/>
              </w:rPr>
              <w:t>Приложение</w:t>
            </w:r>
            <w:r w:rsidRPr="008B69A4">
              <w:rPr>
                <w:rFonts w:ascii="Times New Roman" w:hAnsi="Times New Roman"/>
                <w:b/>
                <w:bCs/>
                <w:sz w:val="28"/>
                <w:szCs w:val="28"/>
              </w:rPr>
              <w:t xml:space="preserve"> № 3. </w:t>
            </w:r>
            <w:r w:rsidRPr="008B69A4">
              <w:rPr>
                <w:rFonts w:ascii="Times New Roman" w:hAnsi="Times New Roman"/>
                <w:sz w:val="28"/>
                <w:szCs w:val="28"/>
              </w:rPr>
              <w:t>«Положение о системе оценок, формах, порядке и периодичности промежуточной аттестации обучающихся МБОУ СОШ</w:t>
            </w:r>
            <w:r w:rsidR="00707FFE" w:rsidRPr="008B69A4">
              <w:rPr>
                <w:rFonts w:ascii="Times New Roman" w:hAnsi="Times New Roman"/>
                <w:sz w:val="28"/>
                <w:szCs w:val="28"/>
              </w:rPr>
              <w:t xml:space="preserve"> № 5 имени Лейтенанта Мурадяна</w:t>
            </w:r>
            <w:r w:rsidRPr="008B69A4">
              <w:rPr>
                <w:rFonts w:ascii="Times New Roman" w:hAnsi="Times New Roman"/>
                <w:sz w:val="28"/>
                <w:szCs w:val="28"/>
              </w:rPr>
              <w:t xml:space="preserve"> муниципального образования  город-курорт Геленджик»</w:t>
            </w:r>
          </w:p>
          <w:p w:rsidR="00561469" w:rsidRPr="008B69A4" w:rsidRDefault="00561469" w:rsidP="008B69A4">
            <w:pPr>
              <w:spacing w:after="0" w:line="240" w:lineRule="auto"/>
              <w:jc w:val="both"/>
              <w:rPr>
                <w:rFonts w:ascii="Times New Roman" w:hAnsi="Times New Roman" w:cs="Times New Roman"/>
                <w:bCs/>
                <w:sz w:val="28"/>
                <w:szCs w:val="28"/>
              </w:rPr>
            </w:pPr>
            <w:r w:rsidRPr="008B69A4">
              <w:rPr>
                <w:rFonts w:ascii="Times New Roman" w:hAnsi="Times New Roman" w:cs="Times New Roman"/>
                <w:b/>
                <w:sz w:val="28"/>
                <w:szCs w:val="28"/>
              </w:rPr>
              <w:t xml:space="preserve">Приложение № 4. </w:t>
            </w:r>
            <w:r w:rsidRPr="008B69A4">
              <w:rPr>
                <w:rFonts w:ascii="Times New Roman" w:hAnsi="Times New Roman" w:cs="Times New Roman"/>
                <w:bCs/>
                <w:sz w:val="28"/>
                <w:szCs w:val="28"/>
              </w:rPr>
              <w:t>Положение о портфеле индивидуальных достижений учащихся начальной школы в МБОУ СОШ</w:t>
            </w:r>
            <w:r w:rsidR="00707FFE" w:rsidRPr="008B69A4">
              <w:rPr>
                <w:rFonts w:ascii="Times New Roman" w:hAnsi="Times New Roman" w:cs="Times New Roman"/>
                <w:bCs/>
                <w:sz w:val="28"/>
                <w:szCs w:val="28"/>
              </w:rPr>
              <w:t xml:space="preserve"> № 5 имени Лейтенанта Мурадяна</w:t>
            </w:r>
            <w:r w:rsidRPr="008B69A4">
              <w:rPr>
                <w:rFonts w:ascii="Times New Roman" w:hAnsi="Times New Roman" w:cs="Times New Roman"/>
                <w:bCs/>
                <w:sz w:val="28"/>
                <w:szCs w:val="28"/>
              </w:rPr>
              <w:t xml:space="preserve"> муниципального образования город-курорт Геленджик</w:t>
            </w:r>
          </w:p>
          <w:p w:rsidR="00561469" w:rsidRPr="008B69A4" w:rsidRDefault="00561469" w:rsidP="008B69A4">
            <w:pPr>
              <w:spacing w:after="0" w:line="240" w:lineRule="auto"/>
              <w:jc w:val="both"/>
              <w:rPr>
                <w:rFonts w:ascii="Times New Roman" w:hAnsi="Times New Roman" w:cs="Times New Roman"/>
                <w:sz w:val="28"/>
                <w:szCs w:val="28"/>
              </w:rPr>
            </w:pPr>
            <w:r w:rsidRPr="008B69A4">
              <w:rPr>
                <w:rFonts w:ascii="Times New Roman" w:hAnsi="Times New Roman" w:cs="Times New Roman"/>
                <w:b/>
                <w:sz w:val="28"/>
                <w:szCs w:val="28"/>
              </w:rPr>
              <w:t>Приложение</w:t>
            </w:r>
            <w:r w:rsidR="00707FFE" w:rsidRPr="008B69A4">
              <w:rPr>
                <w:rFonts w:ascii="Times New Roman" w:hAnsi="Times New Roman" w:cs="Times New Roman"/>
                <w:b/>
                <w:sz w:val="28"/>
                <w:szCs w:val="28"/>
              </w:rPr>
              <w:t xml:space="preserve"> № 5 </w:t>
            </w:r>
            <w:r w:rsidRPr="008B69A4">
              <w:rPr>
                <w:rFonts w:ascii="Times New Roman" w:hAnsi="Times New Roman" w:cs="Times New Roman"/>
                <w:bCs/>
                <w:sz w:val="28"/>
                <w:szCs w:val="28"/>
              </w:rPr>
              <w:t>«Положение</w:t>
            </w:r>
            <w:r w:rsidRPr="008B69A4">
              <w:rPr>
                <w:rFonts w:ascii="Times New Roman" w:hAnsi="Times New Roman" w:cs="Times New Roman"/>
                <w:sz w:val="28"/>
                <w:szCs w:val="28"/>
              </w:rPr>
              <w:t xml:space="preserve"> об итоговой оценке освоения обучающимися основной образовательной программы начального общего образования</w:t>
            </w:r>
          </w:p>
        </w:tc>
      </w:tr>
    </w:tbl>
    <w:tbl>
      <w:tblPr>
        <w:tblpPr w:leftFromText="180" w:rightFromText="180" w:bottomFromText="200" w:vertAnchor="text" w:horzAnchor="margin" w:tblpXSpec="center" w:tblpY="1"/>
        <w:tblOverlap w:val="never"/>
        <w:tblW w:w="10141" w:type="dxa"/>
        <w:tblCellSpacing w:w="15" w:type="dxa"/>
        <w:tblLayout w:type="fixed"/>
        <w:tblLook w:val="04A0"/>
      </w:tblPr>
      <w:tblGrid>
        <w:gridCol w:w="10141"/>
      </w:tblGrid>
      <w:tr w:rsidR="00561469" w:rsidRPr="008B69A4" w:rsidTr="00801853">
        <w:trPr>
          <w:tblCellSpacing w:w="15" w:type="dxa"/>
        </w:trPr>
        <w:tc>
          <w:tcPr>
            <w:tcW w:w="10081" w:type="dxa"/>
            <w:tcMar>
              <w:top w:w="0" w:type="dxa"/>
              <w:left w:w="0" w:type="dxa"/>
              <w:bottom w:w="0" w:type="dxa"/>
              <w:right w:w="0" w:type="dxa"/>
            </w:tcMar>
          </w:tcPr>
          <w:p w:rsidR="008B69A4" w:rsidRPr="008B69A4" w:rsidRDefault="008B69A4" w:rsidP="008B69A4">
            <w:pPr>
              <w:pStyle w:val="afff0"/>
              <w:spacing w:line="240" w:lineRule="auto"/>
              <w:ind w:firstLine="0"/>
              <w:jc w:val="both"/>
              <w:rPr>
                <w:rStyle w:val="affc"/>
                <w:rFonts w:cs="Times New Roman"/>
                <w:i w:val="0"/>
                <w:szCs w:val="28"/>
                <w:lang w:eastAsia="en-US"/>
              </w:rPr>
            </w:pPr>
          </w:p>
          <w:p w:rsidR="00561469" w:rsidRPr="008B69A4" w:rsidRDefault="00561469" w:rsidP="008B69A4">
            <w:pPr>
              <w:pStyle w:val="afff0"/>
              <w:spacing w:line="240" w:lineRule="auto"/>
              <w:ind w:firstLine="0"/>
              <w:jc w:val="both"/>
              <w:rPr>
                <w:rStyle w:val="affc"/>
                <w:rFonts w:cs="Times New Roman"/>
                <w:i w:val="0"/>
                <w:szCs w:val="28"/>
              </w:rPr>
            </w:pPr>
            <w:r w:rsidRPr="008B69A4">
              <w:rPr>
                <w:rStyle w:val="affc"/>
                <w:rFonts w:cs="Times New Roman"/>
                <w:i w:val="0"/>
                <w:szCs w:val="28"/>
                <w:lang w:eastAsia="en-US"/>
              </w:rPr>
              <w:t xml:space="preserve">Портфель достижений как инструмент оценки динамики индивидуальных образовательных достижений учащихся с </w:t>
            </w:r>
            <w:r w:rsidR="00707FFE" w:rsidRPr="008B69A4">
              <w:rPr>
                <w:rStyle w:val="affc"/>
                <w:rFonts w:cs="Times New Roman"/>
                <w:i w:val="0"/>
                <w:szCs w:val="28"/>
                <w:lang w:eastAsia="en-US"/>
              </w:rPr>
              <w:t>РАС</w:t>
            </w:r>
            <w:r w:rsidRPr="008B69A4">
              <w:rPr>
                <w:rStyle w:val="affc"/>
                <w:rFonts w:cs="Times New Roman"/>
                <w:i w:val="0"/>
                <w:szCs w:val="28"/>
                <w:lang w:eastAsia="en-US"/>
              </w:rPr>
              <w:t xml:space="preserve"> МБОУ СОШ</w:t>
            </w:r>
            <w:r w:rsidR="00707FFE" w:rsidRPr="008B69A4">
              <w:rPr>
                <w:rStyle w:val="affc"/>
                <w:rFonts w:cs="Times New Roman"/>
                <w:i w:val="0"/>
                <w:szCs w:val="28"/>
                <w:lang w:eastAsia="en-US"/>
              </w:rPr>
              <w:t xml:space="preserve"> № 5 имени Лейтенанта Мурадяна</w:t>
            </w:r>
          </w:p>
          <w:p w:rsidR="00561469" w:rsidRPr="008B69A4" w:rsidRDefault="00561469" w:rsidP="008B69A4">
            <w:pPr>
              <w:pStyle w:val="affe"/>
              <w:spacing w:line="240" w:lineRule="auto"/>
              <w:ind w:right="170"/>
              <w:rPr>
                <w:rFonts w:cs="Times New Roman"/>
              </w:rPr>
            </w:pPr>
            <w:r w:rsidRPr="008B69A4">
              <w:rPr>
                <w:rStyle w:val="affc"/>
                <w:rFonts w:cs="Times New Roman"/>
                <w:b w:val="0"/>
                <w:szCs w:val="28"/>
                <w:lang w:eastAsia="en-US"/>
              </w:rPr>
              <w:t xml:space="preserve">Показатель динамики образовательных достижений — один из основных показателей в оценке образовательных достижений. На основе выявления характера динамики образовательных достижений обучающихся можно оценивать эффективность учебного </w:t>
            </w:r>
            <w:r w:rsidRPr="008B69A4">
              <w:rPr>
                <w:rFonts w:cs="Times New Roman"/>
                <w:szCs w:val="28"/>
                <w:lang w:eastAsia="en-US"/>
              </w:rPr>
              <w:t>процесса, работы учителя или образовательного учреждения, системы образования в целом. Оценка динамики образовательных достижений имеет две составляющие: педагогическую, понимаемую как оценку динамики степени и уровня овладения действиями с предметным содержанием, и психологическую, связанную с оценкой индивидуального прогресса в развитии ребёнка.</w:t>
            </w:r>
          </w:p>
          <w:p w:rsidR="00561469" w:rsidRPr="008B69A4" w:rsidRDefault="00561469" w:rsidP="008B69A4">
            <w:pPr>
              <w:pStyle w:val="affe"/>
              <w:spacing w:line="240" w:lineRule="auto"/>
              <w:ind w:right="170"/>
              <w:rPr>
                <w:rFonts w:cs="Times New Roman"/>
                <w:szCs w:val="28"/>
                <w:lang w:eastAsia="en-US"/>
              </w:rPr>
            </w:pPr>
            <w:r w:rsidRPr="008B69A4">
              <w:rPr>
                <w:rFonts w:cs="Times New Roman"/>
                <w:szCs w:val="28"/>
                <w:lang w:eastAsia="en-US"/>
              </w:rPr>
              <w:t xml:space="preserve">Одним из наиболее адекватных инструментов для оценки динамики образовательных достижений служит </w:t>
            </w:r>
            <w:r w:rsidRPr="008B69A4">
              <w:rPr>
                <w:rFonts w:cs="Times New Roman"/>
                <w:b/>
                <w:szCs w:val="28"/>
                <w:lang w:eastAsia="en-US"/>
              </w:rPr>
              <w:t xml:space="preserve">портфолио </w:t>
            </w:r>
            <w:r w:rsidRPr="008B69A4">
              <w:rPr>
                <w:rFonts w:cs="Times New Roman"/>
                <w:szCs w:val="28"/>
                <w:lang w:eastAsia="en-US"/>
              </w:rPr>
              <w:t xml:space="preserve">обучающегося. Как показывает опыт его использования, портфель достижений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w:t>
            </w:r>
            <w:r w:rsidRPr="008B69A4">
              <w:rPr>
                <w:rFonts w:cs="Times New Roman"/>
                <w:szCs w:val="28"/>
                <w:lang w:eastAsia="en-US"/>
              </w:rPr>
              <w:lastRenderedPageBreak/>
              <w:t>том числе в сфере освоения таких средств самоорганизации собственной учебной деятельности, как самоконтроль, самооценка, рефлексия и т. д.).</w:t>
            </w:r>
          </w:p>
          <w:p w:rsidR="00561469" w:rsidRPr="008B69A4" w:rsidRDefault="00561469" w:rsidP="008B69A4">
            <w:pPr>
              <w:pStyle w:val="affe"/>
              <w:spacing w:line="240" w:lineRule="auto"/>
              <w:ind w:right="170"/>
              <w:rPr>
                <w:rFonts w:cs="Times New Roman"/>
                <w:szCs w:val="28"/>
                <w:lang w:eastAsia="en-US"/>
              </w:rPr>
            </w:pPr>
            <w:r w:rsidRPr="008B69A4">
              <w:rPr>
                <w:rFonts w:cs="Times New Roman"/>
                <w:szCs w:val="28"/>
                <w:lang w:eastAsia="en-US"/>
              </w:rPr>
              <w:t>Портфолио учащегося МБОУ СОШ</w:t>
            </w:r>
            <w:r w:rsidR="00707FFE" w:rsidRPr="008B69A4">
              <w:rPr>
                <w:rFonts w:cs="Times New Roman"/>
                <w:szCs w:val="28"/>
                <w:lang w:eastAsia="en-US"/>
              </w:rPr>
              <w:t xml:space="preserve"> № 5 имени Лейтенанта Мурадяна</w:t>
            </w:r>
            <w:r w:rsidRPr="008B69A4">
              <w:rPr>
                <w:rFonts w:cs="Times New Roman"/>
                <w:szCs w:val="28"/>
                <w:lang w:eastAsia="en-US"/>
              </w:rPr>
              <w:t xml:space="preserve"> — это не только современная эффективная форма оценивания, но и действенное средство для решения ряда важных педагогических задач, позволяющее:</w:t>
            </w:r>
          </w:p>
          <w:p w:rsidR="00561469" w:rsidRPr="008B69A4" w:rsidRDefault="00561469" w:rsidP="008B69A4">
            <w:pPr>
              <w:pStyle w:val="affe"/>
              <w:spacing w:line="240" w:lineRule="auto"/>
              <w:ind w:right="170" w:firstLine="0"/>
              <w:rPr>
                <w:rFonts w:cs="Times New Roman"/>
                <w:szCs w:val="28"/>
                <w:lang w:eastAsia="en-US"/>
              </w:rPr>
            </w:pPr>
            <w:r w:rsidRPr="008B69A4">
              <w:rPr>
                <w:rFonts w:cs="Times New Roman"/>
                <w:szCs w:val="28"/>
                <w:lang w:eastAsia="en-US"/>
              </w:rPr>
              <w:t>• поддерживать высокую учебную мотивацию обучающихся;</w:t>
            </w:r>
          </w:p>
          <w:p w:rsidR="00561469" w:rsidRPr="008B69A4" w:rsidRDefault="00561469" w:rsidP="008B69A4">
            <w:pPr>
              <w:pStyle w:val="affe"/>
              <w:spacing w:line="240" w:lineRule="auto"/>
              <w:ind w:right="170" w:firstLine="0"/>
              <w:rPr>
                <w:rFonts w:cs="Times New Roman"/>
                <w:szCs w:val="28"/>
                <w:lang w:eastAsia="en-US"/>
              </w:rPr>
            </w:pPr>
            <w:r w:rsidRPr="008B69A4">
              <w:rPr>
                <w:rFonts w:cs="Times New Roman"/>
                <w:szCs w:val="28"/>
                <w:lang w:eastAsia="en-US"/>
              </w:rPr>
              <w:t>• поощрять их активность и самостоятельность, расширять возможности обучения и самообучения;</w:t>
            </w:r>
          </w:p>
          <w:p w:rsidR="00561469" w:rsidRPr="008B69A4" w:rsidRDefault="00561469" w:rsidP="008B69A4">
            <w:pPr>
              <w:pStyle w:val="affe"/>
              <w:spacing w:line="240" w:lineRule="auto"/>
              <w:ind w:right="170" w:firstLine="0"/>
              <w:rPr>
                <w:rFonts w:cs="Times New Roman"/>
                <w:szCs w:val="28"/>
                <w:lang w:eastAsia="en-US"/>
              </w:rPr>
            </w:pPr>
            <w:r w:rsidRPr="008B69A4">
              <w:rPr>
                <w:rFonts w:cs="Times New Roman"/>
                <w:szCs w:val="28"/>
                <w:lang w:eastAsia="en-US"/>
              </w:rPr>
              <w:t>• развивать навыки рефлексивной и оценочной (в том числе самооценочной) деятельности обучающихся;</w:t>
            </w:r>
          </w:p>
          <w:p w:rsidR="00561469" w:rsidRPr="008B69A4" w:rsidRDefault="00561469" w:rsidP="008B69A4">
            <w:pPr>
              <w:pStyle w:val="affe"/>
              <w:spacing w:line="240" w:lineRule="auto"/>
              <w:ind w:right="170" w:firstLine="0"/>
              <w:rPr>
                <w:rFonts w:cs="Times New Roman"/>
                <w:szCs w:val="28"/>
                <w:lang w:eastAsia="en-US"/>
              </w:rPr>
            </w:pPr>
            <w:r w:rsidRPr="008B69A4">
              <w:rPr>
                <w:rFonts w:cs="Times New Roman"/>
                <w:szCs w:val="28"/>
                <w:lang w:eastAsia="en-US"/>
              </w:rPr>
              <w:t>• формировать умение учиться — ставить цели, планировать и организовывать собственную учебную деятельность.</w:t>
            </w:r>
          </w:p>
          <w:p w:rsidR="00561469" w:rsidRPr="008B69A4" w:rsidRDefault="00561469" w:rsidP="008B69A4">
            <w:pPr>
              <w:pStyle w:val="affe"/>
              <w:spacing w:line="240" w:lineRule="auto"/>
              <w:ind w:right="170" w:firstLine="0"/>
              <w:rPr>
                <w:rFonts w:cs="Times New Roman"/>
                <w:szCs w:val="28"/>
                <w:lang w:eastAsia="en-US"/>
              </w:rPr>
            </w:pPr>
            <w:r w:rsidRPr="008B69A4">
              <w:rPr>
                <w:rFonts w:cs="Times New Roman"/>
                <w:szCs w:val="28"/>
                <w:lang w:eastAsia="en-US"/>
              </w:rPr>
              <w:t>•  представляет собой специально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независимую оценку, например при проведении аттестации педагогов.</w:t>
            </w:r>
          </w:p>
          <w:p w:rsidR="00561469" w:rsidRPr="008B69A4" w:rsidRDefault="00561469" w:rsidP="008B69A4">
            <w:pPr>
              <w:pStyle w:val="affe"/>
              <w:spacing w:line="240" w:lineRule="auto"/>
              <w:ind w:right="170"/>
              <w:rPr>
                <w:rFonts w:cs="Times New Roman"/>
                <w:szCs w:val="28"/>
                <w:lang w:eastAsia="en-US"/>
              </w:rPr>
            </w:pPr>
            <w:r w:rsidRPr="008B69A4">
              <w:rPr>
                <w:rFonts w:cs="Times New Roman"/>
                <w:szCs w:val="28"/>
                <w:lang w:eastAsia="en-US"/>
              </w:rPr>
              <w:t>В состав портфолио включаются результаты, достигнутые обучающимся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w:t>
            </w:r>
          </w:p>
          <w:p w:rsidR="00561469" w:rsidRPr="008B69A4" w:rsidRDefault="00561469" w:rsidP="008B69A4">
            <w:pPr>
              <w:pStyle w:val="affe"/>
              <w:spacing w:line="240" w:lineRule="auto"/>
              <w:ind w:right="170"/>
              <w:rPr>
                <w:rFonts w:cs="Times New Roman"/>
                <w:szCs w:val="28"/>
                <w:lang w:eastAsia="en-US"/>
              </w:rPr>
            </w:pPr>
            <w:r w:rsidRPr="008B69A4">
              <w:rPr>
                <w:rFonts w:cs="Times New Roman"/>
                <w:szCs w:val="28"/>
                <w:lang w:eastAsia="en-US"/>
              </w:rPr>
              <w:t>В портфель достижений учеников начальной школы, который используется для оценки достижения планируемых результатов , включены следующие материалы.</w:t>
            </w:r>
          </w:p>
          <w:p w:rsidR="00561469" w:rsidRPr="008B69A4" w:rsidRDefault="00561469" w:rsidP="008B69A4">
            <w:pPr>
              <w:pStyle w:val="affe"/>
              <w:spacing w:line="240" w:lineRule="auto"/>
              <w:ind w:right="170"/>
              <w:rPr>
                <w:rFonts w:cs="Times New Roman"/>
                <w:szCs w:val="28"/>
                <w:lang w:eastAsia="en-US"/>
              </w:rPr>
            </w:pPr>
            <w:r w:rsidRPr="008B69A4">
              <w:rPr>
                <w:rFonts w:cs="Times New Roman"/>
                <w:b/>
                <w:szCs w:val="28"/>
                <w:lang w:eastAsia="en-US"/>
              </w:rPr>
              <w:t>1. Выборки детских работ — формальных и творческих,</w:t>
            </w:r>
            <w:r w:rsidRPr="008B69A4">
              <w:rPr>
                <w:rFonts w:cs="Times New Roman"/>
                <w:szCs w:val="28"/>
                <w:lang w:eastAsia="en-US"/>
              </w:rPr>
              <w:t xml:space="preserve"> выполненных в ходе обязательных учебных занятий по всем изучаемым предметам, а также в ходе посещаемых учащимися занятий, реализуемых в рамках образовательной программы образовательного учреждения.</w:t>
            </w:r>
          </w:p>
          <w:p w:rsidR="00561469" w:rsidRPr="008B69A4" w:rsidRDefault="00561469" w:rsidP="008B69A4">
            <w:pPr>
              <w:pStyle w:val="affe"/>
              <w:spacing w:line="240" w:lineRule="auto"/>
              <w:ind w:right="170"/>
              <w:rPr>
                <w:rFonts w:cs="Times New Roman"/>
                <w:szCs w:val="28"/>
                <w:lang w:eastAsia="en-US"/>
              </w:rPr>
            </w:pPr>
            <w:r w:rsidRPr="008B69A4">
              <w:rPr>
                <w:rFonts w:cs="Times New Roman"/>
                <w:szCs w:val="28"/>
                <w:lang w:eastAsia="en-US"/>
              </w:rPr>
              <w:t>Обязательной составляющей портфеля достижений являются материалы стартовой диагностики, промежуточных и итоговых стандартизированных работ по отдельным предметам.</w:t>
            </w:r>
          </w:p>
          <w:p w:rsidR="00561469" w:rsidRPr="008B69A4" w:rsidRDefault="00561469" w:rsidP="008B69A4">
            <w:pPr>
              <w:pStyle w:val="affe"/>
              <w:spacing w:line="240" w:lineRule="auto"/>
              <w:ind w:right="170"/>
              <w:rPr>
                <w:rFonts w:cs="Times New Roman"/>
                <w:szCs w:val="28"/>
                <w:lang w:eastAsia="en-US"/>
              </w:rPr>
            </w:pPr>
            <w:r w:rsidRPr="008B69A4">
              <w:rPr>
                <w:rFonts w:cs="Times New Roman"/>
                <w:szCs w:val="28"/>
                <w:lang w:eastAsia="en-US"/>
              </w:rPr>
              <w:t>Остальные работы должны быть подобраны так, чтобы их совокупность демонстрировала нарастающие успешность, объём и глубину знаний, достижение более высоких уровней формируемых учебных действий. Примерами такого рода работ могут быть:</w:t>
            </w:r>
          </w:p>
          <w:p w:rsidR="00561469" w:rsidRPr="008B69A4" w:rsidRDefault="00561469" w:rsidP="008B69A4">
            <w:pPr>
              <w:pStyle w:val="affe"/>
              <w:spacing w:line="240" w:lineRule="auto"/>
              <w:ind w:right="170"/>
              <w:rPr>
                <w:rFonts w:cs="Times New Roman"/>
                <w:szCs w:val="28"/>
                <w:lang w:eastAsia="en-US"/>
              </w:rPr>
            </w:pPr>
            <w:r w:rsidRPr="008B69A4">
              <w:rPr>
                <w:rFonts w:cs="Times New Roman"/>
                <w:szCs w:val="28"/>
                <w:lang w:eastAsia="en-US"/>
              </w:rPr>
              <w:t>• по русскому языку и литературному чтению, иностранному языку — диктанты и изложения, сочинения на заданную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 т. п.;</w:t>
            </w:r>
          </w:p>
          <w:p w:rsidR="00561469" w:rsidRPr="008B69A4" w:rsidRDefault="00561469" w:rsidP="008B69A4">
            <w:pPr>
              <w:pStyle w:val="affe"/>
              <w:spacing w:line="240" w:lineRule="auto"/>
              <w:ind w:right="170"/>
              <w:rPr>
                <w:rFonts w:cs="Times New Roman"/>
                <w:szCs w:val="28"/>
                <w:lang w:eastAsia="en-US"/>
              </w:rPr>
            </w:pPr>
            <w:r w:rsidRPr="008B69A4">
              <w:rPr>
                <w:rFonts w:cs="Times New Roman"/>
                <w:szCs w:val="28"/>
                <w:lang w:eastAsia="en-US"/>
              </w:rPr>
              <w:t xml:space="preserve">• по математике — математические диктанты, оформленные результаты мини-исследований, записи решения учебно-познавательных и учебно-практических </w:t>
            </w:r>
            <w:r w:rsidRPr="008B69A4">
              <w:rPr>
                <w:rFonts w:cs="Times New Roman"/>
                <w:szCs w:val="28"/>
                <w:lang w:eastAsia="en-US"/>
              </w:rPr>
              <w:lastRenderedPageBreak/>
              <w:t>задач, математические модели, аудиозаписи устных ответов (демонстрирующих навыки устного счёта, рассуждений, доказательств, выступлений, сообщений на математические темы), материалы самоанализа и рефлексии и т. п.;</w:t>
            </w:r>
          </w:p>
          <w:p w:rsidR="00561469" w:rsidRPr="008B69A4" w:rsidRDefault="00561469" w:rsidP="008B69A4">
            <w:pPr>
              <w:pStyle w:val="affe"/>
              <w:spacing w:line="240" w:lineRule="auto"/>
              <w:ind w:right="57"/>
              <w:rPr>
                <w:rFonts w:cs="Times New Roman"/>
                <w:szCs w:val="28"/>
                <w:lang w:eastAsia="en-US"/>
              </w:rPr>
            </w:pPr>
            <w:r w:rsidRPr="008B69A4">
              <w:rPr>
                <w:rFonts w:cs="Times New Roman"/>
                <w:szCs w:val="28"/>
                <w:lang w:eastAsia="en-US"/>
              </w:rPr>
              <w:t>• по окружающему миру — дневники наблюдений, оформленные результаты мини-исследований и мини-проектов, интервью, аудиозаписи устных ответов, творческие работы, материалы самоанализа и рефлексии и т. п.;</w:t>
            </w:r>
          </w:p>
          <w:p w:rsidR="00561469" w:rsidRPr="008B69A4" w:rsidRDefault="00561469" w:rsidP="008B69A4">
            <w:pPr>
              <w:pStyle w:val="affe"/>
              <w:spacing w:line="240" w:lineRule="auto"/>
              <w:ind w:right="57"/>
              <w:rPr>
                <w:rFonts w:cs="Times New Roman"/>
                <w:szCs w:val="28"/>
                <w:lang w:eastAsia="en-US"/>
              </w:rPr>
            </w:pPr>
            <w:r w:rsidRPr="008B69A4">
              <w:rPr>
                <w:rFonts w:cs="Times New Roman"/>
                <w:szCs w:val="28"/>
                <w:lang w:eastAsia="en-US"/>
              </w:rPr>
              <w:t>• по предметам эстетического цикла — аудиозаписи, фото- и видеоизображения примеров исполнительской деятельности, иллюстрации к музыкальным произведениям, иллюстрации на заданную тему, продукты собственного творчества, аудиозаписи монологических высказываний-описаний, материалы самоанализа и рефлексии и т. п.;</w:t>
            </w:r>
          </w:p>
          <w:p w:rsidR="00561469" w:rsidRPr="008B69A4" w:rsidRDefault="00561469" w:rsidP="008B69A4">
            <w:pPr>
              <w:pStyle w:val="affe"/>
              <w:spacing w:line="240" w:lineRule="auto"/>
              <w:ind w:right="57"/>
              <w:rPr>
                <w:rFonts w:cs="Times New Roman"/>
                <w:szCs w:val="28"/>
                <w:lang w:eastAsia="en-US"/>
              </w:rPr>
            </w:pPr>
            <w:r w:rsidRPr="008B69A4">
              <w:rPr>
                <w:rFonts w:cs="Times New Roman"/>
                <w:szCs w:val="28"/>
                <w:lang w:eastAsia="en-US"/>
              </w:rPr>
              <w:t>• по технологии — фото-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 т. п.;</w:t>
            </w:r>
          </w:p>
          <w:p w:rsidR="00561469" w:rsidRPr="008B69A4" w:rsidRDefault="00561469" w:rsidP="008B69A4">
            <w:pPr>
              <w:pStyle w:val="affe"/>
              <w:spacing w:line="240" w:lineRule="auto"/>
              <w:ind w:right="57"/>
              <w:rPr>
                <w:rFonts w:cs="Times New Roman"/>
                <w:szCs w:val="28"/>
                <w:lang w:eastAsia="en-US"/>
              </w:rPr>
            </w:pPr>
            <w:r w:rsidRPr="008B69A4">
              <w:rPr>
                <w:rFonts w:cs="Times New Roman"/>
                <w:szCs w:val="28"/>
                <w:lang w:eastAsia="en-US"/>
              </w:rPr>
              <w:t>• по физкультуре — видеоизображения примеров исполнительской деятельности, дневники наблюдений и самоконтроля, самостоятельно составленные расписания и режим дня, комплексы физических упражнений, материалы самоанализа и рефлексии и т. п.</w:t>
            </w:r>
          </w:p>
          <w:p w:rsidR="00561469" w:rsidRPr="008B69A4" w:rsidRDefault="00561469" w:rsidP="008B69A4">
            <w:pPr>
              <w:pStyle w:val="affe"/>
              <w:spacing w:line="240" w:lineRule="auto"/>
              <w:ind w:right="57"/>
              <w:rPr>
                <w:rFonts w:cs="Times New Roman"/>
                <w:szCs w:val="28"/>
                <w:lang w:eastAsia="en-US"/>
              </w:rPr>
            </w:pPr>
            <w:r w:rsidRPr="008B69A4">
              <w:rPr>
                <w:rFonts w:cs="Times New Roman"/>
                <w:b/>
                <w:szCs w:val="28"/>
                <w:lang w:eastAsia="en-US"/>
              </w:rPr>
              <w:t>2. Систематизированные материалы наблюдений</w:t>
            </w:r>
            <w:r w:rsidRPr="008B69A4">
              <w:rPr>
                <w:rFonts w:cs="Times New Roman"/>
                <w:szCs w:val="28"/>
                <w:lang w:eastAsia="en-US"/>
              </w:rPr>
              <w:t xml:space="preserve"> (оценочные листы, материалы и листы наблюдений и т. п.) за процессом овладения универсальными учебными действиями, которые ведут учителя начальных классов (выступающие и в роли учителя-предметника, и в роли классного руководителя), иные учителя-предметники, школьный психолог, организатор воспитательной работы и другие непосредственные участники образовательного процесса.</w:t>
            </w:r>
          </w:p>
          <w:p w:rsidR="00561469" w:rsidRPr="008B69A4" w:rsidRDefault="00561469" w:rsidP="008B69A4">
            <w:pPr>
              <w:pStyle w:val="affe"/>
              <w:spacing w:line="240" w:lineRule="auto"/>
              <w:ind w:right="57"/>
              <w:rPr>
                <w:rFonts w:cs="Times New Roman"/>
                <w:szCs w:val="28"/>
                <w:lang w:eastAsia="en-US"/>
              </w:rPr>
            </w:pPr>
            <w:r w:rsidRPr="008B69A4">
              <w:rPr>
                <w:rFonts w:cs="Times New Roman"/>
                <w:b/>
                <w:szCs w:val="28"/>
                <w:lang w:eastAsia="en-US"/>
              </w:rPr>
              <w:t>3. Материалы, характеризующие достижения обучающихся в рамках внеурочной и досуговой деятельности</w:t>
            </w:r>
            <w:r w:rsidRPr="008B69A4">
              <w:rPr>
                <w:rFonts w:cs="Times New Roman"/>
                <w:szCs w:val="28"/>
                <w:lang w:eastAsia="en-US"/>
              </w:rPr>
              <w:t>, например результаты участия в олимпиадах, конкурсах, смотрах, выставках, концертах, спортивных мероприятиях, поделки и др. Основное требование, предъявляемое к этим материалам, — отражение в них степени достижения планируемых результатов освоения образовательной программы начального общего образования.</w:t>
            </w:r>
          </w:p>
          <w:p w:rsidR="00561469" w:rsidRPr="008B69A4" w:rsidRDefault="00561469" w:rsidP="008B69A4">
            <w:pPr>
              <w:pStyle w:val="affe"/>
              <w:spacing w:line="240" w:lineRule="auto"/>
              <w:ind w:right="57"/>
              <w:rPr>
                <w:rFonts w:cs="Times New Roman"/>
                <w:szCs w:val="28"/>
                <w:lang w:eastAsia="en-US"/>
              </w:rPr>
            </w:pPr>
            <w:r w:rsidRPr="008B69A4">
              <w:rPr>
                <w:rFonts w:cs="Times New Roman"/>
                <w:szCs w:val="28"/>
                <w:lang w:eastAsia="en-US"/>
              </w:rPr>
              <w:t>Анализ, интерпретация и оценка отдельных составляющих и портфеля достижений в целом ведутся с позиций достижения планируемых результатов с учётом основных результатов начального общего образования, закреплённых в Стандарте.</w:t>
            </w:r>
          </w:p>
          <w:p w:rsidR="00561469" w:rsidRPr="008B69A4" w:rsidRDefault="00561469" w:rsidP="008B69A4">
            <w:pPr>
              <w:pStyle w:val="affe"/>
              <w:spacing w:line="240" w:lineRule="auto"/>
              <w:ind w:right="57"/>
              <w:rPr>
                <w:rFonts w:cs="Times New Roman"/>
                <w:szCs w:val="28"/>
                <w:lang w:eastAsia="en-US"/>
              </w:rPr>
            </w:pPr>
            <w:r w:rsidRPr="008B69A4">
              <w:rPr>
                <w:rFonts w:cs="Times New Roman"/>
                <w:szCs w:val="28"/>
                <w:lang w:eastAsia="en-US"/>
              </w:rPr>
              <w:t xml:space="preserve">Оценка как отдельных составляющих, так и портфеля достижений в целом ведётся на критериальной основе,  поэтому портфели достижений должны сопровождаться специальными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оценку выпускника. </w:t>
            </w:r>
          </w:p>
          <w:p w:rsidR="00561469" w:rsidRPr="008B69A4" w:rsidRDefault="00561469" w:rsidP="008B69A4">
            <w:pPr>
              <w:spacing w:after="0" w:line="240" w:lineRule="auto"/>
              <w:ind w:right="57"/>
              <w:jc w:val="both"/>
              <w:rPr>
                <w:rStyle w:val="affc"/>
                <w:rFonts w:ascii="Times New Roman" w:hAnsi="Times New Roman" w:cs="Times New Roman"/>
                <w:b w:val="0"/>
                <w:sz w:val="28"/>
                <w:lang w:eastAsia="ru-RU"/>
              </w:rPr>
            </w:pPr>
            <w:r w:rsidRPr="008B69A4">
              <w:rPr>
                <w:rStyle w:val="affc"/>
                <w:rFonts w:ascii="Times New Roman" w:hAnsi="Times New Roman" w:cs="Times New Roman"/>
                <w:b w:val="0"/>
                <w:sz w:val="28"/>
                <w:szCs w:val="28"/>
              </w:rPr>
              <w:t>По результатам оценки, которая формируется на основе материалов портфеля достижений, делаются выводы:</w:t>
            </w:r>
          </w:p>
          <w:p w:rsidR="00561469" w:rsidRPr="008B69A4" w:rsidRDefault="00561469" w:rsidP="008B69A4">
            <w:pPr>
              <w:pStyle w:val="affe"/>
              <w:spacing w:line="240" w:lineRule="auto"/>
              <w:ind w:right="57" w:firstLine="0"/>
              <w:rPr>
                <w:rStyle w:val="affc"/>
                <w:rFonts w:cs="Times New Roman"/>
                <w:b w:val="0"/>
                <w:szCs w:val="28"/>
                <w:lang w:eastAsia="en-US"/>
              </w:rPr>
            </w:pPr>
            <w:r w:rsidRPr="008B69A4">
              <w:rPr>
                <w:rStyle w:val="affc"/>
                <w:rFonts w:cs="Times New Roman"/>
                <w:b w:val="0"/>
                <w:szCs w:val="28"/>
                <w:lang w:eastAsia="en-US"/>
              </w:rPr>
              <w:t xml:space="preserve">1) о сформированности у обучающегося универсальных и предметных способов действий, а также опорной системы знаний, обеспечивающих ему возможность </w:t>
            </w:r>
            <w:r w:rsidRPr="008B69A4">
              <w:rPr>
                <w:rStyle w:val="affc"/>
                <w:rFonts w:cs="Times New Roman"/>
                <w:b w:val="0"/>
                <w:szCs w:val="28"/>
                <w:lang w:eastAsia="en-US"/>
              </w:rPr>
              <w:lastRenderedPageBreak/>
              <w:t>продолжения образования в основной школе;</w:t>
            </w:r>
          </w:p>
          <w:p w:rsidR="00561469" w:rsidRPr="008B69A4" w:rsidRDefault="00561469" w:rsidP="008B69A4">
            <w:pPr>
              <w:pStyle w:val="affe"/>
              <w:spacing w:line="240" w:lineRule="auto"/>
              <w:ind w:right="57" w:firstLine="0"/>
              <w:rPr>
                <w:rStyle w:val="affc"/>
                <w:rFonts w:cs="Times New Roman"/>
                <w:b w:val="0"/>
                <w:szCs w:val="28"/>
                <w:lang w:eastAsia="en-US"/>
              </w:rPr>
            </w:pPr>
            <w:r w:rsidRPr="008B69A4">
              <w:rPr>
                <w:rStyle w:val="affc"/>
                <w:rFonts w:cs="Times New Roman"/>
                <w:b w:val="0"/>
                <w:szCs w:val="28"/>
                <w:lang w:eastAsia="en-US"/>
              </w:rPr>
              <w:t>2) о сформированности основ умения учиться, понимаемой как способность к самоорганизации с целью постановки и решения учебно-познавательных и учебно-практических задач;</w:t>
            </w:r>
          </w:p>
          <w:p w:rsidR="00561469" w:rsidRPr="008B69A4" w:rsidRDefault="00561469" w:rsidP="008B69A4">
            <w:pPr>
              <w:pStyle w:val="affe"/>
              <w:spacing w:line="240" w:lineRule="auto"/>
              <w:ind w:right="57" w:firstLine="0"/>
              <w:rPr>
                <w:rStyle w:val="affc"/>
                <w:rFonts w:cs="Times New Roman"/>
                <w:b w:val="0"/>
                <w:szCs w:val="28"/>
                <w:lang w:eastAsia="en-US"/>
              </w:rPr>
            </w:pPr>
            <w:r w:rsidRPr="008B69A4">
              <w:rPr>
                <w:rStyle w:val="affc"/>
                <w:rFonts w:cs="Times New Roman"/>
                <w:b w:val="0"/>
                <w:szCs w:val="28"/>
                <w:lang w:eastAsia="en-US"/>
              </w:rPr>
              <w:t>3) об индивидуальном прогрессе в основных сферах развития личности — мотивационно-смысловой, познавательной, эмоциональной, волевой и саморегуляции.</w:t>
            </w:r>
          </w:p>
          <w:p w:rsidR="00561469" w:rsidRPr="008B69A4" w:rsidRDefault="00561469" w:rsidP="008B69A4">
            <w:pPr>
              <w:pStyle w:val="afff0"/>
              <w:spacing w:line="240" w:lineRule="auto"/>
              <w:ind w:firstLine="0"/>
              <w:jc w:val="both"/>
              <w:rPr>
                <w:rFonts w:cs="Times New Roman"/>
                <w:i w:val="0"/>
              </w:rPr>
            </w:pPr>
            <w:r w:rsidRPr="008B69A4">
              <w:rPr>
                <w:rFonts w:cs="Times New Roman"/>
                <w:b/>
                <w:i w:val="0"/>
                <w:szCs w:val="28"/>
                <w:lang w:eastAsia="en-US"/>
              </w:rPr>
              <w:t>Итоговая оценка выпускника</w:t>
            </w:r>
          </w:p>
          <w:p w:rsidR="00561469" w:rsidRPr="008B69A4" w:rsidRDefault="00561469" w:rsidP="008B69A4">
            <w:pPr>
              <w:spacing w:after="0" w:line="240" w:lineRule="auto"/>
              <w:ind w:right="57"/>
              <w:jc w:val="both"/>
              <w:rPr>
                <w:rStyle w:val="affc"/>
                <w:rFonts w:ascii="Times New Roman" w:hAnsi="Times New Roman" w:cs="Times New Roman"/>
                <w:sz w:val="28"/>
              </w:rPr>
            </w:pPr>
            <w:r w:rsidRPr="008B69A4">
              <w:rPr>
                <w:rStyle w:val="affc"/>
                <w:rFonts w:ascii="Times New Roman" w:hAnsi="Times New Roman" w:cs="Times New Roman"/>
                <w:b w:val="0"/>
                <w:sz w:val="28"/>
                <w:szCs w:val="28"/>
              </w:rPr>
              <w:t>Итоговая оценка за уровень начальной школы определяется на основе всех положительных результатов, накопленных учеником в своем портфеле достижений, и на основе итоговой диагностики предметных результатов.</w:t>
            </w:r>
          </w:p>
          <w:p w:rsidR="00561469" w:rsidRPr="008B69A4" w:rsidRDefault="00561469" w:rsidP="008B69A4">
            <w:pPr>
              <w:spacing w:after="0" w:line="240" w:lineRule="auto"/>
              <w:ind w:right="57"/>
              <w:jc w:val="both"/>
              <w:rPr>
                <w:rStyle w:val="affc"/>
                <w:rFonts w:ascii="Times New Roman" w:hAnsi="Times New Roman" w:cs="Times New Roman"/>
                <w:b w:val="0"/>
                <w:sz w:val="28"/>
                <w:szCs w:val="28"/>
              </w:rPr>
            </w:pPr>
            <w:r w:rsidRPr="008B69A4">
              <w:rPr>
                <w:rStyle w:val="affc"/>
                <w:rFonts w:ascii="Times New Roman" w:hAnsi="Times New Roman" w:cs="Times New Roman"/>
                <w:b w:val="0"/>
                <w:sz w:val="28"/>
                <w:szCs w:val="28"/>
              </w:rPr>
              <w:t>Итоговая оценка - это словесная характеристика достижений ученика, которая создаётся на основании трёх показателей:</w:t>
            </w:r>
          </w:p>
          <w:p w:rsidR="00561469" w:rsidRPr="008B69A4" w:rsidRDefault="00561469" w:rsidP="008B69A4">
            <w:pPr>
              <w:spacing w:after="0" w:line="240" w:lineRule="auto"/>
              <w:ind w:right="57"/>
              <w:jc w:val="both"/>
              <w:rPr>
                <w:rStyle w:val="affc"/>
                <w:rFonts w:ascii="Times New Roman" w:hAnsi="Times New Roman" w:cs="Times New Roman"/>
                <w:b w:val="0"/>
                <w:sz w:val="28"/>
                <w:szCs w:val="28"/>
              </w:rPr>
            </w:pPr>
            <w:r w:rsidRPr="008B69A4">
              <w:rPr>
                <w:rStyle w:val="affc"/>
                <w:rFonts w:ascii="Times New Roman" w:hAnsi="Times New Roman" w:cs="Times New Roman"/>
                <w:b w:val="0"/>
                <w:sz w:val="28"/>
                <w:szCs w:val="28"/>
              </w:rPr>
              <w:t>1) комплексной накопленной оценки (вывода по «Портфелю достижений» - совокупность всех образовательных результатов);</w:t>
            </w:r>
          </w:p>
          <w:p w:rsidR="00561469" w:rsidRPr="008B69A4" w:rsidRDefault="00561469" w:rsidP="008B69A4">
            <w:pPr>
              <w:spacing w:after="0" w:line="240" w:lineRule="auto"/>
              <w:ind w:right="57"/>
              <w:jc w:val="both"/>
              <w:rPr>
                <w:rStyle w:val="affc"/>
                <w:rFonts w:ascii="Times New Roman" w:hAnsi="Times New Roman" w:cs="Times New Roman"/>
                <w:b w:val="0"/>
                <w:sz w:val="28"/>
                <w:szCs w:val="28"/>
              </w:rPr>
            </w:pPr>
            <w:r w:rsidRPr="008B69A4">
              <w:rPr>
                <w:rStyle w:val="affc"/>
                <w:rFonts w:ascii="Times New Roman" w:hAnsi="Times New Roman" w:cs="Times New Roman"/>
                <w:b w:val="0"/>
                <w:sz w:val="28"/>
                <w:szCs w:val="28"/>
              </w:rPr>
              <w:t>2) результатов итоговых диагностических работ по русскому языку и математике (освоение опорной системы знаний – через решение задач);</w:t>
            </w:r>
          </w:p>
          <w:p w:rsidR="00561469" w:rsidRPr="008B69A4" w:rsidRDefault="00561469" w:rsidP="008B69A4">
            <w:pPr>
              <w:pStyle w:val="afff0"/>
              <w:spacing w:line="240" w:lineRule="auto"/>
              <w:ind w:right="57"/>
              <w:jc w:val="both"/>
              <w:rPr>
                <w:rFonts w:cs="Times New Roman"/>
                <w:b/>
                <w:i w:val="0"/>
                <w:szCs w:val="28"/>
                <w:lang w:eastAsia="en-US"/>
              </w:rPr>
            </w:pPr>
            <w:r w:rsidRPr="008B69A4">
              <w:rPr>
                <w:rFonts w:cs="Times New Roman"/>
                <w:i w:val="0"/>
                <w:szCs w:val="28"/>
                <w:lang w:eastAsia="en-US"/>
              </w:rPr>
              <w:t>Педагогический совет МБОУ СОШ</w:t>
            </w:r>
            <w:r w:rsidR="00707FFE" w:rsidRPr="008B69A4">
              <w:rPr>
                <w:rFonts w:cs="Times New Roman"/>
                <w:i w:val="0"/>
                <w:szCs w:val="28"/>
                <w:lang w:eastAsia="en-US"/>
              </w:rPr>
              <w:t xml:space="preserve"> № 5 имени Лейтенанта Мурадяна</w:t>
            </w:r>
            <w:r w:rsidRPr="008B69A4">
              <w:rPr>
                <w:rFonts w:cs="Times New Roman"/>
                <w:i w:val="0"/>
                <w:szCs w:val="28"/>
                <w:lang w:eastAsia="en-US"/>
              </w:rPr>
              <w:t xml:space="preserve"> на основе выводов, сделанных по каждому обучающемуся, рассматривает вопрос об успешном освоении данным обучающимся АООП НОО и переводе его на следующий уровень образования.</w:t>
            </w:r>
          </w:p>
          <w:p w:rsidR="00561469" w:rsidRPr="008B69A4" w:rsidRDefault="00561469" w:rsidP="008B69A4">
            <w:pPr>
              <w:pStyle w:val="afff0"/>
              <w:spacing w:line="240" w:lineRule="auto"/>
              <w:ind w:right="57"/>
              <w:jc w:val="both"/>
              <w:rPr>
                <w:rFonts w:cs="Times New Roman"/>
                <w:b/>
                <w:i w:val="0"/>
                <w:szCs w:val="28"/>
                <w:lang w:eastAsia="en-US"/>
              </w:rPr>
            </w:pPr>
            <w:r w:rsidRPr="008B69A4">
              <w:rPr>
                <w:rFonts w:cs="Times New Roman"/>
                <w:i w:val="0"/>
                <w:szCs w:val="28"/>
                <w:lang w:eastAsia="en-US"/>
              </w:rPr>
              <w:t>В случае, если полученные обучающимся итоговые оценки не позволяют сделать однозначного вывода о достижении планируемых результатов, решение о переводе на следующую ступень общего образования принимается педагогическим советом с учётом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w:t>
            </w:r>
          </w:p>
          <w:p w:rsidR="00561469" w:rsidRPr="008B69A4" w:rsidRDefault="00561469" w:rsidP="008B69A4">
            <w:pPr>
              <w:pStyle w:val="affe"/>
              <w:spacing w:line="240" w:lineRule="auto"/>
              <w:rPr>
                <w:rFonts w:cs="Times New Roman"/>
                <w:szCs w:val="28"/>
                <w:lang w:eastAsia="en-US"/>
              </w:rPr>
            </w:pPr>
            <w:r w:rsidRPr="008B69A4">
              <w:rPr>
                <w:rFonts w:cs="Times New Roman"/>
                <w:szCs w:val="28"/>
                <w:lang w:eastAsia="en-US"/>
              </w:rPr>
              <w:t>Решение о переводе обучающегося на следующий уровень общего образования принимается одновременно с рассмотрением и утверждением характеристики обучающегося, в которой:</w:t>
            </w:r>
          </w:p>
          <w:p w:rsidR="00561469" w:rsidRPr="008B69A4" w:rsidRDefault="00561469" w:rsidP="008B69A4">
            <w:pPr>
              <w:pStyle w:val="affe"/>
              <w:numPr>
                <w:ilvl w:val="0"/>
                <w:numId w:val="4"/>
              </w:numPr>
              <w:spacing w:line="240" w:lineRule="auto"/>
              <w:rPr>
                <w:rFonts w:cs="Times New Roman"/>
                <w:szCs w:val="28"/>
                <w:lang w:eastAsia="en-US"/>
              </w:rPr>
            </w:pPr>
            <w:r w:rsidRPr="008B69A4">
              <w:rPr>
                <w:rFonts w:cs="Times New Roman"/>
                <w:szCs w:val="28"/>
                <w:lang w:eastAsia="en-US"/>
              </w:rPr>
              <w:t>отмечаются образовательные достижения и положительные качества обучающегося;</w:t>
            </w:r>
          </w:p>
          <w:p w:rsidR="00561469" w:rsidRPr="008B69A4" w:rsidRDefault="00561469" w:rsidP="008B69A4">
            <w:pPr>
              <w:pStyle w:val="affe"/>
              <w:numPr>
                <w:ilvl w:val="0"/>
                <w:numId w:val="4"/>
              </w:numPr>
              <w:spacing w:line="240" w:lineRule="auto"/>
              <w:rPr>
                <w:rFonts w:cs="Times New Roman"/>
                <w:szCs w:val="28"/>
                <w:lang w:eastAsia="en-US"/>
              </w:rPr>
            </w:pPr>
            <w:r w:rsidRPr="008B69A4">
              <w:rPr>
                <w:rFonts w:cs="Times New Roman"/>
                <w:szCs w:val="28"/>
                <w:lang w:eastAsia="en-US"/>
              </w:rPr>
              <w:t>определяются приоритетные задачи и направления личностного развития с учётом как достижений, так и психологических проблем развития ребёнка;</w:t>
            </w:r>
          </w:p>
          <w:p w:rsidR="00561469" w:rsidRPr="008B69A4" w:rsidRDefault="00561469" w:rsidP="008B69A4">
            <w:pPr>
              <w:pStyle w:val="affe"/>
              <w:numPr>
                <w:ilvl w:val="0"/>
                <w:numId w:val="4"/>
              </w:numPr>
              <w:spacing w:line="240" w:lineRule="auto"/>
              <w:rPr>
                <w:rFonts w:cs="Times New Roman"/>
                <w:szCs w:val="28"/>
                <w:lang w:eastAsia="en-US"/>
              </w:rPr>
            </w:pPr>
            <w:r w:rsidRPr="008B69A4">
              <w:rPr>
                <w:rFonts w:cs="Times New Roman"/>
                <w:szCs w:val="28"/>
                <w:lang w:eastAsia="en-US"/>
              </w:rPr>
              <w:t>- даются психолого-педагогические рекомендации, призванные обеспечить успешную реализацию намеченных задач на следующей ступени обучения.</w:t>
            </w:r>
          </w:p>
          <w:p w:rsidR="008B69A4" w:rsidRPr="008B69A4" w:rsidRDefault="008B69A4" w:rsidP="00446946">
            <w:pPr>
              <w:spacing w:after="0" w:line="240" w:lineRule="auto"/>
              <w:jc w:val="both"/>
              <w:rPr>
                <w:rFonts w:ascii="Times New Roman" w:hAnsi="Times New Roman" w:cs="Times New Roman"/>
              </w:rPr>
            </w:pPr>
          </w:p>
        </w:tc>
      </w:tr>
    </w:tbl>
    <w:p w:rsidR="004431DF" w:rsidRPr="008B69A4" w:rsidRDefault="007071C2" w:rsidP="008B69A4">
      <w:pPr>
        <w:pStyle w:val="af4"/>
        <w:numPr>
          <w:ilvl w:val="0"/>
          <w:numId w:val="3"/>
        </w:numPr>
        <w:autoSpaceDE w:val="0"/>
        <w:autoSpaceDN w:val="0"/>
        <w:adjustRightInd w:val="0"/>
        <w:spacing w:line="240" w:lineRule="auto"/>
        <w:jc w:val="both"/>
        <w:outlineLvl w:val="1"/>
        <w:rPr>
          <w:b/>
          <w:sz w:val="28"/>
          <w:szCs w:val="28"/>
        </w:rPr>
      </w:pPr>
      <w:bookmarkStart w:id="6" w:name="_Toc415833128"/>
      <w:r w:rsidRPr="008B69A4">
        <w:rPr>
          <w:b/>
          <w:sz w:val="28"/>
          <w:szCs w:val="28"/>
        </w:rPr>
        <w:lastRenderedPageBreak/>
        <w:t>Содержательный раздел</w:t>
      </w:r>
      <w:bookmarkEnd w:id="6"/>
    </w:p>
    <w:p w:rsidR="00635104" w:rsidRPr="008B69A4" w:rsidRDefault="00B57DD2" w:rsidP="008B69A4">
      <w:pPr>
        <w:spacing w:after="0" w:line="240" w:lineRule="auto"/>
        <w:jc w:val="both"/>
        <w:outlineLvl w:val="2"/>
        <w:rPr>
          <w:rFonts w:ascii="Times New Roman" w:hAnsi="Times New Roman" w:cs="Times New Roman"/>
          <w:b/>
          <w:kern w:val="2"/>
          <w:sz w:val="28"/>
          <w:szCs w:val="28"/>
        </w:rPr>
      </w:pPr>
      <w:bookmarkStart w:id="7" w:name="_Toc415833129"/>
      <w:r w:rsidRPr="008B69A4">
        <w:rPr>
          <w:rFonts w:ascii="Times New Roman" w:hAnsi="Times New Roman" w:cs="Times New Roman"/>
          <w:b/>
          <w:sz w:val="28"/>
          <w:szCs w:val="28"/>
        </w:rPr>
        <w:t xml:space="preserve">2.1. </w:t>
      </w:r>
      <w:bookmarkEnd w:id="7"/>
      <w:r w:rsidR="00635104" w:rsidRPr="008B69A4">
        <w:rPr>
          <w:rFonts w:ascii="Times New Roman" w:hAnsi="Times New Roman" w:cs="Times New Roman"/>
          <w:b/>
          <w:sz w:val="28"/>
          <w:szCs w:val="28"/>
        </w:rPr>
        <w:t>Программа формирования базовых учебных действий</w:t>
      </w:r>
    </w:p>
    <w:p w:rsidR="004C06A5" w:rsidRPr="008F5100" w:rsidRDefault="004C06A5" w:rsidP="004C06A5">
      <w:pPr>
        <w:jc w:val="both"/>
        <w:rPr>
          <w:rFonts w:ascii="Times New Roman" w:eastAsia="Calibri" w:hAnsi="Times New Roman" w:cs="Times New Roman"/>
          <w:color w:val="auto"/>
          <w:kern w:val="0"/>
          <w:sz w:val="28"/>
          <w:szCs w:val="28"/>
        </w:rPr>
      </w:pPr>
      <w:r w:rsidRPr="008F5100">
        <w:rPr>
          <w:rFonts w:ascii="Times New Roman" w:hAnsi="Times New Roman" w:cs="Times New Roman"/>
          <w:sz w:val="28"/>
          <w:szCs w:val="28"/>
        </w:rPr>
        <w:t xml:space="preserve">Программа формирования универсальных учебных действий на ступени начального общего образования конкретизирует требования ФГОС НОО </w:t>
      </w:r>
      <w:r w:rsidRPr="008F5100">
        <w:rPr>
          <w:rFonts w:ascii="Times New Roman" w:hAnsi="Times New Roman" w:cs="Times New Roman"/>
          <w:sz w:val="28"/>
          <w:szCs w:val="28"/>
        </w:rPr>
        <w:lastRenderedPageBreak/>
        <w:t xml:space="preserve">обучающихся с РАС к личностным, метапредметным и предметным результатам освоения АООП НОО, и служит основой разработки программ учебных предметов, курсов, программы коррекционной работы. Программа строится на основе деятельностного подхода к обучению и позволяет реализовывать коррекционно-развивающий потенциал образования обучающихся с РАС и призвана способствовать развитию универсальных учебных действий, обеспечивающих обучающимся умение учиться. Основная цель реализации программы формирования универсальных учебных действий состоит в формировании обучающегося с РАС как субъекта учебной деятельности. </w:t>
      </w:r>
    </w:p>
    <w:p w:rsidR="00635104" w:rsidRPr="008B69A4" w:rsidRDefault="00635104" w:rsidP="008B69A4">
      <w:pPr>
        <w:tabs>
          <w:tab w:val="left" w:pos="851"/>
        </w:tabs>
        <w:spacing w:after="0" w:line="240" w:lineRule="auto"/>
        <w:ind w:firstLine="851"/>
        <w:jc w:val="both"/>
        <w:rPr>
          <w:rFonts w:ascii="Times New Roman" w:hAnsi="Times New Roman" w:cs="Times New Roman"/>
          <w:color w:val="auto"/>
          <w:sz w:val="28"/>
          <w:szCs w:val="28"/>
        </w:rPr>
      </w:pPr>
      <w:r w:rsidRPr="008B69A4">
        <w:rPr>
          <w:rFonts w:ascii="Times New Roman" w:hAnsi="Times New Roman" w:cs="Times New Roman"/>
          <w:b/>
          <w:color w:val="auto"/>
          <w:sz w:val="28"/>
          <w:szCs w:val="28"/>
        </w:rPr>
        <w:t>Задачами</w:t>
      </w:r>
      <w:r w:rsidRPr="008B69A4">
        <w:rPr>
          <w:rFonts w:ascii="Times New Roman" w:hAnsi="Times New Roman" w:cs="Times New Roman"/>
          <w:color w:val="auto"/>
          <w:sz w:val="28"/>
          <w:szCs w:val="28"/>
        </w:rPr>
        <w:t xml:space="preserve"> реализации программы являются:</w:t>
      </w:r>
    </w:p>
    <w:p w:rsidR="00635104" w:rsidRPr="008B69A4" w:rsidRDefault="008B69A4" w:rsidP="008B69A4">
      <w:pPr>
        <w:spacing w:after="0" w:line="240" w:lineRule="auto"/>
        <w:ind w:firstLine="720"/>
        <w:jc w:val="both"/>
        <w:rPr>
          <w:rFonts w:ascii="Times New Roman" w:hAnsi="Times New Roman" w:cs="Times New Roman"/>
          <w:sz w:val="28"/>
          <w:szCs w:val="28"/>
        </w:rPr>
      </w:pPr>
      <w:r w:rsidRPr="008B69A4">
        <w:rPr>
          <w:rFonts w:ascii="Times New Roman" w:hAnsi="Times New Roman" w:cs="Times New Roman"/>
        </w:rPr>
        <w:t xml:space="preserve"> - </w:t>
      </w:r>
      <w:r w:rsidR="00635104" w:rsidRPr="008B69A4">
        <w:rPr>
          <w:rFonts w:ascii="Times New Roman" w:hAnsi="Times New Roman" w:cs="Times New Roman"/>
        </w:rPr>
        <w:t> </w:t>
      </w:r>
      <w:r w:rsidR="00635104" w:rsidRPr="008B69A4">
        <w:rPr>
          <w:rFonts w:ascii="Times New Roman" w:hAnsi="Times New Roman" w:cs="Times New Roman"/>
          <w:sz w:val="28"/>
          <w:szCs w:val="28"/>
        </w:rPr>
        <w:t>формирование мотивационного компонента учебной деятельности;</w:t>
      </w:r>
    </w:p>
    <w:p w:rsidR="00635104" w:rsidRPr="008B69A4" w:rsidRDefault="008B69A4" w:rsidP="008B69A4">
      <w:pPr>
        <w:spacing w:after="0" w:line="240" w:lineRule="auto"/>
        <w:ind w:firstLine="720"/>
        <w:jc w:val="both"/>
        <w:rPr>
          <w:rFonts w:ascii="Times New Roman" w:hAnsi="Times New Roman" w:cs="Times New Roman"/>
          <w:sz w:val="28"/>
          <w:szCs w:val="28"/>
        </w:rPr>
      </w:pPr>
      <w:r w:rsidRPr="008B69A4">
        <w:rPr>
          <w:rFonts w:ascii="Times New Roman" w:hAnsi="Times New Roman" w:cs="Times New Roman"/>
          <w:sz w:val="28"/>
          <w:szCs w:val="28"/>
        </w:rPr>
        <w:t xml:space="preserve"> - </w:t>
      </w:r>
      <w:r w:rsidR="00635104" w:rsidRPr="008B69A4">
        <w:rPr>
          <w:rFonts w:ascii="Times New Roman" w:hAnsi="Times New Roman" w:cs="Times New Roman"/>
          <w:sz w:val="28"/>
          <w:szCs w:val="28"/>
        </w:rPr>
        <w:t> овладение комплексом базовых учебных действий, составляющих операционный компонент учебной деятельности;</w:t>
      </w:r>
    </w:p>
    <w:p w:rsidR="00635104" w:rsidRPr="008B69A4" w:rsidRDefault="008B69A4" w:rsidP="008B69A4">
      <w:pPr>
        <w:spacing w:after="0" w:line="240" w:lineRule="auto"/>
        <w:ind w:firstLine="720"/>
        <w:jc w:val="both"/>
        <w:rPr>
          <w:rFonts w:ascii="Times New Roman" w:hAnsi="Times New Roman" w:cs="Times New Roman"/>
          <w:sz w:val="28"/>
          <w:szCs w:val="28"/>
        </w:rPr>
      </w:pPr>
      <w:r w:rsidRPr="008B69A4">
        <w:rPr>
          <w:rFonts w:ascii="Times New Roman" w:hAnsi="Times New Roman" w:cs="Times New Roman"/>
          <w:sz w:val="28"/>
          <w:szCs w:val="28"/>
        </w:rPr>
        <w:t xml:space="preserve"> - </w:t>
      </w:r>
      <w:r w:rsidR="00635104" w:rsidRPr="008B69A4">
        <w:rPr>
          <w:rFonts w:ascii="Times New Roman" w:hAnsi="Times New Roman" w:cs="Times New Roman"/>
          <w:sz w:val="28"/>
          <w:szCs w:val="28"/>
        </w:rPr>
        <w:t> 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rsidR="00635104" w:rsidRPr="008B69A4" w:rsidRDefault="00635104" w:rsidP="008B69A4">
      <w:pPr>
        <w:spacing w:after="0" w:line="240" w:lineRule="auto"/>
        <w:ind w:firstLine="709"/>
        <w:jc w:val="both"/>
        <w:rPr>
          <w:rFonts w:ascii="Times New Roman" w:hAnsi="Times New Roman" w:cs="Times New Roman"/>
          <w:color w:val="auto"/>
          <w:sz w:val="28"/>
          <w:szCs w:val="28"/>
        </w:rPr>
      </w:pPr>
      <w:r w:rsidRPr="008B69A4">
        <w:rPr>
          <w:rFonts w:ascii="Times New Roman" w:hAnsi="Times New Roman" w:cs="Times New Roman"/>
          <w:color w:val="auto"/>
          <w:sz w:val="28"/>
          <w:szCs w:val="28"/>
        </w:rPr>
        <w:t>Для реализации поставленной цели и соответствующих ей задач необходимо:</w:t>
      </w:r>
    </w:p>
    <w:p w:rsidR="00635104" w:rsidRPr="008B69A4" w:rsidRDefault="00635104" w:rsidP="008B69A4">
      <w:pPr>
        <w:spacing w:after="0" w:line="240" w:lineRule="auto"/>
        <w:ind w:firstLine="709"/>
        <w:jc w:val="both"/>
        <w:rPr>
          <w:rFonts w:ascii="Times New Roman" w:hAnsi="Times New Roman" w:cs="Times New Roman"/>
          <w:color w:val="auto"/>
          <w:sz w:val="28"/>
          <w:szCs w:val="28"/>
        </w:rPr>
      </w:pPr>
      <w:r w:rsidRPr="008B69A4">
        <w:rPr>
          <w:rFonts w:ascii="Times New Roman" w:hAnsi="Times New Roman" w:cs="Times New Roman"/>
          <w:color w:val="auto"/>
          <w:sz w:val="28"/>
          <w:szCs w:val="28"/>
        </w:rPr>
        <w:t>•определить функции и состав базовых учебных действий, учитывая пси</w:t>
      </w:r>
      <w:r w:rsidRPr="008B69A4">
        <w:rPr>
          <w:rFonts w:ascii="Times New Roman" w:hAnsi="Times New Roman" w:cs="Times New Roman"/>
          <w:color w:val="auto"/>
          <w:sz w:val="28"/>
          <w:szCs w:val="28"/>
        </w:rPr>
        <w:softHyphen/>
        <w:t xml:space="preserve">хофизические особенности и своеобразие учебной деятельности обучающихся; </w:t>
      </w:r>
    </w:p>
    <w:p w:rsidR="00635104" w:rsidRPr="008B69A4" w:rsidRDefault="00635104" w:rsidP="008B69A4">
      <w:pPr>
        <w:spacing w:after="0" w:line="240" w:lineRule="auto"/>
        <w:ind w:firstLine="709"/>
        <w:jc w:val="both"/>
        <w:rPr>
          <w:rFonts w:ascii="Times New Roman" w:hAnsi="Times New Roman" w:cs="Times New Roman"/>
          <w:color w:val="auto"/>
          <w:sz w:val="28"/>
          <w:szCs w:val="28"/>
        </w:rPr>
      </w:pPr>
      <w:r w:rsidRPr="008B69A4">
        <w:rPr>
          <w:rFonts w:ascii="Times New Roman" w:hAnsi="Times New Roman" w:cs="Times New Roman"/>
          <w:color w:val="auto"/>
          <w:sz w:val="28"/>
          <w:szCs w:val="28"/>
        </w:rPr>
        <w:t>•определить связи базовых учебных действий с содержанием учебных предметов;</w:t>
      </w:r>
    </w:p>
    <w:p w:rsidR="00635104" w:rsidRPr="008B69A4" w:rsidRDefault="00635104" w:rsidP="008B69A4">
      <w:pPr>
        <w:tabs>
          <w:tab w:val="left" w:pos="4500"/>
          <w:tab w:val="left" w:pos="9180"/>
          <w:tab w:val="left" w:pos="9360"/>
        </w:tabs>
        <w:spacing w:after="0" w:line="240" w:lineRule="auto"/>
        <w:ind w:firstLine="709"/>
        <w:jc w:val="both"/>
        <w:rPr>
          <w:rFonts w:ascii="Times New Roman" w:hAnsi="Times New Roman" w:cs="Times New Roman"/>
          <w:color w:val="auto"/>
          <w:sz w:val="28"/>
          <w:szCs w:val="28"/>
        </w:rPr>
      </w:pPr>
      <w:r w:rsidRPr="008B69A4">
        <w:rPr>
          <w:rFonts w:ascii="Times New Roman" w:hAnsi="Times New Roman" w:cs="Times New Roman"/>
          <w:color w:val="auto"/>
          <w:sz w:val="28"/>
          <w:szCs w:val="28"/>
        </w:rPr>
        <w:t>Согласно требованиям Стандарта уровень сформированности базовых учебных действий обучающихся с РАС определяется на момент завершения начального обучения.</w:t>
      </w:r>
    </w:p>
    <w:p w:rsidR="00635104" w:rsidRPr="008B69A4" w:rsidRDefault="00635104" w:rsidP="008B69A4">
      <w:pPr>
        <w:spacing w:after="0" w:line="240" w:lineRule="auto"/>
        <w:jc w:val="both"/>
        <w:rPr>
          <w:rFonts w:ascii="Times New Roman" w:hAnsi="Times New Roman" w:cs="Times New Roman"/>
          <w:b/>
          <w:color w:val="auto"/>
          <w:sz w:val="28"/>
          <w:szCs w:val="28"/>
        </w:rPr>
      </w:pPr>
      <w:r w:rsidRPr="008B69A4">
        <w:rPr>
          <w:rFonts w:ascii="Times New Roman" w:hAnsi="Times New Roman" w:cs="Times New Roman"/>
          <w:b/>
          <w:color w:val="auto"/>
          <w:sz w:val="28"/>
          <w:szCs w:val="28"/>
        </w:rPr>
        <w:t xml:space="preserve">Функции, состав и характеристика базовых учебных действий обучающихся с РАС </w:t>
      </w:r>
    </w:p>
    <w:p w:rsidR="00635104" w:rsidRPr="008B69A4" w:rsidRDefault="00635104" w:rsidP="008B69A4">
      <w:pPr>
        <w:pStyle w:val="24"/>
        <w:spacing w:after="0" w:line="240" w:lineRule="auto"/>
        <w:ind w:left="0" w:firstLine="709"/>
        <w:jc w:val="both"/>
        <w:rPr>
          <w:rFonts w:ascii="Times New Roman" w:hAnsi="Times New Roman"/>
          <w:color w:val="auto"/>
          <w:sz w:val="28"/>
          <w:szCs w:val="28"/>
        </w:rPr>
      </w:pPr>
      <w:r w:rsidRPr="008B69A4">
        <w:rPr>
          <w:rFonts w:ascii="Times New Roman" w:hAnsi="Times New Roman"/>
          <w:color w:val="auto"/>
          <w:sz w:val="28"/>
          <w:szCs w:val="28"/>
        </w:rPr>
        <w:t>Современные подходы к повышению эффективности обучения  пред</w:t>
      </w:r>
      <w:r w:rsidRPr="008B69A4">
        <w:rPr>
          <w:rFonts w:ascii="Times New Roman" w:hAnsi="Times New Roman"/>
          <w:color w:val="auto"/>
          <w:sz w:val="28"/>
          <w:szCs w:val="28"/>
        </w:rPr>
        <w:softHyphen/>
        <w:t>по</w:t>
      </w:r>
      <w:r w:rsidRPr="008B69A4">
        <w:rPr>
          <w:rFonts w:ascii="Times New Roman" w:hAnsi="Times New Roman"/>
          <w:color w:val="auto"/>
          <w:sz w:val="28"/>
          <w:szCs w:val="28"/>
        </w:rPr>
        <w:softHyphen/>
        <w:t>ла</w:t>
      </w:r>
      <w:r w:rsidRPr="008B69A4">
        <w:rPr>
          <w:rFonts w:ascii="Times New Roman" w:hAnsi="Times New Roman"/>
          <w:color w:val="auto"/>
          <w:sz w:val="28"/>
          <w:szCs w:val="28"/>
        </w:rPr>
        <w:softHyphen/>
        <w:t>гают формирование у школьника положительной мотивации к учению, умению учиться, получать и использовать знания в процессе жизни и деятельности. На протяжении всего обучения проводится целенаправленная работа по формированию учебной деятельности, в которой особое вни</w:t>
      </w:r>
      <w:r w:rsidRPr="008B69A4">
        <w:rPr>
          <w:rFonts w:ascii="Times New Roman" w:hAnsi="Times New Roman"/>
          <w:color w:val="auto"/>
          <w:sz w:val="28"/>
          <w:szCs w:val="28"/>
        </w:rPr>
        <w:softHyphen/>
        <w:t>мание уделяется развитию и коррекции мо</w:t>
      </w:r>
      <w:r w:rsidRPr="008B69A4">
        <w:rPr>
          <w:rFonts w:ascii="Times New Roman" w:hAnsi="Times New Roman"/>
          <w:color w:val="auto"/>
          <w:sz w:val="28"/>
          <w:szCs w:val="28"/>
        </w:rPr>
        <w:softHyphen/>
        <w:t>ти</w:t>
      </w:r>
      <w:r w:rsidRPr="008B69A4">
        <w:rPr>
          <w:rFonts w:ascii="Times New Roman" w:hAnsi="Times New Roman"/>
          <w:color w:val="auto"/>
          <w:sz w:val="28"/>
          <w:szCs w:val="28"/>
        </w:rPr>
        <w:softHyphen/>
        <w:t>ва</w:t>
      </w:r>
      <w:r w:rsidRPr="008B69A4">
        <w:rPr>
          <w:rFonts w:ascii="Times New Roman" w:hAnsi="Times New Roman"/>
          <w:color w:val="auto"/>
          <w:sz w:val="28"/>
          <w:szCs w:val="28"/>
        </w:rPr>
        <w:softHyphen/>
        <w:t>ци</w:t>
      </w:r>
      <w:r w:rsidRPr="008B69A4">
        <w:rPr>
          <w:rFonts w:ascii="Times New Roman" w:hAnsi="Times New Roman"/>
          <w:color w:val="auto"/>
          <w:sz w:val="28"/>
          <w:szCs w:val="28"/>
        </w:rPr>
        <w:softHyphen/>
        <w:t>он</w:t>
      </w:r>
      <w:r w:rsidRPr="008B69A4">
        <w:rPr>
          <w:rFonts w:ascii="Times New Roman" w:hAnsi="Times New Roman"/>
          <w:color w:val="auto"/>
          <w:sz w:val="28"/>
          <w:szCs w:val="28"/>
        </w:rPr>
        <w:softHyphen/>
        <w:t>но</w:t>
      </w:r>
      <w:r w:rsidRPr="008B69A4">
        <w:rPr>
          <w:rFonts w:ascii="Times New Roman" w:hAnsi="Times New Roman"/>
          <w:color w:val="auto"/>
          <w:sz w:val="28"/>
          <w:szCs w:val="28"/>
        </w:rPr>
        <w:softHyphen/>
        <w:t>го и операционного компонентов учебной деятельности, т.к. они во многом оп</w:t>
      </w:r>
      <w:r w:rsidRPr="008B69A4">
        <w:rPr>
          <w:rFonts w:ascii="Times New Roman" w:hAnsi="Times New Roman"/>
          <w:color w:val="auto"/>
          <w:sz w:val="28"/>
          <w:szCs w:val="28"/>
        </w:rPr>
        <w:softHyphen/>
        <w:t xml:space="preserve">ределяют уровень ее сформированности и успешность обучения школьника. </w:t>
      </w:r>
    </w:p>
    <w:p w:rsidR="00635104" w:rsidRPr="008B69A4" w:rsidRDefault="00635104" w:rsidP="008B69A4">
      <w:pPr>
        <w:spacing w:after="0" w:line="240" w:lineRule="auto"/>
        <w:ind w:firstLine="709"/>
        <w:jc w:val="both"/>
        <w:rPr>
          <w:rFonts w:ascii="Times New Roman" w:hAnsi="Times New Roman" w:cs="Times New Roman"/>
          <w:color w:val="auto"/>
          <w:sz w:val="28"/>
          <w:szCs w:val="28"/>
        </w:rPr>
      </w:pPr>
      <w:r w:rsidRPr="008B69A4">
        <w:rPr>
          <w:rFonts w:ascii="Times New Roman" w:hAnsi="Times New Roman" w:cs="Times New Roman"/>
          <w:color w:val="auto"/>
          <w:sz w:val="28"/>
          <w:szCs w:val="28"/>
        </w:rPr>
        <w:t xml:space="preserve">В качестве базовых учебных действий рассматриваются операционные, мотивационные, целевые и оценочные. </w:t>
      </w:r>
    </w:p>
    <w:p w:rsidR="00635104" w:rsidRPr="008B69A4" w:rsidRDefault="00635104" w:rsidP="008B69A4">
      <w:pPr>
        <w:spacing w:after="0" w:line="240" w:lineRule="auto"/>
        <w:ind w:firstLine="709"/>
        <w:jc w:val="both"/>
        <w:rPr>
          <w:rFonts w:ascii="Times New Roman" w:hAnsi="Times New Roman" w:cs="Times New Roman"/>
          <w:color w:val="auto"/>
          <w:sz w:val="28"/>
          <w:szCs w:val="28"/>
        </w:rPr>
      </w:pPr>
      <w:r w:rsidRPr="008B69A4">
        <w:rPr>
          <w:rFonts w:ascii="Times New Roman" w:hAnsi="Times New Roman" w:cs="Times New Roman"/>
          <w:color w:val="auto"/>
          <w:sz w:val="28"/>
          <w:szCs w:val="28"/>
        </w:rPr>
        <w:t xml:space="preserve"> Функции базовых учебных действий:</w:t>
      </w:r>
    </w:p>
    <w:p w:rsidR="00635104" w:rsidRPr="008B69A4" w:rsidRDefault="00635104" w:rsidP="008B69A4">
      <w:pPr>
        <w:spacing w:after="0" w:line="240" w:lineRule="auto"/>
        <w:ind w:firstLine="709"/>
        <w:jc w:val="both"/>
        <w:rPr>
          <w:rFonts w:ascii="Times New Roman" w:hAnsi="Times New Roman" w:cs="Times New Roman"/>
          <w:sz w:val="28"/>
          <w:szCs w:val="28"/>
        </w:rPr>
      </w:pPr>
      <w:r w:rsidRPr="008B69A4">
        <w:rPr>
          <w:rFonts w:ascii="Times New Roman" w:hAnsi="Times New Roman" w:cs="Times New Roman"/>
          <w:sz w:val="28"/>
          <w:szCs w:val="28"/>
        </w:rPr>
        <w:t>обеспечение успешности (эффективности) изучения содержания любой предметной области;</w:t>
      </w:r>
    </w:p>
    <w:p w:rsidR="00635104" w:rsidRPr="008B69A4" w:rsidRDefault="00635104" w:rsidP="008B69A4">
      <w:pPr>
        <w:spacing w:after="0" w:line="240" w:lineRule="auto"/>
        <w:ind w:firstLine="709"/>
        <w:jc w:val="both"/>
        <w:rPr>
          <w:rFonts w:ascii="Times New Roman" w:hAnsi="Times New Roman" w:cs="Times New Roman"/>
          <w:sz w:val="28"/>
          <w:szCs w:val="28"/>
        </w:rPr>
      </w:pPr>
      <w:r w:rsidRPr="008B69A4">
        <w:rPr>
          <w:rFonts w:ascii="Times New Roman" w:hAnsi="Times New Roman" w:cs="Times New Roman"/>
          <w:sz w:val="28"/>
          <w:szCs w:val="28"/>
        </w:rPr>
        <w:t>реализация преемственности обучения на всех ступенях образования;</w:t>
      </w:r>
    </w:p>
    <w:p w:rsidR="00635104" w:rsidRPr="008B69A4" w:rsidRDefault="00635104" w:rsidP="008B69A4">
      <w:pPr>
        <w:spacing w:after="0" w:line="240" w:lineRule="auto"/>
        <w:ind w:firstLine="709"/>
        <w:jc w:val="both"/>
        <w:rPr>
          <w:rFonts w:ascii="Times New Roman" w:hAnsi="Times New Roman" w:cs="Times New Roman"/>
          <w:sz w:val="28"/>
          <w:szCs w:val="28"/>
        </w:rPr>
      </w:pPr>
      <w:r w:rsidRPr="008B69A4">
        <w:rPr>
          <w:rFonts w:ascii="Times New Roman" w:hAnsi="Times New Roman" w:cs="Times New Roman"/>
          <w:sz w:val="28"/>
          <w:szCs w:val="28"/>
        </w:rPr>
        <w:lastRenderedPageBreak/>
        <w:t>формирование готовности обучающегося с РАС к даль</w:t>
      </w:r>
      <w:r w:rsidRPr="008B69A4">
        <w:rPr>
          <w:rFonts w:ascii="Times New Roman" w:hAnsi="Times New Roman" w:cs="Times New Roman"/>
          <w:sz w:val="28"/>
          <w:szCs w:val="28"/>
        </w:rPr>
        <w:softHyphen/>
        <w:t xml:space="preserve">нейшему  обучению; </w:t>
      </w:r>
    </w:p>
    <w:p w:rsidR="00635104" w:rsidRPr="008B69A4" w:rsidRDefault="00635104" w:rsidP="008B69A4">
      <w:pPr>
        <w:spacing w:after="0" w:line="240" w:lineRule="auto"/>
        <w:ind w:firstLine="709"/>
        <w:jc w:val="both"/>
        <w:rPr>
          <w:rFonts w:ascii="Times New Roman" w:hAnsi="Times New Roman" w:cs="Times New Roman"/>
          <w:sz w:val="28"/>
          <w:szCs w:val="28"/>
        </w:rPr>
      </w:pPr>
      <w:r w:rsidRPr="008B69A4">
        <w:rPr>
          <w:rFonts w:ascii="Times New Roman" w:hAnsi="Times New Roman" w:cs="Times New Roman"/>
          <w:sz w:val="28"/>
          <w:szCs w:val="28"/>
        </w:rPr>
        <w:t xml:space="preserve">обеспечение целостности  развития личности обучающегося. </w:t>
      </w:r>
    </w:p>
    <w:p w:rsidR="00635104" w:rsidRPr="008B69A4" w:rsidRDefault="00635104" w:rsidP="008B69A4">
      <w:pPr>
        <w:spacing w:after="0" w:line="240" w:lineRule="auto"/>
        <w:ind w:firstLine="709"/>
        <w:jc w:val="both"/>
        <w:rPr>
          <w:rFonts w:ascii="Times New Roman" w:hAnsi="Times New Roman" w:cs="Times New Roman"/>
          <w:color w:val="auto"/>
          <w:sz w:val="28"/>
          <w:szCs w:val="28"/>
        </w:rPr>
      </w:pPr>
      <w:r w:rsidRPr="008B69A4">
        <w:rPr>
          <w:rFonts w:ascii="Times New Roman" w:hAnsi="Times New Roman" w:cs="Times New Roman"/>
          <w:color w:val="auto"/>
          <w:sz w:val="28"/>
          <w:szCs w:val="28"/>
        </w:rPr>
        <w:t>С учетом возрастных особенностей обучающихся с РАС базовые учебные действия целесообразно рассматривать на различных этапах обучения.</w:t>
      </w:r>
    </w:p>
    <w:p w:rsidR="00635104" w:rsidRPr="008B69A4" w:rsidRDefault="00635104" w:rsidP="008B69A4">
      <w:pPr>
        <w:spacing w:after="0" w:line="240" w:lineRule="auto"/>
        <w:ind w:firstLine="709"/>
        <w:jc w:val="both"/>
        <w:rPr>
          <w:rFonts w:ascii="Times New Roman" w:hAnsi="Times New Roman" w:cs="Times New Roman"/>
          <w:color w:val="auto"/>
          <w:sz w:val="28"/>
          <w:szCs w:val="28"/>
        </w:rPr>
      </w:pPr>
      <w:r w:rsidRPr="008B69A4">
        <w:rPr>
          <w:rFonts w:ascii="Times New Roman" w:hAnsi="Times New Roman" w:cs="Times New Roman"/>
          <w:color w:val="auto"/>
          <w:sz w:val="28"/>
          <w:szCs w:val="28"/>
        </w:rPr>
        <w:t>Базовые учебные действия, формируемые у младших школьников, обеспечивают, с одной стороны, успешное начало школьного обу</w:t>
      </w:r>
      <w:r w:rsidRPr="008B69A4">
        <w:rPr>
          <w:rFonts w:ascii="Times New Roman" w:hAnsi="Times New Roman" w:cs="Times New Roman"/>
          <w:color w:val="auto"/>
          <w:sz w:val="28"/>
          <w:szCs w:val="28"/>
        </w:rPr>
        <w:softHyphen/>
        <w:t>че</w:t>
      </w:r>
      <w:r w:rsidRPr="008B69A4">
        <w:rPr>
          <w:rFonts w:ascii="Times New Roman" w:hAnsi="Times New Roman" w:cs="Times New Roman"/>
          <w:color w:val="auto"/>
          <w:sz w:val="28"/>
          <w:szCs w:val="28"/>
        </w:rPr>
        <w:softHyphen/>
        <w:t xml:space="preserve">ния и осознанное отношение к обучению, с другой </w:t>
      </w:r>
      <w:r w:rsidR="008B69A4" w:rsidRPr="008B69A4">
        <w:rPr>
          <w:rFonts w:ascii="Times New Roman" w:hAnsi="Times New Roman" w:cs="Times New Roman"/>
          <w:color w:val="auto"/>
          <w:sz w:val="28"/>
          <w:szCs w:val="28"/>
        </w:rPr>
        <w:t xml:space="preserve"> - </w:t>
      </w:r>
      <w:r w:rsidRPr="008B69A4">
        <w:rPr>
          <w:rFonts w:ascii="Times New Roman" w:hAnsi="Times New Roman" w:cs="Times New Roman"/>
          <w:color w:val="auto"/>
          <w:sz w:val="28"/>
          <w:szCs w:val="28"/>
        </w:rPr>
        <w:t xml:space="preserve"> составляют ос</w:t>
      </w:r>
      <w:r w:rsidRPr="008B69A4">
        <w:rPr>
          <w:rFonts w:ascii="Times New Roman" w:hAnsi="Times New Roman" w:cs="Times New Roman"/>
          <w:color w:val="auto"/>
          <w:sz w:val="28"/>
          <w:szCs w:val="28"/>
        </w:rPr>
        <w:softHyphen/>
        <w:t>но</w:t>
      </w:r>
      <w:r w:rsidRPr="008B69A4">
        <w:rPr>
          <w:rFonts w:ascii="Times New Roman" w:hAnsi="Times New Roman" w:cs="Times New Roman"/>
          <w:color w:val="auto"/>
          <w:sz w:val="28"/>
          <w:szCs w:val="28"/>
        </w:rPr>
        <w:softHyphen/>
        <w:t>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w:t>
      </w:r>
    </w:p>
    <w:p w:rsidR="00635104" w:rsidRPr="008B69A4" w:rsidRDefault="00635104" w:rsidP="008B69A4">
      <w:pPr>
        <w:spacing w:after="0" w:line="240" w:lineRule="auto"/>
        <w:ind w:firstLine="709"/>
        <w:jc w:val="both"/>
        <w:rPr>
          <w:rFonts w:ascii="Times New Roman" w:hAnsi="Times New Roman" w:cs="Times New Roman"/>
          <w:sz w:val="28"/>
          <w:szCs w:val="28"/>
        </w:rPr>
      </w:pPr>
      <w:r w:rsidRPr="008B69A4">
        <w:rPr>
          <w:rFonts w:ascii="Times New Roman" w:hAnsi="Times New Roman" w:cs="Times New Roman"/>
          <w:sz w:val="28"/>
          <w:szCs w:val="28"/>
        </w:rPr>
        <w:t xml:space="preserve">1. Личностные учебные действия обеспечивают готовность ребенка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 </w:t>
      </w:r>
    </w:p>
    <w:p w:rsidR="00635104" w:rsidRPr="008B69A4" w:rsidRDefault="00635104" w:rsidP="008B69A4">
      <w:pPr>
        <w:spacing w:after="0" w:line="240" w:lineRule="auto"/>
        <w:ind w:firstLine="709"/>
        <w:jc w:val="both"/>
        <w:rPr>
          <w:rFonts w:ascii="Times New Roman" w:hAnsi="Times New Roman" w:cs="Times New Roman"/>
          <w:sz w:val="28"/>
          <w:szCs w:val="28"/>
        </w:rPr>
      </w:pPr>
      <w:r w:rsidRPr="008B69A4">
        <w:rPr>
          <w:rFonts w:ascii="Times New Roman" w:hAnsi="Times New Roman" w:cs="Times New Roman"/>
          <w:sz w:val="28"/>
          <w:szCs w:val="28"/>
        </w:rPr>
        <w:t>2. Коммуникативные учебные действия обеспечивают способность вступать в коммуникацию со взрослыми и сверстниками в процессе обучения.</w:t>
      </w:r>
    </w:p>
    <w:p w:rsidR="00635104" w:rsidRPr="008B69A4" w:rsidRDefault="00635104" w:rsidP="008B69A4">
      <w:pPr>
        <w:spacing w:after="0" w:line="240" w:lineRule="auto"/>
        <w:ind w:firstLine="709"/>
        <w:jc w:val="both"/>
        <w:rPr>
          <w:rFonts w:ascii="Times New Roman" w:hAnsi="Times New Roman" w:cs="Times New Roman"/>
          <w:sz w:val="28"/>
          <w:szCs w:val="28"/>
        </w:rPr>
      </w:pPr>
      <w:r w:rsidRPr="008B69A4">
        <w:rPr>
          <w:rFonts w:ascii="Times New Roman" w:hAnsi="Times New Roman" w:cs="Times New Roman"/>
          <w:sz w:val="28"/>
          <w:szCs w:val="28"/>
        </w:rPr>
        <w:t>3. Регулятивные учебные действия обеспечивают успешную работу на любом уроке и любом этапе обучения. Благодаря им, создаются условия для формирования и реализации начальных логических операций.</w:t>
      </w:r>
    </w:p>
    <w:p w:rsidR="00635104" w:rsidRPr="008B69A4" w:rsidRDefault="00635104" w:rsidP="008B69A4">
      <w:pPr>
        <w:spacing w:after="0" w:line="240" w:lineRule="auto"/>
        <w:ind w:firstLine="709"/>
        <w:jc w:val="both"/>
        <w:rPr>
          <w:rFonts w:ascii="Times New Roman" w:hAnsi="Times New Roman" w:cs="Times New Roman"/>
          <w:sz w:val="28"/>
          <w:szCs w:val="28"/>
        </w:rPr>
      </w:pPr>
      <w:r w:rsidRPr="008B69A4">
        <w:rPr>
          <w:rFonts w:ascii="Times New Roman" w:hAnsi="Times New Roman" w:cs="Times New Roman"/>
          <w:sz w:val="28"/>
          <w:szCs w:val="28"/>
        </w:rPr>
        <w:t xml:space="preserve">4. Познавательные учебные действия 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 школьников. </w:t>
      </w:r>
    </w:p>
    <w:p w:rsidR="00635104" w:rsidRPr="008B69A4" w:rsidRDefault="00635104" w:rsidP="008B69A4">
      <w:pPr>
        <w:spacing w:after="0" w:line="240" w:lineRule="auto"/>
        <w:ind w:firstLine="709"/>
        <w:jc w:val="both"/>
        <w:rPr>
          <w:rFonts w:ascii="Times New Roman" w:hAnsi="Times New Roman" w:cs="Times New Roman"/>
          <w:color w:val="auto"/>
          <w:sz w:val="28"/>
          <w:szCs w:val="28"/>
        </w:rPr>
      </w:pPr>
      <w:r w:rsidRPr="008B69A4">
        <w:rPr>
          <w:rFonts w:ascii="Times New Roman" w:hAnsi="Times New Roman" w:cs="Times New Roman"/>
          <w:color w:val="auto"/>
          <w:sz w:val="28"/>
          <w:szCs w:val="28"/>
        </w:rPr>
        <w:t xml:space="preserve">Умение использовать все группы действий в различных образовательных ситуациях является показателем их сформированности. </w:t>
      </w:r>
    </w:p>
    <w:p w:rsidR="00635104" w:rsidRPr="008B69A4" w:rsidRDefault="00635104" w:rsidP="008B69A4">
      <w:pPr>
        <w:spacing w:after="0" w:line="240" w:lineRule="auto"/>
        <w:ind w:firstLine="709"/>
        <w:jc w:val="both"/>
        <w:rPr>
          <w:rFonts w:ascii="Times New Roman" w:hAnsi="Times New Roman" w:cs="Times New Roman"/>
          <w:color w:val="auto"/>
          <w:sz w:val="28"/>
          <w:szCs w:val="28"/>
        </w:rPr>
      </w:pPr>
      <w:r w:rsidRPr="008B69A4">
        <w:rPr>
          <w:rFonts w:ascii="Times New Roman" w:hAnsi="Times New Roman" w:cs="Times New Roman"/>
          <w:color w:val="auto"/>
          <w:sz w:val="28"/>
          <w:szCs w:val="28"/>
        </w:rPr>
        <w:t>Характеристика базовых учебных действий</w:t>
      </w:r>
    </w:p>
    <w:p w:rsidR="00635104" w:rsidRPr="008B69A4" w:rsidRDefault="00635104" w:rsidP="008B69A4">
      <w:pPr>
        <w:spacing w:after="0" w:line="240" w:lineRule="auto"/>
        <w:ind w:firstLine="709"/>
        <w:jc w:val="both"/>
        <w:rPr>
          <w:rFonts w:ascii="Times New Roman" w:hAnsi="Times New Roman" w:cs="Times New Roman"/>
          <w:sz w:val="28"/>
          <w:szCs w:val="28"/>
          <w:u w:val="single"/>
        </w:rPr>
      </w:pPr>
      <w:r w:rsidRPr="008B69A4">
        <w:rPr>
          <w:rFonts w:ascii="Times New Roman" w:hAnsi="Times New Roman" w:cs="Times New Roman"/>
          <w:sz w:val="28"/>
          <w:szCs w:val="28"/>
          <w:u w:val="single"/>
        </w:rPr>
        <w:t>Личностные учебные действия</w:t>
      </w:r>
    </w:p>
    <w:p w:rsidR="00635104" w:rsidRPr="008B69A4" w:rsidRDefault="00635104" w:rsidP="008B69A4">
      <w:pPr>
        <w:spacing w:after="0" w:line="240" w:lineRule="auto"/>
        <w:ind w:firstLine="709"/>
        <w:jc w:val="both"/>
        <w:outlineLvl w:val="0"/>
        <w:rPr>
          <w:rFonts w:ascii="Times New Roman" w:hAnsi="Times New Roman" w:cs="Times New Roman"/>
          <w:bCs/>
          <w:color w:val="auto"/>
          <w:sz w:val="28"/>
          <w:szCs w:val="28"/>
        </w:rPr>
      </w:pPr>
      <w:r w:rsidRPr="008B69A4">
        <w:rPr>
          <w:rFonts w:ascii="Times New Roman" w:hAnsi="Times New Roman" w:cs="Times New Roman"/>
          <w:color w:val="auto"/>
          <w:sz w:val="28"/>
          <w:szCs w:val="28"/>
        </w:rPr>
        <w:t>Личностные учебные действия - осознание себя как ученика, заинтересованного посещением школы, обучением, занятиями, как члена семьи, одноклассника, друга; способность к осмыслению социального окружения, своего места в нем, принятие соответствующих возрасту ценностей и социальных ролей;положительное отношение к окружающей действительности, готовность к ор</w:t>
      </w:r>
      <w:r w:rsidRPr="008B69A4">
        <w:rPr>
          <w:rFonts w:ascii="Times New Roman" w:hAnsi="Times New Roman" w:cs="Times New Roman"/>
          <w:color w:val="auto"/>
          <w:sz w:val="28"/>
          <w:szCs w:val="28"/>
        </w:rPr>
        <w:softHyphen/>
        <w:t>га</w:t>
      </w:r>
      <w:r w:rsidRPr="008B69A4">
        <w:rPr>
          <w:rFonts w:ascii="Times New Roman" w:hAnsi="Times New Roman" w:cs="Times New Roman"/>
          <w:color w:val="auto"/>
          <w:sz w:val="28"/>
          <w:szCs w:val="28"/>
        </w:rPr>
        <w:softHyphen/>
        <w:t>низации взаимодействия с ней и эстетическому ее восприятию; целостный, социально ориентированный взгляд на мир в единстве его природной и социальной частей;  самостоятельность в выполнении учебных заданий, поручений, до</w:t>
      </w:r>
      <w:r w:rsidRPr="008B69A4">
        <w:rPr>
          <w:rFonts w:ascii="Times New Roman" w:hAnsi="Times New Roman" w:cs="Times New Roman"/>
          <w:color w:val="auto"/>
          <w:sz w:val="28"/>
          <w:szCs w:val="28"/>
        </w:rPr>
        <w:softHyphen/>
        <w:t>го</w:t>
      </w:r>
      <w:r w:rsidRPr="008B69A4">
        <w:rPr>
          <w:rFonts w:ascii="Times New Roman" w:hAnsi="Times New Roman" w:cs="Times New Roman"/>
          <w:color w:val="auto"/>
          <w:sz w:val="28"/>
          <w:szCs w:val="28"/>
        </w:rPr>
        <w:softHyphen/>
        <w:t>во</w:t>
      </w:r>
      <w:r w:rsidRPr="008B69A4">
        <w:rPr>
          <w:rFonts w:ascii="Times New Roman" w:hAnsi="Times New Roman" w:cs="Times New Roman"/>
          <w:color w:val="auto"/>
          <w:sz w:val="28"/>
          <w:szCs w:val="28"/>
        </w:rPr>
        <w:softHyphen/>
        <w:t>ре</w:t>
      </w:r>
      <w:r w:rsidRPr="008B69A4">
        <w:rPr>
          <w:rFonts w:ascii="Times New Roman" w:hAnsi="Times New Roman" w:cs="Times New Roman"/>
          <w:color w:val="auto"/>
          <w:sz w:val="28"/>
          <w:szCs w:val="28"/>
        </w:rPr>
        <w:softHyphen/>
        <w:t>н</w:t>
      </w:r>
      <w:r w:rsidRPr="008B69A4">
        <w:rPr>
          <w:rFonts w:ascii="Times New Roman" w:hAnsi="Times New Roman" w:cs="Times New Roman"/>
          <w:color w:val="auto"/>
          <w:sz w:val="28"/>
          <w:szCs w:val="28"/>
        </w:rPr>
        <w:softHyphen/>
        <w:t>но</w:t>
      </w:r>
      <w:r w:rsidRPr="008B69A4">
        <w:rPr>
          <w:rFonts w:ascii="Times New Roman" w:hAnsi="Times New Roman" w:cs="Times New Roman"/>
          <w:color w:val="auto"/>
          <w:sz w:val="28"/>
          <w:szCs w:val="28"/>
        </w:rPr>
        <w:softHyphen/>
        <w:t>с</w:t>
      </w:r>
      <w:r w:rsidRPr="008B69A4">
        <w:rPr>
          <w:rFonts w:ascii="Times New Roman" w:hAnsi="Times New Roman" w:cs="Times New Roman"/>
          <w:color w:val="auto"/>
          <w:sz w:val="28"/>
          <w:szCs w:val="28"/>
        </w:rPr>
        <w:softHyphen/>
        <w:t>тей; понимание личной от</w:t>
      </w:r>
      <w:r w:rsidRPr="008B69A4">
        <w:rPr>
          <w:rFonts w:ascii="Times New Roman" w:hAnsi="Times New Roman" w:cs="Times New Roman"/>
          <w:color w:val="auto"/>
          <w:sz w:val="28"/>
          <w:szCs w:val="28"/>
        </w:rPr>
        <w:softHyphen/>
        <w:t>вет</w:t>
      </w:r>
      <w:r w:rsidRPr="008B69A4">
        <w:rPr>
          <w:rFonts w:ascii="Times New Roman" w:hAnsi="Times New Roman" w:cs="Times New Roman"/>
          <w:color w:val="auto"/>
          <w:sz w:val="28"/>
          <w:szCs w:val="28"/>
        </w:rPr>
        <w:softHyphen/>
        <w:t>с</w:t>
      </w:r>
      <w:r w:rsidRPr="008B69A4">
        <w:rPr>
          <w:rFonts w:ascii="Times New Roman" w:hAnsi="Times New Roman" w:cs="Times New Roman"/>
          <w:color w:val="auto"/>
          <w:sz w:val="28"/>
          <w:szCs w:val="28"/>
        </w:rPr>
        <w:softHyphen/>
        <w:t>т</w:t>
      </w:r>
      <w:r w:rsidRPr="008B69A4">
        <w:rPr>
          <w:rFonts w:ascii="Times New Roman" w:hAnsi="Times New Roman" w:cs="Times New Roman"/>
          <w:color w:val="auto"/>
          <w:sz w:val="28"/>
          <w:szCs w:val="28"/>
        </w:rPr>
        <w:softHyphen/>
        <w:t>вен</w:t>
      </w:r>
      <w:r w:rsidRPr="008B69A4">
        <w:rPr>
          <w:rFonts w:ascii="Times New Roman" w:hAnsi="Times New Roman" w:cs="Times New Roman"/>
          <w:color w:val="auto"/>
          <w:sz w:val="28"/>
          <w:szCs w:val="28"/>
        </w:rPr>
        <w:softHyphen/>
        <w:t>ности за свои поступки на основе пред</w:t>
      </w:r>
      <w:r w:rsidRPr="008B69A4">
        <w:rPr>
          <w:rFonts w:ascii="Times New Roman" w:hAnsi="Times New Roman" w:cs="Times New Roman"/>
          <w:color w:val="auto"/>
          <w:sz w:val="28"/>
          <w:szCs w:val="28"/>
        </w:rPr>
        <w:softHyphen/>
        <w:t>с</w:t>
      </w:r>
      <w:r w:rsidRPr="008B69A4">
        <w:rPr>
          <w:rFonts w:ascii="Times New Roman" w:hAnsi="Times New Roman" w:cs="Times New Roman"/>
          <w:color w:val="auto"/>
          <w:sz w:val="28"/>
          <w:szCs w:val="28"/>
        </w:rPr>
        <w:softHyphen/>
        <w:t>тавлений о эти</w:t>
      </w:r>
      <w:r w:rsidRPr="008B69A4">
        <w:rPr>
          <w:rFonts w:ascii="Times New Roman" w:hAnsi="Times New Roman" w:cs="Times New Roman"/>
          <w:color w:val="auto"/>
          <w:sz w:val="28"/>
          <w:szCs w:val="28"/>
        </w:rPr>
        <w:softHyphen/>
        <w:t>ческих нормах и правилах поведения в со</w:t>
      </w:r>
      <w:r w:rsidRPr="008B69A4">
        <w:rPr>
          <w:rFonts w:ascii="Times New Roman" w:hAnsi="Times New Roman" w:cs="Times New Roman"/>
          <w:color w:val="auto"/>
          <w:sz w:val="28"/>
          <w:szCs w:val="28"/>
        </w:rPr>
        <w:softHyphen/>
        <w:t>временном обществе; готовность к безопасному и бережному поведению в природе и обществе.</w:t>
      </w:r>
    </w:p>
    <w:p w:rsidR="00635104" w:rsidRPr="008B69A4" w:rsidRDefault="00635104" w:rsidP="008B69A4">
      <w:pPr>
        <w:spacing w:after="0" w:line="240" w:lineRule="auto"/>
        <w:ind w:firstLine="709"/>
        <w:jc w:val="both"/>
        <w:rPr>
          <w:rFonts w:ascii="Times New Roman" w:hAnsi="Times New Roman" w:cs="Times New Roman"/>
          <w:sz w:val="28"/>
          <w:szCs w:val="28"/>
          <w:u w:val="single"/>
        </w:rPr>
      </w:pPr>
      <w:r w:rsidRPr="008B69A4">
        <w:rPr>
          <w:rFonts w:ascii="Times New Roman" w:hAnsi="Times New Roman" w:cs="Times New Roman"/>
          <w:sz w:val="28"/>
          <w:szCs w:val="28"/>
          <w:u w:val="single"/>
        </w:rPr>
        <w:t>Коммуникативные учебные действия</w:t>
      </w:r>
    </w:p>
    <w:p w:rsidR="00635104" w:rsidRPr="008B69A4" w:rsidRDefault="00635104" w:rsidP="008B69A4">
      <w:pPr>
        <w:spacing w:after="0" w:line="240" w:lineRule="auto"/>
        <w:ind w:firstLine="709"/>
        <w:jc w:val="both"/>
        <w:rPr>
          <w:rFonts w:ascii="Times New Roman" w:hAnsi="Times New Roman" w:cs="Times New Roman"/>
          <w:sz w:val="28"/>
          <w:szCs w:val="28"/>
        </w:rPr>
      </w:pPr>
      <w:r w:rsidRPr="008B69A4">
        <w:rPr>
          <w:rFonts w:ascii="Times New Roman" w:hAnsi="Times New Roman" w:cs="Times New Roman"/>
          <w:sz w:val="28"/>
          <w:szCs w:val="28"/>
        </w:rPr>
        <w:t>Коммуникативные учебные действия включают следующие умения: всту</w:t>
      </w:r>
      <w:r w:rsidRPr="008B69A4">
        <w:rPr>
          <w:rFonts w:ascii="Times New Roman" w:hAnsi="Times New Roman" w:cs="Times New Roman"/>
          <w:sz w:val="28"/>
          <w:szCs w:val="28"/>
        </w:rPr>
        <w:softHyphen/>
        <w:t>пать в контакт и работать в коллективе (учитель - ученик, ученик – уче</w:t>
      </w:r>
      <w:r w:rsidRPr="008B69A4">
        <w:rPr>
          <w:rFonts w:ascii="Times New Roman" w:hAnsi="Times New Roman" w:cs="Times New Roman"/>
          <w:sz w:val="28"/>
          <w:szCs w:val="28"/>
        </w:rPr>
        <w:softHyphen/>
        <w:t xml:space="preserve">ник, </w:t>
      </w:r>
      <w:r w:rsidRPr="008B69A4">
        <w:rPr>
          <w:rFonts w:ascii="Times New Roman" w:hAnsi="Times New Roman" w:cs="Times New Roman"/>
          <w:sz w:val="28"/>
          <w:szCs w:val="28"/>
        </w:rPr>
        <w:lastRenderedPageBreak/>
        <w:t>ученик – класс, учитель-класс); использовать принятые ритуалы со</w:t>
      </w:r>
      <w:r w:rsidRPr="008B69A4">
        <w:rPr>
          <w:rFonts w:ascii="Times New Roman" w:hAnsi="Times New Roman" w:cs="Times New Roman"/>
          <w:sz w:val="28"/>
          <w:szCs w:val="28"/>
        </w:rPr>
        <w:softHyphen/>
        <w:t>ци</w:t>
      </w:r>
      <w:r w:rsidRPr="008B69A4">
        <w:rPr>
          <w:rFonts w:ascii="Times New Roman" w:hAnsi="Times New Roman" w:cs="Times New Roman"/>
          <w:sz w:val="28"/>
          <w:szCs w:val="28"/>
        </w:rPr>
        <w:softHyphen/>
        <w:t>аль</w:t>
      </w:r>
      <w:r w:rsidRPr="008B69A4">
        <w:rPr>
          <w:rFonts w:ascii="Times New Roman" w:hAnsi="Times New Roman" w:cs="Times New Roman"/>
          <w:sz w:val="28"/>
          <w:szCs w:val="28"/>
        </w:rPr>
        <w:softHyphen/>
        <w:t>ного взаимодействия с одноклассниками и учителем; обращаться за по</w:t>
      </w:r>
      <w:r w:rsidRPr="008B69A4">
        <w:rPr>
          <w:rFonts w:ascii="Times New Roman" w:hAnsi="Times New Roman" w:cs="Times New Roman"/>
          <w:sz w:val="28"/>
          <w:szCs w:val="28"/>
        </w:rPr>
        <w:softHyphen/>
        <w:t>мо</w:t>
      </w:r>
      <w:r w:rsidRPr="008B69A4">
        <w:rPr>
          <w:rFonts w:ascii="Times New Roman" w:hAnsi="Times New Roman" w:cs="Times New Roman"/>
          <w:sz w:val="28"/>
          <w:szCs w:val="28"/>
        </w:rPr>
        <w:softHyphen/>
        <w:t>щью и при</w:t>
      </w:r>
      <w:r w:rsidRPr="008B69A4">
        <w:rPr>
          <w:rFonts w:ascii="Times New Roman" w:hAnsi="Times New Roman" w:cs="Times New Roman"/>
          <w:sz w:val="28"/>
          <w:szCs w:val="28"/>
        </w:rPr>
        <w:softHyphen/>
        <w:t>нимать помощь; слушать и понимать инструкцию к учебному за</w:t>
      </w:r>
      <w:r w:rsidRPr="008B69A4">
        <w:rPr>
          <w:rFonts w:ascii="Times New Roman" w:hAnsi="Times New Roman" w:cs="Times New Roman"/>
          <w:sz w:val="28"/>
          <w:szCs w:val="28"/>
        </w:rPr>
        <w:softHyphen/>
        <w:t>да</w:t>
      </w:r>
      <w:r w:rsidRPr="008B69A4">
        <w:rPr>
          <w:rFonts w:ascii="Times New Roman" w:hAnsi="Times New Roman" w:cs="Times New Roman"/>
          <w:sz w:val="28"/>
          <w:szCs w:val="28"/>
        </w:rPr>
        <w:softHyphen/>
        <w:t>нию в разных видах деятельности и быту; со</w:t>
      </w:r>
      <w:r w:rsidRPr="008B69A4">
        <w:rPr>
          <w:rFonts w:ascii="Times New Roman" w:hAnsi="Times New Roman" w:cs="Times New Roman"/>
          <w:sz w:val="28"/>
          <w:szCs w:val="28"/>
        </w:rPr>
        <w:softHyphen/>
        <w:t>труд</w:t>
      </w:r>
      <w:r w:rsidRPr="008B69A4">
        <w:rPr>
          <w:rFonts w:ascii="Times New Roman" w:hAnsi="Times New Roman" w:cs="Times New Roman"/>
          <w:sz w:val="28"/>
          <w:szCs w:val="28"/>
        </w:rPr>
        <w:softHyphen/>
        <w:t>ничать со взрослыми и све</w:t>
      </w:r>
      <w:r w:rsidRPr="008B69A4">
        <w:rPr>
          <w:rFonts w:ascii="Times New Roman" w:hAnsi="Times New Roman" w:cs="Times New Roman"/>
          <w:sz w:val="28"/>
          <w:szCs w:val="28"/>
        </w:rPr>
        <w:softHyphen/>
        <w:t>рстниками в разных социальных ситуациях; до</w:t>
      </w:r>
      <w:r w:rsidRPr="008B69A4">
        <w:rPr>
          <w:rFonts w:ascii="Times New Roman" w:hAnsi="Times New Roman" w:cs="Times New Roman"/>
          <w:sz w:val="28"/>
          <w:szCs w:val="28"/>
        </w:rPr>
        <w:softHyphen/>
        <w:t>брожелательно относиться, со</w:t>
      </w:r>
      <w:r w:rsidRPr="008B69A4">
        <w:rPr>
          <w:rFonts w:ascii="Times New Roman" w:hAnsi="Times New Roman" w:cs="Times New Roman"/>
          <w:sz w:val="28"/>
          <w:szCs w:val="28"/>
        </w:rPr>
        <w:softHyphen/>
        <w:t>переживать, кон</w:t>
      </w:r>
      <w:r w:rsidRPr="008B69A4">
        <w:rPr>
          <w:rFonts w:ascii="Times New Roman" w:hAnsi="Times New Roman" w:cs="Times New Roman"/>
          <w:sz w:val="28"/>
          <w:szCs w:val="28"/>
        </w:rPr>
        <w:softHyphen/>
        <w:t>с</w:t>
      </w:r>
      <w:r w:rsidRPr="008B69A4">
        <w:rPr>
          <w:rFonts w:ascii="Times New Roman" w:hAnsi="Times New Roman" w:cs="Times New Roman"/>
          <w:sz w:val="28"/>
          <w:szCs w:val="28"/>
        </w:rPr>
        <w:softHyphen/>
        <w:t>т</w:t>
      </w:r>
      <w:r w:rsidRPr="008B69A4">
        <w:rPr>
          <w:rFonts w:ascii="Times New Roman" w:hAnsi="Times New Roman" w:cs="Times New Roman"/>
          <w:sz w:val="28"/>
          <w:szCs w:val="28"/>
        </w:rPr>
        <w:softHyphen/>
        <w:t>ру</w:t>
      </w:r>
      <w:r w:rsidRPr="008B69A4">
        <w:rPr>
          <w:rFonts w:ascii="Times New Roman" w:hAnsi="Times New Roman" w:cs="Times New Roman"/>
          <w:sz w:val="28"/>
          <w:szCs w:val="28"/>
        </w:rPr>
        <w:softHyphen/>
        <w:t>к</w:t>
      </w:r>
      <w:r w:rsidRPr="008B69A4">
        <w:rPr>
          <w:rFonts w:ascii="Times New Roman" w:hAnsi="Times New Roman" w:cs="Times New Roman"/>
          <w:sz w:val="28"/>
          <w:szCs w:val="28"/>
        </w:rPr>
        <w:softHyphen/>
        <w:t>ти</w:t>
      </w:r>
      <w:r w:rsidRPr="008B69A4">
        <w:rPr>
          <w:rFonts w:ascii="Times New Roman" w:hAnsi="Times New Roman" w:cs="Times New Roman"/>
          <w:sz w:val="28"/>
          <w:szCs w:val="28"/>
        </w:rPr>
        <w:softHyphen/>
        <w:t>в</w:t>
      </w:r>
      <w:r w:rsidRPr="008B69A4">
        <w:rPr>
          <w:rFonts w:ascii="Times New Roman" w:hAnsi="Times New Roman" w:cs="Times New Roman"/>
          <w:sz w:val="28"/>
          <w:szCs w:val="28"/>
        </w:rPr>
        <w:softHyphen/>
        <w:t>но взаимодействовать с людьми;  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w:t>
      </w:r>
    </w:p>
    <w:p w:rsidR="00635104" w:rsidRPr="008B69A4" w:rsidRDefault="00635104" w:rsidP="008B69A4">
      <w:pPr>
        <w:spacing w:after="0" w:line="240" w:lineRule="auto"/>
        <w:ind w:firstLine="709"/>
        <w:jc w:val="both"/>
        <w:rPr>
          <w:rFonts w:ascii="Times New Roman" w:hAnsi="Times New Roman" w:cs="Times New Roman"/>
          <w:u w:val="single"/>
        </w:rPr>
      </w:pPr>
      <w:r w:rsidRPr="008B69A4">
        <w:rPr>
          <w:rFonts w:ascii="Times New Roman" w:hAnsi="Times New Roman" w:cs="Times New Roman"/>
          <w:sz w:val="28"/>
          <w:szCs w:val="28"/>
          <w:u w:val="single"/>
        </w:rPr>
        <w:t>Регулятивные учебные действия:</w:t>
      </w:r>
    </w:p>
    <w:p w:rsidR="00635104" w:rsidRPr="008B69A4" w:rsidRDefault="00635104" w:rsidP="008B69A4">
      <w:pPr>
        <w:spacing w:after="0" w:line="240" w:lineRule="auto"/>
        <w:ind w:firstLine="709"/>
        <w:jc w:val="both"/>
        <w:rPr>
          <w:rFonts w:ascii="Times New Roman" w:hAnsi="Times New Roman" w:cs="Times New Roman"/>
          <w:color w:val="auto"/>
          <w:sz w:val="28"/>
          <w:szCs w:val="28"/>
        </w:rPr>
      </w:pPr>
      <w:r w:rsidRPr="008B69A4">
        <w:rPr>
          <w:rFonts w:ascii="Times New Roman" w:hAnsi="Times New Roman" w:cs="Times New Roman"/>
          <w:color w:val="auto"/>
          <w:sz w:val="28"/>
          <w:szCs w:val="28"/>
        </w:rPr>
        <w:t>Регулятивные учебные действия включают следующие умения: адекватно соблюдать ритуалы школьного поведения (поднимать руку, вставать и выходить из-за парты и т. д.); при</w:t>
      </w:r>
      <w:r w:rsidRPr="008B69A4">
        <w:rPr>
          <w:rFonts w:ascii="Times New Roman" w:hAnsi="Times New Roman" w:cs="Times New Roman"/>
          <w:color w:val="auto"/>
          <w:sz w:val="28"/>
          <w:szCs w:val="28"/>
        </w:rPr>
        <w:softHyphen/>
        <w:t>нимать цели и произвольно включаться в деятельность, сле</w:t>
      </w:r>
      <w:r w:rsidRPr="008B69A4">
        <w:rPr>
          <w:rFonts w:ascii="Times New Roman" w:hAnsi="Times New Roman" w:cs="Times New Roman"/>
          <w:color w:val="auto"/>
          <w:sz w:val="28"/>
          <w:szCs w:val="28"/>
        </w:rPr>
        <w:softHyphen/>
        <w:t>до</w:t>
      </w:r>
      <w:r w:rsidRPr="008B69A4">
        <w:rPr>
          <w:rFonts w:ascii="Times New Roman" w:hAnsi="Times New Roman" w:cs="Times New Roman"/>
          <w:color w:val="auto"/>
          <w:sz w:val="28"/>
          <w:szCs w:val="28"/>
        </w:rPr>
        <w:softHyphen/>
        <w:t>вать предложенному плану и работать в общем темпе; активно уча</w:t>
      </w:r>
      <w:r w:rsidRPr="008B69A4">
        <w:rPr>
          <w:rFonts w:ascii="Times New Roman" w:hAnsi="Times New Roman" w:cs="Times New Roman"/>
          <w:color w:val="auto"/>
          <w:sz w:val="28"/>
          <w:szCs w:val="28"/>
        </w:rPr>
        <w:softHyphen/>
        <w:t>с</w:t>
      </w:r>
      <w:r w:rsidRPr="008B69A4">
        <w:rPr>
          <w:rFonts w:ascii="Times New Roman" w:hAnsi="Times New Roman" w:cs="Times New Roman"/>
          <w:color w:val="auto"/>
          <w:sz w:val="28"/>
          <w:szCs w:val="28"/>
        </w:rPr>
        <w:softHyphen/>
        <w:t>т</w:t>
      </w:r>
      <w:r w:rsidRPr="008B69A4">
        <w:rPr>
          <w:rFonts w:ascii="Times New Roman" w:hAnsi="Times New Roman" w:cs="Times New Roman"/>
          <w:color w:val="auto"/>
          <w:sz w:val="28"/>
          <w:szCs w:val="28"/>
        </w:rPr>
        <w:softHyphen/>
        <w:t>во</w:t>
      </w:r>
      <w:r w:rsidRPr="008B69A4">
        <w:rPr>
          <w:rFonts w:ascii="Times New Roman" w:hAnsi="Times New Roman" w:cs="Times New Roman"/>
          <w:color w:val="auto"/>
          <w:sz w:val="28"/>
          <w:szCs w:val="28"/>
        </w:rPr>
        <w:softHyphen/>
        <w:t>вать в де</w:t>
      </w:r>
      <w:r w:rsidRPr="008B69A4">
        <w:rPr>
          <w:rFonts w:ascii="Times New Roman" w:hAnsi="Times New Roman" w:cs="Times New Roman"/>
          <w:color w:val="auto"/>
          <w:sz w:val="28"/>
          <w:szCs w:val="28"/>
        </w:rPr>
        <w:softHyphen/>
        <w:t>ятельности, контролировать и оценивать свои дей</w:t>
      </w:r>
      <w:r w:rsidRPr="008B69A4">
        <w:rPr>
          <w:rFonts w:ascii="Times New Roman" w:hAnsi="Times New Roman" w:cs="Times New Roman"/>
          <w:color w:val="auto"/>
          <w:sz w:val="28"/>
          <w:szCs w:val="28"/>
        </w:rPr>
        <w:softHyphen/>
        <w:t>с</w:t>
      </w:r>
      <w:r w:rsidRPr="008B69A4">
        <w:rPr>
          <w:rFonts w:ascii="Times New Roman" w:hAnsi="Times New Roman" w:cs="Times New Roman"/>
          <w:color w:val="auto"/>
          <w:sz w:val="28"/>
          <w:szCs w:val="28"/>
        </w:rPr>
        <w:softHyphen/>
        <w:t>т</w:t>
      </w:r>
      <w:r w:rsidRPr="008B69A4">
        <w:rPr>
          <w:rFonts w:ascii="Times New Roman" w:hAnsi="Times New Roman" w:cs="Times New Roman"/>
          <w:color w:val="auto"/>
          <w:sz w:val="28"/>
          <w:szCs w:val="28"/>
        </w:rPr>
        <w:softHyphen/>
        <w:t>вия и действия од</w:t>
      </w:r>
      <w:r w:rsidRPr="008B69A4">
        <w:rPr>
          <w:rFonts w:ascii="Times New Roman" w:hAnsi="Times New Roman" w:cs="Times New Roman"/>
          <w:color w:val="auto"/>
          <w:sz w:val="28"/>
          <w:szCs w:val="28"/>
        </w:rPr>
        <w:softHyphen/>
        <w:t>но</w:t>
      </w:r>
      <w:r w:rsidRPr="008B69A4">
        <w:rPr>
          <w:rFonts w:ascii="Times New Roman" w:hAnsi="Times New Roman" w:cs="Times New Roman"/>
          <w:color w:val="auto"/>
          <w:sz w:val="28"/>
          <w:szCs w:val="28"/>
        </w:rPr>
        <w:softHyphen/>
        <w:t>к</w:t>
      </w:r>
      <w:r w:rsidRPr="008B69A4">
        <w:rPr>
          <w:rFonts w:ascii="Times New Roman" w:hAnsi="Times New Roman" w:cs="Times New Roman"/>
          <w:color w:val="auto"/>
          <w:sz w:val="28"/>
          <w:szCs w:val="28"/>
        </w:rPr>
        <w:softHyphen/>
        <w:t>ла</w:t>
      </w:r>
      <w:r w:rsidRPr="008B69A4">
        <w:rPr>
          <w:rFonts w:ascii="Times New Roman" w:hAnsi="Times New Roman" w:cs="Times New Roman"/>
          <w:color w:val="auto"/>
          <w:sz w:val="28"/>
          <w:szCs w:val="28"/>
        </w:rPr>
        <w:softHyphen/>
        <w:t>с</w:t>
      </w:r>
      <w:r w:rsidRPr="008B69A4">
        <w:rPr>
          <w:rFonts w:ascii="Times New Roman" w:hAnsi="Times New Roman" w:cs="Times New Roman"/>
          <w:color w:val="auto"/>
          <w:sz w:val="28"/>
          <w:szCs w:val="28"/>
        </w:rPr>
        <w:softHyphen/>
        <w:t>сников; соотносить свои действия и их результаты с заданными об</w:t>
      </w:r>
      <w:r w:rsidRPr="008B69A4">
        <w:rPr>
          <w:rFonts w:ascii="Times New Roman" w:hAnsi="Times New Roman" w:cs="Times New Roman"/>
          <w:color w:val="auto"/>
          <w:sz w:val="28"/>
          <w:szCs w:val="28"/>
        </w:rPr>
        <w:softHyphen/>
        <w:t>ра</w:t>
      </w:r>
      <w:r w:rsidRPr="008B69A4">
        <w:rPr>
          <w:rFonts w:ascii="Times New Roman" w:hAnsi="Times New Roman" w:cs="Times New Roman"/>
          <w:color w:val="auto"/>
          <w:sz w:val="28"/>
          <w:szCs w:val="28"/>
        </w:rPr>
        <w:softHyphen/>
        <w:t>з</w:t>
      </w:r>
      <w:r w:rsidRPr="008B69A4">
        <w:rPr>
          <w:rFonts w:ascii="Times New Roman" w:hAnsi="Times New Roman" w:cs="Times New Roman"/>
          <w:color w:val="auto"/>
          <w:sz w:val="28"/>
          <w:szCs w:val="28"/>
        </w:rPr>
        <w:softHyphen/>
        <w:t>ца</w:t>
      </w:r>
      <w:r w:rsidRPr="008B69A4">
        <w:rPr>
          <w:rFonts w:ascii="Times New Roman" w:hAnsi="Times New Roman" w:cs="Times New Roman"/>
          <w:color w:val="auto"/>
          <w:sz w:val="28"/>
          <w:szCs w:val="28"/>
        </w:rPr>
        <w:softHyphen/>
        <w:t>ми, принимать оценку деятельности, оценивать ее с учетом предложенных кри</w:t>
      </w:r>
      <w:r w:rsidRPr="008B69A4">
        <w:rPr>
          <w:rFonts w:ascii="Times New Roman" w:hAnsi="Times New Roman" w:cs="Times New Roman"/>
          <w:color w:val="auto"/>
          <w:sz w:val="28"/>
          <w:szCs w:val="28"/>
        </w:rPr>
        <w:softHyphen/>
        <w:t>териев, корректировать свою деятельность с учетом выявленных недочетов.</w:t>
      </w:r>
    </w:p>
    <w:p w:rsidR="00635104" w:rsidRPr="008B69A4" w:rsidRDefault="00635104" w:rsidP="008B69A4">
      <w:pPr>
        <w:spacing w:after="0" w:line="240" w:lineRule="auto"/>
        <w:ind w:firstLine="709"/>
        <w:jc w:val="both"/>
        <w:outlineLvl w:val="0"/>
        <w:rPr>
          <w:rFonts w:ascii="Times New Roman" w:hAnsi="Times New Roman" w:cs="Times New Roman"/>
          <w:color w:val="auto"/>
          <w:sz w:val="28"/>
          <w:szCs w:val="28"/>
        </w:rPr>
      </w:pPr>
      <w:r w:rsidRPr="008B69A4">
        <w:rPr>
          <w:rFonts w:ascii="Times New Roman" w:hAnsi="Times New Roman" w:cs="Times New Roman"/>
          <w:color w:val="auto"/>
          <w:sz w:val="28"/>
          <w:szCs w:val="28"/>
          <w:u w:val="single"/>
        </w:rPr>
        <w:t>Познавательные учебные действия</w:t>
      </w:r>
      <w:r w:rsidRPr="008B69A4">
        <w:rPr>
          <w:rFonts w:ascii="Times New Roman" w:hAnsi="Times New Roman" w:cs="Times New Roman"/>
          <w:color w:val="auto"/>
          <w:sz w:val="28"/>
          <w:szCs w:val="28"/>
        </w:rPr>
        <w:t>:</w:t>
      </w:r>
    </w:p>
    <w:p w:rsidR="00635104" w:rsidRPr="008B69A4" w:rsidRDefault="00635104" w:rsidP="008B69A4">
      <w:pPr>
        <w:spacing w:after="0" w:line="240" w:lineRule="auto"/>
        <w:ind w:firstLine="709"/>
        <w:jc w:val="both"/>
        <w:outlineLvl w:val="0"/>
        <w:rPr>
          <w:rFonts w:ascii="Times New Roman" w:hAnsi="Times New Roman" w:cs="Times New Roman"/>
          <w:bCs/>
          <w:color w:val="auto"/>
          <w:sz w:val="28"/>
          <w:szCs w:val="28"/>
        </w:rPr>
      </w:pPr>
      <w:r w:rsidRPr="008B69A4">
        <w:rPr>
          <w:rFonts w:ascii="Times New Roman" w:hAnsi="Times New Roman" w:cs="Times New Roman"/>
          <w:color w:val="auto"/>
          <w:sz w:val="28"/>
          <w:szCs w:val="28"/>
        </w:rPr>
        <w:t>К познавательным учебным действиям относятся следующие умения: выделять существенные, общие и отличительные свойства пред</w:t>
      </w:r>
      <w:r w:rsidRPr="008B69A4">
        <w:rPr>
          <w:rFonts w:ascii="Times New Roman" w:hAnsi="Times New Roman" w:cs="Times New Roman"/>
          <w:color w:val="auto"/>
          <w:sz w:val="28"/>
          <w:szCs w:val="28"/>
        </w:rPr>
        <w:softHyphen/>
        <w:t>метов; устанавливать видо-родовые отношения предметов; делать простейшие обобщения, сравнивать, классифицировать на наглядном материале; пользоваться знаками, символами, предметами-заместителями; читать; писать; выполнять арифметические действия; наблюдать; работать с информацией (понимать изображение, текст, устное высказывание, элементарное схематическое изображение, таблицу, предъявленные на бумажных и электронных и других носителях)</w:t>
      </w:r>
      <w:r w:rsidRPr="008B69A4">
        <w:rPr>
          <w:rFonts w:ascii="Times New Roman" w:hAnsi="Times New Roman" w:cs="Times New Roman"/>
          <w:bCs/>
          <w:color w:val="auto"/>
          <w:sz w:val="28"/>
          <w:szCs w:val="28"/>
        </w:rPr>
        <w:t>.</w:t>
      </w:r>
    </w:p>
    <w:p w:rsidR="00D44721" w:rsidRPr="008B69A4" w:rsidRDefault="00D44721" w:rsidP="008B69A4">
      <w:pPr>
        <w:spacing w:after="0" w:line="240" w:lineRule="auto"/>
        <w:ind w:firstLine="709"/>
        <w:jc w:val="both"/>
        <w:outlineLvl w:val="0"/>
        <w:rPr>
          <w:rFonts w:ascii="Times New Roman" w:hAnsi="Times New Roman" w:cs="Times New Roman"/>
          <w:bCs/>
          <w:color w:val="auto"/>
          <w:sz w:val="28"/>
          <w:szCs w:val="28"/>
        </w:rPr>
      </w:pPr>
    </w:p>
    <w:p w:rsidR="00635104" w:rsidRPr="008B69A4" w:rsidRDefault="00635104" w:rsidP="008B69A4">
      <w:pPr>
        <w:spacing w:after="0" w:line="240" w:lineRule="auto"/>
        <w:ind w:firstLine="709"/>
        <w:jc w:val="both"/>
        <w:outlineLvl w:val="0"/>
        <w:rPr>
          <w:rFonts w:ascii="Times New Roman" w:hAnsi="Times New Roman" w:cs="Times New Roman"/>
          <w:b/>
          <w:color w:val="auto"/>
          <w:sz w:val="28"/>
          <w:szCs w:val="28"/>
        </w:rPr>
      </w:pPr>
      <w:r w:rsidRPr="008B69A4">
        <w:rPr>
          <w:rFonts w:ascii="Times New Roman" w:hAnsi="Times New Roman" w:cs="Times New Roman"/>
          <w:b/>
          <w:color w:val="auto"/>
          <w:sz w:val="28"/>
          <w:szCs w:val="28"/>
        </w:rPr>
        <w:t>Связи базовых учебных действий с содержанием учебных предметов</w:t>
      </w:r>
    </w:p>
    <w:p w:rsidR="00635104" w:rsidRPr="008B69A4" w:rsidRDefault="00635104" w:rsidP="008B69A4">
      <w:pPr>
        <w:spacing w:after="0" w:line="240" w:lineRule="auto"/>
        <w:ind w:firstLine="709"/>
        <w:jc w:val="both"/>
        <w:rPr>
          <w:rFonts w:ascii="Times New Roman" w:hAnsi="Times New Roman" w:cs="Times New Roman"/>
          <w:color w:val="auto"/>
          <w:sz w:val="28"/>
          <w:szCs w:val="28"/>
        </w:rPr>
      </w:pPr>
      <w:r w:rsidRPr="008B69A4">
        <w:rPr>
          <w:rFonts w:ascii="Times New Roman" w:hAnsi="Times New Roman" w:cs="Times New Roman"/>
          <w:color w:val="auto"/>
          <w:sz w:val="28"/>
          <w:szCs w:val="28"/>
        </w:rPr>
        <w:t>В программе базовых учебных действий достаточным является  отражение их связи с содержанием учебных предметов в виде схемы, таблиц и т.п.   Следует учитывать, что практически все БУД формируются в той или иной степени при изучении каждого предмета, поэтому в таблице указаны те учебные предметы, которые в наибольшей мере способствуют формированию конкретного действия. .</w:t>
      </w:r>
    </w:p>
    <w:p w:rsidR="00635104" w:rsidRPr="008B69A4" w:rsidRDefault="00635104" w:rsidP="008B69A4">
      <w:pPr>
        <w:spacing w:after="0" w:line="240" w:lineRule="auto"/>
        <w:jc w:val="both"/>
        <w:rPr>
          <w:rFonts w:ascii="Times New Roman" w:hAnsi="Times New Roman" w:cs="Times New Roman"/>
          <w:b/>
          <w:i/>
          <w:color w:val="auto"/>
          <w:sz w:val="28"/>
          <w:szCs w:val="28"/>
        </w:rPr>
      </w:pPr>
      <w:r w:rsidRPr="008B69A4">
        <w:rPr>
          <w:rFonts w:ascii="Times New Roman" w:hAnsi="Times New Roman" w:cs="Times New Roman"/>
          <w:b/>
          <w:i/>
          <w:color w:val="auto"/>
          <w:sz w:val="28"/>
          <w:szCs w:val="28"/>
        </w:rPr>
        <w:t>Связи базовых учебных действий с содержанием учебных предметов</w:t>
      </w: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94"/>
        <w:gridCol w:w="3410"/>
        <w:gridCol w:w="2237"/>
        <w:gridCol w:w="2266"/>
      </w:tblGrid>
      <w:tr w:rsidR="00635104" w:rsidRPr="008B69A4" w:rsidTr="00635104">
        <w:tc>
          <w:tcPr>
            <w:tcW w:w="1894" w:type="dxa"/>
            <w:tcBorders>
              <w:top w:val="single" w:sz="4" w:space="0" w:color="auto"/>
              <w:left w:val="single" w:sz="4" w:space="0" w:color="auto"/>
              <w:bottom w:val="single" w:sz="4" w:space="0" w:color="auto"/>
              <w:right w:val="single" w:sz="4" w:space="0" w:color="auto"/>
            </w:tcBorders>
            <w:hideMark/>
          </w:tcPr>
          <w:p w:rsidR="00635104" w:rsidRPr="008B69A4" w:rsidRDefault="00635104" w:rsidP="008B69A4">
            <w:pPr>
              <w:spacing w:after="0" w:line="240" w:lineRule="auto"/>
              <w:jc w:val="both"/>
              <w:rPr>
                <w:rFonts w:ascii="Times New Roman" w:hAnsi="Times New Roman" w:cs="Times New Roman"/>
                <w:color w:val="auto"/>
                <w:sz w:val="28"/>
                <w:szCs w:val="28"/>
              </w:rPr>
            </w:pPr>
            <w:r w:rsidRPr="008B69A4">
              <w:rPr>
                <w:rFonts w:ascii="Times New Roman" w:hAnsi="Times New Roman" w:cs="Times New Roman"/>
                <w:color w:val="auto"/>
                <w:sz w:val="28"/>
                <w:szCs w:val="28"/>
              </w:rPr>
              <w:t>Группа БУД действий</w:t>
            </w:r>
          </w:p>
        </w:tc>
        <w:tc>
          <w:tcPr>
            <w:tcW w:w="3410" w:type="dxa"/>
            <w:tcBorders>
              <w:top w:val="single" w:sz="4" w:space="0" w:color="auto"/>
              <w:left w:val="single" w:sz="4" w:space="0" w:color="auto"/>
              <w:bottom w:val="single" w:sz="4" w:space="0" w:color="auto"/>
              <w:right w:val="single" w:sz="4" w:space="0" w:color="auto"/>
            </w:tcBorders>
            <w:hideMark/>
          </w:tcPr>
          <w:p w:rsidR="00635104" w:rsidRPr="008B69A4" w:rsidRDefault="00635104" w:rsidP="008B69A4">
            <w:pPr>
              <w:spacing w:after="0" w:line="240" w:lineRule="auto"/>
              <w:jc w:val="both"/>
              <w:rPr>
                <w:rFonts w:ascii="Times New Roman" w:hAnsi="Times New Roman" w:cs="Times New Roman"/>
                <w:color w:val="auto"/>
                <w:sz w:val="28"/>
                <w:szCs w:val="28"/>
              </w:rPr>
            </w:pPr>
            <w:r w:rsidRPr="008B69A4">
              <w:rPr>
                <w:rFonts w:ascii="Times New Roman" w:hAnsi="Times New Roman" w:cs="Times New Roman"/>
                <w:color w:val="auto"/>
                <w:sz w:val="28"/>
                <w:szCs w:val="28"/>
              </w:rPr>
              <w:t>Перечень учебных действия</w:t>
            </w:r>
          </w:p>
        </w:tc>
        <w:tc>
          <w:tcPr>
            <w:tcW w:w="2237" w:type="dxa"/>
            <w:tcBorders>
              <w:top w:val="single" w:sz="4" w:space="0" w:color="auto"/>
              <w:left w:val="single" w:sz="4" w:space="0" w:color="auto"/>
              <w:bottom w:val="single" w:sz="4" w:space="0" w:color="auto"/>
              <w:right w:val="single" w:sz="4" w:space="0" w:color="auto"/>
            </w:tcBorders>
            <w:hideMark/>
          </w:tcPr>
          <w:p w:rsidR="00635104" w:rsidRPr="008B69A4" w:rsidRDefault="00635104" w:rsidP="008B69A4">
            <w:pPr>
              <w:spacing w:after="0" w:line="240" w:lineRule="auto"/>
              <w:jc w:val="both"/>
              <w:rPr>
                <w:rFonts w:ascii="Times New Roman" w:hAnsi="Times New Roman" w:cs="Times New Roman"/>
                <w:color w:val="auto"/>
                <w:sz w:val="28"/>
                <w:szCs w:val="28"/>
              </w:rPr>
            </w:pPr>
            <w:r w:rsidRPr="008B69A4">
              <w:rPr>
                <w:rFonts w:ascii="Times New Roman" w:hAnsi="Times New Roman" w:cs="Times New Roman"/>
                <w:color w:val="auto"/>
                <w:sz w:val="28"/>
                <w:szCs w:val="28"/>
              </w:rPr>
              <w:t xml:space="preserve">Образовательная </w:t>
            </w:r>
          </w:p>
          <w:p w:rsidR="00635104" w:rsidRPr="008B69A4" w:rsidRDefault="00635104" w:rsidP="008B69A4">
            <w:pPr>
              <w:spacing w:after="0" w:line="240" w:lineRule="auto"/>
              <w:jc w:val="both"/>
              <w:rPr>
                <w:rFonts w:ascii="Times New Roman" w:hAnsi="Times New Roman" w:cs="Times New Roman"/>
                <w:color w:val="auto"/>
                <w:sz w:val="28"/>
                <w:szCs w:val="28"/>
              </w:rPr>
            </w:pPr>
            <w:r w:rsidRPr="008B69A4">
              <w:rPr>
                <w:rFonts w:ascii="Times New Roman" w:hAnsi="Times New Roman" w:cs="Times New Roman"/>
                <w:color w:val="auto"/>
                <w:sz w:val="28"/>
                <w:szCs w:val="28"/>
              </w:rPr>
              <w:t>область</w:t>
            </w:r>
          </w:p>
        </w:tc>
        <w:tc>
          <w:tcPr>
            <w:tcW w:w="2266" w:type="dxa"/>
            <w:tcBorders>
              <w:top w:val="single" w:sz="4" w:space="0" w:color="auto"/>
              <w:left w:val="single" w:sz="4" w:space="0" w:color="auto"/>
              <w:bottom w:val="single" w:sz="4" w:space="0" w:color="auto"/>
              <w:right w:val="single" w:sz="4" w:space="0" w:color="auto"/>
            </w:tcBorders>
            <w:hideMark/>
          </w:tcPr>
          <w:p w:rsidR="00635104" w:rsidRPr="008B69A4" w:rsidRDefault="00635104" w:rsidP="008B69A4">
            <w:pPr>
              <w:spacing w:after="0" w:line="240" w:lineRule="auto"/>
              <w:jc w:val="both"/>
              <w:rPr>
                <w:rFonts w:ascii="Times New Roman" w:hAnsi="Times New Roman" w:cs="Times New Roman"/>
                <w:color w:val="auto"/>
                <w:sz w:val="28"/>
                <w:szCs w:val="28"/>
              </w:rPr>
            </w:pPr>
            <w:r w:rsidRPr="008B69A4">
              <w:rPr>
                <w:rFonts w:ascii="Times New Roman" w:hAnsi="Times New Roman" w:cs="Times New Roman"/>
                <w:color w:val="auto"/>
                <w:sz w:val="28"/>
                <w:szCs w:val="28"/>
              </w:rPr>
              <w:t xml:space="preserve">Учебный </w:t>
            </w:r>
          </w:p>
          <w:p w:rsidR="00635104" w:rsidRPr="008B69A4" w:rsidRDefault="00635104" w:rsidP="008B69A4">
            <w:pPr>
              <w:spacing w:after="0" w:line="240" w:lineRule="auto"/>
              <w:jc w:val="both"/>
              <w:rPr>
                <w:rFonts w:ascii="Times New Roman" w:hAnsi="Times New Roman" w:cs="Times New Roman"/>
                <w:color w:val="auto"/>
                <w:sz w:val="28"/>
                <w:szCs w:val="28"/>
              </w:rPr>
            </w:pPr>
            <w:r w:rsidRPr="008B69A4">
              <w:rPr>
                <w:rFonts w:ascii="Times New Roman" w:hAnsi="Times New Roman" w:cs="Times New Roman"/>
                <w:color w:val="auto"/>
                <w:sz w:val="28"/>
                <w:szCs w:val="28"/>
              </w:rPr>
              <w:t>предмет</w:t>
            </w:r>
          </w:p>
        </w:tc>
      </w:tr>
      <w:tr w:rsidR="00635104" w:rsidRPr="008B69A4" w:rsidTr="00635104">
        <w:trPr>
          <w:trHeight w:val="538"/>
        </w:trPr>
        <w:tc>
          <w:tcPr>
            <w:tcW w:w="1894" w:type="dxa"/>
            <w:vMerge w:val="restart"/>
            <w:tcBorders>
              <w:top w:val="single" w:sz="4" w:space="0" w:color="auto"/>
              <w:left w:val="single" w:sz="4" w:space="0" w:color="auto"/>
              <w:bottom w:val="nil"/>
              <w:right w:val="single" w:sz="4" w:space="0" w:color="auto"/>
            </w:tcBorders>
            <w:hideMark/>
          </w:tcPr>
          <w:p w:rsidR="00635104" w:rsidRPr="008B69A4" w:rsidRDefault="00635104" w:rsidP="008B69A4">
            <w:pPr>
              <w:spacing w:after="0" w:line="240" w:lineRule="auto"/>
              <w:jc w:val="both"/>
              <w:rPr>
                <w:rFonts w:ascii="Times New Roman" w:hAnsi="Times New Roman" w:cs="Times New Roman"/>
                <w:color w:val="auto"/>
                <w:sz w:val="28"/>
                <w:szCs w:val="28"/>
              </w:rPr>
            </w:pPr>
            <w:r w:rsidRPr="008B69A4">
              <w:rPr>
                <w:rFonts w:ascii="Times New Roman" w:hAnsi="Times New Roman" w:cs="Times New Roman"/>
                <w:color w:val="auto"/>
                <w:sz w:val="28"/>
                <w:szCs w:val="28"/>
              </w:rPr>
              <w:t>Личностные учебные действия</w:t>
            </w:r>
          </w:p>
        </w:tc>
        <w:tc>
          <w:tcPr>
            <w:tcW w:w="3410" w:type="dxa"/>
            <w:vMerge w:val="restart"/>
            <w:tcBorders>
              <w:top w:val="single" w:sz="4" w:space="0" w:color="auto"/>
              <w:left w:val="single" w:sz="4" w:space="0" w:color="auto"/>
              <w:bottom w:val="single" w:sz="4" w:space="0" w:color="auto"/>
              <w:right w:val="single" w:sz="4" w:space="0" w:color="auto"/>
            </w:tcBorders>
            <w:hideMark/>
          </w:tcPr>
          <w:p w:rsidR="00635104" w:rsidRPr="008B69A4" w:rsidRDefault="00635104" w:rsidP="008B69A4">
            <w:pPr>
              <w:spacing w:after="0" w:line="240" w:lineRule="auto"/>
              <w:jc w:val="both"/>
              <w:rPr>
                <w:rFonts w:ascii="Times New Roman" w:hAnsi="Times New Roman" w:cs="Times New Roman"/>
                <w:color w:val="auto"/>
                <w:sz w:val="28"/>
                <w:szCs w:val="28"/>
              </w:rPr>
            </w:pPr>
            <w:r w:rsidRPr="008B69A4">
              <w:rPr>
                <w:rFonts w:ascii="Times New Roman" w:hAnsi="Times New Roman" w:cs="Times New Roman"/>
                <w:color w:val="auto"/>
                <w:sz w:val="28"/>
                <w:szCs w:val="28"/>
              </w:rPr>
              <w:t>осознание себя как уче</w:t>
            </w:r>
            <w:r w:rsidRPr="008B69A4">
              <w:rPr>
                <w:rFonts w:ascii="Times New Roman" w:hAnsi="Times New Roman" w:cs="Times New Roman"/>
                <w:color w:val="auto"/>
                <w:sz w:val="28"/>
                <w:szCs w:val="28"/>
              </w:rPr>
              <w:softHyphen/>
              <w:t>ни</w:t>
            </w:r>
            <w:r w:rsidRPr="008B69A4">
              <w:rPr>
                <w:rFonts w:ascii="Times New Roman" w:hAnsi="Times New Roman" w:cs="Times New Roman"/>
                <w:color w:val="auto"/>
                <w:sz w:val="28"/>
                <w:szCs w:val="28"/>
              </w:rPr>
              <w:softHyphen/>
              <w:t>ка, заинтересованного по</w:t>
            </w:r>
            <w:r w:rsidRPr="008B69A4">
              <w:rPr>
                <w:rFonts w:ascii="Times New Roman" w:hAnsi="Times New Roman" w:cs="Times New Roman"/>
                <w:color w:val="auto"/>
                <w:sz w:val="28"/>
                <w:szCs w:val="28"/>
              </w:rPr>
              <w:softHyphen/>
              <w:t>се</w:t>
            </w:r>
            <w:r w:rsidRPr="008B69A4">
              <w:rPr>
                <w:rFonts w:ascii="Times New Roman" w:hAnsi="Times New Roman" w:cs="Times New Roman"/>
                <w:color w:val="auto"/>
                <w:sz w:val="28"/>
                <w:szCs w:val="28"/>
              </w:rPr>
              <w:softHyphen/>
              <w:t>ще</w:t>
            </w:r>
            <w:r w:rsidRPr="008B69A4">
              <w:rPr>
                <w:rFonts w:ascii="Times New Roman" w:hAnsi="Times New Roman" w:cs="Times New Roman"/>
                <w:color w:val="auto"/>
                <w:sz w:val="28"/>
                <w:szCs w:val="28"/>
              </w:rPr>
              <w:softHyphen/>
              <w:t>нием школы, обу</w:t>
            </w:r>
            <w:r w:rsidRPr="008B69A4">
              <w:rPr>
                <w:rFonts w:ascii="Times New Roman" w:hAnsi="Times New Roman" w:cs="Times New Roman"/>
                <w:color w:val="auto"/>
                <w:sz w:val="28"/>
                <w:szCs w:val="28"/>
              </w:rPr>
              <w:softHyphen/>
              <w:t>че</w:t>
            </w:r>
            <w:r w:rsidRPr="008B69A4">
              <w:rPr>
                <w:rFonts w:ascii="Times New Roman" w:hAnsi="Times New Roman" w:cs="Times New Roman"/>
                <w:color w:val="auto"/>
                <w:sz w:val="28"/>
                <w:szCs w:val="28"/>
              </w:rPr>
              <w:softHyphen/>
              <w:t>нием, занятиями, как чле</w:t>
            </w:r>
            <w:r w:rsidRPr="008B69A4">
              <w:rPr>
                <w:rFonts w:ascii="Times New Roman" w:hAnsi="Times New Roman" w:cs="Times New Roman"/>
                <w:color w:val="auto"/>
                <w:sz w:val="28"/>
                <w:szCs w:val="28"/>
              </w:rPr>
              <w:softHyphen/>
            </w:r>
            <w:r w:rsidRPr="008B69A4">
              <w:rPr>
                <w:rFonts w:ascii="Times New Roman" w:hAnsi="Times New Roman" w:cs="Times New Roman"/>
                <w:color w:val="auto"/>
                <w:sz w:val="28"/>
                <w:szCs w:val="28"/>
              </w:rPr>
              <w:lastRenderedPageBreak/>
              <w:t>на семьи, одноклассника, друга</w:t>
            </w:r>
          </w:p>
        </w:tc>
        <w:tc>
          <w:tcPr>
            <w:tcW w:w="2237" w:type="dxa"/>
            <w:tcBorders>
              <w:top w:val="single" w:sz="4" w:space="0" w:color="auto"/>
              <w:left w:val="single" w:sz="4" w:space="0" w:color="auto"/>
              <w:bottom w:val="single" w:sz="4" w:space="0" w:color="auto"/>
              <w:right w:val="single" w:sz="4" w:space="0" w:color="auto"/>
            </w:tcBorders>
            <w:hideMark/>
          </w:tcPr>
          <w:p w:rsidR="00635104" w:rsidRPr="008B69A4" w:rsidRDefault="00635104" w:rsidP="008B69A4">
            <w:pPr>
              <w:spacing w:after="0" w:line="240" w:lineRule="auto"/>
              <w:jc w:val="both"/>
              <w:rPr>
                <w:rFonts w:ascii="Times New Roman" w:hAnsi="Times New Roman" w:cs="Times New Roman"/>
                <w:color w:val="auto"/>
                <w:sz w:val="28"/>
                <w:szCs w:val="28"/>
              </w:rPr>
            </w:pPr>
            <w:r w:rsidRPr="008B69A4">
              <w:rPr>
                <w:rFonts w:ascii="Times New Roman" w:hAnsi="Times New Roman" w:cs="Times New Roman"/>
                <w:color w:val="auto"/>
                <w:sz w:val="28"/>
                <w:szCs w:val="28"/>
                <w:lang w:eastAsia="ru-RU"/>
              </w:rPr>
              <w:lastRenderedPageBreak/>
              <w:t>Язык и речевая практика</w:t>
            </w:r>
          </w:p>
        </w:tc>
        <w:tc>
          <w:tcPr>
            <w:tcW w:w="2266" w:type="dxa"/>
            <w:tcBorders>
              <w:top w:val="single" w:sz="4" w:space="0" w:color="auto"/>
              <w:left w:val="single" w:sz="4" w:space="0" w:color="auto"/>
              <w:bottom w:val="single" w:sz="4" w:space="0" w:color="auto"/>
              <w:right w:val="single" w:sz="4" w:space="0" w:color="auto"/>
            </w:tcBorders>
            <w:hideMark/>
          </w:tcPr>
          <w:p w:rsidR="00635104" w:rsidRPr="008B69A4" w:rsidRDefault="00635104" w:rsidP="008B69A4">
            <w:pPr>
              <w:spacing w:after="0" w:line="240" w:lineRule="auto"/>
              <w:jc w:val="both"/>
              <w:rPr>
                <w:rFonts w:ascii="Times New Roman" w:hAnsi="Times New Roman" w:cs="Times New Roman"/>
                <w:color w:val="auto"/>
                <w:sz w:val="28"/>
                <w:szCs w:val="28"/>
                <w:lang w:eastAsia="ru-RU"/>
              </w:rPr>
            </w:pPr>
            <w:r w:rsidRPr="008B69A4">
              <w:rPr>
                <w:rFonts w:ascii="Times New Roman" w:hAnsi="Times New Roman" w:cs="Times New Roman"/>
                <w:color w:val="auto"/>
                <w:sz w:val="28"/>
                <w:szCs w:val="28"/>
                <w:lang w:eastAsia="ru-RU"/>
              </w:rPr>
              <w:t>Русский язык</w:t>
            </w:r>
          </w:p>
          <w:p w:rsidR="00635104" w:rsidRPr="008B69A4" w:rsidRDefault="00635104" w:rsidP="008B69A4">
            <w:pPr>
              <w:spacing w:after="0" w:line="240" w:lineRule="auto"/>
              <w:jc w:val="both"/>
              <w:rPr>
                <w:rFonts w:ascii="Times New Roman" w:hAnsi="Times New Roman" w:cs="Times New Roman"/>
                <w:color w:val="auto"/>
                <w:sz w:val="28"/>
                <w:szCs w:val="28"/>
                <w:lang w:eastAsia="ru-RU"/>
              </w:rPr>
            </w:pPr>
            <w:r w:rsidRPr="008B69A4">
              <w:rPr>
                <w:rFonts w:ascii="Times New Roman" w:hAnsi="Times New Roman" w:cs="Times New Roman"/>
                <w:color w:val="auto"/>
                <w:sz w:val="28"/>
                <w:szCs w:val="28"/>
                <w:lang w:eastAsia="ru-RU"/>
              </w:rPr>
              <w:t>Чтение</w:t>
            </w:r>
          </w:p>
          <w:p w:rsidR="00635104" w:rsidRPr="008B69A4" w:rsidRDefault="00635104" w:rsidP="008B69A4">
            <w:pPr>
              <w:spacing w:after="0" w:line="240" w:lineRule="auto"/>
              <w:jc w:val="both"/>
              <w:rPr>
                <w:rFonts w:ascii="Times New Roman" w:hAnsi="Times New Roman" w:cs="Times New Roman"/>
                <w:color w:val="auto"/>
                <w:sz w:val="28"/>
                <w:szCs w:val="28"/>
              </w:rPr>
            </w:pPr>
            <w:r w:rsidRPr="008B69A4">
              <w:rPr>
                <w:rFonts w:ascii="Times New Roman" w:hAnsi="Times New Roman" w:cs="Times New Roman"/>
                <w:color w:val="auto"/>
                <w:sz w:val="28"/>
                <w:szCs w:val="28"/>
              </w:rPr>
              <w:t>Речевая практика</w:t>
            </w:r>
          </w:p>
        </w:tc>
      </w:tr>
      <w:tr w:rsidR="00635104" w:rsidRPr="008B69A4" w:rsidTr="00635104">
        <w:trPr>
          <w:trHeight w:val="537"/>
        </w:trPr>
        <w:tc>
          <w:tcPr>
            <w:tcW w:w="0" w:type="auto"/>
            <w:vMerge/>
            <w:tcBorders>
              <w:top w:val="single" w:sz="4" w:space="0" w:color="auto"/>
              <w:left w:val="single" w:sz="4" w:space="0" w:color="auto"/>
              <w:bottom w:val="nil"/>
              <w:right w:val="single" w:sz="4" w:space="0" w:color="auto"/>
            </w:tcBorders>
            <w:vAlign w:val="center"/>
            <w:hideMark/>
          </w:tcPr>
          <w:p w:rsidR="00635104" w:rsidRPr="008B69A4" w:rsidRDefault="00635104" w:rsidP="008B69A4">
            <w:pPr>
              <w:suppressAutoHyphens w:val="0"/>
              <w:spacing w:after="0" w:line="240" w:lineRule="auto"/>
              <w:jc w:val="both"/>
              <w:rPr>
                <w:rFonts w:ascii="Times New Roman" w:hAnsi="Times New Roman" w:cs="Times New Roman"/>
                <w:color w:val="auto"/>
                <w:kern w:val="2"/>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5104" w:rsidRPr="008B69A4" w:rsidRDefault="00635104" w:rsidP="008B69A4">
            <w:pPr>
              <w:suppressAutoHyphens w:val="0"/>
              <w:spacing w:after="0" w:line="240" w:lineRule="auto"/>
              <w:jc w:val="both"/>
              <w:rPr>
                <w:rFonts w:ascii="Times New Roman" w:hAnsi="Times New Roman" w:cs="Times New Roman"/>
                <w:color w:val="auto"/>
                <w:kern w:val="2"/>
                <w:sz w:val="28"/>
                <w:szCs w:val="28"/>
              </w:rPr>
            </w:pPr>
          </w:p>
        </w:tc>
        <w:tc>
          <w:tcPr>
            <w:tcW w:w="2237" w:type="dxa"/>
            <w:tcBorders>
              <w:top w:val="single" w:sz="4" w:space="0" w:color="auto"/>
              <w:left w:val="single" w:sz="4" w:space="0" w:color="auto"/>
              <w:bottom w:val="single" w:sz="4" w:space="0" w:color="auto"/>
              <w:right w:val="single" w:sz="4" w:space="0" w:color="auto"/>
            </w:tcBorders>
            <w:hideMark/>
          </w:tcPr>
          <w:p w:rsidR="00635104" w:rsidRPr="008B69A4" w:rsidRDefault="00635104" w:rsidP="008B69A4">
            <w:pPr>
              <w:spacing w:after="0" w:line="240" w:lineRule="auto"/>
              <w:jc w:val="both"/>
              <w:rPr>
                <w:rFonts w:ascii="Times New Roman" w:hAnsi="Times New Roman" w:cs="Times New Roman"/>
                <w:color w:val="auto"/>
                <w:sz w:val="28"/>
                <w:szCs w:val="28"/>
                <w:lang w:eastAsia="ru-RU"/>
              </w:rPr>
            </w:pPr>
            <w:r w:rsidRPr="008B69A4">
              <w:rPr>
                <w:rFonts w:ascii="Times New Roman" w:hAnsi="Times New Roman" w:cs="Times New Roman"/>
                <w:color w:val="auto"/>
                <w:sz w:val="28"/>
                <w:szCs w:val="28"/>
                <w:lang w:eastAsia="ru-RU"/>
              </w:rPr>
              <w:t>Математика</w:t>
            </w:r>
          </w:p>
        </w:tc>
        <w:tc>
          <w:tcPr>
            <w:tcW w:w="2266" w:type="dxa"/>
            <w:tcBorders>
              <w:top w:val="single" w:sz="4" w:space="0" w:color="auto"/>
              <w:left w:val="single" w:sz="4" w:space="0" w:color="auto"/>
              <w:bottom w:val="single" w:sz="4" w:space="0" w:color="auto"/>
              <w:right w:val="single" w:sz="4" w:space="0" w:color="auto"/>
            </w:tcBorders>
            <w:hideMark/>
          </w:tcPr>
          <w:p w:rsidR="00635104" w:rsidRPr="008B69A4" w:rsidRDefault="00635104" w:rsidP="008B69A4">
            <w:pPr>
              <w:spacing w:after="0" w:line="240" w:lineRule="auto"/>
              <w:jc w:val="both"/>
              <w:rPr>
                <w:rFonts w:ascii="Times New Roman" w:hAnsi="Times New Roman" w:cs="Times New Roman"/>
                <w:color w:val="auto"/>
                <w:sz w:val="28"/>
                <w:szCs w:val="28"/>
                <w:lang w:eastAsia="ru-RU"/>
              </w:rPr>
            </w:pPr>
            <w:r w:rsidRPr="008B69A4">
              <w:rPr>
                <w:rFonts w:ascii="Times New Roman" w:hAnsi="Times New Roman" w:cs="Times New Roman"/>
                <w:color w:val="auto"/>
                <w:sz w:val="28"/>
                <w:szCs w:val="28"/>
                <w:lang w:eastAsia="ru-RU"/>
              </w:rPr>
              <w:t>Математика</w:t>
            </w:r>
          </w:p>
        </w:tc>
      </w:tr>
      <w:tr w:rsidR="00635104" w:rsidRPr="008B69A4" w:rsidTr="00635104">
        <w:trPr>
          <w:trHeight w:val="806"/>
        </w:trPr>
        <w:tc>
          <w:tcPr>
            <w:tcW w:w="0" w:type="auto"/>
            <w:vMerge/>
            <w:tcBorders>
              <w:top w:val="single" w:sz="4" w:space="0" w:color="auto"/>
              <w:left w:val="single" w:sz="4" w:space="0" w:color="auto"/>
              <w:bottom w:val="nil"/>
              <w:right w:val="single" w:sz="4" w:space="0" w:color="auto"/>
            </w:tcBorders>
            <w:vAlign w:val="center"/>
            <w:hideMark/>
          </w:tcPr>
          <w:p w:rsidR="00635104" w:rsidRPr="008B69A4" w:rsidRDefault="00635104" w:rsidP="008B69A4">
            <w:pPr>
              <w:suppressAutoHyphens w:val="0"/>
              <w:spacing w:after="0" w:line="240" w:lineRule="auto"/>
              <w:jc w:val="both"/>
              <w:rPr>
                <w:rFonts w:ascii="Times New Roman" w:hAnsi="Times New Roman" w:cs="Times New Roman"/>
                <w:color w:val="auto"/>
                <w:kern w:val="2"/>
                <w:sz w:val="28"/>
                <w:szCs w:val="28"/>
              </w:rPr>
            </w:pPr>
          </w:p>
        </w:tc>
        <w:tc>
          <w:tcPr>
            <w:tcW w:w="3410" w:type="dxa"/>
            <w:vMerge w:val="restart"/>
            <w:tcBorders>
              <w:top w:val="single" w:sz="4" w:space="0" w:color="auto"/>
              <w:left w:val="single" w:sz="4" w:space="0" w:color="auto"/>
              <w:bottom w:val="single" w:sz="4" w:space="0" w:color="auto"/>
              <w:right w:val="single" w:sz="4" w:space="0" w:color="auto"/>
            </w:tcBorders>
            <w:hideMark/>
          </w:tcPr>
          <w:p w:rsidR="00635104" w:rsidRPr="008B69A4" w:rsidRDefault="00635104" w:rsidP="008B69A4">
            <w:pPr>
              <w:spacing w:after="0" w:line="240" w:lineRule="auto"/>
              <w:jc w:val="both"/>
              <w:rPr>
                <w:rFonts w:ascii="Times New Roman" w:hAnsi="Times New Roman" w:cs="Times New Roman"/>
                <w:color w:val="auto"/>
                <w:sz w:val="28"/>
                <w:szCs w:val="28"/>
              </w:rPr>
            </w:pPr>
            <w:r w:rsidRPr="008B69A4">
              <w:rPr>
                <w:rFonts w:ascii="Times New Roman" w:hAnsi="Times New Roman" w:cs="Times New Roman"/>
                <w:color w:val="auto"/>
                <w:sz w:val="28"/>
                <w:szCs w:val="28"/>
              </w:rPr>
              <w:t>способность к ос</w:t>
            </w:r>
            <w:r w:rsidRPr="008B69A4">
              <w:rPr>
                <w:rFonts w:ascii="Times New Roman" w:hAnsi="Times New Roman" w:cs="Times New Roman"/>
                <w:color w:val="auto"/>
                <w:sz w:val="28"/>
                <w:szCs w:val="28"/>
              </w:rPr>
              <w:softHyphen/>
              <w:t>мы</w:t>
            </w:r>
            <w:r w:rsidRPr="008B69A4">
              <w:rPr>
                <w:rFonts w:ascii="Times New Roman" w:hAnsi="Times New Roman" w:cs="Times New Roman"/>
                <w:color w:val="auto"/>
                <w:sz w:val="28"/>
                <w:szCs w:val="28"/>
              </w:rPr>
              <w:softHyphen/>
              <w:t>с</w:t>
            </w:r>
            <w:r w:rsidRPr="008B69A4">
              <w:rPr>
                <w:rFonts w:ascii="Times New Roman" w:hAnsi="Times New Roman" w:cs="Times New Roman"/>
                <w:color w:val="auto"/>
                <w:sz w:val="28"/>
                <w:szCs w:val="28"/>
              </w:rPr>
              <w:softHyphen/>
              <w:t>ле</w:t>
            </w:r>
            <w:r w:rsidRPr="008B69A4">
              <w:rPr>
                <w:rFonts w:ascii="Times New Roman" w:hAnsi="Times New Roman" w:cs="Times New Roman"/>
                <w:color w:val="auto"/>
                <w:sz w:val="28"/>
                <w:szCs w:val="28"/>
              </w:rPr>
              <w:softHyphen/>
              <w:t>нию социального ок</w:t>
            </w:r>
            <w:r w:rsidRPr="008B69A4">
              <w:rPr>
                <w:rFonts w:ascii="Times New Roman" w:hAnsi="Times New Roman" w:cs="Times New Roman"/>
                <w:color w:val="auto"/>
                <w:sz w:val="28"/>
                <w:szCs w:val="28"/>
              </w:rPr>
              <w:softHyphen/>
              <w:t>ру</w:t>
            </w:r>
            <w:r w:rsidRPr="008B69A4">
              <w:rPr>
                <w:rFonts w:ascii="Times New Roman" w:hAnsi="Times New Roman" w:cs="Times New Roman"/>
                <w:color w:val="auto"/>
                <w:sz w:val="28"/>
                <w:szCs w:val="28"/>
              </w:rPr>
              <w:softHyphen/>
              <w:t>же</w:t>
            </w:r>
            <w:r w:rsidRPr="008B69A4">
              <w:rPr>
                <w:rFonts w:ascii="Times New Roman" w:hAnsi="Times New Roman" w:cs="Times New Roman"/>
                <w:color w:val="auto"/>
                <w:sz w:val="28"/>
                <w:szCs w:val="28"/>
              </w:rPr>
              <w:softHyphen/>
              <w:t>ния, своего места в нем, при</w:t>
            </w:r>
            <w:r w:rsidRPr="008B69A4">
              <w:rPr>
                <w:rFonts w:ascii="Times New Roman" w:hAnsi="Times New Roman" w:cs="Times New Roman"/>
                <w:color w:val="auto"/>
                <w:sz w:val="28"/>
                <w:szCs w:val="28"/>
              </w:rPr>
              <w:softHyphen/>
              <w:t>нятие со</w:t>
            </w:r>
            <w:r w:rsidRPr="008B69A4">
              <w:rPr>
                <w:rFonts w:ascii="Times New Roman" w:hAnsi="Times New Roman" w:cs="Times New Roman"/>
                <w:color w:val="auto"/>
                <w:sz w:val="28"/>
                <w:szCs w:val="28"/>
              </w:rPr>
              <w:softHyphen/>
              <w:t>от</w:t>
            </w:r>
            <w:r w:rsidRPr="008B69A4">
              <w:rPr>
                <w:rFonts w:ascii="Times New Roman" w:hAnsi="Times New Roman" w:cs="Times New Roman"/>
                <w:color w:val="auto"/>
                <w:sz w:val="28"/>
                <w:szCs w:val="28"/>
              </w:rPr>
              <w:softHyphen/>
              <w:t>вет</w:t>
            </w:r>
            <w:r w:rsidRPr="008B69A4">
              <w:rPr>
                <w:rFonts w:ascii="Times New Roman" w:hAnsi="Times New Roman" w:cs="Times New Roman"/>
                <w:color w:val="auto"/>
                <w:sz w:val="28"/>
                <w:szCs w:val="28"/>
              </w:rPr>
              <w:softHyphen/>
              <w:t>с</w:t>
            </w:r>
            <w:r w:rsidRPr="008B69A4">
              <w:rPr>
                <w:rFonts w:ascii="Times New Roman" w:hAnsi="Times New Roman" w:cs="Times New Roman"/>
                <w:color w:val="auto"/>
                <w:sz w:val="28"/>
                <w:szCs w:val="28"/>
              </w:rPr>
              <w:softHyphen/>
              <w:t>т</w:t>
            </w:r>
            <w:r w:rsidRPr="008B69A4">
              <w:rPr>
                <w:rFonts w:ascii="Times New Roman" w:hAnsi="Times New Roman" w:cs="Times New Roman"/>
                <w:color w:val="auto"/>
                <w:sz w:val="28"/>
                <w:szCs w:val="28"/>
              </w:rPr>
              <w:softHyphen/>
              <w:t>ву</w:t>
            </w:r>
            <w:r w:rsidRPr="008B69A4">
              <w:rPr>
                <w:rFonts w:ascii="Times New Roman" w:hAnsi="Times New Roman" w:cs="Times New Roman"/>
                <w:color w:val="auto"/>
                <w:sz w:val="28"/>
                <w:szCs w:val="28"/>
              </w:rPr>
              <w:softHyphen/>
              <w:t>ющих возрасту ценностей и социальных ролей</w:t>
            </w:r>
          </w:p>
        </w:tc>
        <w:tc>
          <w:tcPr>
            <w:tcW w:w="2237" w:type="dxa"/>
            <w:tcBorders>
              <w:top w:val="single" w:sz="4" w:space="0" w:color="auto"/>
              <w:left w:val="single" w:sz="4" w:space="0" w:color="auto"/>
              <w:bottom w:val="single" w:sz="4" w:space="0" w:color="auto"/>
              <w:right w:val="single" w:sz="4" w:space="0" w:color="auto"/>
            </w:tcBorders>
            <w:hideMark/>
          </w:tcPr>
          <w:p w:rsidR="00635104" w:rsidRPr="008B69A4" w:rsidRDefault="00635104" w:rsidP="008B69A4">
            <w:pPr>
              <w:spacing w:after="0" w:line="240" w:lineRule="auto"/>
              <w:jc w:val="both"/>
              <w:rPr>
                <w:rFonts w:ascii="Times New Roman" w:hAnsi="Times New Roman" w:cs="Times New Roman"/>
                <w:color w:val="auto"/>
                <w:sz w:val="28"/>
                <w:szCs w:val="28"/>
              </w:rPr>
            </w:pPr>
            <w:r w:rsidRPr="008B69A4">
              <w:rPr>
                <w:rFonts w:ascii="Times New Roman" w:hAnsi="Times New Roman" w:cs="Times New Roman"/>
                <w:color w:val="auto"/>
                <w:sz w:val="28"/>
                <w:szCs w:val="28"/>
                <w:lang w:eastAsia="ru-RU"/>
              </w:rPr>
              <w:t>Язык и речевая практика</w:t>
            </w:r>
          </w:p>
        </w:tc>
        <w:tc>
          <w:tcPr>
            <w:tcW w:w="2266" w:type="dxa"/>
            <w:tcBorders>
              <w:top w:val="single" w:sz="4" w:space="0" w:color="auto"/>
              <w:left w:val="single" w:sz="4" w:space="0" w:color="auto"/>
              <w:bottom w:val="single" w:sz="4" w:space="0" w:color="auto"/>
              <w:right w:val="single" w:sz="4" w:space="0" w:color="auto"/>
            </w:tcBorders>
            <w:hideMark/>
          </w:tcPr>
          <w:p w:rsidR="00635104" w:rsidRPr="008B69A4" w:rsidRDefault="00635104" w:rsidP="008B69A4">
            <w:pPr>
              <w:spacing w:after="0" w:line="240" w:lineRule="auto"/>
              <w:jc w:val="both"/>
              <w:rPr>
                <w:rFonts w:ascii="Times New Roman" w:hAnsi="Times New Roman" w:cs="Times New Roman"/>
                <w:color w:val="auto"/>
                <w:sz w:val="28"/>
                <w:szCs w:val="28"/>
                <w:lang w:eastAsia="ru-RU"/>
              </w:rPr>
            </w:pPr>
            <w:r w:rsidRPr="008B69A4">
              <w:rPr>
                <w:rFonts w:ascii="Times New Roman" w:hAnsi="Times New Roman" w:cs="Times New Roman"/>
                <w:color w:val="auto"/>
                <w:sz w:val="28"/>
                <w:szCs w:val="28"/>
                <w:lang w:eastAsia="ru-RU"/>
              </w:rPr>
              <w:t>Русский язык</w:t>
            </w:r>
          </w:p>
          <w:p w:rsidR="00635104" w:rsidRPr="008B69A4" w:rsidRDefault="00635104" w:rsidP="008B69A4">
            <w:pPr>
              <w:spacing w:after="0" w:line="240" w:lineRule="auto"/>
              <w:jc w:val="both"/>
              <w:rPr>
                <w:rFonts w:ascii="Times New Roman" w:hAnsi="Times New Roman" w:cs="Times New Roman"/>
                <w:color w:val="auto"/>
                <w:sz w:val="28"/>
                <w:szCs w:val="28"/>
                <w:lang w:eastAsia="ru-RU"/>
              </w:rPr>
            </w:pPr>
            <w:r w:rsidRPr="008B69A4">
              <w:rPr>
                <w:rFonts w:ascii="Times New Roman" w:hAnsi="Times New Roman" w:cs="Times New Roman"/>
                <w:color w:val="auto"/>
                <w:sz w:val="28"/>
                <w:szCs w:val="28"/>
                <w:lang w:eastAsia="ru-RU"/>
              </w:rPr>
              <w:t>Чтение</w:t>
            </w:r>
          </w:p>
          <w:p w:rsidR="00635104" w:rsidRPr="008B69A4" w:rsidRDefault="00635104" w:rsidP="008B69A4">
            <w:pPr>
              <w:spacing w:after="0" w:line="240" w:lineRule="auto"/>
              <w:jc w:val="both"/>
              <w:rPr>
                <w:rFonts w:ascii="Times New Roman" w:hAnsi="Times New Roman" w:cs="Times New Roman"/>
                <w:color w:val="auto"/>
                <w:sz w:val="28"/>
                <w:szCs w:val="28"/>
              </w:rPr>
            </w:pPr>
            <w:r w:rsidRPr="008B69A4">
              <w:rPr>
                <w:rFonts w:ascii="Times New Roman" w:hAnsi="Times New Roman" w:cs="Times New Roman"/>
                <w:color w:val="auto"/>
                <w:sz w:val="28"/>
                <w:szCs w:val="28"/>
              </w:rPr>
              <w:t>Речевая практика</w:t>
            </w:r>
          </w:p>
        </w:tc>
      </w:tr>
      <w:tr w:rsidR="00635104" w:rsidRPr="008B69A4" w:rsidTr="00635104">
        <w:trPr>
          <w:trHeight w:val="806"/>
        </w:trPr>
        <w:tc>
          <w:tcPr>
            <w:tcW w:w="0" w:type="auto"/>
            <w:vMerge/>
            <w:tcBorders>
              <w:top w:val="single" w:sz="4" w:space="0" w:color="auto"/>
              <w:left w:val="single" w:sz="4" w:space="0" w:color="auto"/>
              <w:bottom w:val="nil"/>
              <w:right w:val="single" w:sz="4" w:space="0" w:color="auto"/>
            </w:tcBorders>
            <w:vAlign w:val="center"/>
            <w:hideMark/>
          </w:tcPr>
          <w:p w:rsidR="00635104" w:rsidRPr="008B69A4" w:rsidRDefault="00635104" w:rsidP="008B69A4">
            <w:pPr>
              <w:suppressAutoHyphens w:val="0"/>
              <w:spacing w:after="0" w:line="240" w:lineRule="auto"/>
              <w:jc w:val="both"/>
              <w:rPr>
                <w:rFonts w:ascii="Times New Roman" w:hAnsi="Times New Roman" w:cs="Times New Roman"/>
                <w:color w:val="auto"/>
                <w:kern w:val="2"/>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5104" w:rsidRPr="008B69A4" w:rsidRDefault="00635104" w:rsidP="008B69A4">
            <w:pPr>
              <w:suppressAutoHyphens w:val="0"/>
              <w:spacing w:after="0" w:line="240" w:lineRule="auto"/>
              <w:jc w:val="both"/>
              <w:rPr>
                <w:rFonts w:ascii="Times New Roman" w:hAnsi="Times New Roman" w:cs="Times New Roman"/>
                <w:color w:val="auto"/>
                <w:kern w:val="2"/>
                <w:sz w:val="28"/>
                <w:szCs w:val="28"/>
              </w:rPr>
            </w:pPr>
          </w:p>
        </w:tc>
        <w:tc>
          <w:tcPr>
            <w:tcW w:w="2237" w:type="dxa"/>
            <w:tcBorders>
              <w:top w:val="single" w:sz="4" w:space="0" w:color="auto"/>
              <w:left w:val="single" w:sz="4" w:space="0" w:color="auto"/>
              <w:bottom w:val="single" w:sz="4" w:space="0" w:color="auto"/>
              <w:right w:val="single" w:sz="4" w:space="0" w:color="auto"/>
            </w:tcBorders>
            <w:hideMark/>
          </w:tcPr>
          <w:p w:rsidR="00635104" w:rsidRPr="008B69A4" w:rsidRDefault="00635104" w:rsidP="008B69A4">
            <w:pPr>
              <w:spacing w:after="0" w:line="240" w:lineRule="auto"/>
              <w:jc w:val="both"/>
              <w:rPr>
                <w:rFonts w:ascii="Times New Roman" w:hAnsi="Times New Roman" w:cs="Times New Roman"/>
                <w:color w:val="auto"/>
                <w:sz w:val="28"/>
                <w:szCs w:val="28"/>
                <w:lang w:eastAsia="ru-RU"/>
              </w:rPr>
            </w:pPr>
            <w:r w:rsidRPr="008B69A4">
              <w:rPr>
                <w:rFonts w:ascii="Times New Roman" w:hAnsi="Times New Roman" w:cs="Times New Roman"/>
                <w:color w:val="auto"/>
                <w:sz w:val="28"/>
                <w:szCs w:val="28"/>
                <w:lang w:eastAsia="ru-RU"/>
              </w:rPr>
              <w:t>Технологии</w:t>
            </w:r>
          </w:p>
        </w:tc>
        <w:tc>
          <w:tcPr>
            <w:tcW w:w="2266" w:type="dxa"/>
            <w:tcBorders>
              <w:top w:val="single" w:sz="4" w:space="0" w:color="auto"/>
              <w:left w:val="single" w:sz="4" w:space="0" w:color="auto"/>
              <w:bottom w:val="single" w:sz="4" w:space="0" w:color="auto"/>
              <w:right w:val="single" w:sz="4" w:space="0" w:color="auto"/>
            </w:tcBorders>
            <w:hideMark/>
          </w:tcPr>
          <w:p w:rsidR="00635104" w:rsidRPr="008B69A4" w:rsidRDefault="00635104" w:rsidP="008B69A4">
            <w:pPr>
              <w:spacing w:after="0" w:line="240" w:lineRule="auto"/>
              <w:jc w:val="both"/>
              <w:rPr>
                <w:rFonts w:ascii="Times New Roman" w:hAnsi="Times New Roman" w:cs="Times New Roman"/>
                <w:color w:val="auto"/>
                <w:sz w:val="28"/>
                <w:szCs w:val="28"/>
                <w:lang w:eastAsia="ru-RU"/>
              </w:rPr>
            </w:pPr>
            <w:r w:rsidRPr="008B69A4">
              <w:rPr>
                <w:rFonts w:ascii="Times New Roman" w:hAnsi="Times New Roman" w:cs="Times New Roman"/>
                <w:color w:val="auto"/>
                <w:sz w:val="28"/>
                <w:szCs w:val="28"/>
                <w:lang w:eastAsia="ru-RU"/>
              </w:rPr>
              <w:t>Ручной труд</w:t>
            </w:r>
          </w:p>
        </w:tc>
      </w:tr>
      <w:tr w:rsidR="00635104" w:rsidRPr="008B69A4" w:rsidTr="00635104">
        <w:trPr>
          <w:trHeight w:val="1068"/>
        </w:trPr>
        <w:tc>
          <w:tcPr>
            <w:tcW w:w="0" w:type="auto"/>
            <w:vMerge/>
            <w:tcBorders>
              <w:top w:val="single" w:sz="4" w:space="0" w:color="auto"/>
              <w:left w:val="single" w:sz="4" w:space="0" w:color="auto"/>
              <w:bottom w:val="nil"/>
              <w:right w:val="single" w:sz="4" w:space="0" w:color="auto"/>
            </w:tcBorders>
            <w:vAlign w:val="center"/>
            <w:hideMark/>
          </w:tcPr>
          <w:p w:rsidR="00635104" w:rsidRPr="008B69A4" w:rsidRDefault="00635104" w:rsidP="008B69A4">
            <w:pPr>
              <w:suppressAutoHyphens w:val="0"/>
              <w:spacing w:after="0" w:line="240" w:lineRule="auto"/>
              <w:jc w:val="both"/>
              <w:rPr>
                <w:rFonts w:ascii="Times New Roman" w:hAnsi="Times New Roman" w:cs="Times New Roman"/>
                <w:color w:val="auto"/>
                <w:kern w:val="2"/>
                <w:sz w:val="28"/>
                <w:szCs w:val="28"/>
              </w:rPr>
            </w:pPr>
          </w:p>
        </w:tc>
        <w:tc>
          <w:tcPr>
            <w:tcW w:w="3410" w:type="dxa"/>
            <w:vMerge w:val="restart"/>
            <w:tcBorders>
              <w:top w:val="single" w:sz="4" w:space="0" w:color="auto"/>
              <w:left w:val="single" w:sz="4" w:space="0" w:color="auto"/>
              <w:bottom w:val="nil"/>
              <w:right w:val="single" w:sz="4" w:space="0" w:color="auto"/>
            </w:tcBorders>
            <w:hideMark/>
          </w:tcPr>
          <w:p w:rsidR="00635104" w:rsidRPr="008B69A4" w:rsidRDefault="00635104" w:rsidP="008B69A4">
            <w:pPr>
              <w:spacing w:after="0" w:line="240" w:lineRule="auto"/>
              <w:jc w:val="both"/>
              <w:rPr>
                <w:rFonts w:ascii="Times New Roman" w:hAnsi="Times New Roman" w:cs="Times New Roman"/>
                <w:color w:val="auto"/>
                <w:sz w:val="28"/>
                <w:szCs w:val="28"/>
              </w:rPr>
            </w:pPr>
            <w:r w:rsidRPr="008B69A4">
              <w:rPr>
                <w:rFonts w:ascii="Times New Roman" w:hAnsi="Times New Roman" w:cs="Times New Roman"/>
                <w:color w:val="auto"/>
                <w:sz w:val="28"/>
                <w:szCs w:val="28"/>
              </w:rPr>
              <w:t>положительное от</w:t>
            </w:r>
            <w:r w:rsidRPr="008B69A4">
              <w:rPr>
                <w:rFonts w:ascii="Times New Roman" w:hAnsi="Times New Roman" w:cs="Times New Roman"/>
                <w:color w:val="auto"/>
                <w:sz w:val="28"/>
                <w:szCs w:val="28"/>
              </w:rPr>
              <w:softHyphen/>
              <w:t>но</w:t>
            </w:r>
            <w:r w:rsidRPr="008B69A4">
              <w:rPr>
                <w:rFonts w:ascii="Times New Roman" w:hAnsi="Times New Roman" w:cs="Times New Roman"/>
                <w:color w:val="auto"/>
                <w:sz w:val="28"/>
                <w:szCs w:val="28"/>
              </w:rPr>
              <w:softHyphen/>
              <w:t>ше</w:t>
            </w:r>
            <w:r w:rsidRPr="008B69A4">
              <w:rPr>
                <w:rFonts w:ascii="Times New Roman" w:hAnsi="Times New Roman" w:cs="Times New Roman"/>
                <w:color w:val="auto"/>
                <w:sz w:val="28"/>
                <w:szCs w:val="28"/>
              </w:rPr>
              <w:softHyphen/>
              <w:t>ние к окружающей дей</w:t>
            </w:r>
            <w:r w:rsidRPr="008B69A4">
              <w:rPr>
                <w:rFonts w:ascii="Times New Roman" w:hAnsi="Times New Roman" w:cs="Times New Roman"/>
                <w:color w:val="auto"/>
                <w:sz w:val="28"/>
                <w:szCs w:val="28"/>
              </w:rPr>
              <w:softHyphen/>
              <w:t>с</w:t>
            </w:r>
            <w:r w:rsidRPr="008B69A4">
              <w:rPr>
                <w:rFonts w:ascii="Times New Roman" w:hAnsi="Times New Roman" w:cs="Times New Roman"/>
                <w:color w:val="auto"/>
                <w:sz w:val="28"/>
                <w:szCs w:val="28"/>
              </w:rPr>
              <w:softHyphen/>
              <w:t>т</w:t>
            </w:r>
            <w:r w:rsidRPr="008B69A4">
              <w:rPr>
                <w:rFonts w:ascii="Times New Roman" w:hAnsi="Times New Roman" w:cs="Times New Roman"/>
                <w:color w:val="auto"/>
                <w:sz w:val="28"/>
                <w:szCs w:val="28"/>
              </w:rPr>
              <w:softHyphen/>
              <w:t>ви</w:t>
            </w:r>
            <w:r w:rsidRPr="008B69A4">
              <w:rPr>
                <w:rFonts w:ascii="Times New Roman" w:hAnsi="Times New Roman" w:cs="Times New Roman"/>
                <w:color w:val="auto"/>
                <w:sz w:val="28"/>
                <w:szCs w:val="28"/>
              </w:rPr>
              <w:softHyphen/>
              <w:t>тель</w:t>
            </w:r>
            <w:r w:rsidRPr="008B69A4">
              <w:rPr>
                <w:rFonts w:ascii="Times New Roman" w:hAnsi="Times New Roman" w:cs="Times New Roman"/>
                <w:color w:val="auto"/>
                <w:sz w:val="28"/>
                <w:szCs w:val="28"/>
              </w:rPr>
              <w:softHyphen/>
              <w:t>но</w:t>
            </w:r>
            <w:r w:rsidRPr="008B69A4">
              <w:rPr>
                <w:rFonts w:ascii="Times New Roman" w:hAnsi="Times New Roman" w:cs="Times New Roman"/>
                <w:color w:val="auto"/>
                <w:sz w:val="28"/>
                <w:szCs w:val="28"/>
              </w:rPr>
              <w:softHyphen/>
              <w:t>сти, готовность к организа</w:t>
            </w:r>
            <w:r w:rsidRPr="008B69A4">
              <w:rPr>
                <w:rFonts w:ascii="Times New Roman" w:hAnsi="Times New Roman" w:cs="Times New Roman"/>
                <w:color w:val="auto"/>
                <w:sz w:val="28"/>
                <w:szCs w:val="28"/>
              </w:rPr>
              <w:softHyphen/>
              <w:t>ции вза</w:t>
            </w:r>
            <w:r w:rsidRPr="008B69A4">
              <w:rPr>
                <w:rFonts w:ascii="Times New Roman" w:hAnsi="Times New Roman" w:cs="Times New Roman"/>
                <w:color w:val="auto"/>
                <w:sz w:val="28"/>
                <w:szCs w:val="28"/>
              </w:rPr>
              <w:softHyphen/>
              <w:t>и</w:t>
            </w:r>
            <w:r w:rsidRPr="008B69A4">
              <w:rPr>
                <w:rFonts w:ascii="Times New Roman" w:hAnsi="Times New Roman" w:cs="Times New Roman"/>
                <w:color w:val="auto"/>
                <w:sz w:val="28"/>
                <w:szCs w:val="28"/>
              </w:rPr>
              <w:softHyphen/>
              <w:t>мо</w:t>
            </w:r>
            <w:r w:rsidRPr="008B69A4">
              <w:rPr>
                <w:rFonts w:ascii="Times New Roman" w:hAnsi="Times New Roman" w:cs="Times New Roman"/>
                <w:color w:val="auto"/>
                <w:sz w:val="28"/>
                <w:szCs w:val="28"/>
              </w:rPr>
              <w:softHyphen/>
              <w:t>дей</w:t>
            </w:r>
            <w:r w:rsidRPr="008B69A4">
              <w:rPr>
                <w:rFonts w:ascii="Times New Roman" w:hAnsi="Times New Roman" w:cs="Times New Roman"/>
                <w:color w:val="auto"/>
                <w:sz w:val="28"/>
                <w:szCs w:val="28"/>
              </w:rPr>
              <w:softHyphen/>
              <w:t>с</w:t>
            </w:r>
            <w:r w:rsidRPr="008B69A4">
              <w:rPr>
                <w:rFonts w:ascii="Times New Roman" w:hAnsi="Times New Roman" w:cs="Times New Roman"/>
                <w:color w:val="auto"/>
                <w:sz w:val="28"/>
                <w:szCs w:val="28"/>
              </w:rPr>
              <w:softHyphen/>
              <w:t>твия с ней и эс</w:t>
            </w:r>
            <w:r w:rsidRPr="008B69A4">
              <w:rPr>
                <w:rFonts w:ascii="Times New Roman" w:hAnsi="Times New Roman" w:cs="Times New Roman"/>
                <w:color w:val="auto"/>
                <w:sz w:val="28"/>
                <w:szCs w:val="28"/>
              </w:rPr>
              <w:softHyphen/>
              <w:t>те</w:t>
            </w:r>
            <w:r w:rsidRPr="008B69A4">
              <w:rPr>
                <w:rFonts w:ascii="Times New Roman" w:hAnsi="Times New Roman" w:cs="Times New Roman"/>
                <w:color w:val="auto"/>
                <w:sz w:val="28"/>
                <w:szCs w:val="28"/>
              </w:rPr>
              <w:softHyphen/>
              <w:t>ти</w:t>
            </w:r>
            <w:r w:rsidRPr="008B69A4">
              <w:rPr>
                <w:rFonts w:ascii="Times New Roman" w:hAnsi="Times New Roman" w:cs="Times New Roman"/>
                <w:color w:val="auto"/>
                <w:sz w:val="28"/>
                <w:szCs w:val="28"/>
              </w:rPr>
              <w:softHyphen/>
              <w:t>че</w:t>
            </w:r>
            <w:r w:rsidRPr="008B69A4">
              <w:rPr>
                <w:rFonts w:ascii="Times New Roman" w:hAnsi="Times New Roman" w:cs="Times New Roman"/>
                <w:color w:val="auto"/>
                <w:sz w:val="28"/>
                <w:szCs w:val="28"/>
              </w:rPr>
              <w:softHyphen/>
              <w:t>с</w:t>
            </w:r>
            <w:r w:rsidRPr="008B69A4">
              <w:rPr>
                <w:rFonts w:ascii="Times New Roman" w:hAnsi="Times New Roman" w:cs="Times New Roman"/>
                <w:color w:val="auto"/>
                <w:sz w:val="28"/>
                <w:szCs w:val="28"/>
              </w:rPr>
              <w:softHyphen/>
              <w:t>ко</w:t>
            </w:r>
            <w:r w:rsidRPr="008B69A4">
              <w:rPr>
                <w:rFonts w:ascii="Times New Roman" w:hAnsi="Times New Roman" w:cs="Times New Roman"/>
                <w:color w:val="auto"/>
                <w:sz w:val="28"/>
                <w:szCs w:val="28"/>
              </w:rPr>
              <w:softHyphen/>
              <w:t>му ее восприя</w:t>
            </w:r>
            <w:r w:rsidRPr="008B69A4">
              <w:rPr>
                <w:rFonts w:ascii="Times New Roman" w:hAnsi="Times New Roman" w:cs="Times New Roman"/>
                <w:color w:val="auto"/>
                <w:sz w:val="28"/>
                <w:szCs w:val="28"/>
              </w:rPr>
              <w:softHyphen/>
              <w:t xml:space="preserve">тию; </w:t>
            </w:r>
          </w:p>
        </w:tc>
        <w:tc>
          <w:tcPr>
            <w:tcW w:w="2237" w:type="dxa"/>
            <w:tcBorders>
              <w:top w:val="single" w:sz="4" w:space="0" w:color="auto"/>
              <w:left w:val="single" w:sz="4" w:space="0" w:color="auto"/>
              <w:bottom w:val="single" w:sz="4" w:space="0" w:color="auto"/>
              <w:right w:val="single" w:sz="4" w:space="0" w:color="auto"/>
            </w:tcBorders>
            <w:hideMark/>
          </w:tcPr>
          <w:p w:rsidR="00635104" w:rsidRPr="008B69A4" w:rsidRDefault="00635104" w:rsidP="008B69A4">
            <w:pPr>
              <w:spacing w:after="0" w:line="240" w:lineRule="auto"/>
              <w:jc w:val="both"/>
              <w:rPr>
                <w:rFonts w:ascii="Times New Roman" w:hAnsi="Times New Roman" w:cs="Times New Roman"/>
                <w:color w:val="auto"/>
                <w:sz w:val="28"/>
                <w:szCs w:val="28"/>
              </w:rPr>
            </w:pPr>
            <w:r w:rsidRPr="008B69A4">
              <w:rPr>
                <w:rFonts w:ascii="Times New Roman" w:hAnsi="Times New Roman" w:cs="Times New Roman"/>
                <w:color w:val="auto"/>
                <w:sz w:val="28"/>
                <w:szCs w:val="28"/>
                <w:lang w:eastAsia="ru-RU"/>
              </w:rPr>
              <w:t>Язык и речевая практика</w:t>
            </w:r>
          </w:p>
        </w:tc>
        <w:tc>
          <w:tcPr>
            <w:tcW w:w="2266" w:type="dxa"/>
            <w:tcBorders>
              <w:top w:val="single" w:sz="4" w:space="0" w:color="auto"/>
              <w:left w:val="single" w:sz="4" w:space="0" w:color="auto"/>
              <w:bottom w:val="single" w:sz="4" w:space="0" w:color="auto"/>
              <w:right w:val="single" w:sz="4" w:space="0" w:color="auto"/>
            </w:tcBorders>
            <w:hideMark/>
          </w:tcPr>
          <w:p w:rsidR="00635104" w:rsidRPr="008B69A4" w:rsidRDefault="00635104" w:rsidP="008B69A4">
            <w:pPr>
              <w:spacing w:after="0" w:line="240" w:lineRule="auto"/>
              <w:jc w:val="both"/>
              <w:rPr>
                <w:rFonts w:ascii="Times New Roman" w:hAnsi="Times New Roman" w:cs="Times New Roman"/>
                <w:color w:val="auto"/>
                <w:sz w:val="28"/>
                <w:szCs w:val="28"/>
                <w:lang w:eastAsia="ru-RU"/>
              </w:rPr>
            </w:pPr>
            <w:r w:rsidRPr="008B69A4">
              <w:rPr>
                <w:rFonts w:ascii="Times New Roman" w:hAnsi="Times New Roman" w:cs="Times New Roman"/>
                <w:color w:val="auto"/>
                <w:sz w:val="28"/>
                <w:szCs w:val="28"/>
                <w:lang w:eastAsia="ru-RU"/>
              </w:rPr>
              <w:t>Русский язык</w:t>
            </w:r>
          </w:p>
          <w:p w:rsidR="00635104" w:rsidRPr="008B69A4" w:rsidRDefault="00635104" w:rsidP="008B69A4">
            <w:pPr>
              <w:spacing w:after="0" w:line="240" w:lineRule="auto"/>
              <w:jc w:val="both"/>
              <w:rPr>
                <w:rFonts w:ascii="Times New Roman" w:hAnsi="Times New Roman" w:cs="Times New Roman"/>
                <w:color w:val="auto"/>
                <w:sz w:val="28"/>
                <w:szCs w:val="28"/>
                <w:lang w:eastAsia="ru-RU"/>
              </w:rPr>
            </w:pPr>
            <w:r w:rsidRPr="008B69A4">
              <w:rPr>
                <w:rFonts w:ascii="Times New Roman" w:hAnsi="Times New Roman" w:cs="Times New Roman"/>
                <w:color w:val="auto"/>
                <w:sz w:val="28"/>
                <w:szCs w:val="28"/>
                <w:lang w:eastAsia="ru-RU"/>
              </w:rPr>
              <w:t>Чтение</w:t>
            </w:r>
          </w:p>
          <w:p w:rsidR="00635104" w:rsidRPr="008B69A4" w:rsidRDefault="00635104" w:rsidP="008B69A4">
            <w:pPr>
              <w:spacing w:after="0" w:line="240" w:lineRule="auto"/>
              <w:jc w:val="both"/>
              <w:rPr>
                <w:rFonts w:ascii="Times New Roman" w:hAnsi="Times New Roman" w:cs="Times New Roman"/>
                <w:color w:val="auto"/>
                <w:sz w:val="28"/>
                <w:szCs w:val="28"/>
              </w:rPr>
            </w:pPr>
            <w:r w:rsidRPr="008B69A4">
              <w:rPr>
                <w:rFonts w:ascii="Times New Roman" w:hAnsi="Times New Roman" w:cs="Times New Roman"/>
                <w:color w:val="auto"/>
                <w:sz w:val="28"/>
                <w:szCs w:val="28"/>
              </w:rPr>
              <w:t>Речевая практика</w:t>
            </w:r>
          </w:p>
        </w:tc>
      </w:tr>
      <w:tr w:rsidR="00635104" w:rsidRPr="008B69A4" w:rsidTr="00635104">
        <w:trPr>
          <w:trHeight w:val="725"/>
        </w:trPr>
        <w:tc>
          <w:tcPr>
            <w:tcW w:w="0" w:type="auto"/>
            <w:vMerge/>
            <w:tcBorders>
              <w:top w:val="single" w:sz="4" w:space="0" w:color="auto"/>
              <w:left w:val="single" w:sz="4" w:space="0" w:color="auto"/>
              <w:bottom w:val="nil"/>
              <w:right w:val="single" w:sz="4" w:space="0" w:color="auto"/>
            </w:tcBorders>
            <w:vAlign w:val="center"/>
            <w:hideMark/>
          </w:tcPr>
          <w:p w:rsidR="00635104" w:rsidRPr="008B69A4" w:rsidRDefault="00635104" w:rsidP="008B69A4">
            <w:pPr>
              <w:suppressAutoHyphens w:val="0"/>
              <w:spacing w:after="0" w:line="240" w:lineRule="auto"/>
              <w:jc w:val="both"/>
              <w:rPr>
                <w:rFonts w:ascii="Times New Roman" w:hAnsi="Times New Roman" w:cs="Times New Roman"/>
                <w:color w:val="auto"/>
                <w:kern w:val="2"/>
                <w:sz w:val="28"/>
                <w:szCs w:val="28"/>
              </w:rPr>
            </w:pPr>
          </w:p>
        </w:tc>
        <w:tc>
          <w:tcPr>
            <w:tcW w:w="0" w:type="auto"/>
            <w:vMerge/>
            <w:tcBorders>
              <w:top w:val="single" w:sz="4" w:space="0" w:color="auto"/>
              <w:left w:val="single" w:sz="4" w:space="0" w:color="auto"/>
              <w:bottom w:val="nil"/>
              <w:right w:val="single" w:sz="4" w:space="0" w:color="auto"/>
            </w:tcBorders>
            <w:vAlign w:val="center"/>
            <w:hideMark/>
          </w:tcPr>
          <w:p w:rsidR="00635104" w:rsidRPr="008B69A4" w:rsidRDefault="00635104" w:rsidP="008B69A4">
            <w:pPr>
              <w:suppressAutoHyphens w:val="0"/>
              <w:spacing w:after="0" w:line="240" w:lineRule="auto"/>
              <w:jc w:val="both"/>
              <w:rPr>
                <w:rFonts w:ascii="Times New Roman" w:hAnsi="Times New Roman" w:cs="Times New Roman"/>
                <w:color w:val="auto"/>
                <w:kern w:val="2"/>
                <w:sz w:val="28"/>
                <w:szCs w:val="28"/>
              </w:rPr>
            </w:pPr>
          </w:p>
        </w:tc>
        <w:tc>
          <w:tcPr>
            <w:tcW w:w="2237" w:type="dxa"/>
            <w:tcBorders>
              <w:top w:val="single" w:sz="4" w:space="0" w:color="auto"/>
              <w:left w:val="single" w:sz="4" w:space="0" w:color="auto"/>
              <w:bottom w:val="single" w:sz="4" w:space="0" w:color="auto"/>
              <w:right w:val="single" w:sz="4" w:space="0" w:color="auto"/>
            </w:tcBorders>
            <w:hideMark/>
          </w:tcPr>
          <w:p w:rsidR="00635104" w:rsidRPr="008B69A4" w:rsidRDefault="00635104" w:rsidP="008B69A4">
            <w:pPr>
              <w:spacing w:after="0" w:line="240" w:lineRule="auto"/>
              <w:jc w:val="both"/>
              <w:rPr>
                <w:rFonts w:ascii="Times New Roman" w:hAnsi="Times New Roman" w:cs="Times New Roman"/>
                <w:color w:val="auto"/>
                <w:sz w:val="28"/>
                <w:szCs w:val="28"/>
                <w:lang w:eastAsia="ru-RU"/>
              </w:rPr>
            </w:pPr>
            <w:r w:rsidRPr="008B69A4">
              <w:rPr>
                <w:rFonts w:ascii="Times New Roman" w:hAnsi="Times New Roman" w:cs="Times New Roman"/>
                <w:color w:val="auto"/>
                <w:sz w:val="28"/>
                <w:szCs w:val="28"/>
                <w:lang w:eastAsia="ru-RU"/>
              </w:rPr>
              <w:t>Искусство</w:t>
            </w:r>
          </w:p>
        </w:tc>
        <w:tc>
          <w:tcPr>
            <w:tcW w:w="2266" w:type="dxa"/>
            <w:tcBorders>
              <w:top w:val="single" w:sz="4" w:space="0" w:color="auto"/>
              <w:left w:val="single" w:sz="4" w:space="0" w:color="auto"/>
              <w:bottom w:val="single" w:sz="4" w:space="0" w:color="auto"/>
              <w:right w:val="single" w:sz="4" w:space="0" w:color="auto"/>
            </w:tcBorders>
            <w:hideMark/>
          </w:tcPr>
          <w:p w:rsidR="00635104" w:rsidRPr="008B69A4" w:rsidRDefault="00635104" w:rsidP="008B69A4">
            <w:pPr>
              <w:spacing w:after="0" w:line="240" w:lineRule="auto"/>
              <w:jc w:val="both"/>
              <w:rPr>
                <w:rFonts w:ascii="Times New Roman" w:hAnsi="Times New Roman" w:cs="Times New Roman"/>
                <w:color w:val="auto"/>
                <w:sz w:val="28"/>
                <w:szCs w:val="28"/>
                <w:lang w:eastAsia="ru-RU"/>
              </w:rPr>
            </w:pPr>
            <w:r w:rsidRPr="008B69A4">
              <w:rPr>
                <w:rFonts w:ascii="Times New Roman" w:hAnsi="Times New Roman" w:cs="Times New Roman"/>
                <w:color w:val="auto"/>
                <w:sz w:val="28"/>
                <w:szCs w:val="28"/>
                <w:lang w:eastAsia="ru-RU"/>
              </w:rPr>
              <w:t>Музыка</w:t>
            </w:r>
          </w:p>
          <w:p w:rsidR="00635104" w:rsidRPr="008B69A4" w:rsidRDefault="00635104" w:rsidP="008B69A4">
            <w:pPr>
              <w:spacing w:after="0" w:line="240" w:lineRule="auto"/>
              <w:jc w:val="both"/>
              <w:rPr>
                <w:rFonts w:ascii="Times New Roman" w:hAnsi="Times New Roman" w:cs="Times New Roman"/>
                <w:color w:val="auto"/>
                <w:sz w:val="28"/>
                <w:szCs w:val="28"/>
                <w:lang w:eastAsia="ru-RU"/>
              </w:rPr>
            </w:pPr>
            <w:r w:rsidRPr="008B69A4">
              <w:rPr>
                <w:rFonts w:ascii="Times New Roman" w:hAnsi="Times New Roman" w:cs="Times New Roman"/>
                <w:color w:val="auto"/>
                <w:sz w:val="28"/>
                <w:szCs w:val="28"/>
                <w:lang w:eastAsia="ru-RU"/>
              </w:rPr>
              <w:t>Рисование</w:t>
            </w:r>
          </w:p>
        </w:tc>
      </w:tr>
      <w:tr w:rsidR="00635104" w:rsidRPr="008B69A4" w:rsidTr="00635104">
        <w:tc>
          <w:tcPr>
            <w:tcW w:w="1894" w:type="dxa"/>
            <w:vMerge w:val="restart"/>
            <w:tcBorders>
              <w:top w:val="nil"/>
              <w:left w:val="single" w:sz="4" w:space="0" w:color="auto"/>
              <w:bottom w:val="single" w:sz="4" w:space="0" w:color="auto"/>
              <w:right w:val="single" w:sz="4" w:space="0" w:color="auto"/>
            </w:tcBorders>
          </w:tcPr>
          <w:p w:rsidR="00635104" w:rsidRPr="008B69A4" w:rsidRDefault="00635104" w:rsidP="008B69A4">
            <w:pPr>
              <w:spacing w:after="0" w:line="240" w:lineRule="auto"/>
              <w:jc w:val="both"/>
              <w:rPr>
                <w:rFonts w:ascii="Times New Roman" w:hAnsi="Times New Roman" w:cs="Times New Roman"/>
                <w:color w:val="auto"/>
                <w:sz w:val="28"/>
                <w:szCs w:val="28"/>
              </w:rPr>
            </w:pPr>
          </w:p>
        </w:tc>
        <w:tc>
          <w:tcPr>
            <w:tcW w:w="3410" w:type="dxa"/>
            <w:tcBorders>
              <w:top w:val="nil"/>
              <w:left w:val="single" w:sz="4" w:space="0" w:color="auto"/>
              <w:bottom w:val="nil"/>
              <w:right w:val="single" w:sz="4" w:space="0" w:color="auto"/>
            </w:tcBorders>
          </w:tcPr>
          <w:p w:rsidR="00635104" w:rsidRPr="008B69A4" w:rsidRDefault="00635104" w:rsidP="008B69A4">
            <w:pPr>
              <w:spacing w:after="0" w:line="240" w:lineRule="auto"/>
              <w:jc w:val="both"/>
              <w:rPr>
                <w:rFonts w:ascii="Times New Roman" w:hAnsi="Times New Roman" w:cs="Times New Roman"/>
                <w:color w:val="auto"/>
                <w:sz w:val="28"/>
                <w:szCs w:val="28"/>
              </w:rPr>
            </w:pPr>
          </w:p>
        </w:tc>
        <w:tc>
          <w:tcPr>
            <w:tcW w:w="2237" w:type="dxa"/>
            <w:tcBorders>
              <w:top w:val="single" w:sz="4" w:space="0" w:color="auto"/>
              <w:left w:val="single" w:sz="4" w:space="0" w:color="auto"/>
              <w:bottom w:val="single" w:sz="4" w:space="0" w:color="auto"/>
              <w:right w:val="single" w:sz="4" w:space="0" w:color="auto"/>
            </w:tcBorders>
            <w:hideMark/>
          </w:tcPr>
          <w:p w:rsidR="00635104" w:rsidRPr="008B69A4" w:rsidRDefault="00635104" w:rsidP="008B69A4">
            <w:pPr>
              <w:spacing w:after="0" w:line="240" w:lineRule="auto"/>
              <w:jc w:val="both"/>
              <w:rPr>
                <w:rFonts w:ascii="Times New Roman" w:hAnsi="Times New Roman" w:cs="Times New Roman"/>
                <w:color w:val="auto"/>
                <w:sz w:val="28"/>
                <w:szCs w:val="28"/>
                <w:lang w:eastAsia="ru-RU"/>
              </w:rPr>
            </w:pPr>
            <w:r w:rsidRPr="008B69A4">
              <w:rPr>
                <w:rFonts w:ascii="Times New Roman" w:hAnsi="Times New Roman" w:cs="Times New Roman"/>
                <w:color w:val="auto"/>
                <w:sz w:val="28"/>
                <w:szCs w:val="28"/>
                <w:lang w:eastAsia="ru-RU"/>
              </w:rPr>
              <w:t>Физическая культура</w:t>
            </w:r>
          </w:p>
        </w:tc>
        <w:tc>
          <w:tcPr>
            <w:tcW w:w="2266" w:type="dxa"/>
            <w:tcBorders>
              <w:top w:val="single" w:sz="4" w:space="0" w:color="auto"/>
              <w:left w:val="single" w:sz="4" w:space="0" w:color="auto"/>
              <w:bottom w:val="single" w:sz="4" w:space="0" w:color="auto"/>
              <w:right w:val="single" w:sz="4" w:space="0" w:color="auto"/>
            </w:tcBorders>
            <w:hideMark/>
          </w:tcPr>
          <w:p w:rsidR="00635104" w:rsidRPr="008B69A4" w:rsidRDefault="00635104" w:rsidP="008B69A4">
            <w:pPr>
              <w:spacing w:after="0" w:line="240" w:lineRule="auto"/>
              <w:jc w:val="both"/>
              <w:rPr>
                <w:rFonts w:ascii="Times New Roman" w:hAnsi="Times New Roman" w:cs="Times New Roman"/>
                <w:color w:val="auto"/>
                <w:sz w:val="28"/>
                <w:szCs w:val="28"/>
                <w:lang w:eastAsia="ru-RU"/>
              </w:rPr>
            </w:pPr>
            <w:r w:rsidRPr="008B69A4">
              <w:rPr>
                <w:rFonts w:ascii="Times New Roman" w:hAnsi="Times New Roman" w:cs="Times New Roman"/>
                <w:color w:val="auto"/>
                <w:sz w:val="28"/>
                <w:szCs w:val="28"/>
                <w:lang w:eastAsia="ru-RU"/>
              </w:rPr>
              <w:t>Физическая культура</w:t>
            </w:r>
          </w:p>
        </w:tc>
      </w:tr>
      <w:tr w:rsidR="00635104" w:rsidRPr="008B69A4" w:rsidTr="00635104">
        <w:tc>
          <w:tcPr>
            <w:tcW w:w="0" w:type="auto"/>
            <w:vMerge/>
            <w:tcBorders>
              <w:top w:val="nil"/>
              <w:left w:val="single" w:sz="4" w:space="0" w:color="auto"/>
              <w:bottom w:val="single" w:sz="4" w:space="0" w:color="auto"/>
              <w:right w:val="single" w:sz="4" w:space="0" w:color="auto"/>
            </w:tcBorders>
            <w:vAlign w:val="center"/>
            <w:hideMark/>
          </w:tcPr>
          <w:p w:rsidR="00635104" w:rsidRPr="008B69A4" w:rsidRDefault="00635104" w:rsidP="008B69A4">
            <w:pPr>
              <w:suppressAutoHyphens w:val="0"/>
              <w:spacing w:after="0" w:line="240" w:lineRule="auto"/>
              <w:jc w:val="both"/>
              <w:rPr>
                <w:rFonts w:ascii="Times New Roman" w:hAnsi="Times New Roman" w:cs="Times New Roman"/>
                <w:color w:val="auto"/>
                <w:kern w:val="2"/>
                <w:sz w:val="28"/>
                <w:szCs w:val="28"/>
              </w:rPr>
            </w:pPr>
          </w:p>
        </w:tc>
        <w:tc>
          <w:tcPr>
            <w:tcW w:w="3410" w:type="dxa"/>
            <w:tcBorders>
              <w:top w:val="nil"/>
              <w:left w:val="single" w:sz="4" w:space="0" w:color="auto"/>
              <w:bottom w:val="single" w:sz="4" w:space="0" w:color="auto"/>
              <w:right w:val="single" w:sz="4" w:space="0" w:color="auto"/>
            </w:tcBorders>
          </w:tcPr>
          <w:p w:rsidR="00635104" w:rsidRPr="008B69A4" w:rsidRDefault="00635104" w:rsidP="008B69A4">
            <w:pPr>
              <w:spacing w:after="0" w:line="240" w:lineRule="auto"/>
              <w:jc w:val="both"/>
              <w:rPr>
                <w:rFonts w:ascii="Times New Roman" w:hAnsi="Times New Roman" w:cs="Times New Roman"/>
                <w:color w:val="auto"/>
                <w:sz w:val="28"/>
                <w:szCs w:val="28"/>
              </w:rPr>
            </w:pPr>
          </w:p>
        </w:tc>
        <w:tc>
          <w:tcPr>
            <w:tcW w:w="2237" w:type="dxa"/>
            <w:tcBorders>
              <w:top w:val="single" w:sz="4" w:space="0" w:color="auto"/>
              <w:left w:val="single" w:sz="4" w:space="0" w:color="auto"/>
              <w:bottom w:val="single" w:sz="4" w:space="0" w:color="auto"/>
              <w:right w:val="single" w:sz="4" w:space="0" w:color="auto"/>
            </w:tcBorders>
            <w:hideMark/>
          </w:tcPr>
          <w:p w:rsidR="00635104" w:rsidRPr="008B69A4" w:rsidRDefault="00635104" w:rsidP="008B69A4">
            <w:pPr>
              <w:spacing w:after="0" w:line="240" w:lineRule="auto"/>
              <w:jc w:val="both"/>
              <w:rPr>
                <w:rFonts w:ascii="Times New Roman" w:hAnsi="Times New Roman" w:cs="Times New Roman"/>
                <w:color w:val="auto"/>
                <w:sz w:val="28"/>
                <w:szCs w:val="28"/>
                <w:lang w:eastAsia="ru-RU"/>
              </w:rPr>
            </w:pPr>
            <w:r w:rsidRPr="008B69A4">
              <w:rPr>
                <w:rFonts w:ascii="Times New Roman" w:hAnsi="Times New Roman" w:cs="Times New Roman"/>
                <w:color w:val="auto"/>
                <w:sz w:val="28"/>
                <w:szCs w:val="28"/>
                <w:lang w:eastAsia="ru-RU"/>
              </w:rPr>
              <w:t>Технологии</w:t>
            </w:r>
          </w:p>
        </w:tc>
        <w:tc>
          <w:tcPr>
            <w:tcW w:w="2266" w:type="dxa"/>
            <w:tcBorders>
              <w:top w:val="single" w:sz="4" w:space="0" w:color="auto"/>
              <w:left w:val="single" w:sz="4" w:space="0" w:color="auto"/>
              <w:bottom w:val="single" w:sz="4" w:space="0" w:color="auto"/>
              <w:right w:val="single" w:sz="4" w:space="0" w:color="auto"/>
            </w:tcBorders>
            <w:hideMark/>
          </w:tcPr>
          <w:p w:rsidR="00635104" w:rsidRPr="008B69A4" w:rsidRDefault="00635104" w:rsidP="008B69A4">
            <w:pPr>
              <w:spacing w:after="0" w:line="240" w:lineRule="auto"/>
              <w:jc w:val="both"/>
              <w:rPr>
                <w:rFonts w:ascii="Times New Roman" w:hAnsi="Times New Roman" w:cs="Times New Roman"/>
                <w:color w:val="auto"/>
                <w:sz w:val="28"/>
                <w:szCs w:val="28"/>
                <w:lang w:eastAsia="ru-RU"/>
              </w:rPr>
            </w:pPr>
            <w:r w:rsidRPr="008B69A4">
              <w:rPr>
                <w:rFonts w:ascii="Times New Roman" w:hAnsi="Times New Roman" w:cs="Times New Roman"/>
                <w:color w:val="auto"/>
                <w:sz w:val="28"/>
                <w:szCs w:val="28"/>
                <w:lang w:eastAsia="ru-RU"/>
              </w:rPr>
              <w:t>Ручной труд</w:t>
            </w:r>
          </w:p>
        </w:tc>
      </w:tr>
      <w:tr w:rsidR="00635104" w:rsidRPr="008B69A4" w:rsidTr="00635104">
        <w:trPr>
          <w:trHeight w:val="645"/>
        </w:trPr>
        <w:tc>
          <w:tcPr>
            <w:tcW w:w="1894" w:type="dxa"/>
            <w:vMerge w:val="restart"/>
            <w:tcBorders>
              <w:top w:val="single" w:sz="4" w:space="0" w:color="auto"/>
              <w:left w:val="single" w:sz="4" w:space="0" w:color="auto"/>
              <w:bottom w:val="single" w:sz="4" w:space="0" w:color="auto"/>
              <w:right w:val="single" w:sz="4" w:space="0" w:color="auto"/>
            </w:tcBorders>
          </w:tcPr>
          <w:p w:rsidR="00635104" w:rsidRPr="008B69A4" w:rsidRDefault="00635104" w:rsidP="008B69A4">
            <w:pPr>
              <w:spacing w:after="0" w:line="240" w:lineRule="auto"/>
              <w:jc w:val="both"/>
              <w:rPr>
                <w:rFonts w:ascii="Times New Roman" w:hAnsi="Times New Roman" w:cs="Times New Roman"/>
                <w:color w:val="auto"/>
                <w:sz w:val="28"/>
                <w:szCs w:val="28"/>
              </w:rPr>
            </w:pPr>
          </w:p>
        </w:tc>
        <w:tc>
          <w:tcPr>
            <w:tcW w:w="3410" w:type="dxa"/>
            <w:vMerge w:val="restart"/>
            <w:tcBorders>
              <w:top w:val="single" w:sz="4" w:space="0" w:color="auto"/>
              <w:left w:val="single" w:sz="4" w:space="0" w:color="auto"/>
              <w:bottom w:val="single" w:sz="4" w:space="0" w:color="auto"/>
              <w:right w:val="single" w:sz="4" w:space="0" w:color="auto"/>
            </w:tcBorders>
            <w:hideMark/>
          </w:tcPr>
          <w:p w:rsidR="00635104" w:rsidRPr="008B69A4" w:rsidRDefault="00635104" w:rsidP="008B69A4">
            <w:pPr>
              <w:spacing w:after="0" w:line="240" w:lineRule="auto"/>
              <w:jc w:val="both"/>
              <w:rPr>
                <w:rFonts w:ascii="Times New Roman" w:hAnsi="Times New Roman" w:cs="Times New Roman"/>
                <w:color w:val="auto"/>
                <w:sz w:val="28"/>
                <w:szCs w:val="28"/>
              </w:rPr>
            </w:pPr>
            <w:r w:rsidRPr="008B69A4">
              <w:rPr>
                <w:rFonts w:ascii="Times New Roman" w:hAnsi="Times New Roman" w:cs="Times New Roman"/>
                <w:color w:val="auto"/>
                <w:sz w:val="28"/>
                <w:szCs w:val="28"/>
              </w:rPr>
              <w:t>целостный, социально ори</w:t>
            </w:r>
            <w:r w:rsidRPr="008B69A4">
              <w:rPr>
                <w:rFonts w:ascii="Times New Roman" w:hAnsi="Times New Roman" w:cs="Times New Roman"/>
                <w:color w:val="auto"/>
                <w:sz w:val="28"/>
                <w:szCs w:val="28"/>
              </w:rPr>
              <w:softHyphen/>
              <w:t>ен</w:t>
            </w:r>
            <w:r w:rsidRPr="008B69A4">
              <w:rPr>
                <w:rFonts w:ascii="Times New Roman" w:hAnsi="Times New Roman" w:cs="Times New Roman"/>
                <w:color w:val="auto"/>
                <w:sz w:val="28"/>
                <w:szCs w:val="28"/>
              </w:rPr>
              <w:softHyphen/>
              <w:t>тированный взгляд на мир в единстве его при</w:t>
            </w:r>
            <w:r w:rsidRPr="008B69A4">
              <w:rPr>
                <w:rFonts w:ascii="Times New Roman" w:hAnsi="Times New Roman" w:cs="Times New Roman"/>
                <w:color w:val="auto"/>
                <w:sz w:val="28"/>
                <w:szCs w:val="28"/>
              </w:rPr>
              <w:softHyphen/>
              <w:t>ро</w:t>
            </w:r>
            <w:r w:rsidRPr="008B69A4">
              <w:rPr>
                <w:rFonts w:ascii="Times New Roman" w:hAnsi="Times New Roman" w:cs="Times New Roman"/>
                <w:color w:val="auto"/>
                <w:sz w:val="28"/>
                <w:szCs w:val="28"/>
              </w:rPr>
              <w:softHyphen/>
              <w:t>дной и социальной частей</w:t>
            </w:r>
          </w:p>
        </w:tc>
        <w:tc>
          <w:tcPr>
            <w:tcW w:w="2237" w:type="dxa"/>
            <w:tcBorders>
              <w:top w:val="single" w:sz="4" w:space="0" w:color="auto"/>
              <w:left w:val="single" w:sz="4" w:space="0" w:color="auto"/>
              <w:bottom w:val="single" w:sz="4" w:space="0" w:color="auto"/>
              <w:right w:val="single" w:sz="4" w:space="0" w:color="auto"/>
            </w:tcBorders>
            <w:hideMark/>
          </w:tcPr>
          <w:p w:rsidR="00635104" w:rsidRPr="008B69A4" w:rsidRDefault="00635104" w:rsidP="008B69A4">
            <w:pPr>
              <w:spacing w:after="0" w:line="240" w:lineRule="auto"/>
              <w:jc w:val="both"/>
              <w:rPr>
                <w:rFonts w:ascii="Times New Roman" w:hAnsi="Times New Roman" w:cs="Times New Roman"/>
                <w:color w:val="auto"/>
                <w:sz w:val="28"/>
                <w:szCs w:val="28"/>
              </w:rPr>
            </w:pPr>
            <w:r w:rsidRPr="008B69A4">
              <w:rPr>
                <w:rFonts w:ascii="Times New Roman" w:hAnsi="Times New Roman" w:cs="Times New Roman"/>
                <w:color w:val="auto"/>
                <w:sz w:val="28"/>
                <w:szCs w:val="28"/>
                <w:lang w:eastAsia="ru-RU"/>
              </w:rPr>
              <w:t>Язык и речевая практика</w:t>
            </w:r>
          </w:p>
        </w:tc>
        <w:tc>
          <w:tcPr>
            <w:tcW w:w="2266" w:type="dxa"/>
            <w:tcBorders>
              <w:top w:val="single" w:sz="4" w:space="0" w:color="auto"/>
              <w:left w:val="single" w:sz="4" w:space="0" w:color="auto"/>
              <w:bottom w:val="single" w:sz="4" w:space="0" w:color="auto"/>
              <w:right w:val="single" w:sz="4" w:space="0" w:color="auto"/>
            </w:tcBorders>
            <w:hideMark/>
          </w:tcPr>
          <w:p w:rsidR="00635104" w:rsidRPr="008B69A4" w:rsidRDefault="00635104" w:rsidP="008B69A4">
            <w:pPr>
              <w:spacing w:after="0" w:line="240" w:lineRule="auto"/>
              <w:jc w:val="both"/>
              <w:rPr>
                <w:rFonts w:ascii="Times New Roman" w:hAnsi="Times New Roman" w:cs="Times New Roman"/>
                <w:color w:val="auto"/>
                <w:sz w:val="28"/>
                <w:szCs w:val="28"/>
                <w:lang w:eastAsia="ru-RU"/>
              </w:rPr>
            </w:pPr>
            <w:r w:rsidRPr="008B69A4">
              <w:rPr>
                <w:rFonts w:ascii="Times New Roman" w:hAnsi="Times New Roman" w:cs="Times New Roman"/>
                <w:color w:val="auto"/>
                <w:sz w:val="28"/>
                <w:szCs w:val="28"/>
                <w:lang w:eastAsia="ru-RU"/>
              </w:rPr>
              <w:t>Русский язык</w:t>
            </w:r>
          </w:p>
          <w:p w:rsidR="00635104" w:rsidRPr="008B69A4" w:rsidRDefault="00635104" w:rsidP="008B69A4">
            <w:pPr>
              <w:spacing w:after="0" w:line="240" w:lineRule="auto"/>
              <w:jc w:val="both"/>
              <w:rPr>
                <w:rFonts w:ascii="Times New Roman" w:hAnsi="Times New Roman" w:cs="Times New Roman"/>
                <w:color w:val="auto"/>
                <w:sz w:val="28"/>
                <w:szCs w:val="28"/>
                <w:lang w:eastAsia="ru-RU"/>
              </w:rPr>
            </w:pPr>
            <w:r w:rsidRPr="008B69A4">
              <w:rPr>
                <w:rFonts w:ascii="Times New Roman" w:hAnsi="Times New Roman" w:cs="Times New Roman"/>
                <w:color w:val="auto"/>
                <w:sz w:val="28"/>
                <w:szCs w:val="28"/>
                <w:lang w:eastAsia="ru-RU"/>
              </w:rPr>
              <w:t>Чтение</w:t>
            </w:r>
          </w:p>
          <w:p w:rsidR="00635104" w:rsidRPr="008B69A4" w:rsidRDefault="00635104" w:rsidP="008B69A4">
            <w:pPr>
              <w:spacing w:after="0" w:line="240" w:lineRule="auto"/>
              <w:jc w:val="both"/>
              <w:rPr>
                <w:rFonts w:ascii="Times New Roman" w:hAnsi="Times New Roman" w:cs="Times New Roman"/>
                <w:color w:val="auto"/>
                <w:sz w:val="28"/>
                <w:szCs w:val="28"/>
              </w:rPr>
            </w:pPr>
            <w:r w:rsidRPr="008B69A4">
              <w:rPr>
                <w:rFonts w:ascii="Times New Roman" w:hAnsi="Times New Roman" w:cs="Times New Roman"/>
                <w:color w:val="auto"/>
                <w:sz w:val="28"/>
                <w:szCs w:val="28"/>
              </w:rPr>
              <w:t>Речевая практика</w:t>
            </w:r>
          </w:p>
        </w:tc>
      </w:tr>
      <w:tr w:rsidR="00635104" w:rsidRPr="008B69A4" w:rsidTr="00635104">
        <w:trPr>
          <w:trHeight w:val="6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35104" w:rsidRPr="008B69A4" w:rsidRDefault="00635104" w:rsidP="008B69A4">
            <w:pPr>
              <w:suppressAutoHyphens w:val="0"/>
              <w:spacing w:after="0" w:line="240" w:lineRule="auto"/>
              <w:jc w:val="both"/>
              <w:rPr>
                <w:rFonts w:ascii="Times New Roman" w:hAnsi="Times New Roman" w:cs="Times New Roman"/>
                <w:color w:val="auto"/>
                <w:kern w:val="2"/>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5104" w:rsidRPr="008B69A4" w:rsidRDefault="00635104" w:rsidP="008B69A4">
            <w:pPr>
              <w:suppressAutoHyphens w:val="0"/>
              <w:spacing w:after="0" w:line="240" w:lineRule="auto"/>
              <w:jc w:val="both"/>
              <w:rPr>
                <w:rFonts w:ascii="Times New Roman" w:hAnsi="Times New Roman" w:cs="Times New Roman"/>
                <w:color w:val="auto"/>
                <w:kern w:val="2"/>
                <w:sz w:val="28"/>
                <w:szCs w:val="28"/>
              </w:rPr>
            </w:pPr>
          </w:p>
        </w:tc>
        <w:tc>
          <w:tcPr>
            <w:tcW w:w="2237" w:type="dxa"/>
            <w:tcBorders>
              <w:top w:val="single" w:sz="4" w:space="0" w:color="auto"/>
              <w:left w:val="single" w:sz="4" w:space="0" w:color="auto"/>
              <w:bottom w:val="single" w:sz="4" w:space="0" w:color="auto"/>
              <w:right w:val="single" w:sz="4" w:space="0" w:color="auto"/>
            </w:tcBorders>
            <w:hideMark/>
          </w:tcPr>
          <w:p w:rsidR="00635104" w:rsidRPr="008B69A4" w:rsidRDefault="00635104" w:rsidP="008B69A4">
            <w:pPr>
              <w:spacing w:after="0" w:line="240" w:lineRule="auto"/>
              <w:jc w:val="both"/>
              <w:rPr>
                <w:rFonts w:ascii="Times New Roman" w:hAnsi="Times New Roman" w:cs="Times New Roman"/>
                <w:color w:val="auto"/>
                <w:sz w:val="28"/>
                <w:szCs w:val="28"/>
                <w:lang w:eastAsia="ru-RU"/>
              </w:rPr>
            </w:pPr>
            <w:r w:rsidRPr="008B69A4">
              <w:rPr>
                <w:rFonts w:ascii="Times New Roman" w:hAnsi="Times New Roman" w:cs="Times New Roman"/>
                <w:color w:val="auto"/>
                <w:sz w:val="28"/>
                <w:szCs w:val="28"/>
                <w:lang w:eastAsia="ru-RU"/>
              </w:rPr>
              <w:t>Естество</w:t>
            </w:r>
            <w:r w:rsidRPr="008B69A4">
              <w:rPr>
                <w:rFonts w:ascii="Times New Roman" w:hAnsi="Times New Roman" w:cs="Times New Roman"/>
                <w:color w:val="auto"/>
                <w:sz w:val="28"/>
                <w:szCs w:val="28"/>
                <w:lang w:eastAsia="ru-RU"/>
              </w:rPr>
              <w:softHyphen/>
              <w:t>знание</w:t>
            </w:r>
          </w:p>
        </w:tc>
        <w:tc>
          <w:tcPr>
            <w:tcW w:w="2266" w:type="dxa"/>
            <w:tcBorders>
              <w:top w:val="single" w:sz="4" w:space="0" w:color="auto"/>
              <w:left w:val="single" w:sz="4" w:space="0" w:color="auto"/>
              <w:bottom w:val="single" w:sz="4" w:space="0" w:color="auto"/>
              <w:right w:val="single" w:sz="4" w:space="0" w:color="auto"/>
            </w:tcBorders>
            <w:hideMark/>
          </w:tcPr>
          <w:p w:rsidR="00635104" w:rsidRPr="008B69A4" w:rsidRDefault="00635104" w:rsidP="008B69A4">
            <w:pPr>
              <w:spacing w:after="0" w:line="240" w:lineRule="auto"/>
              <w:jc w:val="both"/>
              <w:rPr>
                <w:rFonts w:ascii="Times New Roman" w:hAnsi="Times New Roman" w:cs="Times New Roman"/>
                <w:color w:val="auto"/>
                <w:sz w:val="28"/>
                <w:szCs w:val="28"/>
                <w:lang w:eastAsia="ru-RU"/>
              </w:rPr>
            </w:pPr>
            <w:r w:rsidRPr="008B69A4">
              <w:rPr>
                <w:rFonts w:ascii="Times New Roman" w:hAnsi="Times New Roman" w:cs="Times New Roman"/>
                <w:color w:val="auto"/>
                <w:sz w:val="28"/>
                <w:szCs w:val="28"/>
                <w:lang w:eastAsia="ru-RU"/>
              </w:rPr>
              <w:t>Мир природы и человека</w:t>
            </w:r>
          </w:p>
        </w:tc>
      </w:tr>
      <w:tr w:rsidR="00635104" w:rsidRPr="008B69A4" w:rsidTr="00635104">
        <w:tc>
          <w:tcPr>
            <w:tcW w:w="0" w:type="auto"/>
            <w:vMerge/>
            <w:tcBorders>
              <w:top w:val="single" w:sz="4" w:space="0" w:color="auto"/>
              <w:left w:val="single" w:sz="4" w:space="0" w:color="auto"/>
              <w:bottom w:val="single" w:sz="4" w:space="0" w:color="auto"/>
              <w:right w:val="single" w:sz="4" w:space="0" w:color="auto"/>
            </w:tcBorders>
            <w:vAlign w:val="center"/>
            <w:hideMark/>
          </w:tcPr>
          <w:p w:rsidR="00635104" w:rsidRPr="008B69A4" w:rsidRDefault="00635104" w:rsidP="008B69A4">
            <w:pPr>
              <w:suppressAutoHyphens w:val="0"/>
              <w:spacing w:after="0" w:line="240" w:lineRule="auto"/>
              <w:jc w:val="both"/>
              <w:rPr>
                <w:rFonts w:ascii="Times New Roman" w:hAnsi="Times New Roman" w:cs="Times New Roman"/>
                <w:color w:val="auto"/>
                <w:kern w:val="2"/>
                <w:sz w:val="28"/>
                <w:szCs w:val="28"/>
              </w:rPr>
            </w:pPr>
          </w:p>
        </w:tc>
        <w:tc>
          <w:tcPr>
            <w:tcW w:w="3410" w:type="dxa"/>
            <w:vMerge w:val="restart"/>
            <w:tcBorders>
              <w:top w:val="single" w:sz="4" w:space="0" w:color="auto"/>
              <w:left w:val="single" w:sz="4" w:space="0" w:color="auto"/>
              <w:bottom w:val="single" w:sz="4" w:space="0" w:color="auto"/>
              <w:right w:val="single" w:sz="4" w:space="0" w:color="auto"/>
            </w:tcBorders>
            <w:hideMark/>
          </w:tcPr>
          <w:p w:rsidR="00635104" w:rsidRPr="008B69A4" w:rsidRDefault="00635104" w:rsidP="008B69A4">
            <w:pPr>
              <w:spacing w:after="0" w:line="240" w:lineRule="auto"/>
              <w:jc w:val="both"/>
              <w:rPr>
                <w:rFonts w:ascii="Times New Roman" w:hAnsi="Times New Roman" w:cs="Times New Roman"/>
                <w:color w:val="auto"/>
                <w:sz w:val="28"/>
                <w:szCs w:val="28"/>
              </w:rPr>
            </w:pPr>
            <w:r w:rsidRPr="008B69A4">
              <w:rPr>
                <w:rFonts w:ascii="Times New Roman" w:hAnsi="Times New Roman" w:cs="Times New Roman"/>
                <w:color w:val="auto"/>
                <w:sz w:val="28"/>
                <w:szCs w:val="28"/>
              </w:rPr>
              <w:t>самостоятельность в вы</w:t>
            </w:r>
            <w:r w:rsidRPr="008B69A4">
              <w:rPr>
                <w:rFonts w:ascii="Times New Roman" w:hAnsi="Times New Roman" w:cs="Times New Roman"/>
                <w:color w:val="auto"/>
                <w:sz w:val="28"/>
                <w:szCs w:val="28"/>
              </w:rPr>
              <w:softHyphen/>
              <w:t>пол</w:t>
            </w:r>
            <w:r w:rsidRPr="008B69A4">
              <w:rPr>
                <w:rFonts w:ascii="Times New Roman" w:hAnsi="Times New Roman" w:cs="Times New Roman"/>
                <w:color w:val="auto"/>
                <w:sz w:val="28"/>
                <w:szCs w:val="28"/>
              </w:rPr>
              <w:softHyphen/>
              <w:t>нении учебных за</w:t>
            </w:r>
            <w:r w:rsidRPr="008B69A4">
              <w:rPr>
                <w:rFonts w:ascii="Times New Roman" w:hAnsi="Times New Roman" w:cs="Times New Roman"/>
                <w:color w:val="auto"/>
                <w:sz w:val="28"/>
                <w:szCs w:val="28"/>
              </w:rPr>
              <w:softHyphen/>
              <w:t>да</w:t>
            </w:r>
            <w:r w:rsidRPr="008B69A4">
              <w:rPr>
                <w:rFonts w:ascii="Times New Roman" w:hAnsi="Times New Roman" w:cs="Times New Roman"/>
                <w:color w:val="auto"/>
                <w:sz w:val="28"/>
                <w:szCs w:val="28"/>
              </w:rPr>
              <w:softHyphen/>
              <w:t>ний, поручений, до</w:t>
            </w:r>
            <w:r w:rsidRPr="008B69A4">
              <w:rPr>
                <w:rFonts w:ascii="Times New Roman" w:hAnsi="Times New Roman" w:cs="Times New Roman"/>
                <w:color w:val="auto"/>
                <w:sz w:val="28"/>
                <w:szCs w:val="28"/>
              </w:rPr>
              <w:softHyphen/>
              <w:t>го</w:t>
            </w:r>
            <w:r w:rsidRPr="008B69A4">
              <w:rPr>
                <w:rFonts w:ascii="Times New Roman" w:hAnsi="Times New Roman" w:cs="Times New Roman"/>
                <w:color w:val="auto"/>
                <w:sz w:val="28"/>
                <w:szCs w:val="28"/>
              </w:rPr>
              <w:softHyphen/>
              <w:t>во</w:t>
            </w:r>
            <w:r w:rsidRPr="008B69A4">
              <w:rPr>
                <w:rFonts w:ascii="Times New Roman" w:hAnsi="Times New Roman" w:cs="Times New Roman"/>
                <w:color w:val="auto"/>
                <w:sz w:val="28"/>
                <w:szCs w:val="28"/>
              </w:rPr>
              <w:softHyphen/>
              <w:t>ре</w:t>
            </w:r>
            <w:r w:rsidRPr="008B69A4">
              <w:rPr>
                <w:rFonts w:ascii="Times New Roman" w:hAnsi="Times New Roman" w:cs="Times New Roman"/>
                <w:color w:val="auto"/>
                <w:sz w:val="28"/>
                <w:szCs w:val="28"/>
              </w:rPr>
              <w:softHyphen/>
              <w:t>н</w:t>
            </w:r>
            <w:r w:rsidRPr="008B69A4">
              <w:rPr>
                <w:rFonts w:ascii="Times New Roman" w:hAnsi="Times New Roman" w:cs="Times New Roman"/>
                <w:color w:val="auto"/>
                <w:sz w:val="28"/>
                <w:szCs w:val="28"/>
              </w:rPr>
              <w:softHyphen/>
              <w:t>ностей</w:t>
            </w:r>
          </w:p>
        </w:tc>
        <w:tc>
          <w:tcPr>
            <w:tcW w:w="2237" w:type="dxa"/>
            <w:tcBorders>
              <w:top w:val="single" w:sz="4" w:space="0" w:color="auto"/>
              <w:left w:val="single" w:sz="4" w:space="0" w:color="auto"/>
              <w:bottom w:val="single" w:sz="4" w:space="0" w:color="auto"/>
              <w:right w:val="single" w:sz="4" w:space="0" w:color="auto"/>
            </w:tcBorders>
            <w:hideMark/>
          </w:tcPr>
          <w:p w:rsidR="00635104" w:rsidRPr="008B69A4" w:rsidRDefault="00635104" w:rsidP="008B69A4">
            <w:pPr>
              <w:spacing w:after="0" w:line="240" w:lineRule="auto"/>
              <w:jc w:val="both"/>
              <w:rPr>
                <w:rFonts w:ascii="Times New Roman" w:hAnsi="Times New Roman" w:cs="Times New Roman"/>
                <w:color w:val="auto"/>
                <w:sz w:val="28"/>
                <w:szCs w:val="28"/>
              </w:rPr>
            </w:pPr>
            <w:r w:rsidRPr="008B69A4">
              <w:rPr>
                <w:rFonts w:ascii="Times New Roman" w:hAnsi="Times New Roman" w:cs="Times New Roman"/>
                <w:color w:val="auto"/>
                <w:sz w:val="28"/>
                <w:szCs w:val="28"/>
                <w:lang w:eastAsia="ru-RU"/>
              </w:rPr>
              <w:t>Язык и речевая практика</w:t>
            </w:r>
          </w:p>
        </w:tc>
        <w:tc>
          <w:tcPr>
            <w:tcW w:w="2266" w:type="dxa"/>
            <w:tcBorders>
              <w:top w:val="single" w:sz="4" w:space="0" w:color="auto"/>
              <w:left w:val="single" w:sz="4" w:space="0" w:color="auto"/>
              <w:bottom w:val="single" w:sz="4" w:space="0" w:color="auto"/>
              <w:right w:val="single" w:sz="4" w:space="0" w:color="auto"/>
            </w:tcBorders>
          </w:tcPr>
          <w:p w:rsidR="00635104" w:rsidRPr="008B69A4" w:rsidRDefault="00635104" w:rsidP="008B69A4">
            <w:pPr>
              <w:spacing w:after="0" w:line="240" w:lineRule="auto"/>
              <w:jc w:val="both"/>
              <w:rPr>
                <w:rFonts w:ascii="Times New Roman" w:hAnsi="Times New Roman" w:cs="Times New Roman"/>
                <w:color w:val="auto"/>
                <w:sz w:val="28"/>
                <w:szCs w:val="28"/>
                <w:lang w:eastAsia="ru-RU"/>
              </w:rPr>
            </w:pPr>
            <w:r w:rsidRPr="008B69A4">
              <w:rPr>
                <w:rFonts w:ascii="Times New Roman" w:hAnsi="Times New Roman" w:cs="Times New Roman"/>
                <w:color w:val="auto"/>
                <w:sz w:val="28"/>
                <w:szCs w:val="28"/>
                <w:lang w:eastAsia="ru-RU"/>
              </w:rPr>
              <w:t>Русский язык</w:t>
            </w:r>
          </w:p>
          <w:p w:rsidR="00635104" w:rsidRPr="008B69A4" w:rsidRDefault="00635104" w:rsidP="008B69A4">
            <w:pPr>
              <w:spacing w:after="0" w:line="240" w:lineRule="auto"/>
              <w:jc w:val="both"/>
              <w:rPr>
                <w:rFonts w:ascii="Times New Roman" w:hAnsi="Times New Roman" w:cs="Times New Roman"/>
                <w:color w:val="auto"/>
                <w:sz w:val="28"/>
                <w:szCs w:val="28"/>
                <w:lang w:eastAsia="ru-RU"/>
              </w:rPr>
            </w:pPr>
            <w:r w:rsidRPr="008B69A4">
              <w:rPr>
                <w:rFonts w:ascii="Times New Roman" w:hAnsi="Times New Roman" w:cs="Times New Roman"/>
                <w:color w:val="auto"/>
                <w:sz w:val="28"/>
                <w:szCs w:val="28"/>
                <w:lang w:eastAsia="ru-RU"/>
              </w:rPr>
              <w:t>Чтение</w:t>
            </w:r>
          </w:p>
          <w:p w:rsidR="00635104" w:rsidRPr="008B69A4" w:rsidRDefault="00635104" w:rsidP="008B69A4">
            <w:pPr>
              <w:spacing w:after="0" w:line="240" w:lineRule="auto"/>
              <w:jc w:val="both"/>
              <w:rPr>
                <w:rFonts w:ascii="Times New Roman" w:hAnsi="Times New Roman" w:cs="Times New Roman"/>
                <w:color w:val="auto"/>
                <w:sz w:val="28"/>
                <w:szCs w:val="28"/>
              </w:rPr>
            </w:pPr>
          </w:p>
        </w:tc>
      </w:tr>
      <w:tr w:rsidR="00635104" w:rsidRPr="008B69A4" w:rsidTr="00635104">
        <w:tc>
          <w:tcPr>
            <w:tcW w:w="0" w:type="auto"/>
            <w:vMerge/>
            <w:tcBorders>
              <w:top w:val="single" w:sz="4" w:space="0" w:color="auto"/>
              <w:left w:val="single" w:sz="4" w:space="0" w:color="auto"/>
              <w:bottom w:val="single" w:sz="4" w:space="0" w:color="auto"/>
              <w:right w:val="single" w:sz="4" w:space="0" w:color="auto"/>
            </w:tcBorders>
            <w:vAlign w:val="center"/>
            <w:hideMark/>
          </w:tcPr>
          <w:p w:rsidR="00635104" w:rsidRPr="008B69A4" w:rsidRDefault="00635104" w:rsidP="008B69A4">
            <w:pPr>
              <w:suppressAutoHyphens w:val="0"/>
              <w:spacing w:after="0" w:line="240" w:lineRule="auto"/>
              <w:jc w:val="both"/>
              <w:rPr>
                <w:rFonts w:ascii="Times New Roman" w:hAnsi="Times New Roman" w:cs="Times New Roman"/>
                <w:color w:val="auto"/>
                <w:kern w:val="2"/>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5104" w:rsidRPr="008B69A4" w:rsidRDefault="00635104" w:rsidP="008B69A4">
            <w:pPr>
              <w:suppressAutoHyphens w:val="0"/>
              <w:spacing w:after="0" w:line="240" w:lineRule="auto"/>
              <w:jc w:val="both"/>
              <w:rPr>
                <w:rFonts w:ascii="Times New Roman" w:hAnsi="Times New Roman" w:cs="Times New Roman"/>
                <w:color w:val="auto"/>
                <w:kern w:val="2"/>
                <w:sz w:val="28"/>
                <w:szCs w:val="28"/>
              </w:rPr>
            </w:pPr>
          </w:p>
        </w:tc>
        <w:tc>
          <w:tcPr>
            <w:tcW w:w="2237" w:type="dxa"/>
            <w:tcBorders>
              <w:top w:val="single" w:sz="4" w:space="0" w:color="auto"/>
              <w:left w:val="single" w:sz="4" w:space="0" w:color="auto"/>
              <w:bottom w:val="single" w:sz="4" w:space="0" w:color="auto"/>
              <w:right w:val="single" w:sz="4" w:space="0" w:color="auto"/>
            </w:tcBorders>
            <w:hideMark/>
          </w:tcPr>
          <w:p w:rsidR="00635104" w:rsidRPr="008B69A4" w:rsidRDefault="00635104" w:rsidP="008B69A4">
            <w:pPr>
              <w:spacing w:after="0" w:line="240" w:lineRule="auto"/>
              <w:jc w:val="both"/>
              <w:rPr>
                <w:rFonts w:ascii="Times New Roman" w:hAnsi="Times New Roman" w:cs="Times New Roman"/>
                <w:color w:val="auto"/>
                <w:sz w:val="28"/>
                <w:szCs w:val="28"/>
                <w:lang w:eastAsia="ru-RU"/>
              </w:rPr>
            </w:pPr>
            <w:r w:rsidRPr="008B69A4">
              <w:rPr>
                <w:rFonts w:ascii="Times New Roman" w:hAnsi="Times New Roman" w:cs="Times New Roman"/>
                <w:color w:val="auto"/>
                <w:sz w:val="28"/>
                <w:szCs w:val="28"/>
                <w:lang w:eastAsia="ru-RU"/>
              </w:rPr>
              <w:t>Математика</w:t>
            </w:r>
          </w:p>
        </w:tc>
        <w:tc>
          <w:tcPr>
            <w:tcW w:w="2266" w:type="dxa"/>
            <w:tcBorders>
              <w:top w:val="single" w:sz="4" w:space="0" w:color="auto"/>
              <w:left w:val="single" w:sz="4" w:space="0" w:color="auto"/>
              <w:bottom w:val="single" w:sz="4" w:space="0" w:color="auto"/>
              <w:right w:val="single" w:sz="4" w:space="0" w:color="auto"/>
            </w:tcBorders>
            <w:hideMark/>
          </w:tcPr>
          <w:p w:rsidR="00635104" w:rsidRPr="008B69A4" w:rsidRDefault="00635104" w:rsidP="008B69A4">
            <w:pPr>
              <w:spacing w:after="0" w:line="240" w:lineRule="auto"/>
              <w:jc w:val="both"/>
              <w:rPr>
                <w:rFonts w:ascii="Times New Roman" w:hAnsi="Times New Roman" w:cs="Times New Roman"/>
                <w:color w:val="auto"/>
                <w:sz w:val="28"/>
                <w:szCs w:val="28"/>
                <w:lang w:eastAsia="ru-RU"/>
              </w:rPr>
            </w:pPr>
            <w:r w:rsidRPr="008B69A4">
              <w:rPr>
                <w:rFonts w:ascii="Times New Roman" w:hAnsi="Times New Roman" w:cs="Times New Roman"/>
                <w:color w:val="auto"/>
                <w:sz w:val="28"/>
                <w:szCs w:val="28"/>
                <w:lang w:eastAsia="ru-RU"/>
              </w:rPr>
              <w:t>Математика</w:t>
            </w:r>
          </w:p>
        </w:tc>
      </w:tr>
      <w:tr w:rsidR="00635104" w:rsidRPr="008B69A4" w:rsidTr="00635104">
        <w:tc>
          <w:tcPr>
            <w:tcW w:w="0" w:type="auto"/>
            <w:vMerge/>
            <w:tcBorders>
              <w:top w:val="single" w:sz="4" w:space="0" w:color="auto"/>
              <w:left w:val="single" w:sz="4" w:space="0" w:color="auto"/>
              <w:bottom w:val="single" w:sz="4" w:space="0" w:color="auto"/>
              <w:right w:val="single" w:sz="4" w:space="0" w:color="auto"/>
            </w:tcBorders>
            <w:vAlign w:val="center"/>
            <w:hideMark/>
          </w:tcPr>
          <w:p w:rsidR="00635104" w:rsidRPr="008B69A4" w:rsidRDefault="00635104" w:rsidP="008B69A4">
            <w:pPr>
              <w:suppressAutoHyphens w:val="0"/>
              <w:spacing w:after="0" w:line="240" w:lineRule="auto"/>
              <w:jc w:val="both"/>
              <w:rPr>
                <w:rFonts w:ascii="Times New Roman" w:hAnsi="Times New Roman" w:cs="Times New Roman"/>
                <w:color w:val="auto"/>
                <w:kern w:val="2"/>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5104" w:rsidRPr="008B69A4" w:rsidRDefault="00635104" w:rsidP="008B69A4">
            <w:pPr>
              <w:suppressAutoHyphens w:val="0"/>
              <w:spacing w:after="0" w:line="240" w:lineRule="auto"/>
              <w:jc w:val="both"/>
              <w:rPr>
                <w:rFonts w:ascii="Times New Roman" w:hAnsi="Times New Roman" w:cs="Times New Roman"/>
                <w:color w:val="auto"/>
                <w:kern w:val="2"/>
                <w:sz w:val="28"/>
                <w:szCs w:val="28"/>
              </w:rPr>
            </w:pPr>
          </w:p>
        </w:tc>
        <w:tc>
          <w:tcPr>
            <w:tcW w:w="2237" w:type="dxa"/>
            <w:tcBorders>
              <w:top w:val="single" w:sz="4" w:space="0" w:color="auto"/>
              <w:left w:val="single" w:sz="4" w:space="0" w:color="auto"/>
              <w:bottom w:val="single" w:sz="4" w:space="0" w:color="auto"/>
              <w:right w:val="single" w:sz="4" w:space="0" w:color="auto"/>
            </w:tcBorders>
            <w:hideMark/>
          </w:tcPr>
          <w:p w:rsidR="00635104" w:rsidRPr="008B69A4" w:rsidRDefault="00635104" w:rsidP="008B69A4">
            <w:pPr>
              <w:spacing w:after="0" w:line="240" w:lineRule="auto"/>
              <w:jc w:val="both"/>
              <w:rPr>
                <w:rFonts w:ascii="Times New Roman" w:hAnsi="Times New Roman" w:cs="Times New Roman"/>
                <w:color w:val="auto"/>
                <w:sz w:val="28"/>
                <w:szCs w:val="28"/>
                <w:lang w:eastAsia="ru-RU"/>
              </w:rPr>
            </w:pPr>
            <w:r w:rsidRPr="008B69A4">
              <w:rPr>
                <w:rFonts w:ascii="Times New Roman" w:hAnsi="Times New Roman" w:cs="Times New Roman"/>
                <w:color w:val="auto"/>
                <w:sz w:val="28"/>
                <w:szCs w:val="28"/>
                <w:lang w:eastAsia="ru-RU"/>
              </w:rPr>
              <w:t>Технологии</w:t>
            </w:r>
          </w:p>
        </w:tc>
        <w:tc>
          <w:tcPr>
            <w:tcW w:w="2266" w:type="dxa"/>
            <w:tcBorders>
              <w:top w:val="single" w:sz="4" w:space="0" w:color="auto"/>
              <w:left w:val="single" w:sz="4" w:space="0" w:color="auto"/>
              <w:bottom w:val="single" w:sz="4" w:space="0" w:color="auto"/>
              <w:right w:val="single" w:sz="4" w:space="0" w:color="auto"/>
            </w:tcBorders>
            <w:hideMark/>
          </w:tcPr>
          <w:p w:rsidR="00635104" w:rsidRPr="008B69A4" w:rsidRDefault="00635104" w:rsidP="008B69A4">
            <w:pPr>
              <w:spacing w:after="0" w:line="240" w:lineRule="auto"/>
              <w:jc w:val="both"/>
              <w:rPr>
                <w:rFonts w:ascii="Times New Roman" w:hAnsi="Times New Roman" w:cs="Times New Roman"/>
                <w:color w:val="auto"/>
                <w:sz w:val="28"/>
                <w:szCs w:val="28"/>
                <w:lang w:eastAsia="ru-RU"/>
              </w:rPr>
            </w:pPr>
            <w:r w:rsidRPr="008B69A4">
              <w:rPr>
                <w:rFonts w:ascii="Times New Roman" w:hAnsi="Times New Roman" w:cs="Times New Roman"/>
                <w:color w:val="auto"/>
                <w:sz w:val="28"/>
                <w:szCs w:val="28"/>
                <w:lang w:eastAsia="ru-RU"/>
              </w:rPr>
              <w:t>Ручной труд</w:t>
            </w:r>
          </w:p>
        </w:tc>
      </w:tr>
      <w:tr w:rsidR="00635104" w:rsidRPr="008B69A4" w:rsidTr="00635104">
        <w:tc>
          <w:tcPr>
            <w:tcW w:w="0" w:type="auto"/>
            <w:vMerge/>
            <w:tcBorders>
              <w:top w:val="single" w:sz="4" w:space="0" w:color="auto"/>
              <w:left w:val="single" w:sz="4" w:space="0" w:color="auto"/>
              <w:bottom w:val="single" w:sz="4" w:space="0" w:color="auto"/>
              <w:right w:val="single" w:sz="4" w:space="0" w:color="auto"/>
            </w:tcBorders>
            <w:vAlign w:val="center"/>
            <w:hideMark/>
          </w:tcPr>
          <w:p w:rsidR="00635104" w:rsidRPr="008B69A4" w:rsidRDefault="00635104" w:rsidP="008B69A4">
            <w:pPr>
              <w:suppressAutoHyphens w:val="0"/>
              <w:spacing w:after="0" w:line="240" w:lineRule="auto"/>
              <w:jc w:val="both"/>
              <w:rPr>
                <w:rFonts w:ascii="Times New Roman" w:hAnsi="Times New Roman" w:cs="Times New Roman"/>
                <w:color w:val="auto"/>
                <w:kern w:val="2"/>
                <w:sz w:val="28"/>
                <w:szCs w:val="28"/>
              </w:rPr>
            </w:pPr>
          </w:p>
        </w:tc>
        <w:tc>
          <w:tcPr>
            <w:tcW w:w="3410" w:type="dxa"/>
            <w:vMerge w:val="restart"/>
            <w:tcBorders>
              <w:top w:val="single" w:sz="4" w:space="0" w:color="auto"/>
              <w:left w:val="single" w:sz="4" w:space="0" w:color="auto"/>
              <w:bottom w:val="single" w:sz="4" w:space="0" w:color="auto"/>
              <w:right w:val="single" w:sz="4" w:space="0" w:color="auto"/>
            </w:tcBorders>
            <w:hideMark/>
          </w:tcPr>
          <w:p w:rsidR="00635104" w:rsidRPr="008B69A4" w:rsidRDefault="00635104" w:rsidP="008B69A4">
            <w:pPr>
              <w:spacing w:after="0" w:line="240" w:lineRule="auto"/>
              <w:jc w:val="both"/>
              <w:rPr>
                <w:rFonts w:ascii="Times New Roman" w:hAnsi="Times New Roman" w:cs="Times New Roman"/>
                <w:color w:val="auto"/>
                <w:sz w:val="28"/>
                <w:szCs w:val="28"/>
              </w:rPr>
            </w:pPr>
            <w:r w:rsidRPr="008B69A4">
              <w:rPr>
                <w:rFonts w:ascii="Times New Roman" w:hAnsi="Times New Roman" w:cs="Times New Roman"/>
                <w:color w:val="auto"/>
                <w:sz w:val="28"/>
                <w:szCs w:val="28"/>
              </w:rPr>
              <w:t>понимание личной от</w:t>
            </w:r>
            <w:r w:rsidRPr="008B69A4">
              <w:rPr>
                <w:rFonts w:ascii="Times New Roman" w:hAnsi="Times New Roman" w:cs="Times New Roman"/>
                <w:color w:val="auto"/>
                <w:sz w:val="28"/>
                <w:szCs w:val="28"/>
              </w:rPr>
              <w:softHyphen/>
              <w:t>ве</w:t>
            </w:r>
            <w:r w:rsidRPr="008B69A4">
              <w:rPr>
                <w:rFonts w:ascii="Times New Roman" w:hAnsi="Times New Roman" w:cs="Times New Roman"/>
                <w:color w:val="auto"/>
                <w:sz w:val="28"/>
                <w:szCs w:val="28"/>
              </w:rPr>
              <w:softHyphen/>
              <w:t>т</w:t>
            </w:r>
            <w:r w:rsidRPr="008B69A4">
              <w:rPr>
                <w:rFonts w:ascii="Times New Roman" w:hAnsi="Times New Roman" w:cs="Times New Roman"/>
                <w:color w:val="auto"/>
                <w:sz w:val="28"/>
                <w:szCs w:val="28"/>
              </w:rPr>
              <w:softHyphen/>
              <w:t>ст</w:t>
            </w:r>
            <w:r w:rsidRPr="008B69A4">
              <w:rPr>
                <w:rFonts w:ascii="Times New Roman" w:hAnsi="Times New Roman" w:cs="Times New Roman"/>
                <w:color w:val="auto"/>
                <w:sz w:val="28"/>
                <w:szCs w:val="28"/>
              </w:rPr>
              <w:softHyphen/>
              <w:t>венности за свои по</w:t>
            </w:r>
            <w:r w:rsidRPr="008B69A4">
              <w:rPr>
                <w:rFonts w:ascii="Times New Roman" w:hAnsi="Times New Roman" w:cs="Times New Roman"/>
                <w:color w:val="auto"/>
                <w:sz w:val="28"/>
                <w:szCs w:val="28"/>
              </w:rPr>
              <w:softHyphen/>
              <w:t>сту</w:t>
            </w:r>
            <w:r w:rsidRPr="008B69A4">
              <w:rPr>
                <w:rFonts w:ascii="Times New Roman" w:hAnsi="Times New Roman" w:cs="Times New Roman"/>
                <w:color w:val="auto"/>
                <w:sz w:val="28"/>
                <w:szCs w:val="28"/>
              </w:rPr>
              <w:softHyphen/>
              <w:t>п</w:t>
            </w:r>
            <w:r w:rsidRPr="008B69A4">
              <w:rPr>
                <w:rFonts w:ascii="Times New Roman" w:hAnsi="Times New Roman" w:cs="Times New Roman"/>
                <w:color w:val="auto"/>
                <w:sz w:val="28"/>
                <w:szCs w:val="28"/>
              </w:rPr>
              <w:softHyphen/>
              <w:t>ки на основе пред</w:t>
            </w:r>
            <w:r w:rsidRPr="008B69A4">
              <w:rPr>
                <w:rFonts w:ascii="Times New Roman" w:hAnsi="Times New Roman" w:cs="Times New Roman"/>
                <w:color w:val="auto"/>
                <w:sz w:val="28"/>
                <w:szCs w:val="28"/>
              </w:rPr>
              <w:softHyphen/>
              <w:t>с</w:t>
            </w:r>
            <w:r w:rsidRPr="008B69A4">
              <w:rPr>
                <w:rFonts w:ascii="Times New Roman" w:hAnsi="Times New Roman" w:cs="Times New Roman"/>
                <w:color w:val="auto"/>
                <w:sz w:val="28"/>
                <w:szCs w:val="28"/>
              </w:rPr>
              <w:softHyphen/>
              <w:t>та</w:t>
            </w:r>
            <w:r w:rsidRPr="008B69A4">
              <w:rPr>
                <w:rFonts w:ascii="Times New Roman" w:hAnsi="Times New Roman" w:cs="Times New Roman"/>
                <w:color w:val="auto"/>
                <w:sz w:val="28"/>
                <w:szCs w:val="28"/>
              </w:rPr>
              <w:softHyphen/>
              <w:t>в</w:t>
            </w:r>
            <w:r w:rsidRPr="008B69A4">
              <w:rPr>
                <w:rFonts w:ascii="Times New Roman" w:hAnsi="Times New Roman" w:cs="Times New Roman"/>
                <w:color w:val="auto"/>
                <w:sz w:val="28"/>
                <w:szCs w:val="28"/>
              </w:rPr>
              <w:softHyphen/>
              <w:t>лений о эти</w:t>
            </w:r>
            <w:r w:rsidRPr="008B69A4">
              <w:rPr>
                <w:rFonts w:ascii="Times New Roman" w:hAnsi="Times New Roman" w:cs="Times New Roman"/>
                <w:color w:val="auto"/>
                <w:sz w:val="28"/>
                <w:szCs w:val="28"/>
              </w:rPr>
              <w:softHyphen/>
              <w:t>ческих нормах и правилах поведения в современном обществе</w:t>
            </w:r>
          </w:p>
        </w:tc>
        <w:tc>
          <w:tcPr>
            <w:tcW w:w="2237" w:type="dxa"/>
            <w:tcBorders>
              <w:top w:val="single" w:sz="4" w:space="0" w:color="auto"/>
              <w:left w:val="single" w:sz="4" w:space="0" w:color="auto"/>
              <w:bottom w:val="single" w:sz="4" w:space="0" w:color="auto"/>
              <w:right w:val="single" w:sz="4" w:space="0" w:color="auto"/>
            </w:tcBorders>
            <w:hideMark/>
          </w:tcPr>
          <w:p w:rsidR="00635104" w:rsidRPr="008B69A4" w:rsidRDefault="00635104" w:rsidP="008B69A4">
            <w:pPr>
              <w:spacing w:after="0" w:line="240" w:lineRule="auto"/>
              <w:jc w:val="both"/>
              <w:rPr>
                <w:rFonts w:ascii="Times New Roman" w:hAnsi="Times New Roman" w:cs="Times New Roman"/>
                <w:color w:val="auto"/>
                <w:sz w:val="28"/>
                <w:szCs w:val="28"/>
              </w:rPr>
            </w:pPr>
            <w:r w:rsidRPr="008B69A4">
              <w:rPr>
                <w:rFonts w:ascii="Times New Roman" w:hAnsi="Times New Roman" w:cs="Times New Roman"/>
                <w:color w:val="auto"/>
                <w:sz w:val="28"/>
                <w:szCs w:val="28"/>
                <w:lang w:eastAsia="ru-RU"/>
              </w:rPr>
              <w:t>Язык и речевая практика</w:t>
            </w:r>
          </w:p>
        </w:tc>
        <w:tc>
          <w:tcPr>
            <w:tcW w:w="2266" w:type="dxa"/>
            <w:tcBorders>
              <w:top w:val="single" w:sz="4" w:space="0" w:color="auto"/>
              <w:left w:val="single" w:sz="4" w:space="0" w:color="auto"/>
              <w:bottom w:val="single" w:sz="4" w:space="0" w:color="auto"/>
              <w:right w:val="single" w:sz="4" w:space="0" w:color="auto"/>
            </w:tcBorders>
            <w:hideMark/>
          </w:tcPr>
          <w:p w:rsidR="00635104" w:rsidRPr="008B69A4" w:rsidRDefault="00635104" w:rsidP="008B69A4">
            <w:pPr>
              <w:spacing w:after="0" w:line="240" w:lineRule="auto"/>
              <w:jc w:val="both"/>
              <w:rPr>
                <w:rFonts w:ascii="Times New Roman" w:hAnsi="Times New Roman" w:cs="Times New Roman"/>
                <w:color w:val="auto"/>
                <w:sz w:val="28"/>
                <w:szCs w:val="28"/>
                <w:lang w:eastAsia="ru-RU"/>
              </w:rPr>
            </w:pPr>
            <w:r w:rsidRPr="008B69A4">
              <w:rPr>
                <w:rFonts w:ascii="Times New Roman" w:hAnsi="Times New Roman" w:cs="Times New Roman"/>
                <w:color w:val="auto"/>
                <w:sz w:val="28"/>
                <w:szCs w:val="28"/>
                <w:lang w:eastAsia="ru-RU"/>
              </w:rPr>
              <w:t>Русский язык</w:t>
            </w:r>
          </w:p>
          <w:p w:rsidR="00635104" w:rsidRPr="008B69A4" w:rsidRDefault="00635104" w:rsidP="008B69A4">
            <w:pPr>
              <w:spacing w:after="0" w:line="240" w:lineRule="auto"/>
              <w:jc w:val="both"/>
              <w:rPr>
                <w:rFonts w:ascii="Times New Roman" w:hAnsi="Times New Roman" w:cs="Times New Roman"/>
                <w:color w:val="auto"/>
                <w:sz w:val="28"/>
                <w:szCs w:val="28"/>
                <w:lang w:eastAsia="ru-RU"/>
              </w:rPr>
            </w:pPr>
            <w:r w:rsidRPr="008B69A4">
              <w:rPr>
                <w:rFonts w:ascii="Times New Roman" w:hAnsi="Times New Roman" w:cs="Times New Roman"/>
                <w:color w:val="auto"/>
                <w:sz w:val="28"/>
                <w:szCs w:val="28"/>
                <w:lang w:eastAsia="ru-RU"/>
              </w:rPr>
              <w:t>Чтение</w:t>
            </w:r>
          </w:p>
          <w:p w:rsidR="00635104" w:rsidRPr="008B69A4" w:rsidRDefault="00635104" w:rsidP="008B69A4">
            <w:pPr>
              <w:spacing w:after="0" w:line="240" w:lineRule="auto"/>
              <w:jc w:val="both"/>
              <w:rPr>
                <w:rFonts w:ascii="Times New Roman" w:hAnsi="Times New Roman" w:cs="Times New Roman"/>
                <w:color w:val="auto"/>
                <w:sz w:val="28"/>
                <w:szCs w:val="28"/>
              </w:rPr>
            </w:pPr>
            <w:r w:rsidRPr="008B69A4">
              <w:rPr>
                <w:rFonts w:ascii="Times New Roman" w:hAnsi="Times New Roman" w:cs="Times New Roman"/>
                <w:color w:val="auto"/>
                <w:sz w:val="28"/>
                <w:szCs w:val="28"/>
              </w:rPr>
              <w:t>Речевая практика</w:t>
            </w:r>
          </w:p>
        </w:tc>
      </w:tr>
      <w:tr w:rsidR="00635104" w:rsidRPr="008B69A4" w:rsidTr="00635104">
        <w:tc>
          <w:tcPr>
            <w:tcW w:w="0" w:type="auto"/>
            <w:vMerge/>
            <w:tcBorders>
              <w:top w:val="single" w:sz="4" w:space="0" w:color="auto"/>
              <w:left w:val="single" w:sz="4" w:space="0" w:color="auto"/>
              <w:bottom w:val="single" w:sz="4" w:space="0" w:color="auto"/>
              <w:right w:val="single" w:sz="4" w:space="0" w:color="auto"/>
            </w:tcBorders>
            <w:vAlign w:val="center"/>
            <w:hideMark/>
          </w:tcPr>
          <w:p w:rsidR="00635104" w:rsidRPr="008B69A4" w:rsidRDefault="00635104" w:rsidP="008B69A4">
            <w:pPr>
              <w:suppressAutoHyphens w:val="0"/>
              <w:spacing w:after="0" w:line="240" w:lineRule="auto"/>
              <w:jc w:val="both"/>
              <w:rPr>
                <w:rFonts w:ascii="Times New Roman" w:hAnsi="Times New Roman" w:cs="Times New Roman"/>
                <w:color w:val="auto"/>
                <w:kern w:val="2"/>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5104" w:rsidRPr="008B69A4" w:rsidRDefault="00635104" w:rsidP="008B69A4">
            <w:pPr>
              <w:suppressAutoHyphens w:val="0"/>
              <w:spacing w:after="0" w:line="240" w:lineRule="auto"/>
              <w:jc w:val="both"/>
              <w:rPr>
                <w:rFonts w:ascii="Times New Roman" w:hAnsi="Times New Roman" w:cs="Times New Roman"/>
                <w:color w:val="auto"/>
                <w:kern w:val="2"/>
                <w:sz w:val="28"/>
                <w:szCs w:val="28"/>
              </w:rPr>
            </w:pPr>
          </w:p>
        </w:tc>
        <w:tc>
          <w:tcPr>
            <w:tcW w:w="2237" w:type="dxa"/>
            <w:tcBorders>
              <w:top w:val="single" w:sz="4" w:space="0" w:color="auto"/>
              <w:left w:val="single" w:sz="4" w:space="0" w:color="auto"/>
              <w:bottom w:val="single" w:sz="4" w:space="0" w:color="auto"/>
              <w:right w:val="single" w:sz="4" w:space="0" w:color="auto"/>
            </w:tcBorders>
            <w:hideMark/>
          </w:tcPr>
          <w:p w:rsidR="00635104" w:rsidRPr="008B69A4" w:rsidRDefault="00635104" w:rsidP="008B69A4">
            <w:pPr>
              <w:spacing w:after="0" w:line="240" w:lineRule="auto"/>
              <w:jc w:val="both"/>
              <w:rPr>
                <w:rFonts w:ascii="Times New Roman" w:hAnsi="Times New Roman" w:cs="Times New Roman"/>
                <w:color w:val="auto"/>
                <w:sz w:val="28"/>
                <w:szCs w:val="28"/>
                <w:lang w:eastAsia="ru-RU"/>
              </w:rPr>
            </w:pPr>
            <w:r w:rsidRPr="008B69A4">
              <w:rPr>
                <w:rFonts w:ascii="Times New Roman" w:hAnsi="Times New Roman" w:cs="Times New Roman"/>
                <w:color w:val="auto"/>
                <w:sz w:val="28"/>
                <w:szCs w:val="28"/>
                <w:lang w:eastAsia="ru-RU"/>
              </w:rPr>
              <w:t>Физическая культура</w:t>
            </w:r>
          </w:p>
        </w:tc>
        <w:tc>
          <w:tcPr>
            <w:tcW w:w="2266" w:type="dxa"/>
            <w:tcBorders>
              <w:top w:val="single" w:sz="4" w:space="0" w:color="auto"/>
              <w:left w:val="single" w:sz="4" w:space="0" w:color="auto"/>
              <w:bottom w:val="single" w:sz="4" w:space="0" w:color="auto"/>
              <w:right w:val="single" w:sz="4" w:space="0" w:color="auto"/>
            </w:tcBorders>
            <w:hideMark/>
          </w:tcPr>
          <w:p w:rsidR="00635104" w:rsidRPr="008B69A4" w:rsidRDefault="00635104" w:rsidP="008B69A4">
            <w:pPr>
              <w:spacing w:after="0" w:line="240" w:lineRule="auto"/>
              <w:jc w:val="both"/>
              <w:rPr>
                <w:rFonts w:ascii="Times New Roman" w:hAnsi="Times New Roman" w:cs="Times New Roman"/>
                <w:color w:val="auto"/>
                <w:sz w:val="28"/>
                <w:szCs w:val="28"/>
                <w:lang w:eastAsia="ru-RU"/>
              </w:rPr>
            </w:pPr>
            <w:r w:rsidRPr="008B69A4">
              <w:rPr>
                <w:rFonts w:ascii="Times New Roman" w:hAnsi="Times New Roman" w:cs="Times New Roman"/>
                <w:color w:val="auto"/>
                <w:sz w:val="28"/>
                <w:szCs w:val="28"/>
                <w:lang w:eastAsia="ru-RU"/>
              </w:rPr>
              <w:t>Физическая культура</w:t>
            </w:r>
          </w:p>
        </w:tc>
      </w:tr>
      <w:tr w:rsidR="00635104" w:rsidRPr="008B69A4" w:rsidTr="00635104">
        <w:tc>
          <w:tcPr>
            <w:tcW w:w="0" w:type="auto"/>
            <w:vMerge/>
            <w:tcBorders>
              <w:top w:val="single" w:sz="4" w:space="0" w:color="auto"/>
              <w:left w:val="single" w:sz="4" w:space="0" w:color="auto"/>
              <w:bottom w:val="single" w:sz="4" w:space="0" w:color="auto"/>
              <w:right w:val="single" w:sz="4" w:space="0" w:color="auto"/>
            </w:tcBorders>
            <w:vAlign w:val="center"/>
            <w:hideMark/>
          </w:tcPr>
          <w:p w:rsidR="00635104" w:rsidRPr="008B69A4" w:rsidRDefault="00635104" w:rsidP="008B69A4">
            <w:pPr>
              <w:suppressAutoHyphens w:val="0"/>
              <w:spacing w:after="0" w:line="240" w:lineRule="auto"/>
              <w:jc w:val="both"/>
              <w:rPr>
                <w:rFonts w:ascii="Times New Roman" w:hAnsi="Times New Roman" w:cs="Times New Roman"/>
                <w:color w:val="auto"/>
                <w:kern w:val="2"/>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5104" w:rsidRPr="008B69A4" w:rsidRDefault="00635104" w:rsidP="008B69A4">
            <w:pPr>
              <w:suppressAutoHyphens w:val="0"/>
              <w:spacing w:after="0" w:line="240" w:lineRule="auto"/>
              <w:jc w:val="both"/>
              <w:rPr>
                <w:rFonts w:ascii="Times New Roman" w:hAnsi="Times New Roman" w:cs="Times New Roman"/>
                <w:color w:val="auto"/>
                <w:kern w:val="2"/>
                <w:sz w:val="28"/>
                <w:szCs w:val="28"/>
              </w:rPr>
            </w:pPr>
          </w:p>
        </w:tc>
        <w:tc>
          <w:tcPr>
            <w:tcW w:w="2237" w:type="dxa"/>
            <w:tcBorders>
              <w:top w:val="single" w:sz="4" w:space="0" w:color="auto"/>
              <w:left w:val="single" w:sz="4" w:space="0" w:color="auto"/>
              <w:bottom w:val="single" w:sz="4" w:space="0" w:color="auto"/>
              <w:right w:val="single" w:sz="4" w:space="0" w:color="auto"/>
            </w:tcBorders>
            <w:hideMark/>
          </w:tcPr>
          <w:p w:rsidR="00635104" w:rsidRPr="008B69A4" w:rsidRDefault="00635104" w:rsidP="008B69A4">
            <w:pPr>
              <w:spacing w:after="0" w:line="240" w:lineRule="auto"/>
              <w:jc w:val="both"/>
              <w:rPr>
                <w:rFonts w:ascii="Times New Roman" w:hAnsi="Times New Roman" w:cs="Times New Roman"/>
                <w:color w:val="auto"/>
                <w:sz w:val="28"/>
                <w:szCs w:val="28"/>
                <w:lang w:eastAsia="ru-RU"/>
              </w:rPr>
            </w:pPr>
            <w:r w:rsidRPr="008B69A4">
              <w:rPr>
                <w:rFonts w:ascii="Times New Roman" w:hAnsi="Times New Roman" w:cs="Times New Roman"/>
                <w:color w:val="auto"/>
                <w:sz w:val="28"/>
                <w:szCs w:val="28"/>
                <w:lang w:eastAsia="ru-RU"/>
              </w:rPr>
              <w:t>Технологии</w:t>
            </w:r>
          </w:p>
        </w:tc>
        <w:tc>
          <w:tcPr>
            <w:tcW w:w="2266" w:type="dxa"/>
            <w:tcBorders>
              <w:top w:val="single" w:sz="4" w:space="0" w:color="auto"/>
              <w:left w:val="single" w:sz="4" w:space="0" w:color="auto"/>
              <w:bottom w:val="single" w:sz="4" w:space="0" w:color="auto"/>
              <w:right w:val="single" w:sz="4" w:space="0" w:color="auto"/>
            </w:tcBorders>
            <w:hideMark/>
          </w:tcPr>
          <w:p w:rsidR="00635104" w:rsidRPr="008B69A4" w:rsidRDefault="00635104" w:rsidP="008B69A4">
            <w:pPr>
              <w:spacing w:after="0" w:line="240" w:lineRule="auto"/>
              <w:jc w:val="both"/>
              <w:rPr>
                <w:rFonts w:ascii="Times New Roman" w:hAnsi="Times New Roman" w:cs="Times New Roman"/>
                <w:color w:val="auto"/>
                <w:sz w:val="28"/>
                <w:szCs w:val="28"/>
                <w:lang w:eastAsia="ru-RU"/>
              </w:rPr>
            </w:pPr>
            <w:r w:rsidRPr="008B69A4">
              <w:rPr>
                <w:rFonts w:ascii="Times New Roman" w:hAnsi="Times New Roman" w:cs="Times New Roman"/>
                <w:color w:val="auto"/>
                <w:sz w:val="28"/>
                <w:szCs w:val="28"/>
                <w:lang w:eastAsia="ru-RU"/>
              </w:rPr>
              <w:t>Ручной труд</w:t>
            </w:r>
          </w:p>
        </w:tc>
      </w:tr>
      <w:tr w:rsidR="00635104" w:rsidRPr="008B69A4" w:rsidTr="00635104">
        <w:tc>
          <w:tcPr>
            <w:tcW w:w="0" w:type="auto"/>
            <w:vMerge/>
            <w:tcBorders>
              <w:top w:val="single" w:sz="4" w:space="0" w:color="auto"/>
              <w:left w:val="single" w:sz="4" w:space="0" w:color="auto"/>
              <w:bottom w:val="single" w:sz="4" w:space="0" w:color="auto"/>
              <w:right w:val="single" w:sz="4" w:space="0" w:color="auto"/>
            </w:tcBorders>
            <w:vAlign w:val="center"/>
            <w:hideMark/>
          </w:tcPr>
          <w:p w:rsidR="00635104" w:rsidRPr="008B69A4" w:rsidRDefault="00635104" w:rsidP="008B69A4">
            <w:pPr>
              <w:suppressAutoHyphens w:val="0"/>
              <w:spacing w:after="0" w:line="240" w:lineRule="auto"/>
              <w:jc w:val="both"/>
              <w:rPr>
                <w:rFonts w:ascii="Times New Roman" w:hAnsi="Times New Roman" w:cs="Times New Roman"/>
                <w:color w:val="auto"/>
                <w:kern w:val="2"/>
                <w:sz w:val="28"/>
                <w:szCs w:val="28"/>
              </w:rPr>
            </w:pPr>
          </w:p>
        </w:tc>
        <w:tc>
          <w:tcPr>
            <w:tcW w:w="3410" w:type="dxa"/>
            <w:vMerge w:val="restart"/>
            <w:tcBorders>
              <w:top w:val="single" w:sz="4" w:space="0" w:color="auto"/>
              <w:left w:val="single" w:sz="4" w:space="0" w:color="auto"/>
              <w:bottom w:val="single" w:sz="4" w:space="0" w:color="auto"/>
              <w:right w:val="single" w:sz="4" w:space="0" w:color="auto"/>
            </w:tcBorders>
            <w:hideMark/>
          </w:tcPr>
          <w:p w:rsidR="00635104" w:rsidRPr="008B69A4" w:rsidRDefault="00635104" w:rsidP="008B69A4">
            <w:pPr>
              <w:spacing w:after="0" w:line="240" w:lineRule="auto"/>
              <w:jc w:val="both"/>
              <w:rPr>
                <w:rFonts w:ascii="Times New Roman" w:hAnsi="Times New Roman" w:cs="Times New Roman"/>
                <w:color w:val="auto"/>
                <w:sz w:val="28"/>
                <w:szCs w:val="28"/>
              </w:rPr>
            </w:pPr>
            <w:r w:rsidRPr="008B69A4">
              <w:rPr>
                <w:rFonts w:ascii="Times New Roman" w:hAnsi="Times New Roman" w:cs="Times New Roman"/>
                <w:color w:val="auto"/>
                <w:sz w:val="28"/>
                <w:szCs w:val="28"/>
              </w:rPr>
              <w:t>готовность к безопасному и бережному поведению в природе и обществе</w:t>
            </w:r>
          </w:p>
        </w:tc>
        <w:tc>
          <w:tcPr>
            <w:tcW w:w="2237" w:type="dxa"/>
            <w:tcBorders>
              <w:top w:val="single" w:sz="4" w:space="0" w:color="auto"/>
              <w:left w:val="single" w:sz="4" w:space="0" w:color="auto"/>
              <w:bottom w:val="single" w:sz="4" w:space="0" w:color="auto"/>
              <w:right w:val="single" w:sz="4" w:space="0" w:color="auto"/>
            </w:tcBorders>
            <w:hideMark/>
          </w:tcPr>
          <w:p w:rsidR="00635104" w:rsidRPr="008B69A4" w:rsidRDefault="00635104" w:rsidP="008B69A4">
            <w:pPr>
              <w:spacing w:after="0" w:line="240" w:lineRule="auto"/>
              <w:jc w:val="both"/>
              <w:rPr>
                <w:rFonts w:ascii="Times New Roman" w:hAnsi="Times New Roman" w:cs="Times New Roman"/>
                <w:color w:val="auto"/>
                <w:sz w:val="28"/>
                <w:szCs w:val="28"/>
              </w:rPr>
            </w:pPr>
            <w:r w:rsidRPr="008B69A4">
              <w:rPr>
                <w:rFonts w:ascii="Times New Roman" w:hAnsi="Times New Roman" w:cs="Times New Roman"/>
                <w:color w:val="auto"/>
                <w:sz w:val="28"/>
                <w:szCs w:val="28"/>
                <w:lang w:eastAsia="ru-RU"/>
              </w:rPr>
              <w:t>Язык и речевая практика</w:t>
            </w:r>
          </w:p>
        </w:tc>
        <w:tc>
          <w:tcPr>
            <w:tcW w:w="2266" w:type="dxa"/>
            <w:tcBorders>
              <w:top w:val="single" w:sz="4" w:space="0" w:color="auto"/>
              <w:left w:val="single" w:sz="4" w:space="0" w:color="auto"/>
              <w:bottom w:val="single" w:sz="4" w:space="0" w:color="auto"/>
              <w:right w:val="single" w:sz="4" w:space="0" w:color="auto"/>
            </w:tcBorders>
            <w:hideMark/>
          </w:tcPr>
          <w:p w:rsidR="00635104" w:rsidRPr="008B69A4" w:rsidRDefault="00635104" w:rsidP="008B69A4">
            <w:pPr>
              <w:spacing w:after="0" w:line="240" w:lineRule="auto"/>
              <w:jc w:val="both"/>
              <w:rPr>
                <w:rFonts w:ascii="Times New Roman" w:hAnsi="Times New Roman" w:cs="Times New Roman"/>
                <w:color w:val="auto"/>
                <w:sz w:val="28"/>
                <w:szCs w:val="28"/>
                <w:lang w:eastAsia="ru-RU"/>
              </w:rPr>
            </w:pPr>
            <w:r w:rsidRPr="008B69A4">
              <w:rPr>
                <w:rFonts w:ascii="Times New Roman" w:hAnsi="Times New Roman" w:cs="Times New Roman"/>
                <w:color w:val="auto"/>
                <w:sz w:val="28"/>
                <w:szCs w:val="28"/>
                <w:lang w:eastAsia="ru-RU"/>
              </w:rPr>
              <w:t>Русский язык</w:t>
            </w:r>
          </w:p>
          <w:p w:rsidR="00635104" w:rsidRPr="008B69A4" w:rsidRDefault="00635104" w:rsidP="008B69A4">
            <w:pPr>
              <w:spacing w:after="0" w:line="240" w:lineRule="auto"/>
              <w:jc w:val="both"/>
              <w:rPr>
                <w:rFonts w:ascii="Times New Roman" w:hAnsi="Times New Roman" w:cs="Times New Roman"/>
                <w:color w:val="auto"/>
                <w:sz w:val="28"/>
                <w:szCs w:val="28"/>
                <w:lang w:eastAsia="ru-RU"/>
              </w:rPr>
            </w:pPr>
            <w:r w:rsidRPr="008B69A4">
              <w:rPr>
                <w:rFonts w:ascii="Times New Roman" w:hAnsi="Times New Roman" w:cs="Times New Roman"/>
                <w:color w:val="auto"/>
                <w:sz w:val="28"/>
                <w:szCs w:val="28"/>
                <w:lang w:eastAsia="ru-RU"/>
              </w:rPr>
              <w:t>Чтение</w:t>
            </w:r>
          </w:p>
          <w:p w:rsidR="00635104" w:rsidRPr="008B69A4" w:rsidRDefault="00635104" w:rsidP="008B69A4">
            <w:pPr>
              <w:spacing w:after="0" w:line="240" w:lineRule="auto"/>
              <w:jc w:val="both"/>
              <w:rPr>
                <w:rFonts w:ascii="Times New Roman" w:hAnsi="Times New Roman" w:cs="Times New Roman"/>
                <w:color w:val="auto"/>
                <w:sz w:val="28"/>
                <w:szCs w:val="28"/>
              </w:rPr>
            </w:pPr>
            <w:r w:rsidRPr="008B69A4">
              <w:rPr>
                <w:rFonts w:ascii="Times New Roman" w:hAnsi="Times New Roman" w:cs="Times New Roman"/>
                <w:color w:val="auto"/>
                <w:sz w:val="28"/>
                <w:szCs w:val="28"/>
              </w:rPr>
              <w:t>Речевая практика</w:t>
            </w:r>
          </w:p>
        </w:tc>
      </w:tr>
      <w:tr w:rsidR="00635104" w:rsidRPr="008B69A4" w:rsidTr="00635104">
        <w:tc>
          <w:tcPr>
            <w:tcW w:w="0" w:type="auto"/>
            <w:vMerge/>
            <w:tcBorders>
              <w:top w:val="single" w:sz="4" w:space="0" w:color="auto"/>
              <w:left w:val="single" w:sz="4" w:space="0" w:color="auto"/>
              <w:bottom w:val="single" w:sz="4" w:space="0" w:color="auto"/>
              <w:right w:val="single" w:sz="4" w:space="0" w:color="auto"/>
            </w:tcBorders>
            <w:vAlign w:val="center"/>
            <w:hideMark/>
          </w:tcPr>
          <w:p w:rsidR="00635104" w:rsidRPr="008B69A4" w:rsidRDefault="00635104" w:rsidP="008B69A4">
            <w:pPr>
              <w:suppressAutoHyphens w:val="0"/>
              <w:spacing w:after="0" w:line="240" w:lineRule="auto"/>
              <w:jc w:val="both"/>
              <w:rPr>
                <w:rFonts w:ascii="Times New Roman" w:hAnsi="Times New Roman" w:cs="Times New Roman"/>
                <w:color w:val="auto"/>
                <w:kern w:val="2"/>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5104" w:rsidRPr="008B69A4" w:rsidRDefault="00635104" w:rsidP="008B69A4">
            <w:pPr>
              <w:suppressAutoHyphens w:val="0"/>
              <w:spacing w:after="0" w:line="240" w:lineRule="auto"/>
              <w:jc w:val="both"/>
              <w:rPr>
                <w:rFonts w:ascii="Times New Roman" w:hAnsi="Times New Roman" w:cs="Times New Roman"/>
                <w:color w:val="auto"/>
                <w:kern w:val="2"/>
                <w:sz w:val="28"/>
                <w:szCs w:val="28"/>
              </w:rPr>
            </w:pPr>
          </w:p>
        </w:tc>
        <w:tc>
          <w:tcPr>
            <w:tcW w:w="2237" w:type="dxa"/>
            <w:tcBorders>
              <w:top w:val="single" w:sz="4" w:space="0" w:color="auto"/>
              <w:left w:val="single" w:sz="4" w:space="0" w:color="auto"/>
              <w:bottom w:val="single" w:sz="4" w:space="0" w:color="auto"/>
              <w:right w:val="single" w:sz="4" w:space="0" w:color="auto"/>
            </w:tcBorders>
            <w:hideMark/>
          </w:tcPr>
          <w:p w:rsidR="00635104" w:rsidRPr="008B69A4" w:rsidRDefault="00635104" w:rsidP="008B69A4">
            <w:pPr>
              <w:spacing w:after="0" w:line="240" w:lineRule="auto"/>
              <w:jc w:val="both"/>
              <w:rPr>
                <w:rFonts w:ascii="Times New Roman" w:hAnsi="Times New Roman" w:cs="Times New Roman"/>
                <w:color w:val="auto"/>
                <w:sz w:val="28"/>
                <w:szCs w:val="28"/>
                <w:lang w:eastAsia="ru-RU"/>
              </w:rPr>
            </w:pPr>
            <w:r w:rsidRPr="008B69A4">
              <w:rPr>
                <w:rFonts w:ascii="Times New Roman" w:hAnsi="Times New Roman" w:cs="Times New Roman"/>
                <w:color w:val="auto"/>
                <w:sz w:val="28"/>
                <w:szCs w:val="28"/>
                <w:lang w:eastAsia="ru-RU"/>
              </w:rPr>
              <w:t>Естество</w:t>
            </w:r>
            <w:r w:rsidRPr="008B69A4">
              <w:rPr>
                <w:rFonts w:ascii="Times New Roman" w:hAnsi="Times New Roman" w:cs="Times New Roman"/>
                <w:color w:val="auto"/>
                <w:sz w:val="28"/>
                <w:szCs w:val="28"/>
                <w:lang w:eastAsia="ru-RU"/>
              </w:rPr>
              <w:softHyphen/>
              <w:t>знание</w:t>
            </w:r>
          </w:p>
        </w:tc>
        <w:tc>
          <w:tcPr>
            <w:tcW w:w="2266" w:type="dxa"/>
            <w:tcBorders>
              <w:top w:val="single" w:sz="4" w:space="0" w:color="auto"/>
              <w:left w:val="single" w:sz="4" w:space="0" w:color="auto"/>
              <w:bottom w:val="single" w:sz="4" w:space="0" w:color="auto"/>
              <w:right w:val="single" w:sz="4" w:space="0" w:color="auto"/>
            </w:tcBorders>
            <w:hideMark/>
          </w:tcPr>
          <w:p w:rsidR="00635104" w:rsidRPr="008B69A4" w:rsidRDefault="00635104" w:rsidP="008B69A4">
            <w:pPr>
              <w:spacing w:after="0" w:line="240" w:lineRule="auto"/>
              <w:jc w:val="both"/>
              <w:rPr>
                <w:rFonts w:ascii="Times New Roman" w:hAnsi="Times New Roman" w:cs="Times New Roman"/>
                <w:color w:val="auto"/>
                <w:sz w:val="28"/>
                <w:szCs w:val="28"/>
                <w:lang w:eastAsia="ru-RU"/>
              </w:rPr>
            </w:pPr>
            <w:r w:rsidRPr="008B69A4">
              <w:rPr>
                <w:rFonts w:ascii="Times New Roman" w:hAnsi="Times New Roman" w:cs="Times New Roman"/>
                <w:color w:val="auto"/>
                <w:sz w:val="28"/>
                <w:szCs w:val="28"/>
                <w:lang w:eastAsia="ru-RU"/>
              </w:rPr>
              <w:t>Мир природы и человека</w:t>
            </w:r>
          </w:p>
        </w:tc>
      </w:tr>
      <w:tr w:rsidR="00635104" w:rsidRPr="008B69A4" w:rsidTr="00635104">
        <w:tc>
          <w:tcPr>
            <w:tcW w:w="1894" w:type="dxa"/>
            <w:vMerge w:val="restart"/>
            <w:tcBorders>
              <w:top w:val="single" w:sz="4" w:space="0" w:color="auto"/>
              <w:left w:val="single" w:sz="4" w:space="0" w:color="auto"/>
              <w:bottom w:val="single" w:sz="4" w:space="0" w:color="auto"/>
              <w:right w:val="single" w:sz="4" w:space="0" w:color="auto"/>
            </w:tcBorders>
            <w:hideMark/>
          </w:tcPr>
          <w:p w:rsidR="00635104" w:rsidRPr="008B69A4" w:rsidRDefault="00635104" w:rsidP="008B69A4">
            <w:pPr>
              <w:spacing w:after="0" w:line="240" w:lineRule="auto"/>
              <w:jc w:val="both"/>
              <w:rPr>
                <w:rFonts w:ascii="Times New Roman" w:hAnsi="Times New Roman" w:cs="Times New Roman"/>
                <w:color w:val="auto"/>
                <w:sz w:val="28"/>
                <w:szCs w:val="28"/>
              </w:rPr>
            </w:pPr>
            <w:r w:rsidRPr="008B69A4">
              <w:rPr>
                <w:rFonts w:ascii="Times New Roman" w:hAnsi="Times New Roman" w:cs="Times New Roman"/>
                <w:color w:val="auto"/>
                <w:sz w:val="28"/>
                <w:szCs w:val="28"/>
              </w:rPr>
              <w:t>Коммуника</w:t>
            </w:r>
            <w:r w:rsidRPr="008B69A4">
              <w:rPr>
                <w:rFonts w:ascii="Times New Roman" w:hAnsi="Times New Roman" w:cs="Times New Roman"/>
                <w:color w:val="auto"/>
                <w:sz w:val="28"/>
                <w:szCs w:val="28"/>
              </w:rPr>
              <w:softHyphen/>
            </w:r>
            <w:r w:rsidRPr="008B69A4">
              <w:rPr>
                <w:rFonts w:ascii="Times New Roman" w:hAnsi="Times New Roman" w:cs="Times New Roman"/>
                <w:color w:val="auto"/>
                <w:sz w:val="28"/>
                <w:szCs w:val="28"/>
              </w:rPr>
              <w:lastRenderedPageBreak/>
              <w:t>тивные учебные действия</w:t>
            </w:r>
          </w:p>
        </w:tc>
        <w:tc>
          <w:tcPr>
            <w:tcW w:w="3410" w:type="dxa"/>
            <w:vMerge w:val="restart"/>
            <w:tcBorders>
              <w:top w:val="single" w:sz="4" w:space="0" w:color="auto"/>
              <w:left w:val="single" w:sz="4" w:space="0" w:color="auto"/>
              <w:bottom w:val="single" w:sz="4" w:space="0" w:color="auto"/>
              <w:right w:val="single" w:sz="4" w:space="0" w:color="auto"/>
            </w:tcBorders>
            <w:hideMark/>
          </w:tcPr>
          <w:p w:rsidR="00635104" w:rsidRPr="008B69A4" w:rsidRDefault="00635104" w:rsidP="008B69A4">
            <w:pPr>
              <w:spacing w:after="0" w:line="240" w:lineRule="auto"/>
              <w:jc w:val="both"/>
              <w:rPr>
                <w:rFonts w:ascii="Times New Roman" w:hAnsi="Times New Roman" w:cs="Times New Roman"/>
                <w:color w:val="auto"/>
                <w:sz w:val="28"/>
                <w:szCs w:val="28"/>
              </w:rPr>
            </w:pPr>
            <w:r w:rsidRPr="008B69A4">
              <w:rPr>
                <w:rFonts w:ascii="Times New Roman" w:hAnsi="Times New Roman" w:cs="Times New Roman"/>
                <w:color w:val="auto"/>
                <w:sz w:val="28"/>
                <w:szCs w:val="28"/>
              </w:rPr>
              <w:lastRenderedPageBreak/>
              <w:t>вступать в контакт и ра</w:t>
            </w:r>
            <w:r w:rsidRPr="008B69A4">
              <w:rPr>
                <w:rFonts w:ascii="Times New Roman" w:hAnsi="Times New Roman" w:cs="Times New Roman"/>
                <w:color w:val="auto"/>
                <w:sz w:val="28"/>
                <w:szCs w:val="28"/>
              </w:rPr>
              <w:softHyphen/>
              <w:t>бо</w:t>
            </w:r>
            <w:r w:rsidRPr="008B69A4">
              <w:rPr>
                <w:rFonts w:ascii="Times New Roman" w:hAnsi="Times New Roman" w:cs="Times New Roman"/>
                <w:color w:val="auto"/>
                <w:sz w:val="28"/>
                <w:szCs w:val="28"/>
              </w:rPr>
              <w:softHyphen/>
            </w:r>
            <w:r w:rsidRPr="008B69A4">
              <w:rPr>
                <w:rFonts w:ascii="Times New Roman" w:hAnsi="Times New Roman" w:cs="Times New Roman"/>
                <w:color w:val="auto"/>
                <w:sz w:val="28"/>
                <w:szCs w:val="28"/>
              </w:rPr>
              <w:lastRenderedPageBreak/>
              <w:t>тать в коллективе (учи</w:t>
            </w:r>
            <w:r w:rsidRPr="008B69A4">
              <w:rPr>
                <w:rFonts w:ascii="Times New Roman" w:hAnsi="Times New Roman" w:cs="Times New Roman"/>
                <w:color w:val="auto"/>
                <w:sz w:val="28"/>
                <w:szCs w:val="28"/>
              </w:rPr>
              <w:softHyphen/>
              <w:t>тель – уче</w:t>
            </w:r>
            <w:r w:rsidRPr="008B69A4">
              <w:rPr>
                <w:rFonts w:ascii="Times New Roman" w:hAnsi="Times New Roman" w:cs="Times New Roman"/>
                <w:color w:val="auto"/>
                <w:sz w:val="28"/>
                <w:szCs w:val="28"/>
              </w:rPr>
              <w:softHyphen/>
              <w:t>ник, ученик – уче</w:t>
            </w:r>
            <w:r w:rsidRPr="008B69A4">
              <w:rPr>
                <w:rFonts w:ascii="Times New Roman" w:hAnsi="Times New Roman" w:cs="Times New Roman"/>
                <w:color w:val="auto"/>
                <w:sz w:val="28"/>
                <w:szCs w:val="28"/>
              </w:rPr>
              <w:softHyphen/>
              <w:t>ник, ученик – класс, учи</w:t>
            </w:r>
            <w:r w:rsidRPr="008B69A4">
              <w:rPr>
                <w:rFonts w:ascii="Times New Roman" w:hAnsi="Times New Roman" w:cs="Times New Roman"/>
                <w:color w:val="auto"/>
                <w:sz w:val="28"/>
                <w:szCs w:val="28"/>
              </w:rPr>
              <w:softHyphen/>
              <w:t>тель-класс)</w:t>
            </w:r>
          </w:p>
        </w:tc>
        <w:tc>
          <w:tcPr>
            <w:tcW w:w="2237" w:type="dxa"/>
            <w:tcBorders>
              <w:top w:val="single" w:sz="4" w:space="0" w:color="auto"/>
              <w:left w:val="single" w:sz="4" w:space="0" w:color="auto"/>
              <w:bottom w:val="single" w:sz="4" w:space="0" w:color="auto"/>
              <w:right w:val="single" w:sz="4" w:space="0" w:color="auto"/>
            </w:tcBorders>
            <w:hideMark/>
          </w:tcPr>
          <w:p w:rsidR="00635104" w:rsidRPr="008B69A4" w:rsidRDefault="00635104" w:rsidP="008B69A4">
            <w:pPr>
              <w:spacing w:after="0" w:line="240" w:lineRule="auto"/>
              <w:jc w:val="both"/>
              <w:rPr>
                <w:rFonts w:ascii="Times New Roman" w:hAnsi="Times New Roman" w:cs="Times New Roman"/>
                <w:color w:val="auto"/>
                <w:sz w:val="28"/>
                <w:szCs w:val="28"/>
              </w:rPr>
            </w:pPr>
            <w:r w:rsidRPr="008B69A4">
              <w:rPr>
                <w:rFonts w:ascii="Times New Roman" w:hAnsi="Times New Roman" w:cs="Times New Roman"/>
                <w:color w:val="auto"/>
                <w:sz w:val="28"/>
                <w:szCs w:val="28"/>
                <w:lang w:eastAsia="ru-RU"/>
              </w:rPr>
              <w:lastRenderedPageBreak/>
              <w:t xml:space="preserve">Язык и речевая </w:t>
            </w:r>
            <w:r w:rsidRPr="008B69A4">
              <w:rPr>
                <w:rFonts w:ascii="Times New Roman" w:hAnsi="Times New Roman" w:cs="Times New Roman"/>
                <w:color w:val="auto"/>
                <w:sz w:val="28"/>
                <w:szCs w:val="28"/>
                <w:lang w:eastAsia="ru-RU"/>
              </w:rPr>
              <w:lastRenderedPageBreak/>
              <w:t>практика</w:t>
            </w:r>
          </w:p>
        </w:tc>
        <w:tc>
          <w:tcPr>
            <w:tcW w:w="2266" w:type="dxa"/>
            <w:tcBorders>
              <w:top w:val="single" w:sz="4" w:space="0" w:color="auto"/>
              <w:left w:val="single" w:sz="4" w:space="0" w:color="auto"/>
              <w:bottom w:val="single" w:sz="4" w:space="0" w:color="auto"/>
              <w:right w:val="single" w:sz="4" w:space="0" w:color="auto"/>
            </w:tcBorders>
            <w:hideMark/>
          </w:tcPr>
          <w:p w:rsidR="00635104" w:rsidRPr="008B69A4" w:rsidRDefault="00635104" w:rsidP="008B69A4">
            <w:pPr>
              <w:spacing w:after="0" w:line="240" w:lineRule="auto"/>
              <w:jc w:val="both"/>
              <w:rPr>
                <w:rFonts w:ascii="Times New Roman" w:hAnsi="Times New Roman" w:cs="Times New Roman"/>
                <w:color w:val="auto"/>
                <w:sz w:val="28"/>
                <w:szCs w:val="28"/>
                <w:lang w:eastAsia="ru-RU"/>
              </w:rPr>
            </w:pPr>
            <w:r w:rsidRPr="008B69A4">
              <w:rPr>
                <w:rFonts w:ascii="Times New Roman" w:hAnsi="Times New Roman" w:cs="Times New Roman"/>
                <w:color w:val="auto"/>
                <w:sz w:val="28"/>
                <w:szCs w:val="28"/>
                <w:lang w:eastAsia="ru-RU"/>
              </w:rPr>
              <w:lastRenderedPageBreak/>
              <w:t>Русский язык</w:t>
            </w:r>
          </w:p>
          <w:p w:rsidR="00635104" w:rsidRPr="008B69A4" w:rsidRDefault="00635104" w:rsidP="008B69A4">
            <w:pPr>
              <w:spacing w:after="0" w:line="240" w:lineRule="auto"/>
              <w:jc w:val="both"/>
              <w:rPr>
                <w:rFonts w:ascii="Times New Roman" w:hAnsi="Times New Roman" w:cs="Times New Roman"/>
                <w:color w:val="auto"/>
                <w:sz w:val="28"/>
                <w:szCs w:val="28"/>
                <w:lang w:eastAsia="ru-RU"/>
              </w:rPr>
            </w:pPr>
            <w:r w:rsidRPr="008B69A4">
              <w:rPr>
                <w:rFonts w:ascii="Times New Roman" w:hAnsi="Times New Roman" w:cs="Times New Roman"/>
                <w:color w:val="auto"/>
                <w:sz w:val="28"/>
                <w:szCs w:val="28"/>
                <w:lang w:eastAsia="ru-RU"/>
              </w:rPr>
              <w:lastRenderedPageBreak/>
              <w:t>Чтение</w:t>
            </w:r>
          </w:p>
          <w:p w:rsidR="00635104" w:rsidRPr="008B69A4" w:rsidRDefault="00635104" w:rsidP="008B69A4">
            <w:pPr>
              <w:spacing w:after="0" w:line="240" w:lineRule="auto"/>
              <w:jc w:val="both"/>
              <w:rPr>
                <w:rFonts w:ascii="Times New Roman" w:hAnsi="Times New Roman" w:cs="Times New Roman"/>
                <w:color w:val="auto"/>
                <w:sz w:val="28"/>
                <w:szCs w:val="28"/>
              </w:rPr>
            </w:pPr>
            <w:r w:rsidRPr="008B69A4">
              <w:rPr>
                <w:rFonts w:ascii="Times New Roman" w:hAnsi="Times New Roman" w:cs="Times New Roman"/>
                <w:color w:val="auto"/>
                <w:sz w:val="28"/>
                <w:szCs w:val="28"/>
              </w:rPr>
              <w:t>Речевая практика</w:t>
            </w:r>
          </w:p>
        </w:tc>
      </w:tr>
      <w:tr w:rsidR="00635104" w:rsidRPr="008B69A4" w:rsidTr="00635104">
        <w:tc>
          <w:tcPr>
            <w:tcW w:w="0" w:type="auto"/>
            <w:vMerge/>
            <w:tcBorders>
              <w:top w:val="single" w:sz="4" w:space="0" w:color="auto"/>
              <w:left w:val="single" w:sz="4" w:space="0" w:color="auto"/>
              <w:bottom w:val="single" w:sz="4" w:space="0" w:color="auto"/>
              <w:right w:val="single" w:sz="4" w:space="0" w:color="auto"/>
            </w:tcBorders>
            <w:vAlign w:val="center"/>
            <w:hideMark/>
          </w:tcPr>
          <w:p w:rsidR="00635104" w:rsidRPr="008B69A4" w:rsidRDefault="00635104" w:rsidP="008B69A4">
            <w:pPr>
              <w:suppressAutoHyphens w:val="0"/>
              <w:spacing w:after="0" w:line="240" w:lineRule="auto"/>
              <w:jc w:val="both"/>
              <w:rPr>
                <w:rFonts w:ascii="Times New Roman" w:hAnsi="Times New Roman" w:cs="Times New Roman"/>
                <w:color w:val="auto"/>
                <w:kern w:val="2"/>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5104" w:rsidRPr="008B69A4" w:rsidRDefault="00635104" w:rsidP="008B69A4">
            <w:pPr>
              <w:suppressAutoHyphens w:val="0"/>
              <w:spacing w:after="0" w:line="240" w:lineRule="auto"/>
              <w:jc w:val="both"/>
              <w:rPr>
                <w:rFonts w:ascii="Times New Roman" w:hAnsi="Times New Roman" w:cs="Times New Roman"/>
                <w:color w:val="auto"/>
                <w:kern w:val="2"/>
                <w:sz w:val="28"/>
                <w:szCs w:val="28"/>
              </w:rPr>
            </w:pPr>
          </w:p>
        </w:tc>
        <w:tc>
          <w:tcPr>
            <w:tcW w:w="2237" w:type="dxa"/>
            <w:tcBorders>
              <w:top w:val="single" w:sz="4" w:space="0" w:color="auto"/>
              <w:left w:val="single" w:sz="4" w:space="0" w:color="auto"/>
              <w:bottom w:val="single" w:sz="4" w:space="0" w:color="auto"/>
              <w:right w:val="single" w:sz="4" w:space="0" w:color="auto"/>
            </w:tcBorders>
            <w:hideMark/>
          </w:tcPr>
          <w:p w:rsidR="00635104" w:rsidRPr="008B69A4" w:rsidRDefault="00635104" w:rsidP="008B69A4">
            <w:pPr>
              <w:spacing w:after="0" w:line="240" w:lineRule="auto"/>
              <w:jc w:val="both"/>
              <w:rPr>
                <w:rFonts w:ascii="Times New Roman" w:hAnsi="Times New Roman" w:cs="Times New Roman"/>
                <w:color w:val="auto"/>
                <w:sz w:val="28"/>
                <w:szCs w:val="28"/>
                <w:lang w:eastAsia="ru-RU"/>
              </w:rPr>
            </w:pPr>
            <w:r w:rsidRPr="008B69A4">
              <w:rPr>
                <w:rFonts w:ascii="Times New Roman" w:hAnsi="Times New Roman" w:cs="Times New Roman"/>
                <w:color w:val="auto"/>
                <w:sz w:val="28"/>
                <w:szCs w:val="28"/>
                <w:lang w:eastAsia="ru-RU"/>
              </w:rPr>
              <w:t>Математика</w:t>
            </w:r>
          </w:p>
        </w:tc>
        <w:tc>
          <w:tcPr>
            <w:tcW w:w="2266" w:type="dxa"/>
            <w:tcBorders>
              <w:top w:val="single" w:sz="4" w:space="0" w:color="auto"/>
              <w:left w:val="single" w:sz="4" w:space="0" w:color="auto"/>
              <w:bottom w:val="single" w:sz="4" w:space="0" w:color="auto"/>
              <w:right w:val="single" w:sz="4" w:space="0" w:color="auto"/>
            </w:tcBorders>
            <w:hideMark/>
          </w:tcPr>
          <w:p w:rsidR="00635104" w:rsidRPr="008B69A4" w:rsidRDefault="00635104" w:rsidP="008B69A4">
            <w:pPr>
              <w:spacing w:after="0" w:line="240" w:lineRule="auto"/>
              <w:jc w:val="both"/>
              <w:rPr>
                <w:rFonts w:ascii="Times New Roman" w:hAnsi="Times New Roman" w:cs="Times New Roman"/>
                <w:color w:val="auto"/>
                <w:sz w:val="28"/>
                <w:szCs w:val="28"/>
                <w:lang w:eastAsia="ru-RU"/>
              </w:rPr>
            </w:pPr>
            <w:r w:rsidRPr="008B69A4">
              <w:rPr>
                <w:rFonts w:ascii="Times New Roman" w:hAnsi="Times New Roman" w:cs="Times New Roman"/>
                <w:color w:val="auto"/>
                <w:sz w:val="28"/>
                <w:szCs w:val="28"/>
                <w:lang w:eastAsia="ru-RU"/>
              </w:rPr>
              <w:t>Математика</w:t>
            </w:r>
          </w:p>
        </w:tc>
      </w:tr>
      <w:tr w:rsidR="00635104" w:rsidRPr="008B69A4" w:rsidTr="00635104">
        <w:tc>
          <w:tcPr>
            <w:tcW w:w="0" w:type="auto"/>
            <w:vMerge/>
            <w:tcBorders>
              <w:top w:val="single" w:sz="4" w:space="0" w:color="auto"/>
              <w:left w:val="single" w:sz="4" w:space="0" w:color="auto"/>
              <w:bottom w:val="single" w:sz="4" w:space="0" w:color="auto"/>
              <w:right w:val="single" w:sz="4" w:space="0" w:color="auto"/>
            </w:tcBorders>
            <w:vAlign w:val="center"/>
            <w:hideMark/>
          </w:tcPr>
          <w:p w:rsidR="00635104" w:rsidRPr="008B69A4" w:rsidRDefault="00635104" w:rsidP="008B69A4">
            <w:pPr>
              <w:suppressAutoHyphens w:val="0"/>
              <w:spacing w:after="0" w:line="240" w:lineRule="auto"/>
              <w:jc w:val="both"/>
              <w:rPr>
                <w:rFonts w:ascii="Times New Roman" w:hAnsi="Times New Roman" w:cs="Times New Roman"/>
                <w:color w:val="auto"/>
                <w:kern w:val="2"/>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5104" w:rsidRPr="008B69A4" w:rsidRDefault="00635104" w:rsidP="008B69A4">
            <w:pPr>
              <w:suppressAutoHyphens w:val="0"/>
              <w:spacing w:after="0" w:line="240" w:lineRule="auto"/>
              <w:jc w:val="both"/>
              <w:rPr>
                <w:rFonts w:ascii="Times New Roman" w:hAnsi="Times New Roman" w:cs="Times New Roman"/>
                <w:color w:val="auto"/>
                <w:kern w:val="2"/>
                <w:sz w:val="28"/>
                <w:szCs w:val="28"/>
              </w:rPr>
            </w:pPr>
          </w:p>
        </w:tc>
        <w:tc>
          <w:tcPr>
            <w:tcW w:w="2237" w:type="dxa"/>
            <w:tcBorders>
              <w:top w:val="single" w:sz="4" w:space="0" w:color="auto"/>
              <w:left w:val="single" w:sz="4" w:space="0" w:color="auto"/>
              <w:bottom w:val="single" w:sz="4" w:space="0" w:color="auto"/>
              <w:right w:val="single" w:sz="4" w:space="0" w:color="auto"/>
            </w:tcBorders>
            <w:hideMark/>
          </w:tcPr>
          <w:p w:rsidR="00635104" w:rsidRPr="008B69A4" w:rsidRDefault="00635104" w:rsidP="008B69A4">
            <w:pPr>
              <w:spacing w:after="0" w:line="240" w:lineRule="auto"/>
              <w:jc w:val="both"/>
              <w:rPr>
                <w:rFonts w:ascii="Times New Roman" w:hAnsi="Times New Roman" w:cs="Times New Roman"/>
                <w:color w:val="auto"/>
                <w:sz w:val="28"/>
                <w:szCs w:val="28"/>
                <w:lang w:eastAsia="ru-RU"/>
              </w:rPr>
            </w:pPr>
            <w:r w:rsidRPr="008B69A4">
              <w:rPr>
                <w:rFonts w:ascii="Times New Roman" w:hAnsi="Times New Roman" w:cs="Times New Roman"/>
                <w:color w:val="auto"/>
                <w:sz w:val="28"/>
                <w:szCs w:val="28"/>
                <w:lang w:eastAsia="ru-RU"/>
              </w:rPr>
              <w:t>Естество</w:t>
            </w:r>
            <w:r w:rsidRPr="008B69A4">
              <w:rPr>
                <w:rFonts w:ascii="Times New Roman" w:hAnsi="Times New Roman" w:cs="Times New Roman"/>
                <w:color w:val="auto"/>
                <w:sz w:val="28"/>
                <w:szCs w:val="28"/>
                <w:lang w:eastAsia="ru-RU"/>
              </w:rPr>
              <w:softHyphen/>
              <w:t>знание</w:t>
            </w:r>
          </w:p>
        </w:tc>
        <w:tc>
          <w:tcPr>
            <w:tcW w:w="2266" w:type="dxa"/>
            <w:tcBorders>
              <w:top w:val="single" w:sz="4" w:space="0" w:color="auto"/>
              <w:left w:val="single" w:sz="4" w:space="0" w:color="auto"/>
              <w:bottom w:val="single" w:sz="4" w:space="0" w:color="auto"/>
              <w:right w:val="single" w:sz="4" w:space="0" w:color="auto"/>
            </w:tcBorders>
            <w:hideMark/>
          </w:tcPr>
          <w:p w:rsidR="00635104" w:rsidRPr="008B69A4" w:rsidRDefault="00635104" w:rsidP="008B69A4">
            <w:pPr>
              <w:spacing w:after="0" w:line="240" w:lineRule="auto"/>
              <w:jc w:val="both"/>
              <w:rPr>
                <w:rFonts w:ascii="Times New Roman" w:hAnsi="Times New Roman" w:cs="Times New Roman"/>
                <w:color w:val="auto"/>
                <w:sz w:val="28"/>
                <w:szCs w:val="28"/>
                <w:lang w:eastAsia="ru-RU"/>
              </w:rPr>
            </w:pPr>
            <w:r w:rsidRPr="008B69A4">
              <w:rPr>
                <w:rFonts w:ascii="Times New Roman" w:hAnsi="Times New Roman" w:cs="Times New Roman"/>
                <w:color w:val="auto"/>
                <w:sz w:val="28"/>
                <w:szCs w:val="28"/>
                <w:lang w:eastAsia="ru-RU"/>
              </w:rPr>
              <w:t>Мир природы и человека</w:t>
            </w:r>
          </w:p>
        </w:tc>
      </w:tr>
      <w:tr w:rsidR="00635104" w:rsidRPr="008B69A4" w:rsidTr="00635104">
        <w:tc>
          <w:tcPr>
            <w:tcW w:w="0" w:type="auto"/>
            <w:vMerge/>
            <w:tcBorders>
              <w:top w:val="single" w:sz="4" w:space="0" w:color="auto"/>
              <w:left w:val="single" w:sz="4" w:space="0" w:color="auto"/>
              <w:bottom w:val="single" w:sz="4" w:space="0" w:color="auto"/>
              <w:right w:val="single" w:sz="4" w:space="0" w:color="auto"/>
            </w:tcBorders>
            <w:vAlign w:val="center"/>
            <w:hideMark/>
          </w:tcPr>
          <w:p w:rsidR="00635104" w:rsidRPr="008B69A4" w:rsidRDefault="00635104" w:rsidP="008B69A4">
            <w:pPr>
              <w:suppressAutoHyphens w:val="0"/>
              <w:spacing w:after="0" w:line="240" w:lineRule="auto"/>
              <w:jc w:val="both"/>
              <w:rPr>
                <w:rFonts w:ascii="Times New Roman" w:hAnsi="Times New Roman" w:cs="Times New Roman"/>
                <w:color w:val="auto"/>
                <w:kern w:val="2"/>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5104" w:rsidRPr="008B69A4" w:rsidRDefault="00635104" w:rsidP="008B69A4">
            <w:pPr>
              <w:suppressAutoHyphens w:val="0"/>
              <w:spacing w:after="0" w:line="240" w:lineRule="auto"/>
              <w:jc w:val="both"/>
              <w:rPr>
                <w:rFonts w:ascii="Times New Roman" w:hAnsi="Times New Roman" w:cs="Times New Roman"/>
                <w:color w:val="auto"/>
                <w:kern w:val="2"/>
                <w:sz w:val="28"/>
                <w:szCs w:val="28"/>
              </w:rPr>
            </w:pPr>
          </w:p>
        </w:tc>
        <w:tc>
          <w:tcPr>
            <w:tcW w:w="2237" w:type="dxa"/>
            <w:tcBorders>
              <w:top w:val="single" w:sz="4" w:space="0" w:color="auto"/>
              <w:left w:val="single" w:sz="4" w:space="0" w:color="auto"/>
              <w:bottom w:val="single" w:sz="4" w:space="0" w:color="auto"/>
              <w:right w:val="single" w:sz="4" w:space="0" w:color="auto"/>
            </w:tcBorders>
            <w:hideMark/>
          </w:tcPr>
          <w:p w:rsidR="00635104" w:rsidRPr="008B69A4" w:rsidRDefault="00635104" w:rsidP="008B69A4">
            <w:pPr>
              <w:spacing w:after="0" w:line="240" w:lineRule="auto"/>
              <w:jc w:val="both"/>
              <w:rPr>
                <w:rFonts w:ascii="Times New Roman" w:hAnsi="Times New Roman" w:cs="Times New Roman"/>
                <w:color w:val="auto"/>
                <w:sz w:val="28"/>
                <w:szCs w:val="28"/>
                <w:lang w:eastAsia="ru-RU"/>
              </w:rPr>
            </w:pPr>
            <w:r w:rsidRPr="008B69A4">
              <w:rPr>
                <w:rFonts w:ascii="Times New Roman" w:hAnsi="Times New Roman" w:cs="Times New Roman"/>
                <w:color w:val="auto"/>
                <w:sz w:val="28"/>
                <w:szCs w:val="28"/>
                <w:lang w:eastAsia="ru-RU"/>
              </w:rPr>
              <w:t>Физическая культура</w:t>
            </w:r>
          </w:p>
        </w:tc>
        <w:tc>
          <w:tcPr>
            <w:tcW w:w="2266" w:type="dxa"/>
            <w:tcBorders>
              <w:top w:val="single" w:sz="4" w:space="0" w:color="auto"/>
              <w:left w:val="single" w:sz="4" w:space="0" w:color="auto"/>
              <w:bottom w:val="single" w:sz="4" w:space="0" w:color="auto"/>
              <w:right w:val="single" w:sz="4" w:space="0" w:color="auto"/>
            </w:tcBorders>
            <w:hideMark/>
          </w:tcPr>
          <w:p w:rsidR="00635104" w:rsidRPr="008B69A4" w:rsidRDefault="00635104" w:rsidP="008B69A4">
            <w:pPr>
              <w:spacing w:after="0" w:line="240" w:lineRule="auto"/>
              <w:jc w:val="both"/>
              <w:rPr>
                <w:rFonts w:ascii="Times New Roman" w:hAnsi="Times New Roman" w:cs="Times New Roman"/>
                <w:color w:val="auto"/>
                <w:sz w:val="28"/>
                <w:szCs w:val="28"/>
                <w:lang w:eastAsia="ru-RU"/>
              </w:rPr>
            </w:pPr>
            <w:r w:rsidRPr="008B69A4">
              <w:rPr>
                <w:rFonts w:ascii="Times New Roman" w:hAnsi="Times New Roman" w:cs="Times New Roman"/>
                <w:color w:val="auto"/>
                <w:sz w:val="28"/>
                <w:szCs w:val="28"/>
                <w:lang w:eastAsia="ru-RU"/>
              </w:rPr>
              <w:t>Физическая культура</w:t>
            </w:r>
          </w:p>
        </w:tc>
      </w:tr>
      <w:tr w:rsidR="00635104" w:rsidRPr="008B69A4" w:rsidTr="00635104">
        <w:tc>
          <w:tcPr>
            <w:tcW w:w="0" w:type="auto"/>
            <w:vMerge/>
            <w:tcBorders>
              <w:top w:val="single" w:sz="4" w:space="0" w:color="auto"/>
              <w:left w:val="single" w:sz="4" w:space="0" w:color="auto"/>
              <w:bottom w:val="single" w:sz="4" w:space="0" w:color="auto"/>
              <w:right w:val="single" w:sz="4" w:space="0" w:color="auto"/>
            </w:tcBorders>
            <w:vAlign w:val="center"/>
            <w:hideMark/>
          </w:tcPr>
          <w:p w:rsidR="00635104" w:rsidRPr="008B69A4" w:rsidRDefault="00635104" w:rsidP="008B69A4">
            <w:pPr>
              <w:suppressAutoHyphens w:val="0"/>
              <w:spacing w:after="0" w:line="240" w:lineRule="auto"/>
              <w:jc w:val="both"/>
              <w:rPr>
                <w:rFonts w:ascii="Times New Roman" w:hAnsi="Times New Roman" w:cs="Times New Roman"/>
                <w:color w:val="auto"/>
                <w:kern w:val="2"/>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5104" w:rsidRPr="008B69A4" w:rsidRDefault="00635104" w:rsidP="008B69A4">
            <w:pPr>
              <w:suppressAutoHyphens w:val="0"/>
              <w:spacing w:after="0" w:line="240" w:lineRule="auto"/>
              <w:jc w:val="both"/>
              <w:rPr>
                <w:rFonts w:ascii="Times New Roman" w:hAnsi="Times New Roman" w:cs="Times New Roman"/>
                <w:color w:val="auto"/>
                <w:kern w:val="2"/>
                <w:sz w:val="28"/>
                <w:szCs w:val="28"/>
              </w:rPr>
            </w:pPr>
          </w:p>
        </w:tc>
        <w:tc>
          <w:tcPr>
            <w:tcW w:w="2237" w:type="dxa"/>
            <w:tcBorders>
              <w:top w:val="single" w:sz="4" w:space="0" w:color="auto"/>
              <w:left w:val="single" w:sz="4" w:space="0" w:color="auto"/>
              <w:bottom w:val="single" w:sz="4" w:space="0" w:color="auto"/>
              <w:right w:val="single" w:sz="4" w:space="0" w:color="auto"/>
            </w:tcBorders>
            <w:hideMark/>
          </w:tcPr>
          <w:p w:rsidR="00635104" w:rsidRPr="008B69A4" w:rsidRDefault="00635104" w:rsidP="008B69A4">
            <w:pPr>
              <w:spacing w:after="0" w:line="240" w:lineRule="auto"/>
              <w:jc w:val="both"/>
              <w:rPr>
                <w:rFonts w:ascii="Times New Roman" w:hAnsi="Times New Roman" w:cs="Times New Roman"/>
                <w:color w:val="auto"/>
                <w:sz w:val="28"/>
                <w:szCs w:val="28"/>
                <w:lang w:eastAsia="ru-RU"/>
              </w:rPr>
            </w:pPr>
            <w:r w:rsidRPr="008B69A4">
              <w:rPr>
                <w:rFonts w:ascii="Times New Roman" w:hAnsi="Times New Roman" w:cs="Times New Roman"/>
                <w:color w:val="auto"/>
                <w:sz w:val="28"/>
                <w:szCs w:val="28"/>
                <w:lang w:eastAsia="ru-RU"/>
              </w:rPr>
              <w:t>Технологии</w:t>
            </w:r>
          </w:p>
        </w:tc>
        <w:tc>
          <w:tcPr>
            <w:tcW w:w="2266" w:type="dxa"/>
            <w:tcBorders>
              <w:top w:val="single" w:sz="4" w:space="0" w:color="auto"/>
              <w:left w:val="single" w:sz="4" w:space="0" w:color="auto"/>
              <w:bottom w:val="single" w:sz="4" w:space="0" w:color="auto"/>
              <w:right w:val="single" w:sz="4" w:space="0" w:color="auto"/>
            </w:tcBorders>
            <w:hideMark/>
          </w:tcPr>
          <w:p w:rsidR="00635104" w:rsidRPr="008B69A4" w:rsidRDefault="00635104" w:rsidP="008B69A4">
            <w:pPr>
              <w:spacing w:after="0" w:line="240" w:lineRule="auto"/>
              <w:jc w:val="both"/>
              <w:rPr>
                <w:rFonts w:ascii="Times New Roman" w:hAnsi="Times New Roman" w:cs="Times New Roman"/>
                <w:color w:val="auto"/>
                <w:sz w:val="28"/>
                <w:szCs w:val="28"/>
                <w:lang w:eastAsia="ru-RU"/>
              </w:rPr>
            </w:pPr>
            <w:r w:rsidRPr="008B69A4">
              <w:rPr>
                <w:rFonts w:ascii="Times New Roman" w:hAnsi="Times New Roman" w:cs="Times New Roman"/>
                <w:color w:val="auto"/>
                <w:sz w:val="28"/>
                <w:szCs w:val="28"/>
                <w:lang w:eastAsia="ru-RU"/>
              </w:rPr>
              <w:t>Ручной труд</w:t>
            </w:r>
          </w:p>
        </w:tc>
      </w:tr>
      <w:tr w:rsidR="00635104" w:rsidRPr="008B69A4" w:rsidTr="00635104">
        <w:tc>
          <w:tcPr>
            <w:tcW w:w="0" w:type="auto"/>
            <w:vMerge/>
            <w:tcBorders>
              <w:top w:val="single" w:sz="4" w:space="0" w:color="auto"/>
              <w:left w:val="single" w:sz="4" w:space="0" w:color="auto"/>
              <w:bottom w:val="single" w:sz="4" w:space="0" w:color="auto"/>
              <w:right w:val="single" w:sz="4" w:space="0" w:color="auto"/>
            </w:tcBorders>
            <w:vAlign w:val="center"/>
            <w:hideMark/>
          </w:tcPr>
          <w:p w:rsidR="00635104" w:rsidRPr="008B69A4" w:rsidRDefault="00635104" w:rsidP="008B69A4">
            <w:pPr>
              <w:suppressAutoHyphens w:val="0"/>
              <w:spacing w:after="0" w:line="240" w:lineRule="auto"/>
              <w:jc w:val="both"/>
              <w:rPr>
                <w:rFonts w:ascii="Times New Roman" w:hAnsi="Times New Roman" w:cs="Times New Roman"/>
                <w:color w:val="auto"/>
                <w:kern w:val="2"/>
                <w:sz w:val="28"/>
                <w:szCs w:val="28"/>
              </w:rPr>
            </w:pPr>
          </w:p>
        </w:tc>
        <w:tc>
          <w:tcPr>
            <w:tcW w:w="3410" w:type="dxa"/>
            <w:vMerge w:val="restart"/>
            <w:tcBorders>
              <w:top w:val="single" w:sz="4" w:space="0" w:color="auto"/>
              <w:left w:val="single" w:sz="4" w:space="0" w:color="auto"/>
              <w:bottom w:val="single" w:sz="4" w:space="0" w:color="auto"/>
              <w:right w:val="single" w:sz="4" w:space="0" w:color="auto"/>
            </w:tcBorders>
            <w:hideMark/>
          </w:tcPr>
          <w:p w:rsidR="00635104" w:rsidRPr="008B69A4" w:rsidRDefault="00635104" w:rsidP="008B69A4">
            <w:pPr>
              <w:spacing w:after="0" w:line="240" w:lineRule="auto"/>
              <w:jc w:val="both"/>
              <w:rPr>
                <w:rFonts w:ascii="Times New Roman" w:hAnsi="Times New Roman" w:cs="Times New Roman"/>
                <w:color w:val="auto"/>
                <w:sz w:val="28"/>
                <w:szCs w:val="28"/>
              </w:rPr>
            </w:pPr>
            <w:r w:rsidRPr="008B69A4">
              <w:rPr>
                <w:rFonts w:ascii="Times New Roman" w:hAnsi="Times New Roman" w:cs="Times New Roman"/>
                <w:color w:val="auto"/>
                <w:sz w:val="28"/>
                <w:szCs w:val="28"/>
              </w:rPr>
              <w:t>использовать принятые ри</w:t>
            </w:r>
            <w:r w:rsidRPr="008B69A4">
              <w:rPr>
                <w:rFonts w:ascii="Times New Roman" w:hAnsi="Times New Roman" w:cs="Times New Roman"/>
                <w:color w:val="auto"/>
                <w:sz w:val="28"/>
                <w:szCs w:val="28"/>
              </w:rPr>
              <w:softHyphen/>
              <w:t>ту</w:t>
            </w:r>
            <w:r w:rsidRPr="008B69A4">
              <w:rPr>
                <w:rFonts w:ascii="Times New Roman" w:hAnsi="Times New Roman" w:cs="Times New Roman"/>
                <w:color w:val="auto"/>
                <w:sz w:val="28"/>
                <w:szCs w:val="28"/>
              </w:rPr>
              <w:softHyphen/>
              <w:t>алы социального вза</w:t>
            </w:r>
            <w:r w:rsidRPr="008B69A4">
              <w:rPr>
                <w:rFonts w:ascii="Times New Roman" w:hAnsi="Times New Roman" w:cs="Times New Roman"/>
                <w:color w:val="auto"/>
                <w:sz w:val="28"/>
                <w:szCs w:val="28"/>
              </w:rPr>
              <w:softHyphen/>
              <w:t>и</w:t>
            </w:r>
            <w:r w:rsidRPr="008B69A4">
              <w:rPr>
                <w:rFonts w:ascii="Times New Roman" w:hAnsi="Times New Roman" w:cs="Times New Roman"/>
                <w:color w:val="auto"/>
                <w:sz w:val="28"/>
                <w:szCs w:val="28"/>
              </w:rPr>
              <w:softHyphen/>
              <w:t>модей</w:t>
            </w:r>
            <w:r w:rsidRPr="008B69A4">
              <w:rPr>
                <w:rFonts w:ascii="Times New Roman" w:hAnsi="Times New Roman" w:cs="Times New Roman"/>
                <w:color w:val="auto"/>
                <w:sz w:val="28"/>
                <w:szCs w:val="28"/>
              </w:rPr>
              <w:softHyphen/>
              <w:t>ствия с од</w:t>
            </w:r>
            <w:r w:rsidRPr="008B69A4">
              <w:rPr>
                <w:rFonts w:ascii="Times New Roman" w:hAnsi="Times New Roman" w:cs="Times New Roman"/>
                <w:color w:val="auto"/>
                <w:sz w:val="28"/>
                <w:szCs w:val="28"/>
              </w:rPr>
              <w:softHyphen/>
              <w:t>но</w:t>
            </w:r>
            <w:r w:rsidRPr="008B69A4">
              <w:rPr>
                <w:rFonts w:ascii="Times New Roman" w:hAnsi="Times New Roman" w:cs="Times New Roman"/>
                <w:color w:val="auto"/>
                <w:sz w:val="28"/>
                <w:szCs w:val="28"/>
              </w:rPr>
              <w:softHyphen/>
              <w:t>к</w:t>
            </w:r>
            <w:r w:rsidRPr="008B69A4">
              <w:rPr>
                <w:rFonts w:ascii="Times New Roman" w:hAnsi="Times New Roman" w:cs="Times New Roman"/>
                <w:color w:val="auto"/>
                <w:sz w:val="28"/>
                <w:szCs w:val="28"/>
              </w:rPr>
              <w:softHyphen/>
              <w:t>ла</w:t>
            </w:r>
            <w:r w:rsidRPr="008B69A4">
              <w:rPr>
                <w:rFonts w:ascii="Times New Roman" w:hAnsi="Times New Roman" w:cs="Times New Roman"/>
                <w:color w:val="auto"/>
                <w:sz w:val="28"/>
                <w:szCs w:val="28"/>
              </w:rPr>
              <w:softHyphen/>
              <w:t>с</w:t>
            </w:r>
            <w:r w:rsidRPr="008B69A4">
              <w:rPr>
                <w:rFonts w:ascii="Times New Roman" w:hAnsi="Times New Roman" w:cs="Times New Roman"/>
                <w:color w:val="auto"/>
                <w:sz w:val="28"/>
                <w:szCs w:val="28"/>
              </w:rPr>
              <w:softHyphen/>
              <w:t>с</w:t>
            </w:r>
            <w:r w:rsidRPr="008B69A4">
              <w:rPr>
                <w:rFonts w:ascii="Times New Roman" w:hAnsi="Times New Roman" w:cs="Times New Roman"/>
                <w:color w:val="auto"/>
                <w:sz w:val="28"/>
                <w:szCs w:val="28"/>
              </w:rPr>
              <w:softHyphen/>
              <w:t>ни</w:t>
            </w:r>
            <w:r w:rsidRPr="008B69A4">
              <w:rPr>
                <w:rFonts w:ascii="Times New Roman" w:hAnsi="Times New Roman" w:cs="Times New Roman"/>
                <w:color w:val="auto"/>
                <w:sz w:val="28"/>
                <w:szCs w:val="28"/>
              </w:rPr>
              <w:softHyphen/>
              <w:t>ками и учителем</w:t>
            </w:r>
          </w:p>
        </w:tc>
        <w:tc>
          <w:tcPr>
            <w:tcW w:w="2237" w:type="dxa"/>
            <w:tcBorders>
              <w:top w:val="single" w:sz="4" w:space="0" w:color="auto"/>
              <w:left w:val="single" w:sz="4" w:space="0" w:color="auto"/>
              <w:bottom w:val="single" w:sz="4" w:space="0" w:color="auto"/>
              <w:right w:val="single" w:sz="4" w:space="0" w:color="auto"/>
            </w:tcBorders>
            <w:hideMark/>
          </w:tcPr>
          <w:p w:rsidR="00635104" w:rsidRPr="008B69A4" w:rsidRDefault="00635104" w:rsidP="008B69A4">
            <w:pPr>
              <w:spacing w:after="0" w:line="240" w:lineRule="auto"/>
              <w:jc w:val="both"/>
              <w:rPr>
                <w:rFonts w:ascii="Times New Roman" w:hAnsi="Times New Roman" w:cs="Times New Roman"/>
                <w:color w:val="auto"/>
                <w:sz w:val="28"/>
                <w:szCs w:val="28"/>
                <w:lang w:eastAsia="ru-RU"/>
              </w:rPr>
            </w:pPr>
            <w:r w:rsidRPr="008B69A4">
              <w:rPr>
                <w:rFonts w:ascii="Times New Roman" w:hAnsi="Times New Roman" w:cs="Times New Roman"/>
                <w:color w:val="auto"/>
                <w:sz w:val="28"/>
                <w:szCs w:val="28"/>
                <w:lang w:eastAsia="ru-RU"/>
              </w:rPr>
              <w:t>Язык и речевая практика</w:t>
            </w:r>
          </w:p>
        </w:tc>
        <w:tc>
          <w:tcPr>
            <w:tcW w:w="2266" w:type="dxa"/>
            <w:tcBorders>
              <w:top w:val="single" w:sz="4" w:space="0" w:color="auto"/>
              <w:left w:val="single" w:sz="4" w:space="0" w:color="auto"/>
              <w:bottom w:val="single" w:sz="4" w:space="0" w:color="auto"/>
              <w:right w:val="single" w:sz="4" w:space="0" w:color="auto"/>
            </w:tcBorders>
            <w:hideMark/>
          </w:tcPr>
          <w:p w:rsidR="00635104" w:rsidRPr="008B69A4" w:rsidRDefault="00635104" w:rsidP="008B69A4">
            <w:pPr>
              <w:spacing w:after="0" w:line="240" w:lineRule="auto"/>
              <w:jc w:val="both"/>
              <w:rPr>
                <w:rFonts w:ascii="Times New Roman" w:hAnsi="Times New Roman" w:cs="Times New Roman"/>
                <w:color w:val="auto"/>
                <w:sz w:val="28"/>
                <w:szCs w:val="28"/>
                <w:lang w:eastAsia="ru-RU"/>
              </w:rPr>
            </w:pPr>
            <w:r w:rsidRPr="008B69A4">
              <w:rPr>
                <w:rFonts w:ascii="Times New Roman" w:hAnsi="Times New Roman" w:cs="Times New Roman"/>
                <w:color w:val="auto"/>
                <w:sz w:val="28"/>
                <w:szCs w:val="28"/>
                <w:lang w:eastAsia="ru-RU"/>
              </w:rPr>
              <w:t>Русский язык</w:t>
            </w:r>
          </w:p>
          <w:p w:rsidR="00635104" w:rsidRPr="008B69A4" w:rsidRDefault="00635104" w:rsidP="008B69A4">
            <w:pPr>
              <w:spacing w:after="0" w:line="240" w:lineRule="auto"/>
              <w:jc w:val="both"/>
              <w:rPr>
                <w:rFonts w:ascii="Times New Roman" w:hAnsi="Times New Roman" w:cs="Times New Roman"/>
                <w:color w:val="auto"/>
                <w:sz w:val="28"/>
                <w:szCs w:val="28"/>
                <w:lang w:eastAsia="ru-RU"/>
              </w:rPr>
            </w:pPr>
            <w:r w:rsidRPr="008B69A4">
              <w:rPr>
                <w:rFonts w:ascii="Times New Roman" w:hAnsi="Times New Roman" w:cs="Times New Roman"/>
                <w:color w:val="auto"/>
                <w:sz w:val="28"/>
                <w:szCs w:val="28"/>
                <w:lang w:eastAsia="ru-RU"/>
              </w:rPr>
              <w:t>Чтение</w:t>
            </w:r>
          </w:p>
          <w:p w:rsidR="00635104" w:rsidRPr="008B69A4" w:rsidRDefault="00635104" w:rsidP="008B69A4">
            <w:pPr>
              <w:spacing w:after="0" w:line="240" w:lineRule="auto"/>
              <w:jc w:val="both"/>
              <w:rPr>
                <w:rFonts w:ascii="Times New Roman" w:hAnsi="Times New Roman" w:cs="Times New Roman"/>
                <w:color w:val="auto"/>
                <w:sz w:val="28"/>
                <w:szCs w:val="28"/>
                <w:lang w:eastAsia="ru-RU"/>
              </w:rPr>
            </w:pPr>
            <w:r w:rsidRPr="008B69A4">
              <w:rPr>
                <w:rFonts w:ascii="Times New Roman" w:hAnsi="Times New Roman" w:cs="Times New Roman"/>
                <w:color w:val="auto"/>
                <w:sz w:val="28"/>
                <w:szCs w:val="28"/>
              </w:rPr>
              <w:t>Речевая практика</w:t>
            </w:r>
          </w:p>
        </w:tc>
      </w:tr>
      <w:tr w:rsidR="00635104" w:rsidRPr="008B69A4" w:rsidTr="00635104">
        <w:tc>
          <w:tcPr>
            <w:tcW w:w="0" w:type="auto"/>
            <w:vMerge/>
            <w:tcBorders>
              <w:top w:val="single" w:sz="4" w:space="0" w:color="auto"/>
              <w:left w:val="single" w:sz="4" w:space="0" w:color="auto"/>
              <w:bottom w:val="single" w:sz="4" w:space="0" w:color="auto"/>
              <w:right w:val="single" w:sz="4" w:space="0" w:color="auto"/>
            </w:tcBorders>
            <w:vAlign w:val="center"/>
            <w:hideMark/>
          </w:tcPr>
          <w:p w:rsidR="00635104" w:rsidRPr="008B69A4" w:rsidRDefault="00635104" w:rsidP="008B69A4">
            <w:pPr>
              <w:suppressAutoHyphens w:val="0"/>
              <w:spacing w:after="0" w:line="240" w:lineRule="auto"/>
              <w:jc w:val="both"/>
              <w:rPr>
                <w:rFonts w:ascii="Times New Roman" w:hAnsi="Times New Roman" w:cs="Times New Roman"/>
                <w:color w:val="auto"/>
                <w:kern w:val="2"/>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5104" w:rsidRPr="008B69A4" w:rsidRDefault="00635104" w:rsidP="008B69A4">
            <w:pPr>
              <w:suppressAutoHyphens w:val="0"/>
              <w:spacing w:after="0" w:line="240" w:lineRule="auto"/>
              <w:jc w:val="both"/>
              <w:rPr>
                <w:rFonts w:ascii="Times New Roman" w:hAnsi="Times New Roman" w:cs="Times New Roman"/>
                <w:color w:val="auto"/>
                <w:kern w:val="2"/>
                <w:sz w:val="28"/>
                <w:szCs w:val="28"/>
              </w:rPr>
            </w:pPr>
          </w:p>
        </w:tc>
        <w:tc>
          <w:tcPr>
            <w:tcW w:w="2237" w:type="dxa"/>
            <w:tcBorders>
              <w:top w:val="single" w:sz="4" w:space="0" w:color="auto"/>
              <w:left w:val="single" w:sz="4" w:space="0" w:color="auto"/>
              <w:bottom w:val="single" w:sz="4" w:space="0" w:color="auto"/>
              <w:right w:val="single" w:sz="4" w:space="0" w:color="auto"/>
            </w:tcBorders>
            <w:hideMark/>
          </w:tcPr>
          <w:p w:rsidR="00635104" w:rsidRPr="008B69A4" w:rsidRDefault="00635104" w:rsidP="008B69A4">
            <w:pPr>
              <w:spacing w:after="0" w:line="240" w:lineRule="auto"/>
              <w:jc w:val="both"/>
              <w:rPr>
                <w:rFonts w:ascii="Times New Roman" w:hAnsi="Times New Roman" w:cs="Times New Roman"/>
                <w:color w:val="auto"/>
                <w:sz w:val="28"/>
                <w:szCs w:val="28"/>
                <w:lang w:eastAsia="ru-RU"/>
              </w:rPr>
            </w:pPr>
            <w:r w:rsidRPr="008B69A4">
              <w:rPr>
                <w:rFonts w:ascii="Times New Roman" w:hAnsi="Times New Roman" w:cs="Times New Roman"/>
                <w:color w:val="auto"/>
                <w:sz w:val="28"/>
                <w:szCs w:val="28"/>
                <w:lang w:eastAsia="ru-RU"/>
              </w:rPr>
              <w:t>Математика</w:t>
            </w:r>
          </w:p>
        </w:tc>
        <w:tc>
          <w:tcPr>
            <w:tcW w:w="2266" w:type="dxa"/>
            <w:tcBorders>
              <w:top w:val="single" w:sz="4" w:space="0" w:color="auto"/>
              <w:left w:val="single" w:sz="4" w:space="0" w:color="auto"/>
              <w:bottom w:val="single" w:sz="4" w:space="0" w:color="auto"/>
              <w:right w:val="single" w:sz="4" w:space="0" w:color="auto"/>
            </w:tcBorders>
            <w:hideMark/>
          </w:tcPr>
          <w:p w:rsidR="00635104" w:rsidRPr="008B69A4" w:rsidRDefault="00635104" w:rsidP="008B69A4">
            <w:pPr>
              <w:spacing w:after="0" w:line="240" w:lineRule="auto"/>
              <w:jc w:val="both"/>
              <w:rPr>
                <w:rFonts w:ascii="Times New Roman" w:hAnsi="Times New Roman" w:cs="Times New Roman"/>
                <w:color w:val="auto"/>
                <w:sz w:val="28"/>
                <w:szCs w:val="28"/>
                <w:lang w:eastAsia="ru-RU"/>
              </w:rPr>
            </w:pPr>
            <w:r w:rsidRPr="008B69A4">
              <w:rPr>
                <w:rFonts w:ascii="Times New Roman" w:hAnsi="Times New Roman" w:cs="Times New Roman"/>
                <w:color w:val="auto"/>
                <w:sz w:val="28"/>
                <w:szCs w:val="28"/>
                <w:lang w:eastAsia="ru-RU"/>
              </w:rPr>
              <w:t>Математика</w:t>
            </w:r>
          </w:p>
        </w:tc>
      </w:tr>
      <w:tr w:rsidR="00635104" w:rsidRPr="008B69A4" w:rsidTr="00635104">
        <w:tc>
          <w:tcPr>
            <w:tcW w:w="0" w:type="auto"/>
            <w:vMerge/>
            <w:tcBorders>
              <w:top w:val="single" w:sz="4" w:space="0" w:color="auto"/>
              <w:left w:val="single" w:sz="4" w:space="0" w:color="auto"/>
              <w:bottom w:val="single" w:sz="4" w:space="0" w:color="auto"/>
              <w:right w:val="single" w:sz="4" w:space="0" w:color="auto"/>
            </w:tcBorders>
            <w:vAlign w:val="center"/>
            <w:hideMark/>
          </w:tcPr>
          <w:p w:rsidR="00635104" w:rsidRPr="008B69A4" w:rsidRDefault="00635104" w:rsidP="008B69A4">
            <w:pPr>
              <w:suppressAutoHyphens w:val="0"/>
              <w:spacing w:after="0" w:line="240" w:lineRule="auto"/>
              <w:jc w:val="both"/>
              <w:rPr>
                <w:rFonts w:ascii="Times New Roman" w:hAnsi="Times New Roman" w:cs="Times New Roman"/>
                <w:color w:val="auto"/>
                <w:kern w:val="2"/>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5104" w:rsidRPr="008B69A4" w:rsidRDefault="00635104" w:rsidP="008B69A4">
            <w:pPr>
              <w:suppressAutoHyphens w:val="0"/>
              <w:spacing w:after="0" w:line="240" w:lineRule="auto"/>
              <w:jc w:val="both"/>
              <w:rPr>
                <w:rFonts w:ascii="Times New Roman" w:hAnsi="Times New Roman" w:cs="Times New Roman"/>
                <w:color w:val="auto"/>
                <w:kern w:val="2"/>
                <w:sz w:val="28"/>
                <w:szCs w:val="28"/>
              </w:rPr>
            </w:pPr>
          </w:p>
        </w:tc>
        <w:tc>
          <w:tcPr>
            <w:tcW w:w="2237" w:type="dxa"/>
            <w:tcBorders>
              <w:top w:val="single" w:sz="4" w:space="0" w:color="auto"/>
              <w:left w:val="single" w:sz="4" w:space="0" w:color="auto"/>
              <w:bottom w:val="single" w:sz="4" w:space="0" w:color="auto"/>
              <w:right w:val="single" w:sz="4" w:space="0" w:color="auto"/>
            </w:tcBorders>
            <w:hideMark/>
          </w:tcPr>
          <w:p w:rsidR="00635104" w:rsidRPr="008B69A4" w:rsidRDefault="00635104" w:rsidP="008B69A4">
            <w:pPr>
              <w:spacing w:after="0" w:line="240" w:lineRule="auto"/>
              <w:jc w:val="both"/>
              <w:rPr>
                <w:rFonts w:ascii="Times New Roman" w:hAnsi="Times New Roman" w:cs="Times New Roman"/>
                <w:color w:val="auto"/>
                <w:sz w:val="28"/>
                <w:szCs w:val="28"/>
                <w:lang w:eastAsia="ru-RU"/>
              </w:rPr>
            </w:pPr>
            <w:r w:rsidRPr="008B69A4">
              <w:rPr>
                <w:rFonts w:ascii="Times New Roman" w:hAnsi="Times New Roman" w:cs="Times New Roman"/>
                <w:color w:val="auto"/>
                <w:sz w:val="28"/>
                <w:szCs w:val="28"/>
                <w:lang w:eastAsia="ru-RU"/>
              </w:rPr>
              <w:t>Естествознание</w:t>
            </w:r>
          </w:p>
        </w:tc>
        <w:tc>
          <w:tcPr>
            <w:tcW w:w="2266" w:type="dxa"/>
            <w:tcBorders>
              <w:top w:val="single" w:sz="4" w:space="0" w:color="auto"/>
              <w:left w:val="single" w:sz="4" w:space="0" w:color="auto"/>
              <w:bottom w:val="single" w:sz="4" w:space="0" w:color="auto"/>
              <w:right w:val="single" w:sz="4" w:space="0" w:color="auto"/>
            </w:tcBorders>
            <w:hideMark/>
          </w:tcPr>
          <w:p w:rsidR="00635104" w:rsidRPr="008B69A4" w:rsidRDefault="00635104" w:rsidP="008B69A4">
            <w:pPr>
              <w:spacing w:after="0" w:line="240" w:lineRule="auto"/>
              <w:jc w:val="both"/>
              <w:rPr>
                <w:rFonts w:ascii="Times New Roman" w:hAnsi="Times New Roman" w:cs="Times New Roman"/>
                <w:color w:val="auto"/>
                <w:sz w:val="28"/>
                <w:szCs w:val="28"/>
                <w:lang w:eastAsia="ru-RU"/>
              </w:rPr>
            </w:pPr>
            <w:r w:rsidRPr="008B69A4">
              <w:rPr>
                <w:rFonts w:ascii="Times New Roman" w:hAnsi="Times New Roman" w:cs="Times New Roman"/>
                <w:color w:val="auto"/>
                <w:sz w:val="28"/>
                <w:szCs w:val="28"/>
                <w:lang w:eastAsia="ru-RU"/>
              </w:rPr>
              <w:t>Мир природы и человека</w:t>
            </w:r>
          </w:p>
        </w:tc>
      </w:tr>
      <w:tr w:rsidR="00635104" w:rsidRPr="008B69A4" w:rsidTr="00635104">
        <w:tc>
          <w:tcPr>
            <w:tcW w:w="0" w:type="auto"/>
            <w:vMerge/>
            <w:tcBorders>
              <w:top w:val="single" w:sz="4" w:space="0" w:color="auto"/>
              <w:left w:val="single" w:sz="4" w:space="0" w:color="auto"/>
              <w:bottom w:val="single" w:sz="4" w:space="0" w:color="auto"/>
              <w:right w:val="single" w:sz="4" w:space="0" w:color="auto"/>
            </w:tcBorders>
            <w:vAlign w:val="center"/>
            <w:hideMark/>
          </w:tcPr>
          <w:p w:rsidR="00635104" w:rsidRPr="008B69A4" w:rsidRDefault="00635104" w:rsidP="008B69A4">
            <w:pPr>
              <w:suppressAutoHyphens w:val="0"/>
              <w:spacing w:after="0" w:line="240" w:lineRule="auto"/>
              <w:jc w:val="both"/>
              <w:rPr>
                <w:rFonts w:ascii="Times New Roman" w:hAnsi="Times New Roman" w:cs="Times New Roman"/>
                <w:color w:val="auto"/>
                <w:kern w:val="2"/>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5104" w:rsidRPr="008B69A4" w:rsidRDefault="00635104" w:rsidP="008B69A4">
            <w:pPr>
              <w:suppressAutoHyphens w:val="0"/>
              <w:spacing w:after="0" w:line="240" w:lineRule="auto"/>
              <w:jc w:val="both"/>
              <w:rPr>
                <w:rFonts w:ascii="Times New Roman" w:hAnsi="Times New Roman" w:cs="Times New Roman"/>
                <w:color w:val="auto"/>
                <w:kern w:val="2"/>
                <w:sz w:val="28"/>
                <w:szCs w:val="28"/>
              </w:rPr>
            </w:pPr>
          </w:p>
        </w:tc>
        <w:tc>
          <w:tcPr>
            <w:tcW w:w="2237" w:type="dxa"/>
            <w:tcBorders>
              <w:top w:val="single" w:sz="4" w:space="0" w:color="auto"/>
              <w:left w:val="single" w:sz="4" w:space="0" w:color="auto"/>
              <w:bottom w:val="single" w:sz="4" w:space="0" w:color="auto"/>
              <w:right w:val="single" w:sz="4" w:space="0" w:color="auto"/>
            </w:tcBorders>
            <w:hideMark/>
          </w:tcPr>
          <w:p w:rsidR="00635104" w:rsidRPr="008B69A4" w:rsidRDefault="00635104" w:rsidP="008B69A4">
            <w:pPr>
              <w:spacing w:after="0" w:line="240" w:lineRule="auto"/>
              <w:jc w:val="both"/>
              <w:rPr>
                <w:rFonts w:ascii="Times New Roman" w:hAnsi="Times New Roman" w:cs="Times New Roman"/>
                <w:color w:val="auto"/>
                <w:sz w:val="28"/>
                <w:szCs w:val="28"/>
                <w:lang w:eastAsia="ru-RU"/>
              </w:rPr>
            </w:pPr>
            <w:r w:rsidRPr="008B69A4">
              <w:rPr>
                <w:rFonts w:ascii="Times New Roman" w:hAnsi="Times New Roman" w:cs="Times New Roman"/>
                <w:color w:val="auto"/>
                <w:sz w:val="28"/>
                <w:szCs w:val="28"/>
                <w:lang w:eastAsia="ru-RU"/>
              </w:rPr>
              <w:t>Искусство</w:t>
            </w:r>
          </w:p>
        </w:tc>
        <w:tc>
          <w:tcPr>
            <w:tcW w:w="2266" w:type="dxa"/>
            <w:tcBorders>
              <w:top w:val="single" w:sz="4" w:space="0" w:color="auto"/>
              <w:left w:val="single" w:sz="4" w:space="0" w:color="auto"/>
              <w:bottom w:val="single" w:sz="4" w:space="0" w:color="auto"/>
              <w:right w:val="single" w:sz="4" w:space="0" w:color="auto"/>
            </w:tcBorders>
            <w:hideMark/>
          </w:tcPr>
          <w:p w:rsidR="00635104" w:rsidRPr="008B69A4" w:rsidRDefault="00635104" w:rsidP="008B69A4">
            <w:pPr>
              <w:spacing w:after="0" w:line="240" w:lineRule="auto"/>
              <w:jc w:val="both"/>
              <w:rPr>
                <w:rFonts w:ascii="Times New Roman" w:hAnsi="Times New Roman" w:cs="Times New Roman"/>
                <w:color w:val="auto"/>
                <w:sz w:val="28"/>
                <w:szCs w:val="28"/>
                <w:lang w:eastAsia="ru-RU"/>
              </w:rPr>
            </w:pPr>
            <w:r w:rsidRPr="008B69A4">
              <w:rPr>
                <w:rFonts w:ascii="Times New Roman" w:hAnsi="Times New Roman" w:cs="Times New Roman"/>
                <w:color w:val="auto"/>
                <w:sz w:val="28"/>
                <w:szCs w:val="28"/>
                <w:lang w:eastAsia="ru-RU"/>
              </w:rPr>
              <w:t>Музыка</w:t>
            </w:r>
          </w:p>
          <w:p w:rsidR="00635104" w:rsidRPr="008B69A4" w:rsidRDefault="00635104" w:rsidP="008B69A4">
            <w:pPr>
              <w:spacing w:after="0" w:line="240" w:lineRule="auto"/>
              <w:jc w:val="both"/>
              <w:rPr>
                <w:rFonts w:ascii="Times New Roman" w:hAnsi="Times New Roman" w:cs="Times New Roman"/>
                <w:color w:val="auto"/>
                <w:sz w:val="28"/>
                <w:szCs w:val="28"/>
                <w:lang w:eastAsia="ru-RU"/>
              </w:rPr>
            </w:pPr>
            <w:r w:rsidRPr="008B69A4">
              <w:rPr>
                <w:rFonts w:ascii="Times New Roman" w:hAnsi="Times New Roman" w:cs="Times New Roman"/>
                <w:color w:val="auto"/>
                <w:sz w:val="28"/>
                <w:szCs w:val="28"/>
                <w:lang w:eastAsia="ru-RU"/>
              </w:rPr>
              <w:t>Рисование</w:t>
            </w:r>
          </w:p>
        </w:tc>
      </w:tr>
      <w:tr w:rsidR="00635104" w:rsidRPr="008B69A4" w:rsidTr="00635104">
        <w:tc>
          <w:tcPr>
            <w:tcW w:w="0" w:type="auto"/>
            <w:vMerge/>
            <w:tcBorders>
              <w:top w:val="single" w:sz="4" w:space="0" w:color="auto"/>
              <w:left w:val="single" w:sz="4" w:space="0" w:color="auto"/>
              <w:bottom w:val="single" w:sz="4" w:space="0" w:color="auto"/>
              <w:right w:val="single" w:sz="4" w:space="0" w:color="auto"/>
            </w:tcBorders>
            <w:vAlign w:val="center"/>
            <w:hideMark/>
          </w:tcPr>
          <w:p w:rsidR="00635104" w:rsidRPr="008B69A4" w:rsidRDefault="00635104" w:rsidP="008B69A4">
            <w:pPr>
              <w:suppressAutoHyphens w:val="0"/>
              <w:spacing w:after="0" w:line="240" w:lineRule="auto"/>
              <w:jc w:val="both"/>
              <w:rPr>
                <w:rFonts w:ascii="Times New Roman" w:hAnsi="Times New Roman" w:cs="Times New Roman"/>
                <w:color w:val="auto"/>
                <w:kern w:val="2"/>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5104" w:rsidRPr="008B69A4" w:rsidRDefault="00635104" w:rsidP="008B69A4">
            <w:pPr>
              <w:suppressAutoHyphens w:val="0"/>
              <w:spacing w:after="0" w:line="240" w:lineRule="auto"/>
              <w:jc w:val="both"/>
              <w:rPr>
                <w:rFonts w:ascii="Times New Roman" w:hAnsi="Times New Roman" w:cs="Times New Roman"/>
                <w:color w:val="auto"/>
                <w:kern w:val="2"/>
                <w:sz w:val="28"/>
                <w:szCs w:val="28"/>
              </w:rPr>
            </w:pPr>
          </w:p>
        </w:tc>
        <w:tc>
          <w:tcPr>
            <w:tcW w:w="2237" w:type="dxa"/>
            <w:tcBorders>
              <w:top w:val="single" w:sz="4" w:space="0" w:color="auto"/>
              <w:left w:val="single" w:sz="4" w:space="0" w:color="auto"/>
              <w:bottom w:val="single" w:sz="4" w:space="0" w:color="auto"/>
              <w:right w:val="single" w:sz="4" w:space="0" w:color="auto"/>
            </w:tcBorders>
            <w:hideMark/>
          </w:tcPr>
          <w:p w:rsidR="00635104" w:rsidRPr="008B69A4" w:rsidRDefault="00635104" w:rsidP="008B69A4">
            <w:pPr>
              <w:spacing w:after="0" w:line="240" w:lineRule="auto"/>
              <w:jc w:val="both"/>
              <w:rPr>
                <w:rFonts w:ascii="Times New Roman" w:hAnsi="Times New Roman" w:cs="Times New Roman"/>
                <w:color w:val="auto"/>
                <w:sz w:val="28"/>
                <w:szCs w:val="28"/>
                <w:lang w:eastAsia="ru-RU"/>
              </w:rPr>
            </w:pPr>
            <w:r w:rsidRPr="008B69A4">
              <w:rPr>
                <w:rFonts w:ascii="Times New Roman" w:hAnsi="Times New Roman" w:cs="Times New Roman"/>
                <w:color w:val="auto"/>
                <w:sz w:val="28"/>
                <w:szCs w:val="28"/>
                <w:lang w:eastAsia="ru-RU"/>
              </w:rPr>
              <w:t>Физическая культура</w:t>
            </w:r>
          </w:p>
        </w:tc>
        <w:tc>
          <w:tcPr>
            <w:tcW w:w="2266" w:type="dxa"/>
            <w:tcBorders>
              <w:top w:val="single" w:sz="4" w:space="0" w:color="auto"/>
              <w:left w:val="single" w:sz="4" w:space="0" w:color="auto"/>
              <w:bottom w:val="single" w:sz="4" w:space="0" w:color="auto"/>
              <w:right w:val="single" w:sz="4" w:space="0" w:color="auto"/>
            </w:tcBorders>
            <w:hideMark/>
          </w:tcPr>
          <w:p w:rsidR="00635104" w:rsidRPr="008B69A4" w:rsidRDefault="00635104" w:rsidP="008B69A4">
            <w:pPr>
              <w:spacing w:after="0" w:line="240" w:lineRule="auto"/>
              <w:jc w:val="both"/>
              <w:rPr>
                <w:rFonts w:ascii="Times New Roman" w:hAnsi="Times New Roman" w:cs="Times New Roman"/>
                <w:color w:val="auto"/>
                <w:sz w:val="28"/>
                <w:szCs w:val="28"/>
                <w:lang w:eastAsia="ru-RU"/>
              </w:rPr>
            </w:pPr>
            <w:r w:rsidRPr="008B69A4">
              <w:rPr>
                <w:rFonts w:ascii="Times New Roman" w:hAnsi="Times New Roman" w:cs="Times New Roman"/>
                <w:color w:val="auto"/>
                <w:sz w:val="28"/>
                <w:szCs w:val="28"/>
                <w:lang w:eastAsia="ru-RU"/>
              </w:rPr>
              <w:t>Физическая культура</w:t>
            </w:r>
          </w:p>
        </w:tc>
      </w:tr>
      <w:tr w:rsidR="00635104" w:rsidRPr="008B69A4" w:rsidTr="00635104">
        <w:tc>
          <w:tcPr>
            <w:tcW w:w="0" w:type="auto"/>
            <w:vMerge/>
            <w:tcBorders>
              <w:top w:val="single" w:sz="4" w:space="0" w:color="auto"/>
              <w:left w:val="single" w:sz="4" w:space="0" w:color="auto"/>
              <w:bottom w:val="single" w:sz="4" w:space="0" w:color="auto"/>
              <w:right w:val="single" w:sz="4" w:space="0" w:color="auto"/>
            </w:tcBorders>
            <w:vAlign w:val="center"/>
            <w:hideMark/>
          </w:tcPr>
          <w:p w:rsidR="00635104" w:rsidRPr="008B69A4" w:rsidRDefault="00635104" w:rsidP="008B69A4">
            <w:pPr>
              <w:suppressAutoHyphens w:val="0"/>
              <w:spacing w:after="0" w:line="240" w:lineRule="auto"/>
              <w:jc w:val="both"/>
              <w:rPr>
                <w:rFonts w:ascii="Times New Roman" w:hAnsi="Times New Roman" w:cs="Times New Roman"/>
                <w:color w:val="auto"/>
                <w:kern w:val="2"/>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5104" w:rsidRPr="008B69A4" w:rsidRDefault="00635104" w:rsidP="008B69A4">
            <w:pPr>
              <w:suppressAutoHyphens w:val="0"/>
              <w:spacing w:after="0" w:line="240" w:lineRule="auto"/>
              <w:jc w:val="both"/>
              <w:rPr>
                <w:rFonts w:ascii="Times New Roman" w:hAnsi="Times New Roman" w:cs="Times New Roman"/>
                <w:color w:val="auto"/>
                <w:kern w:val="2"/>
                <w:sz w:val="28"/>
                <w:szCs w:val="28"/>
              </w:rPr>
            </w:pPr>
          </w:p>
        </w:tc>
        <w:tc>
          <w:tcPr>
            <w:tcW w:w="2237" w:type="dxa"/>
            <w:tcBorders>
              <w:top w:val="single" w:sz="4" w:space="0" w:color="auto"/>
              <w:left w:val="single" w:sz="4" w:space="0" w:color="auto"/>
              <w:bottom w:val="single" w:sz="4" w:space="0" w:color="auto"/>
              <w:right w:val="single" w:sz="4" w:space="0" w:color="auto"/>
            </w:tcBorders>
            <w:hideMark/>
          </w:tcPr>
          <w:p w:rsidR="00635104" w:rsidRPr="008B69A4" w:rsidRDefault="00635104" w:rsidP="008B69A4">
            <w:pPr>
              <w:spacing w:after="0" w:line="240" w:lineRule="auto"/>
              <w:jc w:val="both"/>
              <w:rPr>
                <w:rFonts w:ascii="Times New Roman" w:hAnsi="Times New Roman" w:cs="Times New Roman"/>
                <w:color w:val="auto"/>
                <w:sz w:val="28"/>
                <w:szCs w:val="28"/>
                <w:lang w:eastAsia="ru-RU"/>
              </w:rPr>
            </w:pPr>
            <w:r w:rsidRPr="008B69A4">
              <w:rPr>
                <w:rFonts w:ascii="Times New Roman" w:hAnsi="Times New Roman" w:cs="Times New Roman"/>
                <w:color w:val="auto"/>
                <w:sz w:val="28"/>
                <w:szCs w:val="28"/>
                <w:lang w:eastAsia="ru-RU"/>
              </w:rPr>
              <w:t>Технологии</w:t>
            </w:r>
          </w:p>
        </w:tc>
        <w:tc>
          <w:tcPr>
            <w:tcW w:w="2266" w:type="dxa"/>
            <w:tcBorders>
              <w:top w:val="single" w:sz="4" w:space="0" w:color="auto"/>
              <w:left w:val="single" w:sz="4" w:space="0" w:color="auto"/>
              <w:bottom w:val="single" w:sz="4" w:space="0" w:color="auto"/>
              <w:right w:val="single" w:sz="4" w:space="0" w:color="auto"/>
            </w:tcBorders>
            <w:hideMark/>
          </w:tcPr>
          <w:p w:rsidR="00635104" w:rsidRPr="008B69A4" w:rsidRDefault="00635104" w:rsidP="008B69A4">
            <w:pPr>
              <w:spacing w:after="0" w:line="240" w:lineRule="auto"/>
              <w:jc w:val="both"/>
              <w:rPr>
                <w:rFonts w:ascii="Times New Roman" w:hAnsi="Times New Roman" w:cs="Times New Roman"/>
                <w:color w:val="auto"/>
                <w:sz w:val="28"/>
                <w:szCs w:val="28"/>
                <w:lang w:eastAsia="ru-RU"/>
              </w:rPr>
            </w:pPr>
            <w:r w:rsidRPr="008B69A4">
              <w:rPr>
                <w:rFonts w:ascii="Times New Roman" w:hAnsi="Times New Roman" w:cs="Times New Roman"/>
                <w:color w:val="auto"/>
                <w:sz w:val="28"/>
                <w:szCs w:val="28"/>
                <w:lang w:eastAsia="ru-RU"/>
              </w:rPr>
              <w:t>Ручной труд</w:t>
            </w:r>
          </w:p>
        </w:tc>
      </w:tr>
      <w:tr w:rsidR="00635104" w:rsidRPr="008B69A4" w:rsidTr="00635104">
        <w:tc>
          <w:tcPr>
            <w:tcW w:w="0" w:type="auto"/>
            <w:vMerge/>
            <w:tcBorders>
              <w:top w:val="single" w:sz="4" w:space="0" w:color="auto"/>
              <w:left w:val="single" w:sz="4" w:space="0" w:color="auto"/>
              <w:bottom w:val="single" w:sz="4" w:space="0" w:color="auto"/>
              <w:right w:val="single" w:sz="4" w:space="0" w:color="auto"/>
            </w:tcBorders>
            <w:vAlign w:val="center"/>
            <w:hideMark/>
          </w:tcPr>
          <w:p w:rsidR="00635104" w:rsidRPr="008B69A4" w:rsidRDefault="00635104" w:rsidP="008B69A4">
            <w:pPr>
              <w:suppressAutoHyphens w:val="0"/>
              <w:spacing w:after="0" w:line="240" w:lineRule="auto"/>
              <w:jc w:val="both"/>
              <w:rPr>
                <w:rFonts w:ascii="Times New Roman" w:hAnsi="Times New Roman" w:cs="Times New Roman"/>
                <w:color w:val="auto"/>
                <w:kern w:val="2"/>
                <w:sz w:val="28"/>
                <w:szCs w:val="28"/>
              </w:rPr>
            </w:pPr>
          </w:p>
        </w:tc>
        <w:tc>
          <w:tcPr>
            <w:tcW w:w="3410" w:type="dxa"/>
            <w:vMerge w:val="restart"/>
            <w:tcBorders>
              <w:top w:val="single" w:sz="4" w:space="0" w:color="auto"/>
              <w:left w:val="single" w:sz="4" w:space="0" w:color="auto"/>
              <w:bottom w:val="single" w:sz="4" w:space="0" w:color="auto"/>
              <w:right w:val="single" w:sz="4" w:space="0" w:color="auto"/>
            </w:tcBorders>
            <w:hideMark/>
          </w:tcPr>
          <w:p w:rsidR="00635104" w:rsidRPr="008B69A4" w:rsidRDefault="00635104" w:rsidP="008B69A4">
            <w:pPr>
              <w:spacing w:after="0" w:line="240" w:lineRule="auto"/>
              <w:jc w:val="both"/>
              <w:rPr>
                <w:rFonts w:ascii="Times New Roman" w:hAnsi="Times New Roman" w:cs="Times New Roman"/>
                <w:color w:val="auto"/>
                <w:sz w:val="28"/>
                <w:szCs w:val="28"/>
              </w:rPr>
            </w:pPr>
            <w:r w:rsidRPr="008B69A4">
              <w:rPr>
                <w:rFonts w:ascii="Times New Roman" w:hAnsi="Times New Roman" w:cs="Times New Roman"/>
                <w:color w:val="auto"/>
                <w:sz w:val="28"/>
                <w:szCs w:val="28"/>
              </w:rPr>
              <w:t>обращаться за помощью и принимать помощь</w:t>
            </w:r>
          </w:p>
        </w:tc>
        <w:tc>
          <w:tcPr>
            <w:tcW w:w="2237" w:type="dxa"/>
            <w:tcBorders>
              <w:top w:val="single" w:sz="4" w:space="0" w:color="auto"/>
              <w:left w:val="single" w:sz="4" w:space="0" w:color="auto"/>
              <w:bottom w:val="single" w:sz="4" w:space="0" w:color="auto"/>
              <w:right w:val="single" w:sz="4" w:space="0" w:color="auto"/>
            </w:tcBorders>
            <w:hideMark/>
          </w:tcPr>
          <w:p w:rsidR="00635104" w:rsidRPr="008B69A4" w:rsidRDefault="00635104" w:rsidP="008B69A4">
            <w:pPr>
              <w:spacing w:after="0" w:line="240" w:lineRule="auto"/>
              <w:jc w:val="both"/>
              <w:rPr>
                <w:rFonts w:ascii="Times New Roman" w:hAnsi="Times New Roman" w:cs="Times New Roman"/>
                <w:color w:val="auto"/>
                <w:sz w:val="28"/>
                <w:szCs w:val="28"/>
                <w:lang w:eastAsia="ru-RU"/>
              </w:rPr>
            </w:pPr>
            <w:r w:rsidRPr="008B69A4">
              <w:rPr>
                <w:rFonts w:ascii="Times New Roman" w:hAnsi="Times New Roman" w:cs="Times New Roman"/>
                <w:color w:val="auto"/>
                <w:sz w:val="28"/>
                <w:szCs w:val="28"/>
                <w:lang w:eastAsia="ru-RU"/>
              </w:rPr>
              <w:t>Технологии</w:t>
            </w:r>
          </w:p>
        </w:tc>
        <w:tc>
          <w:tcPr>
            <w:tcW w:w="2266" w:type="dxa"/>
            <w:tcBorders>
              <w:top w:val="single" w:sz="4" w:space="0" w:color="auto"/>
              <w:left w:val="single" w:sz="4" w:space="0" w:color="auto"/>
              <w:bottom w:val="single" w:sz="4" w:space="0" w:color="auto"/>
              <w:right w:val="single" w:sz="4" w:space="0" w:color="auto"/>
            </w:tcBorders>
            <w:hideMark/>
          </w:tcPr>
          <w:p w:rsidR="00635104" w:rsidRPr="008B69A4" w:rsidRDefault="00635104" w:rsidP="008B69A4">
            <w:pPr>
              <w:spacing w:after="0" w:line="240" w:lineRule="auto"/>
              <w:jc w:val="both"/>
              <w:rPr>
                <w:rFonts w:ascii="Times New Roman" w:hAnsi="Times New Roman" w:cs="Times New Roman"/>
                <w:color w:val="auto"/>
                <w:sz w:val="28"/>
                <w:szCs w:val="28"/>
                <w:lang w:eastAsia="ru-RU"/>
              </w:rPr>
            </w:pPr>
            <w:r w:rsidRPr="008B69A4">
              <w:rPr>
                <w:rFonts w:ascii="Times New Roman" w:hAnsi="Times New Roman" w:cs="Times New Roman"/>
                <w:color w:val="auto"/>
                <w:sz w:val="28"/>
                <w:szCs w:val="28"/>
                <w:lang w:eastAsia="ru-RU"/>
              </w:rPr>
              <w:t>Ручной труд</w:t>
            </w:r>
          </w:p>
        </w:tc>
      </w:tr>
      <w:tr w:rsidR="00635104" w:rsidRPr="008B69A4" w:rsidTr="00635104">
        <w:tc>
          <w:tcPr>
            <w:tcW w:w="0" w:type="auto"/>
            <w:vMerge/>
            <w:tcBorders>
              <w:top w:val="single" w:sz="4" w:space="0" w:color="auto"/>
              <w:left w:val="single" w:sz="4" w:space="0" w:color="auto"/>
              <w:bottom w:val="single" w:sz="4" w:space="0" w:color="auto"/>
              <w:right w:val="single" w:sz="4" w:space="0" w:color="auto"/>
            </w:tcBorders>
            <w:vAlign w:val="center"/>
            <w:hideMark/>
          </w:tcPr>
          <w:p w:rsidR="00635104" w:rsidRPr="008B69A4" w:rsidRDefault="00635104" w:rsidP="008B69A4">
            <w:pPr>
              <w:suppressAutoHyphens w:val="0"/>
              <w:spacing w:after="0" w:line="240" w:lineRule="auto"/>
              <w:jc w:val="both"/>
              <w:rPr>
                <w:rFonts w:ascii="Times New Roman" w:hAnsi="Times New Roman" w:cs="Times New Roman"/>
                <w:color w:val="auto"/>
                <w:kern w:val="2"/>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5104" w:rsidRPr="008B69A4" w:rsidRDefault="00635104" w:rsidP="008B69A4">
            <w:pPr>
              <w:suppressAutoHyphens w:val="0"/>
              <w:spacing w:after="0" w:line="240" w:lineRule="auto"/>
              <w:jc w:val="both"/>
              <w:rPr>
                <w:rFonts w:ascii="Times New Roman" w:hAnsi="Times New Roman" w:cs="Times New Roman"/>
                <w:color w:val="auto"/>
                <w:kern w:val="2"/>
                <w:sz w:val="28"/>
                <w:szCs w:val="28"/>
              </w:rPr>
            </w:pPr>
          </w:p>
        </w:tc>
        <w:tc>
          <w:tcPr>
            <w:tcW w:w="2237" w:type="dxa"/>
            <w:tcBorders>
              <w:top w:val="single" w:sz="4" w:space="0" w:color="auto"/>
              <w:left w:val="single" w:sz="4" w:space="0" w:color="auto"/>
              <w:bottom w:val="single" w:sz="4" w:space="0" w:color="auto"/>
              <w:right w:val="single" w:sz="4" w:space="0" w:color="auto"/>
            </w:tcBorders>
            <w:hideMark/>
          </w:tcPr>
          <w:p w:rsidR="00635104" w:rsidRPr="008B69A4" w:rsidRDefault="00635104" w:rsidP="008B69A4">
            <w:pPr>
              <w:spacing w:after="0" w:line="240" w:lineRule="auto"/>
              <w:jc w:val="both"/>
              <w:rPr>
                <w:rFonts w:ascii="Times New Roman" w:hAnsi="Times New Roman" w:cs="Times New Roman"/>
                <w:color w:val="auto"/>
                <w:sz w:val="28"/>
                <w:szCs w:val="28"/>
                <w:lang w:eastAsia="ru-RU"/>
              </w:rPr>
            </w:pPr>
            <w:r w:rsidRPr="008B69A4">
              <w:rPr>
                <w:rFonts w:ascii="Times New Roman" w:hAnsi="Times New Roman" w:cs="Times New Roman"/>
                <w:color w:val="auto"/>
                <w:sz w:val="28"/>
                <w:szCs w:val="28"/>
                <w:lang w:eastAsia="ru-RU"/>
              </w:rPr>
              <w:t>Искусство</w:t>
            </w:r>
          </w:p>
        </w:tc>
        <w:tc>
          <w:tcPr>
            <w:tcW w:w="2266" w:type="dxa"/>
            <w:tcBorders>
              <w:top w:val="single" w:sz="4" w:space="0" w:color="auto"/>
              <w:left w:val="single" w:sz="4" w:space="0" w:color="auto"/>
              <w:bottom w:val="single" w:sz="4" w:space="0" w:color="auto"/>
              <w:right w:val="single" w:sz="4" w:space="0" w:color="auto"/>
            </w:tcBorders>
            <w:hideMark/>
          </w:tcPr>
          <w:p w:rsidR="00635104" w:rsidRPr="008B69A4" w:rsidRDefault="00635104" w:rsidP="008B69A4">
            <w:pPr>
              <w:spacing w:after="0" w:line="240" w:lineRule="auto"/>
              <w:jc w:val="both"/>
              <w:rPr>
                <w:rFonts w:ascii="Times New Roman" w:hAnsi="Times New Roman" w:cs="Times New Roman"/>
                <w:color w:val="auto"/>
                <w:sz w:val="28"/>
                <w:szCs w:val="28"/>
                <w:lang w:eastAsia="ru-RU"/>
              </w:rPr>
            </w:pPr>
            <w:r w:rsidRPr="008B69A4">
              <w:rPr>
                <w:rFonts w:ascii="Times New Roman" w:hAnsi="Times New Roman" w:cs="Times New Roman"/>
                <w:color w:val="auto"/>
                <w:sz w:val="28"/>
                <w:szCs w:val="28"/>
                <w:lang w:eastAsia="ru-RU"/>
              </w:rPr>
              <w:t>Музыка</w:t>
            </w:r>
          </w:p>
          <w:p w:rsidR="00635104" w:rsidRPr="008B69A4" w:rsidRDefault="00635104" w:rsidP="008B69A4">
            <w:pPr>
              <w:spacing w:after="0" w:line="240" w:lineRule="auto"/>
              <w:jc w:val="both"/>
              <w:rPr>
                <w:rFonts w:ascii="Times New Roman" w:hAnsi="Times New Roman" w:cs="Times New Roman"/>
                <w:color w:val="auto"/>
                <w:sz w:val="28"/>
                <w:szCs w:val="28"/>
                <w:lang w:eastAsia="ru-RU"/>
              </w:rPr>
            </w:pPr>
            <w:r w:rsidRPr="008B69A4">
              <w:rPr>
                <w:rFonts w:ascii="Times New Roman" w:hAnsi="Times New Roman" w:cs="Times New Roman"/>
                <w:color w:val="auto"/>
                <w:sz w:val="28"/>
                <w:szCs w:val="28"/>
                <w:lang w:eastAsia="ru-RU"/>
              </w:rPr>
              <w:t>Рисование</w:t>
            </w:r>
          </w:p>
        </w:tc>
      </w:tr>
      <w:tr w:rsidR="00635104" w:rsidRPr="008B69A4" w:rsidTr="00635104">
        <w:tc>
          <w:tcPr>
            <w:tcW w:w="0" w:type="auto"/>
            <w:vMerge/>
            <w:tcBorders>
              <w:top w:val="single" w:sz="4" w:space="0" w:color="auto"/>
              <w:left w:val="single" w:sz="4" w:space="0" w:color="auto"/>
              <w:bottom w:val="single" w:sz="4" w:space="0" w:color="auto"/>
              <w:right w:val="single" w:sz="4" w:space="0" w:color="auto"/>
            </w:tcBorders>
            <w:vAlign w:val="center"/>
            <w:hideMark/>
          </w:tcPr>
          <w:p w:rsidR="00635104" w:rsidRPr="008B69A4" w:rsidRDefault="00635104" w:rsidP="008B69A4">
            <w:pPr>
              <w:suppressAutoHyphens w:val="0"/>
              <w:spacing w:after="0" w:line="240" w:lineRule="auto"/>
              <w:jc w:val="both"/>
              <w:rPr>
                <w:rFonts w:ascii="Times New Roman" w:hAnsi="Times New Roman" w:cs="Times New Roman"/>
                <w:color w:val="auto"/>
                <w:kern w:val="2"/>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5104" w:rsidRPr="008B69A4" w:rsidRDefault="00635104" w:rsidP="008B69A4">
            <w:pPr>
              <w:suppressAutoHyphens w:val="0"/>
              <w:spacing w:after="0" w:line="240" w:lineRule="auto"/>
              <w:jc w:val="both"/>
              <w:rPr>
                <w:rFonts w:ascii="Times New Roman" w:hAnsi="Times New Roman" w:cs="Times New Roman"/>
                <w:color w:val="auto"/>
                <w:kern w:val="2"/>
                <w:sz w:val="28"/>
                <w:szCs w:val="28"/>
              </w:rPr>
            </w:pPr>
          </w:p>
        </w:tc>
        <w:tc>
          <w:tcPr>
            <w:tcW w:w="2237" w:type="dxa"/>
            <w:tcBorders>
              <w:top w:val="single" w:sz="4" w:space="0" w:color="auto"/>
              <w:left w:val="single" w:sz="4" w:space="0" w:color="auto"/>
              <w:bottom w:val="single" w:sz="4" w:space="0" w:color="auto"/>
              <w:right w:val="single" w:sz="4" w:space="0" w:color="auto"/>
            </w:tcBorders>
            <w:hideMark/>
          </w:tcPr>
          <w:p w:rsidR="00635104" w:rsidRPr="008B69A4" w:rsidRDefault="00635104" w:rsidP="008B69A4">
            <w:pPr>
              <w:spacing w:after="0" w:line="240" w:lineRule="auto"/>
              <w:jc w:val="both"/>
              <w:rPr>
                <w:rFonts w:ascii="Times New Roman" w:hAnsi="Times New Roman" w:cs="Times New Roman"/>
                <w:color w:val="auto"/>
                <w:sz w:val="28"/>
                <w:szCs w:val="28"/>
                <w:lang w:eastAsia="ru-RU"/>
              </w:rPr>
            </w:pPr>
            <w:r w:rsidRPr="008B69A4">
              <w:rPr>
                <w:rFonts w:ascii="Times New Roman" w:hAnsi="Times New Roman" w:cs="Times New Roman"/>
                <w:color w:val="auto"/>
                <w:sz w:val="28"/>
                <w:szCs w:val="28"/>
                <w:lang w:eastAsia="ru-RU"/>
              </w:rPr>
              <w:t>Математика</w:t>
            </w:r>
          </w:p>
        </w:tc>
        <w:tc>
          <w:tcPr>
            <w:tcW w:w="2266" w:type="dxa"/>
            <w:tcBorders>
              <w:top w:val="single" w:sz="4" w:space="0" w:color="auto"/>
              <w:left w:val="single" w:sz="4" w:space="0" w:color="auto"/>
              <w:bottom w:val="single" w:sz="4" w:space="0" w:color="auto"/>
              <w:right w:val="single" w:sz="4" w:space="0" w:color="auto"/>
            </w:tcBorders>
            <w:hideMark/>
          </w:tcPr>
          <w:p w:rsidR="00635104" w:rsidRPr="008B69A4" w:rsidRDefault="00635104" w:rsidP="008B69A4">
            <w:pPr>
              <w:spacing w:after="0" w:line="240" w:lineRule="auto"/>
              <w:jc w:val="both"/>
              <w:rPr>
                <w:rFonts w:ascii="Times New Roman" w:hAnsi="Times New Roman" w:cs="Times New Roman"/>
                <w:color w:val="auto"/>
                <w:sz w:val="28"/>
                <w:szCs w:val="28"/>
                <w:lang w:eastAsia="ru-RU"/>
              </w:rPr>
            </w:pPr>
            <w:r w:rsidRPr="008B69A4">
              <w:rPr>
                <w:rFonts w:ascii="Times New Roman" w:hAnsi="Times New Roman" w:cs="Times New Roman"/>
                <w:color w:val="auto"/>
                <w:sz w:val="28"/>
                <w:szCs w:val="28"/>
                <w:lang w:eastAsia="ru-RU"/>
              </w:rPr>
              <w:t>Математика</w:t>
            </w:r>
          </w:p>
        </w:tc>
      </w:tr>
      <w:tr w:rsidR="00635104" w:rsidRPr="008B69A4" w:rsidTr="00635104">
        <w:tc>
          <w:tcPr>
            <w:tcW w:w="0" w:type="auto"/>
            <w:vMerge/>
            <w:tcBorders>
              <w:top w:val="single" w:sz="4" w:space="0" w:color="auto"/>
              <w:left w:val="single" w:sz="4" w:space="0" w:color="auto"/>
              <w:bottom w:val="single" w:sz="4" w:space="0" w:color="auto"/>
              <w:right w:val="single" w:sz="4" w:space="0" w:color="auto"/>
            </w:tcBorders>
            <w:vAlign w:val="center"/>
            <w:hideMark/>
          </w:tcPr>
          <w:p w:rsidR="00635104" w:rsidRPr="008B69A4" w:rsidRDefault="00635104" w:rsidP="008B69A4">
            <w:pPr>
              <w:suppressAutoHyphens w:val="0"/>
              <w:spacing w:after="0" w:line="240" w:lineRule="auto"/>
              <w:jc w:val="both"/>
              <w:rPr>
                <w:rFonts w:ascii="Times New Roman" w:hAnsi="Times New Roman" w:cs="Times New Roman"/>
                <w:color w:val="auto"/>
                <w:kern w:val="2"/>
                <w:sz w:val="28"/>
                <w:szCs w:val="28"/>
              </w:rPr>
            </w:pPr>
          </w:p>
        </w:tc>
        <w:tc>
          <w:tcPr>
            <w:tcW w:w="3410" w:type="dxa"/>
            <w:vMerge w:val="restart"/>
            <w:tcBorders>
              <w:top w:val="single" w:sz="4" w:space="0" w:color="auto"/>
              <w:left w:val="single" w:sz="4" w:space="0" w:color="auto"/>
              <w:bottom w:val="single" w:sz="4" w:space="0" w:color="auto"/>
              <w:right w:val="single" w:sz="4" w:space="0" w:color="auto"/>
            </w:tcBorders>
            <w:hideMark/>
          </w:tcPr>
          <w:p w:rsidR="00635104" w:rsidRPr="008B69A4" w:rsidRDefault="00635104" w:rsidP="008B69A4">
            <w:pPr>
              <w:spacing w:after="0" w:line="240" w:lineRule="auto"/>
              <w:jc w:val="both"/>
              <w:rPr>
                <w:rFonts w:ascii="Times New Roman" w:hAnsi="Times New Roman" w:cs="Times New Roman"/>
                <w:color w:val="auto"/>
                <w:sz w:val="28"/>
                <w:szCs w:val="28"/>
              </w:rPr>
            </w:pPr>
            <w:r w:rsidRPr="008B69A4">
              <w:rPr>
                <w:rFonts w:ascii="Times New Roman" w:hAnsi="Times New Roman" w:cs="Times New Roman"/>
                <w:color w:val="auto"/>
                <w:sz w:val="28"/>
                <w:szCs w:val="28"/>
              </w:rPr>
              <w:t>слушать и понимать инст</w:t>
            </w:r>
            <w:r w:rsidRPr="008B69A4">
              <w:rPr>
                <w:rFonts w:ascii="Times New Roman" w:hAnsi="Times New Roman" w:cs="Times New Roman"/>
                <w:color w:val="auto"/>
                <w:sz w:val="28"/>
                <w:szCs w:val="28"/>
              </w:rPr>
              <w:softHyphen/>
              <w:t>рукцию к учебному за</w:t>
            </w:r>
            <w:r w:rsidRPr="008B69A4">
              <w:rPr>
                <w:rFonts w:ascii="Times New Roman" w:hAnsi="Times New Roman" w:cs="Times New Roman"/>
                <w:color w:val="auto"/>
                <w:sz w:val="28"/>
                <w:szCs w:val="28"/>
              </w:rPr>
              <w:softHyphen/>
              <w:t>да</w:t>
            </w:r>
            <w:r w:rsidRPr="008B69A4">
              <w:rPr>
                <w:rFonts w:ascii="Times New Roman" w:hAnsi="Times New Roman" w:cs="Times New Roman"/>
                <w:color w:val="auto"/>
                <w:sz w:val="28"/>
                <w:szCs w:val="28"/>
              </w:rPr>
              <w:softHyphen/>
              <w:t>нию в разных видах деятельности и быту</w:t>
            </w:r>
          </w:p>
        </w:tc>
        <w:tc>
          <w:tcPr>
            <w:tcW w:w="2237" w:type="dxa"/>
            <w:tcBorders>
              <w:top w:val="single" w:sz="4" w:space="0" w:color="auto"/>
              <w:left w:val="single" w:sz="4" w:space="0" w:color="auto"/>
              <w:bottom w:val="single" w:sz="4" w:space="0" w:color="auto"/>
              <w:right w:val="single" w:sz="4" w:space="0" w:color="auto"/>
            </w:tcBorders>
            <w:hideMark/>
          </w:tcPr>
          <w:p w:rsidR="00635104" w:rsidRPr="008B69A4" w:rsidRDefault="00635104" w:rsidP="008B69A4">
            <w:pPr>
              <w:spacing w:after="0" w:line="240" w:lineRule="auto"/>
              <w:jc w:val="both"/>
              <w:rPr>
                <w:rFonts w:ascii="Times New Roman" w:hAnsi="Times New Roman" w:cs="Times New Roman"/>
                <w:color w:val="auto"/>
                <w:sz w:val="28"/>
                <w:szCs w:val="28"/>
                <w:lang w:eastAsia="ru-RU"/>
              </w:rPr>
            </w:pPr>
            <w:r w:rsidRPr="008B69A4">
              <w:rPr>
                <w:rFonts w:ascii="Times New Roman" w:hAnsi="Times New Roman" w:cs="Times New Roman"/>
                <w:color w:val="auto"/>
                <w:sz w:val="28"/>
                <w:szCs w:val="28"/>
                <w:lang w:eastAsia="ru-RU"/>
              </w:rPr>
              <w:t>Технологии</w:t>
            </w:r>
          </w:p>
        </w:tc>
        <w:tc>
          <w:tcPr>
            <w:tcW w:w="2266" w:type="dxa"/>
            <w:tcBorders>
              <w:top w:val="single" w:sz="4" w:space="0" w:color="auto"/>
              <w:left w:val="single" w:sz="4" w:space="0" w:color="auto"/>
              <w:bottom w:val="single" w:sz="4" w:space="0" w:color="auto"/>
              <w:right w:val="single" w:sz="4" w:space="0" w:color="auto"/>
            </w:tcBorders>
            <w:hideMark/>
          </w:tcPr>
          <w:p w:rsidR="00635104" w:rsidRPr="008B69A4" w:rsidRDefault="00635104" w:rsidP="008B69A4">
            <w:pPr>
              <w:spacing w:after="0" w:line="240" w:lineRule="auto"/>
              <w:jc w:val="both"/>
              <w:rPr>
                <w:rFonts w:ascii="Times New Roman" w:hAnsi="Times New Roman" w:cs="Times New Roman"/>
                <w:color w:val="auto"/>
                <w:sz w:val="28"/>
                <w:szCs w:val="28"/>
                <w:lang w:eastAsia="ru-RU"/>
              </w:rPr>
            </w:pPr>
            <w:r w:rsidRPr="008B69A4">
              <w:rPr>
                <w:rFonts w:ascii="Times New Roman" w:hAnsi="Times New Roman" w:cs="Times New Roman"/>
                <w:color w:val="auto"/>
                <w:sz w:val="28"/>
                <w:szCs w:val="28"/>
                <w:lang w:eastAsia="ru-RU"/>
              </w:rPr>
              <w:t>Ручной труд</w:t>
            </w:r>
          </w:p>
        </w:tc>
      </w:tr>
      <w:tr w:rsidR="00635104" w:rsidRPr="008B69A4" w:rsidTr="00635104">
        <w:tc>
          <w:tcPr>
            <w:tcW w:w="0" w:type="auto"/>
            <w:vMerge/>
            <w:tcBorders>
              <w:top w:val="single" w:sz="4" w:space="0" w:color="auto"/>
              <w:left w:val="single" w:sz="4" w:space="0" w:color="auto"/>
              <w:bottom w:val="single" w:sz="4" w:space="0" w:color="auto"/>
              <w:right w:val="single" w:sz="4" w:space="0" w:color="auto"/>
            </w:tcBorders>
            <w:vAlign w:val="center"/>
            <w:hideMark/>
          </w:tcPr>
          <w:p w:rsidR="00635104" w:rsidRPr="008B69A4" w:rsidRDefault="00635104" w:rsidP="008B69A4">
            <w:pPr>
              <w:suppressAutoHyphens w:val="0"/>
              <w:spacing w:after="0" w:line="240" w:lineRule="auto"/>
              <w:jc w:val="both"/>
              <w:rPr>
                <w:rFonts w:ascii="Times New Roman" w:hAnsi="Times New Roman" w:cs="Times New Roman"/>
                <w:color w:val="auto"/>
                <w:kern w:val="2"/>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5104" w:rsidRPr="008B69A4" w:rsidRDefault="00635104" w:rsidP="008B69A4">
            <w:pPr>
              <w:suppressAutoHyphens w:val="0"/>
              <w:spacing w:after="0" w:line="240" w:lineRule="auto"/>
              <w:jc w:val="both"/>
              <w:rPr>
                <w:rFonts w:ascii="Times New Roman" w:hAnsi="Times New Roman" w:cs="Times New Roman"/>
                <w:color w:val="auto"/>
                <w:kern w:val="2"/>
                <w:sz w:val="28"/>
                <w:szCs w:val="28"/>
              </w:rPr>
            </w:pPr>
          </w:p>
        </w:tc>
        <w:tc>
          <w:tcPr>
            <w:tcW w:w="2237" w:type="dxa"/>
            <w:tcBorders>
              <w:top w:val="single" w:sz="4" w:space="0" w:color="auto"/>
              <w:left w:val="single" w:sz="4" w:space="0" w:color="auto"/>
              <w:bottom w:val="single" w:sz="4" w:space="0" w:color="auto"/>
              <w:right w:val="single" w:sz="4" w:space="0" w:color="auto"/>
            </w:tcBorders>
            <w:hideMark/>
          </w:tcPr>
          <w:p w:rsidR="00635104" w:rsidRPr="008B69A4" w:rsidRDefault="00635104" w:rsidP="008B69A4">
            <w:pPr>
              <w:spacing w:after="0" w:line="240" w:lineRule="auto"/>
              <w:jc w:val="both"/>
              <w:rPr>
                <w:rFonts w:ascii="Times New Roman" w:hAnsi="Times New Roman" w:cs="Times New Roman"/>
                <w:color w:val="auto"/>
                <w:sz w:val="28"/>
                <w:szCs w:val="28"/>
                <w:lang w:eastAsia="ru-RU"/>
              </w:rPr>
            </w:pPr>
            <w:r w:rsidRPr="008B69A4">
              <w:rPr>
                <w:rFonts w:ascii="Times New Roman" w:hAnsi="Times New Roman" w:cs="Times New Roman"/>
                <w:color w:val="auto"/>
                <w:sz w:val="28"/>
                <w:szCs w:val="28"/>
                <w:lang w:eastAsia="ru-RU"/>
              </w:rPr>
              <w:t>Искусство</w:t>
            </w:r>
          </w:p>
        </w:tc>
        <w:tc>
          <w:tcPr>
            <w:tcW w:w="2266" w:type="dxa"/>
            <w:tcBorders>
              <w:top w:val="single" w:sz="4" w:space="0" w:color="auto"/>
              <w:left w:val="single" w:sz="4" w:space="0" w:color="auto"/>
              <w:bottom w:val="single" w:sz="4" w:space="0" w:color="auto"/>
              <w:right w:val="single" w:sz="4" w:space="0" w:color="auto"/>
            </w:tcBorders>
            <w:hideMark/>
          </w:tcPr>
          <w:p w:rsidR="00635104" w:rsidRPr="008B69A4" w:rsidRDefault="00635104" w:rsidP="008B69A4">
            <w:pPr>
              <w:spacing w:after="0" w:line="240" w:lineRule="auto"/>
              <w:jc w:val="both"/>
              <w:rPr>
                <w:rFonts w:ascii="Times New Roman" w:hAnsi="Times New Roman" w:cs="Times New Roman"/>
                <w:color w:val="auto"/>
                <w:sz w:val="28"/>
                <w:szCs w:val="28"/>
                <w:lang w:eastAsia="ru-RU"/>
              </w:rPr>
            </w:pPr>
            <w:r w:rsidRPr="008B69A4">
              <w:rPr>
                <w:rFonts w:ascii="Times New Roman" w:hAnsi="Times New Roman" w:cs="Times New Roman"/>
                <w:color w:val="auto"/>
                <w:sz w:val="28"/>
                <w:szCs w:val="28"/>
                <w:lang w:eastAsia="ru-RU"/>
              </w:rPr>
              <w:t>Музыка</w:t>
            </w:r>
          </w:p>
          <w:p w:rsidR="00635104" w:rsidRPr="008B69A4" w:rsidRDefault="00635104" w:rsidP="008B69A4">
            <w:pPr>
              <w:spacing w:after="0" w:line="240" w:lineRule="auto"/>
              <w:jc w:val="both"/>
              <w:rPr>
                <w:rFonts w:ascii="Times New Roman" w:hAnsi="Times New Roman" w:cs="Times New Roman"/>
                <w:color w:val="auto"/>
                <w:sz w:val="28"/>
                <w:szCs w:val="28"/>
                <w:lang w:eastAsia="ru-RU"/>
              </w:rPr>
            </w:pPr>
            <w:r w:rsidRPr="008B69A4">
              <w:rPr>
                <w:rFonts w:ascii="Times New Roman" w:hAnsi="Times New Roman" w:cs="Times New Roman"/>
                <w:color w:val="auto"/>
                <w:sz w:val="28"/>
                <w:szCs w:val="28"/>
                <w:lang w:eastAsia="ru-RU"/>
              </w:rPr>
              <w:t>Рисование</w:t>
            </w:r>
          </w:p>
        </w:tc>
      </w:tr>
      <w:tr w:rsidR="00635104" w:rsidRPr="008B69A4" w:rsidTr="00635104">
        <w:tc>
          <w:tcPr>
            <w:tcW w:w="0" w:type="auto"/>
            <w:vMerge/>
            <w:tcBorders>
              <w:top w:val="single" w:sz="4" w:space="0" w:color="auto"/>
              <w:left w:val="single" w:sz="4" w:space="0" w:color="auto"/>
              <w:bottom w:val="single" w:sz="4" w:space="0" w:color="auto"/>
              <w:right w:val="single" w:sz="4" w:space="0" w:color="auto"/>
            </w:tcBorders>
            <w:vAlign w:val="center"/>
            <w:hideMark/>
          </w:tcPr>
          <w:p w:rsidR="00635104" w:rsidRPr="008B69A4" w:rsidRDefault="00635104" w:rsidP="008B69A4">
            <w:pPr>
              <w:suppressAutoHyphens w:val="0"/>
              <w:spacing w:after="0" w:line="240" w:lineRule="auto"/>
              <w:jc w:val="both"/>
              <w:rPr>
                <w:rFonts w:ascii="Times New Roman" w:hAnsi="Times New Roman" w:cs="Times New Roman"/>
                <w:color w:val="auto"/>
                <w:kern w:val="2"/>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5104" w:rsidRPr="008B69A4" w:rsidRDefault="00635104" w:rsidP="008B69A4">
            <w:pPr>
              <w:suppressAutoHyphens w:val="0"/>
              <w:spacing w:after="0" w:line="240" w:lineRule="auto"/>
              <w:jc w:val="both"/>
              <w:rPr>
                <w:rFonts w:ascii="Times New Roman" w:hAnsi="Times New Roman" w:cs="Times New Roman"/>
                <w:color w:val="auto"/>
                <w:kern w:val="2"/>
                <w:sz w:val="28"/>
                <w:szCs w:val="28"/>
              </w:rPr>
            </w:pPr>
          </w:p>
        </w:tc>
        <w:tc>
          <w:tcPr>
            <w:tcW w:w="2237" w:type="dxa"/>
            <w:tcBorders>
              <w:top w:val="single" w:sz="4" w:space="0" w:color="auto"/>
              <w:left w:val="single" w:sz="4" w:space="0" w:color="auto"/>
              <w:bottom w:val="single" w:sz="4" w:space="0" w:color="auto"/>
              <w:right w:val="single" w:sz="4" w:space="0" w:color="auto"/>
            </w:tcBorders>
            <w:hideMark/>
          </w:tcPr>
          <w:p w:rsidR="00635104" w:rsidRPr="008B69A4" w:rsidRDefault="00635104" w:rsidP="008B69A4">
            <w:pPr>
              <w:spacing w:after="0" w:line="240" w:lineRule="auto"/>
              <w:jc w:val="both"/>
              <w:rPr>
                <w:rFonts w:ascii="Times New Roman" w:hAnsi="Times New Roman" w:cs="Times New Roman"/>
                <w:color w:val="auto"/>
                <w:sz w:val="28"/>
                <w:szCs w:val="28"/>
                <w:lang w:eastAsia="ru-RU"/>
              </w:rPr>
            </w:pPr>
            <w:r w:rsidRPr="008B69A4">
              <w:rPr>
                <w:rFonts w:ascii="Times New Roman" w:hAnsi="Times New Roman" w:cs="Times New Roman"/>
                <w:color w:val="auto"/>
                <w:sz w:val="28"/>
                <w:szCs w:val="28"/>
                <w:lang w:eastAsia="ru-RU"/>
              </w:rPr>
              <w:t>Математика</w:t>
            </w:r>
          </w:p>
        </w:tc>
        <w:tc>
          <w:tcPr>
            <w:tcW w:w="2266" w:type="dxa"/>
            <w:tcBorders>
              <w:top w:val="single" w:sz="4" w:space="0" w:color="auto"/>
              <w:left w:val="single" w:sz="4" w:space="0" w:color="auto"/>
              <w:bottom w:val="single" w:sz="4" w:space="0" w:color="auto"/>
              <w:right w:val="single" w:sz="4" w:space="0" w:color="auto"/>
            </w:tcBorders>
            <w:hideMark/>
          </w:tcPr>
          <w:p w:rsidR="00635104" w:rsidRPr="008B69A4" w:rsidRDefault="00635104" w:rsidP="008B69A4">
            <w:pPr>
              <w:spacing w:after="0" w:line="240" w:lineRule="auto"/>
              <w:jc w:val="both"/>
              <w:rPr>
                <w:rFonts w:ascii="Times New Roman" w:hAnsi="Times New Roman" w:cs="Times New Roman"/>
                <w:color w:val="auto"/>
                <w:sz w:val="28"/>
                <w:szCs w:val="28"/>
                <w:lang w:eastAsia="ru-RU"/>
              </w:rPr>
            </w:pPr>
            <w:r w:rsidRPr="008B69A4">
              <w:rPr>
                <w:rFonts w:ascii="Times New Roman" w:hAnsi="Times New Roman" w:cs="Times New Roman"/>
                <w:color w:val="auto"/>
                <w:sz w:val="28"/>
                <w:szCs w:val="28"/>
                <w:lang w:eastAsia="ru-RU"/>
              </w:rPr>
              <w:t>Математика</w:t>
            </w:r>
          </w:p>
        </w:tc>
      </w:tr>
      <w:tr w:rsidR="00635104" w:rsidRPr="008B69A4" w:rsidTr="00635104">
        <w:tc>
          <w:tcPr>
            <w:tcW w:w="0" w:type="auto"/>
            <w:vMerge/>
            <w:tcBorders>
              <w:top w:val="single" w:sz="4" w:space="0" w:color="auto"/>
              <w:left w:val="single" w:sz="4" w:space="0" w:color="auto"/>
              <w:bottom w:val="single" w:sz="4" w:space="0" w:color="auto"/>
              <w:right w:val="single" w:sz="4" w:space="0" w:color="auto"/>
            </w:tcBorders>
            <w:vAlign w:val="center"/>
            <w:hideMark/>
          </w:tcPr>
          <w:p w:rsidR="00635104" w:rsidRPr="008B69A4" w:rsidRDefault="00635104" w:rsidP="008B69A4">
            <w:pPr>
              <w:suppressAutoHyphens w:val="0"/>
              <w:spacing w:after="0" w:line="240" w:lineRule="auto"/>
              <w:jc w:val="both"/>
              <w:rPr>
                <w:rFonts w:ascii="Times New Roman" w:hAnsi="Times New Roman" w:cs="Times New Roman"/>
                <w:color w:val="auto"/>
                <w:kern w:val="2"/>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5104" w:rsidRPr="008B69A4" w:rsidRDefault="00635104" w:rsidP="008B69A4">
            <w:pPr>
              <w:suppressAutoHyphens w:val="0"/>
              <w:spacing w:after="0" w:line="240" w:lineRule="auto"/>
              <w:jc w:val="both"/>
              <w:rPr>
                <w:rFonts w:ascii="Times New Roman" w:hAnsi="Times New Roman" w:cs="Times New Roman"/>
                <w:color w:val="auto"/>
                <w:kern w:val="2"/>
                <w:sz w:val="28"/>
                <w:szCs w:val="28"/>
              </w:rPr>
            </w:pPr>
          </w:p>
        </w:tc>
        <w:tc>
          <w:tcPr>
            <w:tcW w:w="2237" w:type="dxa"/>
            <w:tcBorders>
              <w:top w:val="single" w:sz="4" w:space="0" w:color="auto"/>
              <w:left w:val="single" w:sz="4" w:space="0" w:color="auto"/>
              <w:bottom w:val="single" w:sz="4" w:space="0" w:color="auto"/>
              <w:right w:val="single" w:sz="4" w:space="0" w:color="auto"/>
            </w:tcBorders>
            <w:hideMark/>
          </w:tcPr>
          <w:p w:rsidR="00635104" w:rsidRPr="008B69A4" w:rsidRDefault="00635104" w:rsidP="008B69A4">
            <w:pPr>
              <w:spacing w:after="0" w:line="240" w:lineRule="auto"/>
              <w:jc w:val="both"/>
              <w:rPr>
                <w:rFonts w:ascii="Times New Roman" w:hAnsi="Times New Roman" w:cs="Times New Roman"/>
                <w:color w:val="auto"/>
                <w:sz w:val="28"/>
                <w:szCs w:val="28"/>
                <w:lang w:eastAsia="ru-RU"/>
              </w:rPr>
            </w:pPr>
            <w:r w:rsidRPr="008B69A4">
              <w:rPr>
                <w:rFonts w:ascii="Times New Roman" w:hAnsi="Times New Roman" w:cs="Times New Roman"/>
                <w:color w:val="auto"/>
                <w:sz w:val="28"/>
                <w:szCs w:val="28"/>
                <w:lang w:eastAsia="ru-RU"/>
              </w:rPr>
              <w:t>Физическая культура</w:t>
            </w:r>
          </w:p>
        </w:tc>
        <w:tc>
          <w:tcPr>
            <w:tcW w:w="2266" w:type="dxa"/>
            <w:tcBorders>
              <w:top w:val="single" w:sz="4" w:space="0" w:color="auto"/>
              <w:left w:val="single" w:sz="4" w:space="0" w:color="auto"/>
              <w:bottom w:val="single" w:sz="4" w:space="0" w:color="auto"/>
              <w:right w:val="single" w:sz="4" w:space="0" w:color="auto"/>
            </w:tcBorders>
            <w:hideMark/>
          </w:tcPr>
          <w:p w:rsidR="00635104" w:rsidRPr="008B69A4" w:rsidRDefault="00635104" w:rsidP="008B69A4">
            <w:pPr>
              <w:spacing w:after="0" w:line="240" w:lineRule="auto"/>
              <w:jc w:val="both"/>
              <w:rPr>
                <w:rFonts w:ascii="Times New Roman" w:hAnsi="Times New Roman" w:cs="Times New Roman"/>
                <w:color w:val="auto"/>
                <w:sz w:val="28"/>
                <w:szCs w:val="28"/>
                <w:lang w:eastAsia="ru-RU"/>
              </w:rPr>
            </w:pPr>
            <w:r w:rsidRPr="008B69A4">
              <w:rPr>
                <w:rFonts w:ascii="Times New Roman" w:hAnsi="Times New Roman" w:cs="Times New Roman"/>
                <w:color w:val="auto"/>
                <w:sz w:val="28"/>
                <w:szCs w:val="28"/>
                <w:lang w:eastAsia="ru-RU"/>
              </w:rPr>
              <w:t>Физическая культура</w:t>
            </w:r>
          </w:p>
        </w:tc>
      </w:tr>
      <w:tr w:rsidR="00635104" w:rsidRPr="008B69A4" w:rsidTr="00635104">
        <w:tc>
          <w:tcPr>
            <w:tcW w:w="0" w:type="auto"/>
            <w:vMerge/>
            <w:tcBorders>
              <w:top w:val="single" w:sz="4" w:space="0" w:color="auto"/>
              <w:left w:val="single" w:sz="4" w:space="0" w:color="auto"/>
              <w:bottom w:val="single" w:sz="4" w:space="0" w:color="auto"/>
              <w:right w:val="single" w:sz="4" w:space="0" w:color="auto"/>
            </w:tcBorders>
            <w:vAlign w:val="center"/>
            <w:hideMark/>
          </w:tcPr>
          <w:p w:rsidR="00635104" w:rsidRPr="008B69A4" w:rsidRDefault="00635104" w:rsidP="008B69A4">
            <w:pPr>
              <w:suppressAutoHyphens w:val="0"/>
              <w:spacing w:after="0" w:line="240" w:lineRule="auto"/>
              <w:jc w:val="both"/>
              <w:rPr>
                <w:rFonts w:ascii="Times New Roman" w:hAnsi="Times New Roman" w:cs="Times New Roman"/>
                <w:color w:val="auto"/>
                <w:kern w:val="2"/>
                <w:sz w:val="28"/>
                <w:szCs w:val="28"/>
              </w:rPr>
            </w:pPr>
          </w:p>
        </w:tc>
        <w:tc>
          <w:tcPr>
            <w:tcW w:w="3410" w:type="dxa"/>
            <w:vMerge w:val="restart"/>
            <w:tcBorders>
              <w:top w:val="single" w:sz="4" w:space="0" w:color="auto"/>
              <w:left w:val="single" w:sz="4" w:space="0" w:color="auto"/>
              <w:bottom w:val="single" w:sz="4" w:space="0" w:color="auto"/>
              <w:right w:val="single" w:sz="4" w:space="0" w:color="auto"/>
            </w:tcBorders>
            <w:hideMark/>
          </w:tcPr>
          <w:p w:rsidR="00635104" w:rsidRPr="008B69A4" w:rsidRDefault="00635104" w:rsidP="008B69A4">
            <w:pPr>
              <w:spacing w:after="0" w:line="240" w:lineRule="auto"/>
              <w:jc w:val="both"/>
              <w:rPr>
                <w:rFonts w:ascii="Times New Roman" w:hAnsi="Times New Roman" w:cs="Times New Roman"/>
                <w:color w:val="auto"/>
                <w:sz w:val="28"/>
                <w:szCs w:val="28"/>
              </w:rPr>
            </w:pPr>
            <w:r w:rsidRPr="008B69A4">
              <w:rPr>
                <w:rFonts w:ascii="Times New Roman" w:hAnsi="Times New Roman" w:cs="Times New Roman"/>
                <w:bCs/>
                <w:color w:val="auto"/>
                <w:sz w:val="28"/>
                <w:szCs w:val="28"/>
              </w:rPr>
              <w:t>сотрудничать со взрослыми и сверстниками в разных социальных ситуациях</w:t>
            </w:r>
          </w:p>
        </w:tc>
        <w:tc>
          <w:tcPr>
            <w:tcW w:w="2237" w:type="dxa"/>
            <w:tcBorders>
              <w:top w:val="single" w:sz="4" w:space="0" w:color="auto"/>
              <w:left w:val="single" w:sz="4" w:space="0" w:color="auto"/>
              <w:bottom w:val="single" w:sz="4" w:space="0" w:color="auto"/>
              <w:right w:val="single" w:sz="4" w:space="0" w:color="auto"/>
            </w:tcBorders>
            <w:hideMark/>
          </w:tcPr>
          <w:p w:rsidR="00635104" w:rsidRPr="008B69A4" w:rsidRDefault="00635104" w:rsidP="008B69A4">
            <w:pPr>
              <w:spacing w:after="0" w:line="240" w:lineRule="auto"/>
              <w:jc w:val="both"/>
              <w:rPr>
                <w:rFonts w:ascii="Times New Roman" w:hAnsi="Times New Roman" w:cs="Times New Roman"/>
                <w:color w:val="auto"/>
                <w:sz w:val="28"/>
                <w:szCs w:val="28"/>
                <w:lang w:eastAsia="ru-RU"/>
              </w:rPr>
            </w:pPr>
            <w:r w:rsidRPr="008B69A4">
              <w:rPr>
                <w:rFonts w:ascii="Times New Roman" w:hAnsi="Times New Roman" w:cs="Times New Roman"/>
                <w:color w:val="auto"/>
                <w:sz w:val="28"/>
                <w:szCs w:val="28"/>
                <w:lang w:eastAsia="ru-RU"/>
              </w:rPr>
              <w:t>Технологии</w:t>
            </w:r>
          </w:p>
        </w:tc>
        <w:tc>
          <w:tcPr>
            <w:tcW w:w="2266" w:type="dxa"/>
            <w:tcBorders>
              <w:top w:val="single" w:sz="4" w:space="0" w:color="auto"/>
              <w:left w:val="single" w:sz="4" w:space="0" w:color="auto"/>
              <w:bottom w:val="single" w:sz="4" w:space="0" w:color="auto"/>
              <w:right w:val="single" w:sz="4" w:space="0" w:color="auto"/>
            </w:tcBorders>
            <w:hideMark/>
          </w:tcPr>
          <w:p w:rsidR="00635104" w:rsidRPr="008B69A4" w:rsidRDefault="00635104" w:rsidP="008B69A4">
            <w:pPr>
              <w:spacing w:after="0" w:line="240" w:lineRule="auto"/>
              <w:jc w:val="both"/>
              <w:rPr>
                <w:rFonts w:ascii="Times New Roman" w:hAnsi="Times New Roman" w:cs="Times New Roman"/>
                <w:color w:val="auto"/>
                <w:sz w:val="28"/>
                <w:szCs w:val="28"/>
                <w:lang w:eastAsia="ru-RU"/>
              </w:rPr>
            </w:pPr>
            <w:r w:rsidRPr="008B69A4">
              <w:rPr>
                <w:rFonts w:ascii="Times New Roman" w:hAnsi="Times New Roman" w:cs="Times New Roman"/>
                <w:color w:val="auto"/>
                <w:sz w:val="28"/>
                <w:szCs w:val="28"/>
                <w:lang w:eastAsia="ru-RU"/>
              </w:rPr>
              <w:t>Ручной труд</w:t>
            </w:r>
          </w:p>
        </w:tc>
      </w:tr>
      <w:tr w:rsidR="00635104" w:rsidRPr="008B69A4" w:rsidTr="00635104">
        <w:tc>
          <w:tcPr>
            <w:tcW w:w="0" w:type="auto"/>
            <w:vMerge/>
            <w:tcBorders>
              <w:top w:val="single" w:sz="4" w:space="0" w:color="auto"/>
              <w:left w:val="single" w:sz="4" w:space="0" w:color="auto"/>
              <w:bottom w:val="single" w:sz="4" w:space="0" w:color="auto"/>
              <w:right w:val="single" w:sz="4" w:space="0" w:color="auto"/>
            </w:tcBorders>
            <w:vAlign w:val="center"/>
            <w:hideMark/>
          </w:tcPr>
          <w:p w:rsidR="00635104" w:rsidRPr="008B69A4" w:rsidRDefault="00635104" w:rsidP="008B69A4">
            <w:pPr>
              <w:suppressAutoHyphens w:val="0"/>
              <w:spacing w:after="0" w:line="240" w:lineRule="auto"/>
              <w:jc w:val="both"/>
              <w:rPr>
                <w:rFonts w:ascii="Times New Roman" w:hAnsi="Times New Roman" w:cs="Times New Roman"/>
                <w:color w:val="auto"/>
                <w:kern w:val="2"/>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5104" w:rsidRPr="008B69A4" w:rsidRDefault="00635104" w:rsidP="008B69A4">
            <w:pPr>
              <w:suppressAutoHyphens w:val="0"/>
              <w:spacing w:after="0" w:line="240" w:lineRule="auto"/>
              <w:jc w:val="both"/>
              <w:rPr>
                <w:rFonts w:ascii="Times New Roman" w:hAnsi="Times New Roman" w:cs="Times New Roman"/>
                <w:color w:val="auto"/>
                <w:kern w:val="2"/>
                <w:sz w:val="28"/>
                <w:szCs w:val="28"/>
              </w:rPr>
            </w:pPr>
          </w:p>
        </w:tc>
        <w:tc>
          <w:tcPr>
            <w:tcW w:w="2237" w:type="dxa"/>
            <w:tcBorders>
              <w:top w:val="single" w:sz="4" w:space="0" w:color="auto"/>
              <w:left w:val="single" w:sz="4" w:space="0" w:color="auto"/>
              <w:bottom w:val="single" w:sz="4" w:space="0" w:color="auto"/>
              <w:right w:val="single" w:sz="4" w:space="0" w:color="auto"/>
            </w:tcBorders>
            <w:hideMark/>
          </w:tcPr>
          <w:p w:rsidR="00635104" w:rsidRPr="008B69A4" w:rsidRDefault="00635104" w:rsidP="008B69A4">
            <w:pPr>
              <w:spacing w:after="0" w:line="240" w:lineRule="auto"/>
              <w:jc w:val="both"/>
              <w:rPr>
                <w:rFonts w:ascii="Times New Roman" w:hAnsi="Times New Roman" w:cs="Times New Roman"/>
                <w:color w:val="auto"/>
                <w:sz w:val="28"/>
                <w:szCs w:val="28"/>
                <w:lang w:eastAsia="ru-RU"/>
              </w:rPr>
            </w:pPr>
            <w:r w:rsidRPr="008B69A4">
              <w:rPr>
                <w:rFonts w:ascii="Times New Roman" w:hAnsi="Times New Roman" w:cs="Times New Roman"/>
                <w:color w:val="auto"/>
                <w:sz w:val="28"/>
                <w:szCs w:val="28"/>
                <w:lang w:eastAsia="ru-RU"/>
              </w:rPr>
              <w:t>Искусство</w:t>
            </w:r>
          </w:p>
        </w:tc>
        <w:tc>
          <w:tcPr>
            <w:tcW w:w="2266" w:type="dxa"/>
            <w:tcBorders>
              <w:top w:val="single" w:sz="4" w:space="0" w:color="auto"/>
              <w:left w:val="single" w:sz="4" w:space="0" w:color="auto"/>
              <w:bottom w:val="single" w:sz="4" w:space="0" w:color="auto"/>
              <w:right w:val="single" w:sz="4" w:space="0" w:color="auto"/>
            </w:tcBorders>
            <w:hideMark/>
          </w:tcPr>
          <w:p w:rsidR="00635104" w:rsidRPr="008B69A4" w:rsidRDefault="00635104" w:rsidP="008B69A4">
            <w:pPr>
              <w:spacing w:after="0" w:line="240" w:lineRule="auto"/>
              <w:jc w:val="both"/>
              <w:rPr>
                <w:rFonts w:ascii="Times New Roman" w:hAnsi="Times New Roman" w:cs="Times New Roman"/>
                <w:color w:val="auto"/>
                <w:sz w:val="28"/>
                <w:szCs w:val="28"/>
                <w:lang w:eastAsia="ru-RU"/>
              </w:rPr>
            </w:pPr>
            <w:r w:rsidRPr="008B69A4">
              <w:rPr>
                <w:rFonts w:ascii="Times New Roman" w:hAnsi="Times New Roman" w:cs="Times New Roman"/>
                <w:color w:val="auto"/>
                <w:sz w:val="28"/>
                <w:szCs w:val="28"/>
                <w:lang w:eastAsia="ru-RU"/>
              </w:rPr>
              <w:t>Музыка</w:t>
            </w:r>
          </w:p>
          <w:p w:rsidR="00635104" w:rsidRPr="008B69A4" w:rsidRDefault="00635104" w:rsidP="008B69A4">
            <w:pPr>
              <w:spacing w:after="0" w:line="240" w:lineRule="auto"/>
              <w:jc w:val="both"/>
              <w:rPr>
                <w:rFonts w:ascii="Times New Roman" w:hAnsi="Times New Roman" w:cs="Times New Roman"/>
                <w:color w:val="auto"/>
                <w:sz w:val="28"/>
                <w:szCs w:val="28"/>
                <w:lang w:eastAsia="ru-RU"/>
              </w:rPr>
            </w:pPr>
            <w:r w:rsidRPr="008B69A4">
              <w:rPr>
                <w:rFonts w:ascii="Times New Roman" w:hAnsi="Times New Roman" w:cs="Times New Roman"/>
                <w:color w:val="auto"/>
                <w:sz w:val="28"/>
                <w:szCs w:val="28"/>
                <w:lang w:eastAsia="ru-RU"/>
              </w:rPr>
              <w:t>Рисование</w:t>
            </w:r>
          </w:p>
        </w:tc>
      </w:tr>
      <w:tr w:rsidR="00635104" w:rsidRPr="008B69A4" w:rsidTr="00635104">
        <w:tc>
          <w:tcPr>
            <w:tcW w:w="0" w:type="auto"/>
            <w:vMerge/>
            <w:tcBorders>
              <w:top w:val="single" w:sz="4" w:space="0" w:color="auto"/>
              <w:left w:val="single" w:sz="4" w:space="0" w:color="auto"/>
              <w:bottom w:val="single" w:sz="4" w:space="0" w:color="auto"/>
              <w:right w:val="single" w:sz="4" w:space="0" w:color="auto"/>
            </w:tcBorders>
            <w:vAlign w:val="center"/>
            <w:hideMark/>
          </w:tcPr>
          <w:p w:rsidR="00635104" w:rsidRPr="008B69A4" w:rsidRDefault="00635104" w:rsidP="008B69A4">
            <w:pPr>
              <w:suppressAutoHyphens w:val="0"/>
              <w:spacing w:after="0" w:line="240" w:lineRule="auto"/>
              <w:jc w:val="both"/>
              <w:rPr>
                <w:rFonts w:ascii="Times New Roman" w:hAnsi="Times New Roman" w:cs="Times New Roman"/>
                <w:color w:val="auto"/>
                <w:kern w:val="2"/>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5104" w:rsidRPr="008B69A4" w:rsidRDefault="00635104" w:rsidP="008B69A4">
            <w:pPr>
              <w:suppressAutoHyphens w:val="0"/>
              <w:spacing w:after="0" w:line="240" w:lineRule="auto"/>
              <w:jc w:val="both"/>
              <w:rPr>
                <w:rFonts w:ascii="Times New Roman" w:hAnsi="Times New Roman" w:cs="Times New Roman"/>
                <w:color w:val="auto"/>
                <w:kern w:val="2"/>
                <w:sz w:val="28"/>
                <w:szCs w:val="28"/>
              </w:rPr>
            </w:pPr>
          </w:p>
        </w:tc>
        <w:tc>
          <w:tcPr>
            <w:tcW w:w="2237" w:type="dxa"/>
            <w:tcBorders>
              <w:top w:val="single" w:sz="4" w:space="0" w:color="auto"/>
              <w:left w:val="single" w:sz="4" w:space="0" w:color="auto"/>
              <w:bottom w:val="single" w:sz="4" w:space="0" w:color="auto"/>
              <w:right w:val="single" w:sz="4" w:space="0" w:color="auto"/>
            </w:tcBorders>
            <w:hideMark/>
          </w:tcPr>
          <w:p w:rsidR="00635104" w:rsidRPr="008B69A4" w:rsidRDefault="00635104" w:rsidP="008B69A4">
            <w:pPr>
              <w:spacing w:after="0" w:line="240" w:lineRule="auto"/>
              <w:jc w:val="both"/>
              <w:rPr>
                <w:rFonts w:ascii="Times New Roman" w:hAnsi="Times New Roman" w:cs="Times New Roman"/>
                <w:color w:val="auto"/>
                <w:sz w:val="28"/>
                <w:szCs w:val="28"/>
                <w:lang w:eastAsia="ru-RU"/>
              </w:rPr>
            </w:pPr>
            <w:r w:rsidRPr="008B69A4">
              <w:rPr>
                <w:rFonts w:ascii="Times New Roman" w:hAnsi="Times New Roman" w:cs="Times New Roman"/>
                <w:color w:val="auto"/>
                <w:sz w:val="28"/>
                <w:szCs w:val="28"/>
                <w:lang w:eastAsia="ru-RU"/>
              </w:rPr>
              <w:t>Физическая культура</w:t>
            </w:r>
          </w:p>
        </w:tc>
        <w:tc>
          <w:tcPr>
            <w:tcW w:w="2266" w:type="dxa"/>
            <w:tcBorders>
              <w:top w:val="single" w:sz="4" w:space="0" w:color="auto"/>
              <w:left w:val="single" w:sz="4" w:space="0" w:color="auto"/>
              <w:bottom w:val="single" w:sz="4" w:space="0" w:color="auto"/>
              <w:right w:val="single" w:sz="4" w:space="0" w:color="auto"/>
            </w:tcBorders>
            <w:hideMark/>
          </w:tcPr>
          <w:p w:rsidR="00635104" w:rsidRPr="008B69A4" w:rsidRDefault="00635104" w:rsidP="008B69A4">
            <w:pPr>
              <w:spacing w:after="0" w:line="240" w:lineRule="auto"/>
              <w:jc w:val="both"/>
              <w:rPr>
                <w:rFonts w:ascii="Times New Roman" w:hAnsi="Times New Roman" w:cs="Times New Roman"/>
                <w:color w:val="auto"/>
                <w:sz w:val="28"/>
                <w:szCs w:val="28"/>
                <w:lang w:eastAsia="ru-RU"/>
              </w:rPr>
            </w:pPr>
            <w:r w:rsidRPr="008B69A4">
              <w:rPr>
                <w:rFonts w:ascii="Times New Roman" w:hAnsi="Times New Roman" w:cs="Times New Roman"/>
                <w:color w:val="auto"/>
                <w:sz w:val="28"/>
                <w:szCs w:val="28"/>
                <w:lang w:eastAsia="ru-RU"/>
              </w:rPr>
              <w:t>Физическая культура</w:t>
            </w:r>
          </w:p>
        </w:tc>
      </w:tr>
      <w:tr w:rsidR="00635104" w:rsidRPr="008B69A4" w:rsidTr="00635104">
        <w:tc>
          <w:tcPr>
            <w:tcW w:w="0" w:type="auto"/>
            <w:vMerge/>
            <w:tcBorders>
              <w:top w:val="single" w:sz="4" w:space="0" w:color="auto"/>
              <w:left w:val="single" w:sz="4" w:space="0" w:color="auto"/>
              <w:bottom w:val="single" w:sz="4" w:space="0" w:color="auto"/>
              <w:right w:val="single" w:sz="4" w:space="0" w:color="auto"/>
            </w:tcBorders>
            <w:vAlign w:val="center"/>
            <w:hideMark/>
          </w:tcPr>
          <w:p w:rsidR="00635104" w:rsidRPr="008B69A4" w:rsidRDefault="00635104" w:rsidP="008B69A4">
            <w:pPr>
              <w:suppressAutoHyphens w:val="0"/>
              <w:spacing w:after="0" w:line="240" w:lineRule="auto"/>
              <w:jc w:val="both"/>
              <w:rPr>
                <w:rFonts w:ascii="Times New Roman" w:hAnsi="Times New Roman" w:cs="Times New Roman"/>
                <w:color w:val="auto"/>
                <w:kern w:val="2"/>
                <w:sz w:val="28"/>
                <w:szCs w:val="28"/>
              </w:rPr>
            </w:pPr>
          </w:p>
        </w:tc>
        <w:tc>
          <w:tcPr>
            <w:tcW w:w="3410" w:type="dxa"/>
            <w:vMerge w:val="restart"/>
            <w:tcBorders>
              <w:top w:val="single" w:sz="4" w:space="0" w:color="auto"/>
              <w:left w:val="single" w:sz="4" w:space="0" w:color="auto"/>
              <w:bottom w:val="single" w:sz="4" w:space="0" w:color="auto"/>
              <w:right w:val="single" w:sz="4" w:space="0" w:color="auto"/>
            </w:tcBorders>
            <w:hideMark/>
          </w:tcPr>
          <w:p w:rsidR="00635104" w:rsidRPr="008B69A4" w:rsidRDefault="00635104" w:rsidP="008B69A4">
            <w:pPr>
              <w:spacing w:after="0" w:line="240" w:lineRule="auto"/>
              <w:jc w:val="both"/>
              <w:rPr>
                <w:rFonts w:ascii="Times New Roman" w:hAnsi="Times New Roman" w:cs="Times New Roman"/>
                <w:color w:val="auto"/>
                <w:sz w:val="28"/>
                <w:szCs w:val="28"/>
              </w:rPr>
            </w:pPr>
            <w:r w:rsidRPr="008B69A4">
              <w:rPr>
                <w:rFonts w:ascii="Times New Roman" w:hAnsi="Times New Roman" w:cs="Times New Roman"/>
                <w:color w:val="auto"/>
                <w:sz w:val="28"/>
                <w:szCs w:val="28"/>
              </w:rPr>
              <w:t>доброжелательно относиться, сопереживать, конструктивно взаимодействовать с людьми</w:t>
            </w:r>
          </w:p>
        </w:tc>
        <w:tc>
          <w:tcPr>
            <w:tcW w:w="2237" w:type="dxa"/>
            <w:tcBorders>
              <w:top w:val="single" w:sz="4" w:space="0" w:color="auto"/>
              <w:left w:val="single" w:sz="4" w:space="0" w:color="auto"/>
              <w:bottom w:val="single" w:sz="4" w:space="0" w:color="auto"/>
              <w:right w:val="single" w:sz="4" w:space="0" w:color="auto"/>
            </w:tcBorders>
            <w:hideMark/>
          </w:tcPr>
          <w:p w:rsidR="00635104" w:rsidRPr="008B69A4" w:rsidRDefault="00635104" w:rsidP="008B69A4">
            <w:pPr>
              <w:spacing w:after="0" w:line="240" w:lineRule="auto"/>
              <w:jc w:val="both"/>
              <w:rPr>
                <w:rFonts w:ascii="Times New Roman" w:hAnsi="Times New Roman" w:cs="Times New Roman"/>
                <w:color w:val="auto"/>
                <w:sz w:val="28"/>
                <w:szCs w:val="28"/>
                <w:lang w:eastAsia="ru-RU"/>
              </w:rPr>
            </w:pPr>
            <w:r w:rsidRPr="008B69A4">
              <w:rPr>
                <w:rFonts w:ascii="Times New Roman" w:hAnsi="Times New Roman" w:cs="Times New Roman"/>
                <w:color w:val="auto"/>
                <w:sz w:val="28"/>
                <w:szCs w:val="28"/>
                <w:lang w:eastAsia="ru-RU"/>
              </w:rPr>
              <w:t>Естествознание</w:t>
            </w:r>
          </w:p>
        </w:tc>
        <w:tc>
          <w:tcPr>
            <w:tcW w:w="2266" w:type="dxa"/>
            <w:tcBorders>
              <w:top w:val="single" w:sz="4" w:space="0" w:color="auto"/>
              <w:left w:val="single" w:sz="4" w:space="0" w:color="auto"/>
              <w:bottom w:val="single" w:sz="4" w:space="0" w:color="auto"/>
              <w:right w:val="single" w:sz="4" w:space="0" w:color="auto"/>
            </w:tcBorders>
            <w:hideMark/>
          </w:tcPr>
          <w:p w:rsidR="00635104" w:rsidRPr="008B69A4" w:rsidRDefault="00635104" w:rsidP="008B69A4">
            <w:pPr>
              <w:spacing w:after="0" w:line="240" w:lineRule="auto"/>
              <w:jc w:val="both"/>
              <w:rPr>
                <w:rFonts w:ascii="Times New Roman" w:hAnsi="Times New Roman" w:cs="Times New Roman"/>
                <w:color w:val="auto"/>
                <w:sz w:val="28"/>
                <w:szCs w:val="28"/>
                <w:lang w:eastAsia="ru-RU"/>
              </w:rPr>
            </w:pPr>
            <w:r w:rsidRPr="008B69A4">
              <w:rPr>
                <w:rFonts w:ascii="Times New Roman" w:hAnsi="Times New Roman" w:cs="Times New Roman"/>
                <w:color w:val="auto"/>
                <w:sz w:val="28"/>
                <w:szCs w:val="28"/>
                <w:lang w:eastAsia="ru-RU"/>
              </w:rPr>
              <w:t>Мир природы и человека</w:t>
            </w:r>
          </w:p>
        </w:tc>
      </w:tr>
      <w:tr w:rsidR="00635104" w:rsidRPr="008B69A4" w:rsidTr="00635104">
        <w:tc>
          <w:tcPr>
            <w:tcW w:w="0" w:type="auto"/>
            <w:vMerge/>
            <w:tcBorders>
              <w:top w:val="single" w:sz="4" w:space="0" w:color="auto"/>
              <w:left w:val="single" w:sz="4" w:space="0" w:color="auto"/>
              <w:bottom w:val="single" w:sz="4" w:space="0" w:color="auto"/>
              <w:right w:val="single" w:sz="4" w:space="0" w:color="auto"/>
            </w:tcBorders>
            <w:vAlign w:val="center"/>
            <w:hideMark/>
          </w:tcPr>
          <w:p w:rsidR="00635104" w:rsidRPr="008B69A4" w:rsidRDefault="00635104" w:rsidP="008B69A4">
            <w:pPr>
              <w:suppressAutoHyphens w:val="0"/>
              <w:spacing w:after="0" w:line="240" w:lineRule="auto"/>
              <w:jc w:val="both"/>
              <w:rPr>
                <w:rFonts w:ascii="Times New Roman" w:hAnsi="Times New Roman" w:cs="Times New Roman"/>
                <w:color w:val="auto"/>
                <w:kern w:val="2"/>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5104" w:rsidRPr="008B69A4" w:rsidRDefault="00635104" w:rsidP="008B69A4">
            <w:pPr>
              <w:suppressAutoHyphens w:val="0"/>
              <w:spacing w:after="0" w:line="240" w:lineRule="auto"/>
              <w:jc w:val="both"/>
              <w:rPr>
                <w:rFonts w:ascii="Times New Roman" w:hAnsi="Times New Roman" w:cs="Times New Roman"/>
                <w:color w:val="auto"/>
                <w:kern w:val="2"/>
                <w:sz w:val="28"/>
                <w:szCs w:val="28"/>
              </w:rPr>
            </w:pPr>
          </w:p>
        </w:tc>
        <w:tc>
          <w:tcPr>
            <w:tcW w:w="2237" w:type="dxa"/>
            <w:tcBorders>
              <w:top w:val="single" w:sz="4" w:space="0" w:color="auto"/>
              <w:left w:val="single" w:sz="4" w:space="0" w:color="auto"/>
              <w:bottom w:val="single" w:sz="4" w:space="0" w:color="auto"/>
              <w:right w:val="single" w:sz="4" w:space="0" w:color="auto"/>
            </w:tcBorders>
            <w:hideMark/>
          </w:tcPr>
          <w:p w:rsidR="00635104" w:rsidRPr="008B69A4" w:rsidRDefault="00635104" w:rsidP="008B69A4">
            <w:pPr>
              <w:spacing w:after="0" w:line="240" w:lineRule="auto"/>
              <w:jc w:val="both"/>
              <w:rPr>
                <w:rFonts w:ascii="Times New Roman" w:hAnsi="Times New Roman" w:cs="Times New Roman"/>
                <w:color w:val="auto"/>
                <w:sz w:val="28"/>
                <w:szCs w:val="28"/>
                <w:lang w:eastAsia="ru-RU"/>
              </w:rPr>
            </w:pPr>
            <w:r w:rsidRPr="008B69A4">
              <w:rPr>
                <w:rFonts w:ascii="Times New Roman" w:hAnsi="Times New Roman" w:cs="Times New Roman"/>
                <w:color w:val="auto"/>
                <w:sz w:val="28"/>
                <w:szCs w:val="28"/>
                <w:lang w:eastAsia="ru-RU"/>
              </w:rPr>
              <w:t>Технологии</w:t>
            </w:r>
          </w:p>
        </w:tc>
        <w:tc>
          <w:tcPr>
            <w:tcW w:w="2266" w:type="dxa"/>
            <w:tcBorders>
              <w:top w:val="single" w:sz="4" w:space="0" w:color="auto"/>
              <w:left w:val="single" w:sz="4" w:space="0" w:color="auto"/>
              <w:bottom w:val="single" w:sz="4" w:space="0" w:color="auto"/>
              <w:right w:val="single" w:sz="4" w:space="0" w:color="auto"/>
            </w:tcBorders>
            <w:hideMark/>
          </w:tcPr>
          <w:p w:rsidR="00635104" w:rsidRPr="008B69A4" w:rsidRDefault="00635104" w:rsidP="008B69A4">
            <w:pPr>
              <w:spacing w:after="0" w:line="240" w:lineRule="auto"/>
              <w:jc w:val="both"/>
              <w:rPr>
                <w:rFonts w:ascii="Times New Roman" w:hAnsi="Times New Roman" w:cs="Times New Roman"/>
                <w:color w:val="auto"/>
                <w:sz w:val="28"/>
                <w:szCs w:val="28"/>
                <w:lang w:eastAsia="ru-RU"/>
              </w:rPr>
            </w:pPr>
            <w:r w:rsidRPr="008B69A4">
              <w:rPr>
                <w:rFonts w:ascii="Times New Roman" w:hAnsi="Times New Roman" w:cs="Times New Roman"/>
                <w:color w:val="auto"/>
                <w:sz w:val="28"/>
                <w:szCs w:val="28"/>
                <w:lang w:eastAsia="ru-RU"/>
              </w:rPr>
              <w:t>Ручной труд</w:t>
            </w:r>
          </w:p>
        </w:tc>
      </w:tr>
      <w:tr w:rsidR="00635104" w:rsidRPr="008B69A4" w:rsidTr="00635104">
        <w:tc>
          <w:tcPr>
            <w:tcW w:w="0" w:type="auto"/>
            <w:vMerge/>
            <w:tcBorders>
              <w:top w:val="single" w:sz="4" w:space="0" w:color="auto"/>
              <w:left w:val="single" w:sz="4" w:space="0" w:color="auto"/>
              <w:bottom w:val="single" w:sz="4" w:space="0" w:color="auto"/>
              <w:right w:val="single" w:sz="4" w:space="0" w:color="auto"/>
            </w:tcBorders>
            <w:vAlign w:val="center"/>
            <w:hideMark/>
          </w:tcPr>
          <w:p w:rsidR="00635104" w:rsidRPr="008B69A4" w:rsidRDefault="00635104" w:rsidP="008B69A4">
            <w:pPr>
              <w:suppressAutoHyphens w:val="0"/>
              <w:spacing w:after="0" w:line="240" w:lineRule="auto"/>
              <w:jc w:val="both"/>
              <w:rPr>
                <w:rFonts w:ascii="Times New Roman" w:hAnsi="Times New Roman" w:cs="Times New Roman"/>
                <w:color w:val="auto"/>
                <w:kern w:val="2"/>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5104" w:rsidRPr="008B69A4" w:rsidRDefault="00635104" w:rsidP="008B69A4">
            <w:pPr>
              <w:suppressAutoHyphens w:val="0"/>
              <w:spacing w:after="0" w:line="240" w:lineRule="auto"/>
              <w:jc w:val="both"/>
              <w:rPr>
                <w:rFonts w:ascii="Times New Roman" w:hAnsi="Times New Roman" w:cs="Times New Roman"/>
                <w:color w:val="auto"/>
                <w:kern w:val="2"/>
                <w:sz w:val="28"/>
                <w:szCs w:val="28"/>
              </w:rPr>
            </w:pPr>
          </w:p>
        </w:tc>
        <w:tc>
          <w:tcPr>
            <w:tcW w:w="2237" w:type="dxa"/>
            <w:tcBorders>
              <w:top w:val="single" w:sz="4" w:space="0" w:color="auto"/>
              <w:left w:val="single" w:sz="4" w:space="0" w:color="auto"/>
              <w:bottom w:val="single" w:sz="4" w:space="0" w:color="auto"/>
              <w:right w:val="single" w:sz="4" w:space="0" w:color="auto"/>
            </w:tcBorders>
            <w:hideMark/>
          </w:tcPr>
          <w:p w:rsidR="00635104" w:rsidRPr="008B69A4" w:rsidRDefault="00635104" w:rsidP="008B69A4">
            <w:pPr>
              <w:spacing w:after="0" w:line="240" w:lineRule="auto"/>
              <w:jc w:val="both"/>
              <w:rPr>
                <w:rFonts w:ascii="Times New Roman" w:hAnsi="Times New Roman" w:cs="Times New Roman"/>
                <w:color w:val="auto"/>
                <w:sz w:val="28"/>
                <w:szCs w:val="28"/>
                <w:lang w:eastAsia="ru-RU"/>
              </w:rPr>
            </w:pPr>
            <w:r w:rsidRPr="008B69A4">
              <w:rPr>
                <w:rFonts w:ascii="Times New Roman" w:hAnsi="Times New Roman" w:cs="Times New Roman"/>
                <w:color w:val="auto"/>
                <w:sz w:val="28"/>
                <w:szCs w:val="28"/>
                <w:lang w:eastAsia="ru-RU"/>
              </w:rPr>
              <w:t>Искусство</w:t>
            </w:r>
          </w:p>
        </w:tc>
        <w:tc>
          <w:tcPr>
            <w:tcW w:w="2266" w:type="dxa"/>
            <w:tcBorders>
              <w:top w:val="single" w:sz="4" w:space="0" w:color="auto"/>
              <w:left w:val="single" w:sz="4" w:space="0" w:color="auto"/>
              <w:bottom w:val="single" w:sz="4" w:space="0" w:color="auto"/>
              <w:right w:val="single" w:sz="4" w:space="0" w:color="auto"/>
            </w:tcBorders>
            <w:hideMark/>
          </w:tcPr>
          <w:p w:rsidR="00635104" w:rsidRPr="008B69A4" w:rsidRDefault="00635104" w:rsidP="008B69A4">
            <w:pPr>
              <w:spacing w:after="0" w:line="240" w:lineRule="auto"/>
              <w:jc w:val="both"/>
              <w:rPr>
                <w:rFonts w:ascii="Times New Roman" w:hAnsi="Times New Roman" w:cs="Times New Roman"/>
                <w:color w:val="auto"/>
                <w:sz w:val="28"/>
                <w:szCs w:val="28"/>
                <w:lang w:eastAsia="ru-RU"/>
              </w:rPr>
            </w:pPr>
            <w:r w:rsidRPr="008B69A4">
              <w:rPr>
                <w:rFonts w:ascii="Times New Roman" w:hAnsi="Times New Roman" w:cs="Times New Roman"/>
                <w:color w:val="auto"/>
                <w:sz w:val="28"/>
                <w:szCs w:val="28"/>
                <w:lang w:eastAsia="ru-RU"/>
              </w:rPr>
              <w:t>Музыка</w:t>
            </w:r>
          </w:p>
          <w:p w:rsidR="00635104" w:rsidRPr="008B69A4" w:rsidRDefault="00635104" w:rsidP="008B69A4">
            <w:pPr>
              <w:spacing w:after="0" w:line="240" w:lineRule="auto"/>
              <w:jc w:val="both"/>
              <w:rPr>
                <w:rFonts w:ascii="Times New Roman" w:hAnsi="Times New Roman" w:cs="Times New Roman"/>
                <w:color w:val="auto"/>
                <w:sz w:val="28"/>
                <w:szCs w:val="28"/>
                <w:lang w:eastAsia="ru-RU"/>
              </w:rPr>
            </w:pPr>
            <w:r w:rsidRPr="008B69A4">
              <w:rPr>
                <w:rFonts w:ascii="Times New Roman" w:hAnsi="Times New Roman" w:cs="Times New Roman"/>
                <w:color w:val="auto"/>
                <w:sz w:val="28"/>
                <w:szCs w:val="28"/>
                <w:lang w:eastAsia="ru-RU"/>
              </w:rPr>
              <w:t>Рисование</w:t>
            </w:r>
          </w:p>
        </w:tc>
      </w:tr>
      <w:tr w:rsidR="00635104" w:rsidRPr="008B69A4" w:rsidTr="00635104">
        <w:tc>
          <w:tcPr>
            <w:tcW w:w="0" w:type="auto"/>
            <w:vMerge/>
            <w:tcBorders>
              <w:top w:val="single" w:sz="4" w:space="0" w:color="auto"/>
              <w:left w:val="single" w:sz="4" w:space="0" w:color="auto"/>
              <w:bottom w:val="single" w:sz="4" w:space="0" w:color="auto"/>
              <w:right w:val="single" w:sz="4" w:space="0" w:color="auto"/>
            </w:tcBorders>
            <w:vAlign w:val="center"/>
            <w:hideMark/>
          </w:tcPr>
          <w:p w:rsidR="00635104" w:rsidRPr="008B69A4" w:rsidRDefault="00635104" w:rsidP="008B69A4">
            <w:pPr>
              <w:suppressAutoHyphens w:val="0"/>
              <w:spacing w:after="0" w:line="240" w:lineRule="auto"/>
              <w:jc w:val="both"/>
              <w:rPr>
                <w:rFonts w:ascii="Times New Roman" w:hAnsi="Times New Roman" w:cs="Times New Roman"/>
                <w:color w:val="auto"/>
                <w:kern w:val="2"/>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5104" w:rsidRPr="008B69A4" w:rsidRDefault="00635104" w:rsidP="008B69A4">
            <w:pPr>
              <w:suppressAutoHyphens w:val="0"/>
              <w:spacing w:after="0" w:line="240" w:lineRule="auto"/>
              <w:jc w:val="both"/>
              <w:rPr>
                <w:rFonts w:ascii="Times New Roman" w:hAnsi="Times New Roman" w:cs="Times New Roman"/>
                <w:color w:val="auto"/>
                <w:kern w:val="2"/>
                <w:sz w:val="28"/>
                <w:szCs w:val="28"/>
              </w:rPr>
            </w:pPr>
          </w:p>
        </w:tc>
        <w:tc>
          <w:tcPr>
            <w:tcW w:w="2237" w:type="dxa"/>
            <w:tcBorders>
              <w:top w:val="single" w:sz="4" w:space="0" w:color="auto"/>
              <w:left w:val="single" w:sz="4" w:space="0" w:color="auto"/>
              <w:bottom w:val="single" w:sz="4" w:space="0" w:color="auto"/>
              <w:right w:val="single" w:sz="4" w:space="0" w:color="auto"/>
            </w:tcBorders>
            <w:hideMark/>
          </w:tcPr>
          <w:p w:rsidR="00635104" w:rsidRPr="008B69A4" w:rsidRDefault="00635104" w:rsidP="008B69A4">
            <w:pPr>
              <w:spacing w:after="0" w:line="240" w:lineRule="auto"/>
              <w:jc w:val="both"/>
              <w:rPr>
                <w:rFonts w:ascii="Times New Roman" w:hAnsi="Times New Roman" w:cs="Times New Roman"/>
                <w:color w:val="auto"/>
                <w:sz w:val="28"/>
                <w:szCs w:val="28"/>
                <w:lang w:eastAsia="ru-RU"/>
              </w:rPr>
            </w:pPr>
            <w:r w:rsidRPr="008B69A4">
              <w:rPr>
                <w:rFonts w:ascii="Times New Roman" w:hAnsi="Times New Roman" w:cs="Times New Roman"/>
                <w:color w:val="auto"/>
                <w:sz w:val="28"/>
                <w:szCs w:val="28"/>
                <w:lang w:eastAsia="ru-RU"/>
              </w:rPr>
              <w:t xml:space="preserve">Физическая </w:t>
            </w:r>
            <w:r w:rsidRPr="008B69A4">
              <w:rPr>
                <w:rFonts w:ascii="Times New Roman" w:hAnsi="Times New Roman" w:cs="Times New Roman"/>
                <w:color w:val="auto"/>
                <w:sz w:val="28"/>
                <w:szCs w:val="28"/>
                <w:lang w:eastAsia="ru-RU"/>
              </w:rPr>
              <w:lastRenderedPageBreak/>
              <w:t>культура</w:t>
            </w:r>
          </w:p>
        </w:tc>
        <w:tc>
          <w:tcPr>
            <w:tcW w:w="2266" w:type="dxa"/>
            <w:tcBorders>
              <w:top w:val="single" w:sz="4" w:space="0" w:color="auto"/>
              <w:left w:val="single" w:sz="4" w:space="0" w:color="auto"/>
              <w:bottom w:val="single" w:sz="4" w:space="0" w:color="auto"/>
              <w:right w:val="single" w:sz="4" w:space="0" w:color="auto"/>
            </w:tcBorders>
            <w:hideMark/>
          </w:tcPr>
          <w:p w:rsidR="00635104" w:rsidRPr="008B69A4" w:rsidRDefault="00635104" w:rsidP="008B69A4">
            <w:pPr>
              <w:spacing w:after="0" w:line="240" w:lineRule="auto"/>
              <w:jc w:val="both"/>
              <w:rPr>
                <w:rFonts w:ascii="Times New Roman" w:hAnsi="Times New Roman" w:cs="Times New Roman"/>
                <w:color w:val="auto"/>
                <w:sz w:val="28"/>
                <w:szCs w:val="28"/>
                <w:lang w:eastAsia="ru-RU"/>
              </w:rPr>
            </w:pPr>
            <w:r w:rsidRPr="008B69A4">
              <w:rPr>
                <w:rFonts w:ascii="Times New Roman" w:hAnsi="Times New Roman" w:cs="Times New Roman"/>
                <w:color w:val="auto"/>
                <w:sz w:val="28"/>
                <w:szCs w:val="28"/>
                <w:lang w:eastAsia="ru-RU"/>
              </w:rPr>
              <w:lastRenderedPageBreak/>
              <w:t xml:space="preserve">Физическая </w:t>
            </w:r>
            <w:r w:rsidRPr="008B69A4">
              <w:rPr>
                <w:rFonts w:ascii="Times New Roman" w:hAnsi="Times New Roman" w:cs="Times New Roman"/>
                <w:color w:val="auto"/>
                <w:sz w:val="28"/>
                <w:szCs w:val="28"/>
                <w:lang w:eastAsia="ru-RU"/>
              </w:rPr>
              <w:lastRenderedPageBreak/>
              <w:t>культура</w:t>
            </w:r>
          </w:p>
        </w:tc>
      </w:tr>
      <w:tr w:rsidR="00635104" w:rsidRPr="008B69A4" w:rsidTr="00635104">
        <w:tc>
          <w:tcPr>
            <w:tcW w:w="0" w:type="auto"/>
            <w:vMerge/>
            <w:tcBorders>
              <w:top w:val="single" w:sz="4" w:space="0" w:color="auto"/>
              <w:left w:val="single" w:sz="4" w:space="0" w:color="auto"/>
              <w:bottom w:val="single" w:sz="4" w:space="0" w:color="auto"/>
              <w:right w:val="single" w:sz="4" w:space="0" w:color="auto"/>
            </w:tcBorders>
            <w:vAlign w:val="center"/>
            <w:hideMark/>
          </w:tcPr>
          <w:p w:rsidR="00635104" w:rsidRPr="008B69A4" w:rsidRDefault="00635104" w:rsidP="008B69A4">
            <w:pPr>
              <w:suppressAutoHyphens w:val="0"/>
              <w:spacing w:after="0" w:line="240" w:lineRule="auto"/>
              <w:jc w:val="both"/>
              <w:rPr>
                <w:rFonts w:ascii="Times New Roman" w:hAnsi="Times New Roman" w:cs="Times New Roman"/>
                <w:color w:val="auto"/>
                <w:kern w:val="2"/>
                <w:sz w:val="28"/>
                <w:szCs w:val="28"/>
              </w:rPr>
            </w:pPr>
          </w:p>
        </w:tc>
        <w:tc>
          <w:tcPr>
            <w:tcW w:w="3410" w:type="dxa"/>
            <w:tcBorders>
              <w:top w:val="single" w:sz="4" w:space="0" w:color="auto"/>
              <w:left w:val="single" w:sz="4" w:space="0" w:color="auto"/>
              <w:bottom w:val="nil"/>
              <w:right w:val="single" w:sz="4" w:space="0" w:color="auto"/>
            </w:tcBorders>
            <w:hideMark/>
          </w:tcPr>
          <w:p w:rsidR="00635104" w:rsidRPr="008B69A4" w:rsidRDefault="00635104" w:rsidP="008B69A4">
            <w:pPr>
              <w:spacing w:after="0" w:line="240" w:lineRule="auto"/>
              <w:jc w:val="both"/>
              <w:rPr>
                <w:rFonts w:ascii="Times New Roman" w:hAnsi="Times New Roman" w:cs="Times New Roman"/>
                <w:color w:val="auto"/>
                <w:sz w:val="28"/>
                <w:szCs w:val="28"/>
              </w:rPr>
            </w:pPr>
            <w:r w:rsidRPr="008B69A4">
              <w:rPr>
                <w:rFonts w:ascii="Times New Roman" w:hAnsi="Times New Roman" w:cs="Times New Roman"/>
                <w:color w:val="auto"/>
                <w:sz w:val="28"/>
                <w:szCs w:val="28"/>
              </w:rPr>
              <w:t>договариваться и изменять свое поведение с учетом поведения других участников спорной ситуации</w:t>
            </w:r>
          </w:p>
        </w:tc>
        <w:tc>
          <w:tcPr>
            <w:tcW w:w="2237" w:type="dxa"/>
            <w:tcBorders>
              <w:top w:val="single" w:sz="4" w:space="0" w:color="auto"/>
              <w:left w:val="single" w:sz="4" w:space="0" w:color="auto"/>
              <w:bottom w:val="single" w:sz="4" w:space="0" w:color="auto"/>
              <w:right w:val="single" w:sz="4" w:space="0" w:color="auto"/>
            </w:tcBorders>
            <w:hideMark/>
          </w:tcPr>
          <w:p w:rsidR="00635104" w:rsidRPr="008B69A4" w:rsidRDefault="00635104" w:rsidP="008B69A4">
            <w:pPr>
              <w:spacing w:after="0" w:line="240" w:lineRule="auto"/>
              <w:jc w:val="both"/>
              <w:rPr>
                <w:rFonts w:ascii="Times New Roman" w:hAnsi="Times New Roman" w:cs="Times New Roman"/>
                <w:color w:val="auto"/>
                <w:sz w:val="28"/>
                <w:szCs w:val="28"/>
                <w:lang w:eastAsia="ru-RU"/>
              </w:rPr>
            </w:pPr>
            <w:r w:rsidRPr="008B69A4">
              <w:rPr>
                <w:rFonts w:ascii="Times New Roman" w:hAnsi="Times New Roman" w:cs="Times New Roman"/>
                <w:color w:val="auto"/>
                <w:sz w:val="28"/>
                <w:szCs w:val="28"/>
                <w:lang w:eastAsia="ru-RU"/>
              </w:rPr>
              <w:t>Язык и речевая практика</w:t>
            </w:r>
          </w:p>
        </w:tc>
        <w:tc>
          <w:tcPr>
            <w:tcW w:w="2266" w:type="dxa"/>
            <w:tcBorders>
              <w:top w:val="single" w:sz="4" w:space="0" w:color="auto"/>
              <w:left w:val="single" w:sz="4" w:space="0" w:color="auto"/>
              <w:bottom w:val="single" w:sz="4" w:space="0" w:color="auto"/>
              <w:right w:val="single" w:sz="4" w:space="0" w:color="auto"/>
            </w:tcBorders>
            <w:hideMark/>
          </w:tcPr>
          <w:p w:rsidR="00635104" w:rsidRPr="008B69A4" w:rsidRDefault="00635104" w:rsidP="008B69A4">
            <w:pPr>
              <w:spacing w:after="0" w:line="240" w:lineRule="auto"/>
              <w:jc w:val="both"/>
              <w:rPr>
                <w:rFonts w:ascii="Times New Roman" w:hAnsi="Times New Roman" w:cs="Times New Roman"/>
                <w:color w:val="auto"/>
                <w:sz w:val="28"/>
                <w:szCs w:val="28"/>
                <w:lang w:eastAsia="ru-RU"/>
              </w:rPr>
            </w:pPr>
            <w:r w:rsidRPr="008B69A4">
              <w:rPr>
                <w:rFonts w:ascii="Times New Roman" w:hAnsi="Times New Roman" w:cs="Times New Roman"/>
                <w:color w:val="auto"/>
                <w:sz w:val="28"/>
                <w:szCs w:val="28"/>
                <w:lang w:eastAsia="ru-RU"/>
              </w:rPr>
              <w:t>Русский язык</w:t>
            </w:r>
          </w:p>
          <w:p w:rsidR="00635104" w:rsidRPr="008B69A4" w:rsidRDefault="00635104" w:rsidP="008B69A4">
            <w:pPr>
              <w:spacing w:after="0" w:line="240" w:lineRule="auto"/>
              <w:jc w:val="both"/>
              <w:rPr>
                <w:rFonts w:ascii="Times New Roman" w:hAnsi="Times New Roman" w:cs="Times New Roman"/>
                <w:color w:val="auto"/>
                <w:sz w:val="28"/>
                <w:szCs w:val="28"/>
                <w:lang w:eastAsia="ru-RU"/>
              </w:rPr>
            </w:pPr>
            <w:r w:rsidRPr="008B69A4">
              <w:rPr>
                <w:rFonts w:ascii="Times New Roman" w:hAnsi="Times New Roman" w:cs="Times New Roman"/>
                <w:color w:val="auto"/>
                <w:sz w:val="28"/>
                <w:szCs w:val="28"/>
                <w:lang w:eastAsia="ru-RU"/>
              </w:rPr>
              <w:t>Чтение</w:t>
            </w:r>
          </w:p>
          <w:p w:rsidR="00635104" w:rsidRPr="008B69A4" w:rsidRDefault="00635104" w:rsidP="008B69A4">
            <w:pPr>
              <w:spacing w:after="0" w:line="240" w:lineRule="auto"/>
              <w:jc w:val="both"/>
              <w:rPr>
                <w:rFonts w:ascii="Times New Roman" w:hAnsi="Times New Roman" w:cs="Times New Roman"/>
                <w:color w:val="auto"/>
                <w:sz w:val="28"/>
                <w:szCs w:val="28"/>
                <w:lang w:eastAsia="ru-RU"/>
              </w:rPr>
            </w:pPr>
            <w:r w:rsidRPr="008B69A4">
              <w:rPr>
                <w:rFonts w:ascii="Times New Roman" w:hAnsi="Times New Roman" w:cs="Times New Roman"/>
                <w:color w:val="auto"/>
                <w:sz w:val="28"/>
                <w:szCs w:val="28"/>
                <w:lang w:eastAsia="ru-RU"/>
              </w:rPr>
              <w:t>Речевая практика</w:t>
            </w:r>
          </w:p>
        </w:tc>
      </w:tr>
      <w:tr w:rsidR="00635104" w:rsidRPr="008B69A4" w:rsidTr="00635104">
        <w:tc>
          <w:tcPr>
            <w:tcW w:w="0" w:type="auto"/>
            <w:vMerge/>
            <w:tcBorders>
              <w:top w:val="single" w:sz="4" w:space="0" w:color="auto"/>
              <w:left w:val="single" w:sz="4" w:space="0" w:color="auto"/>
              <w:bottom w:val="single" w:sz="4" w:space="0" w:color="auto"/>
              <w:right w:val="single" w:sz="4" w:space="0" w:color="auto"/>
            </w:tcBorders>
            <w:vAlign w:val="center"/>
            <w:hideMark/>
          </w:tcPr>
          <w:p w:rsidR="00635104" w:rsidRPr="008B69A4" w:rsidRDefault="00635104" w:rsidP="008B69A4">
            <w:pPr>
              <w:suppressAutoHyphens w:val="0"/>
              <w:spacing w:after="0" w:line="240" w:lineRule="auto"/>
              <w:jc w:val="both"/>
              <w:rPr>
                <w:rFonts w:ascii="Times New Roman" w:hAnsi="Times New Roman" w:cs="Times New Roman"/>
                <w:color w:val="auto"/>
                <w:kern w:val="2"/>
                <w:sz w:val="28"/>
                <w:szCs w:val="28"/>
              </w:rPr>
            </w:pPr>
          </w:p>
        </w:tc>
        <w:tc>
          <w:tcPr>
            <w:tcW w:w="3410" w:type="dxa"/>
            <w:tcBorders>
              <w:top w:val="nil"/>
              <w:left w:val="single" w:sz="4" w:space="0" w:color="auto"/>
              <w:bottom w:val="single" w:sz="4" w:space="0" w:color="auto"/>
              <w:right w:val="single" w:sz="4" w:space="0" w:color="auto"/>
            </w:tcBorders>
          </w:tcPr>
          <w:p w:rsidR="00635104" w:rsidRPr="008B69A4" w:rsidRDefault="00635104" w:rsidP="008B69A4">
            <w:pPr>
              <w:spacing w:after="0" w:line="240" w:lineRule="auto"/>
              <w:jc w:val="both"/>
              <w:rPr>
                <w:rFonts w:ascii="Times New Roman" w:hAnsi="Times New Roman" w:cs="Times New Roman"/>
                <w:color w:val="auto"/>
                <w:sz w:val="28"/>
                <w:szCs w:val="28"/>
              </w:rPr>
            </w:pPr>
          </w:p>
        </w:tc>
        <w:tc>
          <w:tcPr>
            <w:tcW w:w="2237" w:type="dxa"/>
            <w:tcBorders>
              <w:top w:val="single" w:sz="4" w:space="0" w:color="auto"/>
              <w:left w:val="single" w:sz="4" w:space="0" w:color="auto"/>
              <w:bottom w:val="single" w:sz="4" w:space="0" w:color="auto"/>
              <w:right w:val="single" w:sz="4" w:space="0" w:color="auto"/>
            </w:tcBorders>
            <w:hideMark/>
          </w:tcPr>
          <w:p w:rsidR="00635104" w:rsidRPr="008B69A4" w:rsidRDefault="00635104" w:rsidP="008B69A4">
            <w:pPr>
              <w:spacing w:after="0" w:line="240" w:lineRule="auto"/>
              <w:jc w:val="both"/>
              <w:rPr>
                <w:rFonts w:ascii="Times New Roman" w:hAnsi="Times New Roman" w:cs="Times New Roman"/>
                <w:color w:val="auto"/>
                <w:sz w:val="28"/>
                <w:szCs w:val="28"/>
                <w:lang w:eastAsia="ru-RU"/>
              </w:rPr>
            </w:pPr>
            <w:r w:rsidRPr="008B69A4">
              <w:rPr>
                <w:rFonts w:ascii="Times New Roman" w:hAnsi="Times New Roman" w:cs="Times New Roman"/>
                <w:color w:val="auto"/>
                <w:sz w:val="28"/>
                <w:szCs w:val="28"/>
                <w:lang w:eastAsia="ru-RU"/>
              </w:rPr>
              <w:t>Физическая культура</w:t>
            </w:r>
          </w:p>
        </w:tc>
        <w:tc>
          <w:tcPr>
            <w:tcW w:w="2266" w:type="dxa"/>
            <w:tcBorders>
              <w:top w:val="single" w:sz="4" w:space="0" w:color="auto"/>
              <w:left w:val="single" w:sz="4" w:space="0" w:color="auto"/>
              <w:bottom w:val="single" w:sz="4" w:space="0" w:color="auto"/>
              <w:right w:val="single" w:sz="4" w:space="0" w:color="auto"/>
            </w:tcBorders>
            <w:hideMark/>
          </w:tcPr>
          <w:p w:rsidR="00635104" w:rsidRPr="008B69A4" w:rsidRDefault="00635104" w:rsidP="008B69A4">
            <w:pPr>
              <w:spacing w:after="0" w:line="240" w:lineRule="auto"/>
              <w:jc w:val="both"/>
              <w:rPr>
                <w:rFonts w:ascii="Times New Roman" w:hAnsi="Times New Roman" w:cs="Times New Roman"/>
                <w:color w:val="auto"/>
                <w:sz w:val="28"/>
                <w:szCs w:val="28"/>
                <w:lang w:eastAsia="ru-RU"/>
              </w:rPr>
            </w:pPr>
            <w:r w:rsidRPr="008B69A4">
              <w:rPr>
                <w:rFonts w:ascii="Times New Roman" w:hAnsi="Times New Roman" w:cs="Times New Roman"/>
                <w:color w:val="auto"/>
                <w:sz w:val="28"/>
                <w:szCs w:val="28"/>
                <w:lang w:eastAsia="ru-RU"/>
              </w:rPr>
              <w:t>Физическая культура</w:t>
            </w:r>
          </w:p>
        </w:tc>
      </w:tr>
      <w:tr w:rsidR="00635104" w:rsidRPr="008B69A4" w:rsidTr="00635104">
        <w:tc>
          <w:tcPr>
            <w:tcW w:w="1894" w:type="dxa"/>
            <w:vMerge w:val="restart"/>
            <w:tcBorders>
              <w:top w:val="single" w:sz="4" w:space="0" w:color="auto"/>
              <w:left w:val="single" w:sz="4" w:space="0" w:color="auto"/>
              <w:bottom w:val="single" w:sz="4" w:space="0" w:color="auto"/>
              <w:right w:val="single" w:sz="4" w:space="0" w:color="auto"/>
            </w:tcBorders>
            <w:hideMark/>
          </w:tcPr>
          <w:p w:rsidR="00635104" w:rsidRPr="008B69A4" w:rsidRDefault="00635104" w:rsidP="008B69A4">
            <w:pPr>
              <w:spacing w:after="0" w:line="240" w:lineRule="auto"/>
              <w:jc w:val="both"/>
              <w:rPr>
                <w:rFonts w:ascii="Times New Roman" w:hAnsi="Times New Roman" w:cs="Times New Roman"/>
                <w:color w:val="auto"/>
                <w:sz w:val="28"/>
                <w:szCs w:val="28"/>
              </w:rPr>
            </w:pPr>
            <w:r w:rsidRPr="008B69A4">
              <w:rPr>
                <w:rFonts w:ascii="Times New Roman" w:hAnsi="Times New Roman" w:cs="Times New Roman"/>
                <w:color w:val="auto"/>
                <w:sz w:val="28"/>
                <w:szCs w:val="28"/>
              </w:rPr>
              <w:t xml:space="preserve">Регулятивные учебные </w:t>
            </w:r>
          </w:p>
          <w:p w:rsidR="00635104" w:rsidRPr="008B69A4" w:rsidRDefault="00635104" w:rsidP="008B69A4">
            <w:pPr>
              <w:spacing w:after="0" w:line="240" w:lineRule="auto"/>
              <w:jc w:val="both"/>
              <w:rPr>
                <w:rFonts w:ascii="Times New Roman" w:hAnsi="Times New Roman" w:cs="Times New Roman"/>
                <w:color w:val="auto"/>
                <w:sz w:val="28"/>
                <w:szCs w:val="28"/>
              </w:rPr>
            </w:pPr>
            <w:r w:rsidRPr="008B69A4">
              <w:rPr>
                <w:rFonts w:ascii="Times New Roman" w:hAnsi="Times New Roman" w:cs="Times New Roman"/>
                <w:color w:val="auto"/>
                <w:sz w:val="28"/>
                <w:szCs w:val="28"/>
              </w:rPr>
              <w:t>действия</w:t>
            </w:r>
          </w:p>
        </w:tc>
        <w:tc>
          <w:tcPr>
            <w:tcW w:w="3410" w:type="dxa"/>
            <w:tcBorders>
              <w:top w:val="single" w:sz="4" w:space="0" w:color="auto"/>
              <w:left w:val="single" w:sz="4" w:space="0" w:color="auto"/>
              <w:bottom w:val="single" w:sz="4" w:space="0" w:color="auto"/>
              <w:right w:val="single" w:sz="4" w:space="0" w:color="auto"/>
            </w:tcBorders>
            <w:hideMark/>
          </w:tcPr>
          <w:p w:rsidR="00635104" w:rsidRPr="008B69A4" w:rsidRDefault="00635104" w:rsidP="008B69A4">
            <w:pPr>
              <w:spacing w:after="0" w:line="240" w:lineRule="auto"/>
              <w:jc w:val="both"/>
              <w:rPr>
                <w:rFonts w:ascii="Times New Roman" w:hAnsi="Times New Roman" w:cs="Times New Roman"/>
                <w:color w:val="auto"/>
                <w:sz w:val="28"/>
                <w:szCs w:val="28"/>
              </w:rPr>
            </w:pPr>
            <w:r w:rsidRPr="008B69A4">
              <w:rPr>
                <w:rFonts w:ascii="Times New Roman" w:hAnsi="Times New Roman" w:cs="Times New Roman"/>
                <w:color w:val="auto"/>
                <w:sz w:val="28"/>
                <w:szCs w:val="28"/>
              </w:rPr>
              <w:t>входить и выходить из уче</w:t>
            </w:r>
            <w:r w:rsidRPr="008B69A4">
              <w:rPr>
                <w:rFonts w:ascii="Times New Roman" w:hAnsi="Times New Roman" w:cs="Times New Roman"/>
                <w:color w:val="auto"/>
                <w:sz w:val="28"/>
                <w:szCs w:val="28"/>
              </w:rPr>
              <w:softHyphen/>
              <w:t>бного помещения со звонком</w:t>
            </w:r>
          </w:p>
        </w:tc>
        <w:tc>
          <w:tcPr>
            <w:tcW w:w="2237" w:type="dxa"/>
            <w:vMerge w:val="restart"/>
            <w:tcBorders>
              <w:top w:val="single" w:sz="4" w:space="0" w:color="auto"/>
              <w:left w:val="single" w:sz="4" w:space="0" w:color="auto"/>
              <w:bottom w:val="single" w:sz="4" w:space="0" w:color="auto"/>
              <w:right w:val="single" w:sz="4" w:space="0" w:color="auto"/>
            </w:tcBorders>
          </w:tcPr>
          <w:p w:rsidR="00635104" w:rsidRPr="008B69A4" w:rsidRDefault="00635104" w:rsidP="008B69A4">
            <w:pPr>
              <w:spacing w:after="0" w:line="240" w:lineRule="auto"/>
              <w:jc w:val="both"/>
              <w:rPr>
                <w:rFonts w:ascii="Times New Roman" w:hAnsi="Times New Roman" w:cs="Times New Roman"/>
                <w:color w:val="auto"/>
                <w:sz w:val="28"/>
                <w:szCs w:val="28"/>
                <w:lang w:eastAsia="ru-RU"/>
              </w:rPr>
            </w:pPr>
            <w:r w:rsidRPr="008B69A4">
              <w:rPr>
                <w:rFonts w:ascii="Times New Roman" w:hAnsi="Times New Roman" w:cs="Times New Roman"/>
                <w:color w:val="auto"/>
                <w:sz w:val="28"/>
                <w:szCs w:val="28"/>
                <w:lang w:eastAsia="ru-RU"/>
              </w:rPr>
              <w:t>Язык и речевая практика</w:t>
            </w:r>
          </w:p>
          <w:p w:rsidR="00635104" w:rsidRPr="008B69A4" w:rsidRDefault="00635104" w:rsidP="008B69A4">
            <w:pPr>
              <w:spacing w:after="0" w:line="240" w:lineRule="auto"/>
              <w:jc w:val="both"/>
              <w:rPr>
                <w:rFonts w:ascii="Times New Roman" w:hAnsi="Times New Roman" w:cs="Times New Roman"/>
                <w:color w:val="auto"/>
                <w:sz w:val="28"/>
                <w:szCs w:val="28"/>
                <w:lang w:eastAsia="ru-RU"/>
              </w:rPr>
            </w:pPr>
          </w:p>
          <w:p w:rsidR="00635104" w:rsidRPr="008B69A4" w:rsidRDefault="00635104" w:rsidP="008B69A4">
            <w:pPr>
              <w:spacing w:after="0" w:line="240" w:lineRule="auto"/>
              <w:jc w:val="both"/>
              <w:rPr>
                <w:rFonts w:ascii="Times New Roman" w:hAnsi="Times New Roman" w:cs="Times New Roman"/>
                <w:color w:val="auto"/>
                <w:sz w:val="28"/>
                <w:szCs w:val="28"/>
                <w:lang w:eastAsia="ru-RU"/>
              </w:rPr>
            </w:pPr>
            <w:r w:rsidRPr="008B69A4">
              <w:rPr>
                <w:rFonts w:ascii="Times New Roman" w:hAnsi="Times New Roman" w:cs="Times New Roman"/>
                <w:color w:val="auto"/>
                <w:sz w:val="28"/>
                <w:szCs w:val="28"/>
                <w:lang w:eastAsia="ru-RU"/>
              </w:rPr>
              <w:t>Естествознание</w:t>
            </w:r>
          </w:p>
          <w:p w:rsidR="00635104" w:rsidRPr="008B69A4" w:rsidRDefault="00635104" w:rsidP="008B69A4">
            <w:pPr>
              <w:spacing w:after="0" w:line="240" w:lineRule="auto"/>
              <w:jc w:val="both"/>
              <w:rPr>
                <w:rFonts w:ascii="Times New Roman" w:hAnsi="Times New Roman" w:cs="Times New Roman"/>
                <w:color w:val="auto"/>
                <w:sz w:val="28"/>
                <w:szCs w:val="28"/>
                <w:lang w:eastAsia="ru-RU"/>
              </w:rPr>
            </w:pPr>
            <w:r w:rsidRPr="008B69A4">
              <w:rPr>
                <w:rFonts w:ascii="Times New Roman" w:hAnsi="Times New Roman" w:cs="Times New Roman"/>
                <w:color w:val="auto"/>
                <w:sz w:val="28"/>
                <w:szCs w:val="28"/>
                <w:lang w:eastAsia="ru-RU"/>
              </w:rPr>
              <w:t>Математика</w:t>
            </w:r>
          </w:p>
          <w:p w:rsidR="00635104" w:rsidRPr="008B69A4" w:rsidRDefault="00635104" w:rsidP="008B69A4">
            <w:pPr>
              <w:spacing w:after="0" w:line="240" w:lineRule="auto"/>
              <w:jc w:val="both"/>
              <w:rPr>
                <w:rFonts w:ascii="Times New Roman" w:hAnsi="Times New Roman" w:cs="Times New Roman"/>
                <w:color w:val="auto"/>
                <w:sz w:val="28"/>
                <w:szCs w:val="28"/>
                <w:lang w:eastAsia="ru-RU"/>
              </w:rPr>
            </w:pPr>
            <w:r w:rsidRPr="008B69A4">
              <w:rPr>
                <w:rFonts w:ascii="Times New Roman" w:hAnsi="Times New Roman" w:cs="Times New Roman"/>
                <w:color w:val="auto"/>
                <w:sz w:val="28"/>
                <w:szCs w:val="28"/>
                <w:lang w:eastAsia="ru-RU"/>
              </w:rPr>
              <w:t>Искусство</w:t>
            </w:r>
          </w:p>
          <w:p w:rsidR="00635104" w:rsidRPr="008B69A4" w:rsidRDefault="00635104" w:rsidP="008B69A4">
            <w:pPr>
              <w:spacing w:after="0" w:line="240" w:lineRule="auto"/>
              <w:jc w:val="both"/>
              <w:rPr>
                <w:rFonts w:ascii="Times New Roman" w:hAnsi="Times New Roman" w:cs="Times New Roman"/>
                <w:color w:val="auto"/>
                <w:sz w:val="28"/>
                <w:szCs w:val="28"/>
                <w:lang w:eastAsia="ru-RU"/>
              </w:rPr>
            </w:pPr>
          </w:p>
          <w:p w:rsidR="00635104" w:rsidRPr="008B69A4" w:rsidRDefault="00635104" w:rsidP="008B69A4">
            <w:pPr>
              <w:spacing w:after="0" w:line="240" w:lineRule="auto"/>
              <w:jc w:val="both"/>
              <w:rPr>
                <w:rFonts w:ascii="Times New Roman" w:hAnsi="Times New Roman" w:cs="Times New Roman"/>
                <w:color w:val="auto"/>
                <w:sz w:val="28"/>
                <w:szCs w:val="28"/>
                <w:lang w:eastAsia="ru-RU"/>
              </w:rPr>
            </w:pPr>
          </w:p>
          <w:p w:rsidR="00635104" w:rsidRPr="008B69A4" w:rsidRDefault="00635104" w:rsidP="008B69A4">
            <w:pPr>
              <w:spacing w:after="0" w:line="240" w:lineRule="auto"/>
              <w:jc w:val="both"/>
              <w:rPr>
                <w:rFonts w:ascii="Times New Roman" w:hAnsi="Times New Roman" w:cs="Times New Roman"/>
                <w:color w:val="auto"/>
                <w:sz w:val="28"/>
                <w:szCs w:val="28"/>
                <w:lang w:eastAsia="ru-RU"/>
              </w:rPr>
            </w:pPr>
            <w:r w:rsidRPr="008B69A4">
              <w:rPr>
                <w:rFonts w:ascii="Times New Roman" w:hAnsi="Times New Roman" w:cs="Times New Roman"/>
                <w:color w:val="auto"/>
                <w:sz w:val="28"/>
                <w:szCs w:val="28"/>
                <w:lang w:eastAsia="ru-RU"/>
              </w:rPr>
              <w:t>Технологии</w:t>
            </w:r>
          </w:p>
          <w:p w:rsidR="00635104" w:rsidRPr="008B69A4" w:rsidRDefault="00635104" w:rsidP="008B69A4">
            <w:pPr>
              <w:spacing w:after="0" w:line="240" w:lineRule="auto"/>
              <w:jc w:val="both"/>
              <w:rPr>
                <w:rFonts w:ascii="Times New Roman" w:hAnsi="Times New Roman" w:cs="Times New Roman"/>
                <w:color w:val="auto"/>
                <w:sz w:val="28"/>
                <w:szCs w:val="28"/>
                <w:lang w:eastAsia="ru-RU"/>
              </w:rPr>
            </w:pPr>
          </w:p>
          <w:p w:rsidR="00635104" w:rsidRPr="008B69A4" w:rsidRDefault="00635104" w:rsidP="008B69A4">
            <w:pPr>
              <w:spacing w:after="0" w:line="240" w:lineRule="auto"/>
              <w:jc w:val="both"/>
              <w:rPr>
                <w:rFonts w:ascii="Times New Roman" w:hAnsi="Times New Roman" w:cs="Times New Roman"/>
                <w:color w:val="auto"/>
                <w:sz w:val="28"/>
                <w:szCs w:val="28"/>
                <w:lang w:eastAsia="ru-RU"/>
              </w:rPr>
            </w:pPr>
            <w:r w:rsidRPr="008B69A4">
              <w:rPr>
                <w:rFonts w:ascii="Times New Roman" w:hAnsi="Times New Roman" w:cs="Times New Roman"/>
                <w:color w:val="auto"/>
                <w:sz w:val="28"/>
                <w:szCs w:val="28"/>
                <w:lang w:eastAsia="ru-RU"/>
              </w:rPr>
              <w:t>Физическая культура</w:t>
            </w:r>
          </w:p>
        </w:tc>
        <w:tc>
          <w:tcPr>
            <w:tcW w:w="2266" w:type="dxa"/>
            <w:vMerge w:val="restart"/>
            <w:tcBorders>
              <w:top w:val="single" w:sz="4" w:space="0" w:color="auto"/>
              <w:left w:val="single" w:sz="4" w:space="0" w:color="auto"/>
              <w:bottom w:val="single" w:sz="4" w:space="0" w:color="auto"/>
              <w:right w:val="single" w:sz="4" w:space="0" w:color="auto"/>
            </w:tcBorders>
            <w:hideMark/>
          </w:tcPr>
          <w:p w:rsidR="00635104" w:rsidRPr="008B69A4" w:rsidRDefault="00635104" w:rsidP="008B69A4">
            <w:pPr>
              <w:spacing w:after="0" w:line="240" w:lineRule="auto"/>
              <w:jc w:val="both"/>
              <w:rPr>
                <w:rFonts w:ascii="Times New Roman" w:hAnsi="Times New Roman" w:cs="Times New Roman"/>
                <w:color w:val="auto"/>
                <w:sz w:val="28"/>
                <w:szCs w:val="28"/>
                <w:lang w:eastAsia="ru-RU"/>
              </w:rPr>
            </w:pPr>
            <w:r w:rsidRPr="008B69A4">
              <w:rPr>
                <w:rFonts w:ascii="Times New Roman" w:hAnsi="Times New Roman" w:cs="Times New Roman"/>
                <w:color w:val="auto"/>
                <w:sz w:val="28"/>
                <w:szCs w:val="28"/>
                <w:lang w:eastAsia="ru-RU"/>
              </w:rPr>
              <w:t>Русский язык</w:t>
            </w:r>
          </w:p>
          <w:p w:rsidR="00635104" w:rsidRPr="008B69A4" w:rsidRDefault="00635104" w:rsidP="008B69A4">
            <w:pPr>
              <w:spacing w:after="0" w:line="240" w:lineRule="auto"/>
              <w:jc w:val="both"/>
              <w:rPr>
                <w:rFonts w:ascii="Times New Roman" w:hAnsi="Times New Roman" w:cs="Times New Roman"/>
                <w:color w:val="auto"/>
                <w:sz w:val="28"/>
                <w:szCs w:val="28"/>
                <w:lang w:eastAsia="ru-RU"/>
              </w:rPr>
            </w:pPr>
            <w:r w:rsidRPr="008B69A4">
              <w:rPr>
                <w:rFonts w:ascii="Times New Roman" w:hAnsi="Times New Roman" w:cs="Times New Roman"/>
                <w:color w:val="auto"/>
                <w:sz w:val="28"/>
                <w:szCs w:val="28"/>
                <w:lang w:eastAsia="ru-RU"/>
              </w:rPr>
              <w:t>Чтение</w:t>
            </w:r>
          </w:p>
          <w:p w:rsidR="00635104" w:rsidRPr="008B69A4" w:rsidRDefault="00635104" w:rsidP="008B69A4">
            <w:pPr>
              <w:spacing w:after="0" w:line="240" w:lineRule="auto"/>
              <w:jc w:val="both"/>
              <w:rPr>
                <w:rFonts w:ascii="Times New Roman" w:hAnsi="Times New Roman" w:cs="Times New Roman"/>
                <w:color w:val="auto"/>
                <w:sz w:val="28"/>
                <w:szCs w:val="28"/>
                <w:lang w:eastAsia="ru-RU"/>
              </w:rPr>
            </w:pPr>
            <w:r w:rsidRPr="008B69A4">
              <w:rPr>
                <w:rFonts w:ascii="Times New Roman" w:hAnsi="Times New Roman" w:cs="Times New Roman"/>
                <w:color w:val="auto"/>
                <w:sz w:val="28"/>
                <w:szCs w:val="28"/>
                <w:lang w:eastAsia="ru-RU"/>
              </w:rPr>
              <w:t xml:space="preserve">Речевая практика </w:t>
            </w:r>
          </w:p>
          <w:p w:rsidR="00635104" w:rsidRPr="008B69A4" w:rsidRDefault="00635104" w:rsidP="008B69A4">
            <w:pPr>
              <w:spacing w:after="0" w:line="240" w:lineRule="auto"/>
              <w:jc w:val="both"/>
              <w:rPr>
                <w:rFonts w:ascii="Times New Roman" w:hAnsi="Times New Roman" w:cs="Times New Roman"/>
                <w:color w:val="auto"/>
                <w:sz w:val="28"/>
                <w:szCs w:val="28"/>
                <w:lang w:eastAsia="ru-RU"/>
              </w:rPr>
            </w:pPr>
            <w:r w:rsidRPr="008B69A4">
              <w:rPr>
                <w:rFonts w:ascii="Times New Roman" w:hAnsi="Times New Roman" w:cs="Times New Roman"/>
                <w:color w:val="auto"/>
                <w:sz w:val="28"/>
                <w:szCs w:val="28"/>
                <w:lang w:eastAsia="ru-RU"/>
              </w:rPr>
              <w:t>Мир природы и человека</w:t>
            </w:r>
          </w:p>
          <w:p w:rsidR="00635104" w:rsidRPr="008B69A4" w:rsidRDefault="00635104" w:rsidP="008B69A4">
            <w:pPr>
              <w:spacing w:after="0" w:line="240" w:lineRule="auto"/>
              <w:jc w:val="both"/>
              <w:rPr>
                <w:rFonts w:ascii="Times New Roman" w:hAnsi="Times New Roman" w:cs="Times New Roman"/>
                <w:color w:val="auto"/>
                <w:sz w:val="28"/>
                <w:szCs w:val="28"/>
                <w:lang w:eastAsia="ru-RU"/>
              </w:rPr>
            </w:pPr>
            <w:r w:rsidRPr="008B69A4">
              <w:rPr>
                <w:rFonts w:ascii="Times New Roman" w:hAnsi="Times New Roman" w:cs="Times New Roman"/>
                <w:color w:val="auto"/>
                <w:sz w:val="28"/>
                <w:szCs w:val="28"/>
                <w:lang w:eastAsia="ru-RU"/>
              </w:rPr>
              <w:t>Математика</w:t>
            </w:r>
          </w:p>
          <w:p w:rsidR="00635104" w:rsidRPr="008B69A4" w:rsidRDefault="00635104" w:rsidP="008B69A4">
            <w:pPr>
              <w:spacing w:after="0" w:line="240" w:lineRule="auto"/>
              <w:jc w:val="both"/>
              <w:rPr>
                <w:rFonts w:ascii="Times New Roman" w:hAnsi="Times New Roman" w:cs="Times New Roman"/>
                <w:color w:val="auto"/>
                <w:sz w:val="28"/>
                <w:szCs w:val="28"/>
                <w:lang w:eastAsia="ru-RU"/>
              </w:rPr>
            </w:pPr>
            <w:r w:rsidRPr="008B69A4">
              <w:rPr>
                <w:rFonts w:ascii="Times New Roman" w:hAnsi="Times New Roman" w:cs="Times New Roman"/>
                <w:color w:val="auto"/>
                <w:sz w:val="28"/>
                <w:szCs w:val="28"/>
                <w:lang w:eastAsia="ru-RU"/>
              </w:rPr>
              <w:t>Музыка</w:t>
            </w:r>
          </w:p>
          <w:p w:rsidR="00635104" w:rsidRPr="008B69A4" w:rsidRDefault="00635104" w:rsidP="008B69A4">
            <w:pPr>
              <w:spacing w:after="0" w:line="240" w:lineRule="auto"/>
              <w:jc w:val="both"/>
              <w:rPr>
                <w:rFonts w:ascii="Times New Roman" w:hAnsi="Times New Roman" w:cs="Times New Roman"/>
                <w:color w:val="auto"/>
                <w:sz w:val="28"/>
                <w:szCs w:val="28"/>
                <w:lang w:eastAsia="ru-RU"/>
              </w:rPr>
            </w:pPr>
            <w:r w:rsidRPr="008B69A4">
              <w:rPr>
                <w:rFonts w:ascii="Times New Roman" w:hAnsi="Times New Roman" w:cs="Times New Roman"/>
                <w:color w:val="auto"/>
                <w:sz w:val="28"/>
                <w:szCs w:val="28"/>
                <w:lang w:eastAsia="ru-RU"/>
              </w:rPr>
              <w:t>Рисование</w:t>
            </w:r>
          </w:p>
          <w:p w:rsidR="00635104" w:rsidRPr="008B69A4" w:rsidRDefault="00635104" w:rsidP="008B69A4">
            <w:pPr>
              <w:spacing w:after="0" w:line="240" w:lineRule="auto"/>
              <w:jc w:val="both"/>
              <w:rPr>
                <w:rFonts w:ascii="Times New Roman" w:hAnsi="Times New Roman" w:cs="Times New Roman"/>
                <w:color w:val="auto"/>
                <w:sz w:val="28"/>
                <w:szCs w:val="28"/>
                <w:lang w:eastAsia="ru-RU"/>
              </w:rPr>
            </w:pPr>
            <w:r w:rsidRPr="008B69A4">
              <w:rPr>
                <w:rFonts w:ascii="Times New Roman" w:hAnsi="Times New Roman" w:cs="Times New Roman"/>
                <w:color w:val="auto"/>
                <w:sz w:val="28"/>
                <w:szCs w:val="28"/>
                <w:lang w:eastAsia="ru-RU"/>
              </w:rPr>
              <w:t>Ручной труд</w:t>
            </w:r>
          </w:p>
          <w:p w:rsidR="00635104" w:rsidRPr="008B69A4" w:rsidRDefault="00635104" w:rsidP="008B69A4">
            <w:pPr>
              <w:spacing w:after="0" w:line="240" w:lineRule="auto"/>
              <w:jc w:val="both"/>
              <w:rPr>
                <w:rFonts w:ascii="Times New Roman" w:hAnsi="Times New Roman" w:cs="Times New Roman"/>
                <w:color w:val="auto"/>
                <w:sz w:val="28"/>
                <w:szCs w:val="28"/>
                <w:lang w:eastAsia="ru-RU"/>
              </w:rPr>
            </w:pPr>
            <w:r w:rsidRPr="008B69A4">
              <w:rPr>
                <w:rFonts w:ascii="Times New Roman" w:hAnsi="Times New Roman" w:cs="Times New Roman"/>
                <w:color w:val="auto"/>
                <w:sz w:val="28"/>
                <w:szCs w:val="28"/>
                <w:lang w:eastAsia="ru-RU"/>
              </w:rPr>
              <w:t>Физическая культура</w:t>
            </w:r>
          </w:p>
        </w:tc>
      </w:tr>
      <w:tr w:rsidR="00635104" w:rsidRPr="008B69A4" w:rsidTr="00635104">
        <w:tc>
          <w:tcPr>
            <w:tcW w:w="0" w:type="auto"/>
            <w:vMerge/>
            <w:tcBorders>
              <w:top w:val="single" w:sz="4" w:space="0" w:color="auto"/>
              <w:left w:val="single" w:sz="4" w:space="0" w:color="auto"/>
              <w:bottom w:val="single" w:sz="4" w:space="0" w:color="auto"/>
              <w:right w:val="single" w:sz="4" w:space="0" w:color="auto"/>
            </w:tcBorders>
            <w:vAlign w:val="center"/>
            <w:hideMark/>
          </w:tcPr>
          <w:p w:rsidR="00635104" w:rsidRPr="008B69A4" w:rsidRDefault="00635104" w:rsidP="008B69A4">
            <w:pPr>
              <w:suppressAutoHyphens w:val="0"/>
              <w:spacing w:after="0" w:line="240" w:lineRule="auto"/>
              <w:jc w:val="both"/>
              <w:rPr>
                <w:rFonts w:ascii="Times New Roman" w:hAnsi="Times New Roman" w:cs="Times New Roman"/>
                <w:color w:val="auto"/>
                <w:kern w:val="2"/>
                <w:sz w:val="28"/>
                <w:szCs w:val="28"/>
              </w:rPr>
            </w:pPr>
          </w:p>
        </w:tc>
        <w:tc>
          <w:tcPr>
            <w:tcW w:w="3410" w:type="dxa"/>
            <w:tcBorders>
              <w:top w:val="single" w:sz="4" w:space="0" w:color="auto"/>
              <w:left w:val="single" w:sz="4" w:space="0" w:color="auto"/>
              <w:bottom w:val="single" w:sz="4" w:space="0" w:color="auto"/>
              <w:right w:val="single" w:sz="4" w:space="0" w:color="auto"/>
            </w:tcBorders>
            <w:hideMark/>
          </w:tcPr>
          <w:p w:rsidR="00635104" w:rsidRPr="008B69A4" w:rsidRDefault="00635104" w:rsidP="008B69A4">
            <w:pPr>
              <w:spacing w:after="0" w:line="240" w:lineRule="auto"/>
              <w:jc w:val="both"/>
              <w:rPr>
                <w:rFonts w:ascii="Times New Roman" w:hAnsi="Times New Roman" w:cs="Times New Roman"/>
                <w:color w:val="auto"/>
                <w:sz w:val="28"/>
                <w:szCs w:val="28"/>
              </w:rPr>
            </w:pPr>
            <w:r w:rsidRPr="008B69A4">
              <w:rPr>
                <w:rFonts w:ascii="Times New Roman" w:hAnsi="Times New Roman" w:cs="Times New Roman"/>
                <w:color w:val="auto"/>
                <w:sz w:val="28"/>
                <w:szCs w:val="28"/>
              </w:rPr>
              <w:t>ориентироваться в простран</w:t>
            </w:r>
            <w:r w:rsidRPr="008B69A4">
              <w:rPr>
                <w:rFonts w:ascii="Times New Roman" w:hAnsi="Times New Roman" w:cs="Times New Roman"/>
                <w:color w:val="auto"/>
                <w:sz w:val="28"/>
                <w:szCs w:val="28"/>
              </w:rPr>
              <w:softHyphen/>
              <w:t>стве класса (зала, учебного помещения)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5104" w:rsidRPr="008B69A4" w:rsidRDefault="00635104" w:rsidP="008B69A4">
            <w:pPr>
              <w:suppressAutoHyphens w:val="0"/>
              <w:spacing w:after="0" w:line="240" w:lineRule="auto"/>
              <w:jc w:val="both"/>
              <w:rPr>
                <w:rFonts w:ascii="Times New Roman" w:hAnsi="Times New Roman" w:cs="Times New Roman"/>
                <w:color w:val="auto"/>
                <w:kern w:val="2"/>
                <w:sz w:val="28"/>
                <w:szCs w:val="2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5104" w:rsidRPr="008B69A4" w:rsidRDefault="00635104" w:rsidP="008B69A4">
            <w:pPr>
              <w:suppressAutoHyphens w:val="0"/>
              <w:spacing w:after="0" w:line="240" w:lineRule="auto"/>
              <w:jc w:val="both"/>
              <w:rPr>
                <w:rFonts w:ascii="Times New Roman" w:hAnsi="Times New Roman" w:cs="Times New Roman"/>
                <w:color w:val="auto"/>
                <w:kern w:val="2"/>
                <w:sz w:val="28"/>
                <w:szCs w:val="28"/>
                <w:lang w:eastAsia="ru-RU"/>
              </w:rPr>
            </w:pPr>
          </w:p>
        </w:tc>
      </w:tr>
      <w:tr w:rsidR="00635104" w:rsidRPr="008B69A4" w:rsidTr="00635104">
        <w:tc>
          <w:tcPr>
            <w:tcW w:w="0" w:type="auto"/>
            <w:vMerge/>
            <w:tcBorders>
              <w:top w:val="single" w:sz="4" w:space="0" w:color="auto"/>
              <w:left w:val="single" w:sz="4" w:space="0" w:color="auto"/>
              <w:bottom w:val="single" w:sz="4" w:space="0" w:color="auto"/>
              <w:right w:val="single" w:sz="4" w:space="0" w:color="auto"/>
            </w:tcBorders>
            <w:vAlign w:val="center"/>
            <w:hideMark/>
          </w:tcPr>
          <w:p w:rsidR="00635104" w:rsidRPr="008B69A4" w:rsidRDefault="00635104" w:rsidP="008B69A4">
            <w:pPr>
              <w:suppressAutoHyphens w:val="0"/>
              <w:spacing w:after="0" w:line="240" w:lineRule="auto"/>
              <w:jc w:val="both"/>
              <w:rPr>
                <w:rFonts w:ascii="Times New Roman" w:hAnsi="Times New Roman" w:cs="Times New Roman"/>
                <w:color w:val="auto"/>
                <w:kern w:val="2"/>
                <w:sz w:val="28"/>
                <w:szCs w:val="28"/>
              </w:rPr>
            </w:pPr>
          </w:p>
        </w:tc>
        <w:tc>
          <w:tcPr>
            <w:tcW w:w="3410" w:type="dxa"/>
            <w:tcBorders>
              <w:top w:val="single" w:sz="4" w:space="0" w:color="auto"/>
              <w:left w:val="single" w:sz="4" w:space="0" w:color="auto"/>
              <w:bottom w:val="single" w:sz="4" w:space="0" w:color="auto"/>
              <w:right w:val="single" w:sz="4" w:space="0" w:color="auto"/>
            </w:tcBorders>
            <w:hideMark/>
          </w:tcPr>
          <w:p w:rsidR="00635104" w:rsidRPr="008B69A4" w:rsidRDefault="00635104" w:rsidP="008B69A4">
            <w:pPr>
              <w:spacing w:after="0" w:line="240" w:lineRule="auto"/>
              <w:jc w:val="both"/>
              <w:rPr>
                <w:rFonts w:ascii="Times New Roman" w:hAnsi="Times New Roman" w:cs="Times New Roman"/>
                <w:color w:val="auto"/>
                <w:sz w:val="28"/>
                <w:szCs w:val="28"/>
              </w:rPr>
            </w:pPr>
            <w:r w:rsidRPr="008B69A4">
              <w:rPr>
                <w:rFonts w:ascii="Times New Roman" w:hAnsi="Times New Roman" w:cs="Times New Roman"/>
                <w:color w:val="auto"/>
                <w:sz w:val="28"/>
                <w:szCs w:val="28"/>
              </w:rPr>
              <w:t>пользоваться учебной мебелью</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5104" w:rsidRPr="008B69A4" w:rsidRDefault="00635104" w:rsidP="008B69A4">
            <w:pPr>
              <w:suppressAutoHyphens w:val="0"/>
              <w:spacing w:after="0" w:line="240" w:lineRule="auto"/>
              <w:jc w:val="both"/>
              <w:rPr>
                <w:rFonts w:ascii="Times New Roman" w:hAnsi="Times New Roman" w:cs="Times New Roman"/>
                <w:color w:val="auto"/>
                <w:kern w:val="2"/>
                <w:sz w:val="28"/>
                <w:szCs w:val="2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5104" w:rsidRPr="008B69A4" w:rsidRDefault="00635104" w:rsidP="008B69A4">
            <w:pPr>
              <w:suppressAutoHyphens w:val="0"/>
              <w:spacing w:after="0" w:line="240" w:lineRule="auto"/>
              <w:jc w:val="both"/>
              <w:rPr>
                <w:rFonts w:ascii="Times New Roman" w:hAnsi="Times New Roman" w:cs="Times New Roman"/>
                <w:color w:val="auto"/>
                <w:kern w:val="2"/>
                <w:sz w:val="28"/>
                <w:szCs w:val="28"/>
                <w:lang w:eastAsia="ru-RU"/>
              </w:rPr>
            </w:pPr>
          </w:p>
        </w:tc>
      </w:tr>
      <w:tr w:rsidR="00635104" w:rsidRPr="008B69A4" w:rsidTr="00635104">
        <w:tc>
          <w:tcPr>
            <w:tcW w:w="0" w:type="auto"/>
            <w:vMerge/>
            <w:tcBorders>
              <w:top w:val="single" w:sz="4" w:space="0" w:color="auto"/>
              <w:left w:val="single" w:sz="4" w:space="0" w:color="auto"/>
              <w:bottom w:val="single" w:sz="4" w:space="0" w:color="auto"/>
              <w:right w:val="single" w:sz="4" w:space="0" w:color="auto"/>
            </w:tcBorders>
            <w:vAlign w:val="center"/>
            <w:hideMark/>
          </w:tcPr>
          <w:p w:rsidR="00635104" w:rsidRPr="008B69A4" w:rsidRDefault="00635104" w:rsidP="008B69A4">
            <w:pPr>
              <w:suppressAutoHyphens w:val="0"/>
              <w:spacing w:after="0" w:line="240" w:lineRule="auto"/>
              <w:jc w:val="both"/>
              <w:rPr>
                <w:rFonts w:ascii="Times New Roman" w:hAnsi="Times New Roman" w:cs="Times New Roman"/>
                <w:color w:val="auto"/>
                <w:kern w:val="2"/>
                <w:sz w:val="28"/>
                <w:szCs w:val="28"/>
              </w:rPr>
            </w:pPr>
          </w:p>
        </w:tc>
        <w:tc>
          <w:tcPr>
            <w:tcW w:w="3410" w:type="dxa"/>
            <w:tcBorders>
              <w:top w:val="single" w:sz="4" w:space="0" w:color="auto"/>
              <w:left w:val="single" w:sz="4" w:space="0" w:color="auto"/>
              <w:bottom w:val="single" w:sz="4" w:space="0" w:color="auto"/>
              <w:right w:val="single" w:sz="4" w:space="0" w:color="auto"/>
            </w:tcBorders>
            <w:hideMark/>
          </w:tcPr>
          <w:p w:rsidR="00635104" w:rsidRPr="008B69A4" w:rsidRDefault="00635104" w:rsidP="008B69A4">
            <w:pPr>
              <w:spacing w:after="0" w:line="240" w:lineRule="auto"/>
              <w:jc w:val="both"/>
              <w:rPr>
                <w:rFonts w:ascii="Times New Roman" w:hAnsi="Times New Roman" w:cs="Times New Roman"/>
                <w:color w:val="auto"/>
                <w:sz w:val="28"/>
                <w:szCs w:val="28"/>
              </w:rPr>
            </w:pPr>
            <w:r w:rsidRPr="008B69A4">
              <w:rPr>
                <w:rFonts w:ascii="Times New Roman" w:hAnsi="Times New Roman" w:cs="Times New Roman"/>
                <w:color w:val="auto"/>
                <w:sz w:val="28"/>
                <w:szCs w:val="28"/>
              </w:rPr>
              <w:t>адекватно использовать риту</w:t>
            </w:r>
            <w:r w:rsidRPr="008B69A4">
              <w:rPr>
                <w:rFonts w:ascii="Times New Roman" w:hAnsi="Times New Roman" w:cs="Times New Roman"/>
                <w:color w:val="auto"/>
                <w:sz w:val="28"/>
                <w:szCs w:val="28"/>
              </w:rPr>
              <w:softHyphen/>
              <w:t>алы школьного поведения (поднимать руку, вставать и выходить из-за парты и т. 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5104" w:rsidRPr="008B69A4" w:rsidRDefault="00635104" w:rsidP="008B69A4">
            <w:pPr>
              <w:suppressAutoHyphens w:val="0"/>
              <w:spacing w:after="0" w:line="240" w:lineRule="auto"/>
              <w:jc w:val="both"/>
              <w:rPr>
                <w:rFonts w:ascii="Times New Roman" w:hAnsi="Times New Roman" w:cs="Times New Roman"/>
                <w:color w:val="auto"/>
                <w:kern w:val="2"/>
                <w:sz w:val="28"/>
                <w:szCs w:val="2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5104" w:rsidRPr="008B69A4" w:rsidRDefault="00635104" w:rsidP="008B69A4">
            <w:pPr>
              <w:suppressAutoHyphens w:val="0"/>
              <w:spacing w:after="0" w:line="240" w:lineRule="auto"/>
              <w:jc w:val="both"/>
              <w:rPr>
                <w:rFonts w:ascii="Times New Roman" w:hAnsi="Times New Roman" w:cs="Times New Roman"/>
                <w:color w:val="auto"/>
                <w:kern w:val="2"/>
                <w:sz w:val="28"/>
                <w:szCs w:val="28"/>
                <w:lang w:eastAsia="ru-RU"/>
              </w:rPr>
            </w:pPr>
          </w:p>
        </w:tc>
      </w:tr>
      <w:tr w:rsidR="00635104" w:rsidRPr="008B69A4" w:rsidTr="00635104">
        <w:tc>
          <w:tcPr>
            <w:tcW w:w="0" w:type="auto"/>
            <w:vMerge/>
            <w:tcBorders>
              <w:top w:val="single" w:sz="4" w:space="0" w:color="auto"/>
              <w:left w:val="single" w:sz="4" w:space="0" w:color="auto"/>
              <w:bottom w:val="single" w:sz="4" w:space="0" w:color="auto"/>
              <w:right w:val="single" w:sz="4" w:space="0" w:color="auto"/>
            </w:tcBorders>
            <w:vAlign w:val="center"/>
            <w:hideMark/>
          </w:tcPr>
          <w:p w:rsidR="00635104" w:rsidRPr="008B69A4" w:rsidRDefault="00635104" w:rsidP="008B69A4">
            <w:pPr>
              <w:suppressAutoHyphens w:val="0"/>
              <w:spacing w:after="0" w:line="240" w:lineRule="auto"/>
              <w:jc w:val="both"/>
              <w:rPr>
                <w:rFonts w:ascii="Times New Roman" w:hAnsi="Times New Roman" w:cs="Times New Roman"/>
                <w:color w:val="auto"/>
                <w:kern w:val="2"/>
                <w:sz w:val="28"/>
                <w:szCs w:val="28"/>
              </w:rPr>
            </w:pPr>
          </w:p>
        </w:tc>
        <w:tc>
          <w:tcPr>
            <w:tcW w:w="3410" w:type="dxa"/>
            <w:tcBorders>
              <w:top w:val="single" w:sz="4" w:space="0" w:color="auto"/>
              <w:left w:val="single" w:sz="4" w:space="0" w:color="auto"/>
              <w:bottom w:val="single" w:sz="4" w:space="0" w:color="auto"/>
              <w:right w:val="single" w:sz="4" w:space="0" w:color="auto"/>
            </w:tcBorders>
            <w:hideMark/>
          </w:tcPr>
          <w:p w:rsidR="00635104" w:rsidRPr="008B69A4" w:rsidRDefault="00635104" w:rsidP="008B69A4">
            <w:pPr>
              <w:spacing w:after="0" w:line="240" w:lineRule="auto"/>
              <w:jc w:val="both"/>
              <w:rPr>
                <w:rFonts w:ascii="Times New Roman" w:hAnsi="Times New Roman" w:cs="Times New Roman"/>
                <w:color w:val="auto"/>
                <w:sz w:val="28"/>
                <w:szCs w:val="28"/>
              </w:rPr>
            </w:pPr>
            <w:r w:rsidRPr="008B69A4">
              <w:rPr>
                <w:rFonts w:ascii="Times New Roman" w:hAnsi="Times New Roman" w:cs="Times New Roman"/>
                <w:color w:val="auto"/>
                <w:sz w:val="28"/>
                <w:szCs w:val="28"/>
              </w:rPr>
              <w:t>работать с учебными прина</w:t>
            </w:r>
            <w:r w:rsidRPr="008B69A4">
              <w:rPr>
                <w:rFonts w:ascii="Times New Roman" w:hAnsi="Times New Roman" w:cs="Times New Roman"/>
                <w:color w:val="auto"/>
                <w:sz w:val="28"/>
                <w:szCs w:val="28"/>
              </w:rPr>
              <w:softHyphen/>
              <w:t>длежностями (инструмента</w:t>
            </w:r>
            <w:r w:rsidRPr="008B69A4">
              <w:rPr>
                <w:rFonts w:ascii="Times New Roman" w:hAnsi="Times New Roman" w:cs="Times New Roman"/>
                <w:color w:val="auto"/>
                <w:sz w:val="28"/>
                <w:szCs w:val="28"/>
              </w:rPr>
              <w:softHyphen/>
              <w:t>ми, спортивным инвентарем) и организовывать рабочее место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5104" w:rsidRPr="008B69A4" w:rsidRDefault="00635104" w:rsidP="008B69A4">
            <w:pPr>
              <w:suppressAutoHyphens w:val="0"/>
              <w:spacing w:after="0" w:line="240" w:lineRule="auto"/>
              <w:jc w:val="both"/>
              <w:rPr>
                <w:rFonts w:ascii="Times New Roman" w:hAnsi="Times New Roman" w:cs="Times New Roman"/>
                <w:color w:val="auto"/>
                <w:kern w:val="2"/>
                <w:sz w:val="28"/>
                <w:szCs w:val="2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5104" w:rsidRPr="008B69A4" w:rsidRDefault="00635104" w:rsidP="008B69A4">
            <w:pPr>
              <w:suppressAutoHyphens w:val="0"/>
              <w:spacing w:after="0" w:line="240" w:lineRule="auto"/>
              <w:jc w:val="both"/>
              <w:rPr>
                <w:rFonts w:ascii="Times New Roman" w:hAnsi="Times New Roman" w:cs="Times New Roman"/>
                <w:color w:val="auto"/>
                <w:kern w:val="2"/>
                <w:sz w:val="28"/>
                <w:szCs w:val="28"/>
                <w:lang w:eastAsia="ru-RU"/>
              </w:rPr>
            </w:pPr>
          </w:p>
        </w:tc>
      </w:tr>
      <w:tr w:rsidR="00635104" w:rsidRPr="008B69A4" w:rsidTr="00635104">
        <w:tc>
          <w:tcPr>
            <w:tcW w:w="0" w:type="auto"/>
            <w:vMerge/>
            <w:tcBorders>
              <w:top w:val="single" w:sz="4" w:space="0" w:color="auto"/>
              <w:left w:val="single" w:sz="4" w:space="0" w:color="auto"/>
              <w:bottom w:val="single" w:sz="4" w:space="0" w:color="auto"/>
              <w:right w:val="single" w:sz="4" w:space="0" w:color="auto"/>
            </w:tcBorders>
            <w:vAlign w:val="center"/>
            <w:hideMark/>
          </w:tcPr>
          <w:p w:rsidR="00635104" w:rsidRPr="008B69A4" w:rsidRDefault="00635104" w:rsidP="008B69A4">
            <w:pPr>
              <w:suppressAutoHyphens w:val="0"/>
              <w:spacing w:after="0" w:line="240" w:lineRule="auto"/>
              <w:jc w:val="both"/>
              <w:rPr>
                <w:rFonts w:ascii="Times New Roman" w:hAnsi="Times New Roman" w:cs="Times New Roman"/>
                <w:color w:val="auto"/>
                <w:kern w:val="2"/>
                <w:sz w:val="28"/>
                <w:szCs w:val="28"/>
              </w:rPr>
            </w:pPr>
          </w:p>
        </w:tc>
        <w:tc>
          <w:tcPr>
            <w:tcW w:w="3410" w:type="dxa"/>
            <w:tcBorders>
              <w:top w:val="single" w:sz="4" w:space="0" w:color="auto"/>
              <w:left w:val="single" w:sz="4" w:space="0" w:color="auto"/>
              <w:bottom w:val="single" w:sz="4" w:space="0" w:color="auto"/>
              <w:right w:val="single" w:sz="4" w:space="0" w:color="auto"/>
            </w:tcBorders>
            <w:hideMark/>
          </w:tcPr>
          <w:p w:rsidR="00635104" w:rsidRPr="008B69A4" w:rsidRDefault="00635104" w:rsidP="008B69A4">
            <w:pPr>
              <w:spacing w:after="0" w:line="240" w:lineRule="auto"/>
              <w:jc w:val="both"/>
              <w:rPr>
                <w:rFonts w:ascii="Times New Roman" w:hAnsi="Times New Roman" w:cs="Times New Roman"/>
                <w:color w:val="auto"/>
                <w:sz w:val="28"/>
                <w:szCs w:val="28"/>
              </w:rPr>
            </w:pPr>
            <w:r w:rsidRPr="008B69A4">
              <w:rPr>
                <w:rFonts w:ascii="Times New Roman" w:hAnsi="Times New Roman" w:cs="Times New Roman"/>
                <w:color w:val="auto"/>
                <w:sz w:val="28"/>
                <w:szCs w:val="28"/>
              </w:rPr>
              <w:t>принимать цели и произ</w:t>
            </w:r>
            <w:r w:rsidRPr="008B69A4">
              <w:rPr>
                <w:rFonts w:ascii="Times New Roman" w:hAnsi="Times New Roman" w:cs="Times New Roman"/>
                <w:color w:val="auto"/>
                <w:sz w:val="28"/>
                <w:szCs w:val="28"/>
              </w:rPr>
              <w:softHyphen/>
              <w:t>вольно включаться в деятель</w:t>
            </w:r>
            <w:r w:rsidRPr="008B69A4">
              <w:rPr>
                <w:rFonts w:ascii="Times New Roman" w:hAnsi="Times New Roman" w:cs="Times New Roman"/>
                <w:color w:val="auto"/>
                <w:sz w:val="28"/>
                <w:szCs w:val="28"/>
              </w:rPr>
              <w:softHyphen/>
              <w:t>ность, следовать предложен</w:t>
            </w:r>
            <w:r w:rsidRPr="008B69A4">
              <w:rPr>
                <w:rFonts w:ascii="Times New Roman" w:hAnsi="Times New Roman" w:cs="Times New Roman"/>
                <w:color w:val="auto"/>
                <w:sz w:val="28"/>
                <w:szCs w:val="28"/>
              </w:rPr>
              <w:softHyphen/>
              <w:t>ному плану и работать в общем темпе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5104" w:rsidRPr="008B69A4" w:rsidRDefault="00635104" w:rsidP="008B69A4">
            <w:pPr>
              <w:suppressAutoHyphens w:val="0"/>
              <w:spacing w:after="0" w:line="240" w:lineRule="auto"/>
              <w:jc w:val="both"/>
              <w:rPr>
                <w:rFonts w:ascii="Times New Roman" w:hAnsi="Times New Roman" w:cs="Times New Roman"/>
                <w:color w:val="auto"/>
                <w:kern w:val="2"/>
                <w:sz w:val="28"/>
                <w:szCs w:val="2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5104" w:rsidRPr="008B69A4" w:rsidRDefault="00635104" w:rsidP="008B69A4">
            <w:pPr>
              <w:suppressAutoHyphens w:val="0"/>
              <w:spacing w:after="0" w:line="240" w:lineRule="auto"/>
              <w:jc w:val="both"/>
              <w:rPr>
                <w:rFonts w:ascii="Times New Roman" w:hAnsi="Times New Roman" w:cs="Times New Roman"/>
                <w:color w:val="auto"/>
                <w:kern w:val="2"/>
                <w:sz w:val="28"/>
                <w:szCs w:val="28"/>
                <w:lang w:eastAsia="ru-RU"/>
              </w:rPr>
            </w:pPr>
          </w:p>
        </w:tc>
      </w:tr>
      <w:tr w:rsidR="00635104" w:rsidRPr="008B69A4" w:rsidTr="00635104">
        <w:tc>
          <w:tcPr>
            <w:tcW w:w="0" w:type="auto"/>
            <w:vMerge/>
            <w:tcBorders>
              <w:top w:val="single" w:sz="4" w:space="0" w:color="auto"/>
              <w:left w:val="single" w:sz="4" w:space="0" w:color="auto"/>
              <w:bottom w:val="single" w:sz="4" w:space="0" w:color="auto"/>
              <w:right w:val="single" w:sz="4" w:space="0" w:color="auto"/>
            </w:tcBorders>
            <w:vAlign w:val="center"/>
            <w:hideMark/>
          </w:tcPr>
          <w:p w:rsidR="00635104" w:rsidRPr="008B69A4" w:rsidRDefault="00635104" w:rsidP="008B69A4">
            <w:pPr>
              <w:suppressAutoHyphens w:val="0"/>
              <w:spacing w:after="0" w:line="240" w:lineRule="auto"/>
              <w:jc w:val="both"/>
              <w:rPr>
                <w:rFonts w:ascii="Times New Roman" w:hAnsi="Times New Roman" w:cs="Times New Roman"/>
                <w:color w:val="auto"/>
                <w:kern w:val="2"/>
                <w:sz w:val="28"/>
                <w:szCs w:val="28"/>
              </w:rPr>
            </w:pPr>
          </w:p>
        </w:tc>
        <w:tc>
          <w:tcPr>
            <w:tcW w:w="3410" w:type="dxa"/>
            <w:tcBorders>
              <w:top w:val="single" w:sz="4" w:space="0" w:color="auto"/>
              <w:left w:val="single" w:sz="4" w:space="0" w:color="auto"/>
              <w:bottom w:val="single" w:sz="4" w:space="0" w:color="auto"/>
              <w:right w:val="single" w:sz="4" w:space="0" w:color="auto"/>
            </w:tcBorders>
            <w:hideMark/>
          </w:tcPr>
          <w:p w:rsidR="00635104" w:rsidRPr="008B69A4" w:rsidRDefault="00635104" w:rsidP="008B69A4">
            <w:pPr>
              <w:spacing w:after="0" w:line="240" w:lineRule="auto"/>
              <w:jc w:val="both"/>
              <w:rPr>
                <w:rFonts w:ascii="Times New Roman" w:hAnsi="Times New Roman" w:cs="Times New Roman"/>
                <w:color w:val="auto"/>
                <w:sz w:val="28"/>
                <w:szCs w:val="28"/>
              </w:rPr>
            </w:pPr>
            <w:r w:rsidRPr="008B69A4">
              <w:rPr>
                <w:rFonts w:ascii="Times New Roman" w:hAnsi="Times New Roman" w:cs="Times New Roman"/>
                <w:color w:val="auto"/>
                <w:sz w:val="28"/>
                <w:szCs w:val="28"/>
              </w:rPr>
              <w:t>активно участвовать в деятельности, контролиро</w:t>
            </w:r>
            <w:r w:rsidRPr="008B69A4">
              <w:rPr>
                <w:rFonts w:ascii="Times New Roman" w:hAnsi="Times New Roman" w:cs="Times New Roman"/>
                <w:color w:val="auto"/>
                <w:sz w:val="28"/>
                <w:szCs w:val="28"/>
              </w:rPr>
              <w:softHyphen/>
              <w:t>вать и оценивать свои действия и действия одноклассников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5104" w:rsidRPr="008B69A4" w:rsidRDefault="00635104" w:rsidP="008B69A4">
            <w:pPr>
              <w:suppressAutoHyphens w:val="0"/>
              <w:spacing w:after="0" w:line="240" w:lineRule="auto"/>
              <w:jc w:val="both"/>
              <w:rPr>
                <w:rFonts w:ascii="Times New Roman" w:hAnsi="Times New Roman" w:cs="Times New Roman"/>
                <w:color w:val="auto"/>
                <w:kern w:val="2"/>
                <w:sz w:val="28"/>
                <w:szCs w:val="2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5104" w:rsidRPr="008B69A4" w:rsidRDefault="00635104" w:rsidP="008B69A4">
            <w:pPr>
              <w:suppressAutoHyphens w:val="0"/>
              <w:spacing w:after="0" w:line="240" w:lineRule="auto"/>
              <w:jc w:val="both"/>
              <w:rPr>
                <w:rFonts w:ascii="Times New Roman" w:hAnsi="Times New Roman" w:cs="Times New Roman"/>
                <w:color w:val="auto"/>
                <w:kern w:val="2"/>
                <w:sz w:val="28"/>
                <w:szCs w:val="28"/>
                <w:lang w:eastAsia="ru-RU"/>
              </w:rPr>
            </w:pPr>
          </w:p>
        </w:tc>
      </w:tr>
      <w:tr w:rsidR="00635104" w:rsidRPr="008B69A4" w:rsidTr="00635104">
        <w:tc>
          <w:tcPr>
            <w:tcW w:w="0" w:type="auto"/>
            <w:vMerge/>
            <w:tcBorders>
              <w:top w:val="single" w:sz="4" w:space="0" w:color="auto"/>
              <w:left w:val="single" w:sz="4" w:space="0" w:color="auto"/>
              <w:bottom w:val="single" w:sz="4" w:space="0" w:color="auto"/>
              <w:right w:val="single" w:sz="4" w:space="0" w:color="auto"/>
            </w:tcBorders>
            <w:vAlign w:val="center"/>
            <w:hideMark/>
          </w:tcPr>
          <w:p w:rsidR="00635104" w:rsidRPr="008B69A4" w:rsidRDefault="00635104" w:rsidP="008B69A4">
            <w:pPr>
              <w:suppressAutoHyphens w:val="0"/>
              <w:spacing w:after="0" w:line="240" w:lineRule="auto"/>
              <w:jc w:val="both"/>
              <w:rPr>
                <w:rFonts w:ascii="Times New Roman" w:hAnsi="Times New Roman" w:cs="Times New Roman"/>
                <w:color w:val="auto"/>
                <w:kern w:val="2"/>
                <w:sz w:val="28"/>
                <w:szCs w:val="28"/>
              </w:rPr>
            </w:pPr>
          </w:p>
        </w:tc>
        <w:tc>
          <w:tcPr>
            <w:tcW w:w="3410" w:type="dxa"/>
            <w:tcBorders>
              <w:top w:val="single" w:sz="4" w:space="0" w:color="auto"/>
              <w:left w:val="single" w:sz="4" w:space="0" w:color="auto"/>
              <w:bottom w:val="single" w:sz="4" w:space="0" w:color="auto"/>
              <w:right w:val="single" w:sz="4" w:space="0" w:color="auto"/>
            </w:tcBorders>
            <w:hideMark/>
          </w:tcPr>
          <w:p w:rsidR="00635104" w:rsidRPr="008B69A4" w:rsidRDefault="00635104" w:rsidP="008B69A4">
            <w:pPr>
              <w:spacing w:after="0" w:line="240" w:lineRule="auto"/>
              <w:ind w:left="-57" w:right="-51"/>
              <w:jc w:val="both"/>
              <w:rPr>
                <w:rFonts w:ascii="Times New Roman" w:hAnsi="Times New Roman" w:cs="Times New Roman"/>
                <w:color w:val="auto"/>
                <w:sz w:val="28"/>
                <w:szCs w:val="28"/>
              </w:rPr>
            </w:pPr>
            <w:r w:rsidRPr="008B69A4">
              <w:rPr>
                <w:rFonts w:ascii="Times New Roman" w:hAnsi="Times New Roman" w:cs="Times New Roman"/>
                <w:color w:val="auto"/>
                <w:sz w:val="28"/>
                <w:szCs w:val="28"/>
              </w:rPr>
              <w:t>соотносить свои действия и их результаты с заданными образцами, принимать оцен</w:t>
            </w:r>
            <w:r w:rsidRPr="008B69A4">
              <w:rPr>
                <w:rFonts w:ascii="Times New Roman" w:hAnsi="Times New Roman" w:cs="Times New Roman"/>
                <w:color w:val="auto"/>
                <w:sz w:val="28"/>
                <w:szCs w:val="28"/>
              </w:rPr>
              <w:softHyphen/>
              <w:t xml:space="preserve">ку деятельности, оценивать ее с учетом предложенных </w:t>
            </w:r>
            <w:r w:rsidRPr="008B69A4">
              <w:rPr>
                <w:rFonts w:ascii="Times New Roman" w:hAnsi="Times New Roman" w:cs="Times New Roman"/>
                <w:color w:val="auto"/>
                <w:sz w:val="28"/>
                <w:szCs w:val="28"/>
              </w:rPr>
              <w:lastRenderedPageBreak/>
              <w:t>критериев, корректировать свою деятельность с учетом выявленных недочетов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5104" w:rsidRPr="008B69A4" w:rsidRDefault="00635104" w:rsidP="008B69A4">
            <w:pPr>
              <w:suppressAutoHyphens w:val="0"/>
              <w:spacing w:after="0" w:line="240" w:lineRule="auto"/>
              <w:jc w:val="both"/>
              <w:rPr>
                <w:rFonts w:ascii="Times New Roman" w:hAnsi="Times New Roman" w:cs="Times New Roman"/>
                <w:color w:val="auto"/>
                <w:kern w:val="2"/>
                <w:sz w:val="28"/>
                <w:szCs w:val="2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5104" w:rsidRPr="008B69A4" w:rsidRDefault="00635104" w:rsidP="008B69A4">
            <w:pPr>
              <w:suppressAutoHyphens w:val="0"/>
              <w:spacing w:after="0" w:line="240" w:lineRule="auto"/>
              <w:jc w:val="both"/>
              <w:rPr>
                <w:rFonts w:ascii="Times New Roman" w:hAnsi="Times New Roman" w:cs="Times New Roman"/>
                <w:color w:val="auto"/>
                <w:kern w:val="2"/>
                <w:sz w:val="28"/>
                <w:szCs w:val="28"/>
                <w:lang w:eastAsia="ru-RU"/>
              </w:rPr>
            </w:pPr>
          </w:p>
        </w:tc>
      </w:tr>
      <w:tr w:rsidR="00635104" w:rsidRPr="008B69A4" w:rsidTr="00635104">
        <w:tc>
          <w:tcPr>
            <w:tcW w:w="0" w:type="auto"/>
            <w:vMerge/>
            <w:tcBorders>
              <w:top w:val="single" w:sz="4" w:space="0" w:color="auto"/>
              <w:left w:val="single" w:sz="4" w:space="0" w:color="auto"/>
              <w:bottom w:val="single" w:sz="4" w:space="0" w:color="auto"/>
              <w:right w:val="single" w:sz="4" w:space="0" w:color="auto"/>
            </w:tcBorders>
            <w:vAlign w:val="center"/>
            <w:hideMark/>
          </w:tcPr>
          <w:p w:rsidR="00635104" w:rsidRPr="008B69A4" w:rsidRDefault="00635104" w:rsidP="008B69A4">
            <w:pPr>
              <w:suppressAutoHyphens w:val="0"/>
              <w:spacing w:after="0" w:line="240" w:lineRule="auto"/>
              <w:jc w:val="both"/>
              <w:rPr>
                <w:rFonts w:ascii="Times New Roman" w:hAnsi="Times New Roman" w:cs="Times New Roman"/>
                <w:color w:val="auto"/>
                <w:kern w:val="2"/>
                <w:sz w:val="28"/>
                <w:szCs w:val="28"/>
              </w:rPr>
            </w:pPr>
          </w:p>
        </w:tc>
        <w:tc>
          <w:tcPr>
            <w:tcW w:w="3410" w:type="dxa"/>
            <w:tcBorders>
              <w:top w:val="single" w:sz="4" w:space="0" w:color="auto"/>
              <w:left w:val="single" w:sz="4" w:space="0" w:color="auto"/>
              <w:bottom w:val="single" w:sz="4" w:space="0" w:color="auto"/>
              <w:right w:val="single" w:sz="4" w:space="0" w:color="auto"/>
            </w:tcBorders>
            <w:hideMark/>
          </w:tcPr>
          <w:p w:rsidR="00635104" w:rsidRPr="008B69A4" w:rsidRDefault="00635104" w:rsidP="008B69A4">
            <w:pPr>
              <w:spacing w:after="0" w:line="240" w:lineRule="auto"/>
              <w:jc w:val="both"/>
              <w:rPr>
                <w:rFonts w:ascii="Times New Roman" w:hAnsi="Times New Roman" w:cs="Times New Roman"/>
                <w:color w:val="auto"/>
                <w:sz w:val="28"/>
                <w:szCs w:val="28"/>
              </w:rPr>
            </w:pPr>
            <w:r w:rsidRPr="008B69A4">
              <w:rPr>
                <w:rFonts w:ascii="Times New Roman" w:hAnsi="Times New Roman" w:cs="Times New Roman"/>
                <w:color w:val="auto"/>
                <w:sz w:val="28"/>
                <w:szCs w:val="28"/>
              </w:rPr>
              <w:t>передвигаться по школе, находить свой класс, другие необходимые помещения</w:t>
            </w:r>
          </w:p>
        </w:tc>
        <w:tc>
          <w:tcPr>
            <w:tcW w:w="2237" w:type="dxa"/>
            <w:tcBorders>
              <w:top w:val="single" w:sz="4" w:space="0" w:color="auto"/>
              <w:left w:val="single" w:sz="4" w:space="0" w:color="auto"/>
              <w:bottom w:val="single" w:sz="4" w:space="0" w:color="auto"/>
              <w:right w:val="single" w:sz="4" w:space="0" w:color="auto"/>
            </w:tcBorders>
            <w:hideMark/>
          </w:tcPr>
          <w:p w:rsidR="00635104" w:rsidRPr="008B69A4" w:rsidRDefault="00635104" w:rsidP="008B69A4">
            <w:pPr>
              <w:spacing w:after="0" w:line="240" w:lineRule="auto"/>
              <w:jc w:val="both"/>
              <w:rPr>
                <w:rFonts w:ascii="Times New Roman" w:hAnsi="Times New Roman" w:cs="Times New Roman"/>
                <w:color w:val="auto"/>
                <w:sz w:val="28"/>
                <w:szCs w:val="28"/>
              </w:rPr>
            </w:pPr>
            <w:r w:rsidRPr="008B69A4">
              <w:rPr>
                <w:rFonts w:ascii="Times New Roman" w:hAnsi="Times New Roman" w:cs="Times New Roman"/>
                <w:color w:val="auto"/>
                <w:sz w:val="28"/>
                <w:szCs w:val="28"/>
              </w:rPr>
              <w:t xml:space="preserve">Естествознание </w:t>
            </w:r>
          </w:p>
        </w:tc>
        <w:tc>
          <w:tcPr>
            <w:tcW w:w="2266" w:type="dxa"/>
            <w:tcBorders>
              <w:top w:val="single" w:sz="4" w:space="0" w:color="auto"/>
              <w:left w:val="single" w:sz="4" w:space="0" w:color="auto"/>
              <w:bottom w:val="single" w:sz="4" w:space="0" w:color="auto"/>
              <w:right w:val="single" w:sz="4" w:space="0" w:color="auto"/>
            </w:tcBorders>
            <w:hideMark/>
          </w:tcPr>
          <w:p w:rsidR="00635104" w:rsidRPr="008B69A4" w:rsidRDefault="00635104" w:rsidP="008B69A4">
            <w:pPr>
              <w:spacing w:after="0" w:line="240" w:lineRule="auto"/>
              <w:jc w:val="both"/>
              <w:rPr>
                <w:rFonts w:ascii="Times New Roman" w:hAnsi="Times New Roman" w:cs="Times New Roman"/>
                <w:color w:val="auto"/>
                <w:sz w:val="28"/>
                <w:szCs w:val="28"/>
              </w:rPr>
            </w:pPr>
            <w:r w:rsidRPr="008B69A4">
              <w:rPr>
                <w:rFonts w:ascii="Times New Roman" w:hAnsi="Times New Roman" w:cs="Times New Roman"/>
                <w:color w:val="auto"/>
                <w:sz w:val="28"/>
                <w:szCs w:val="28"/>
                <w:lang w:eastAsia="ru-RU"/>
              </w:rPr>
              <w:t>Мир природы и человека</w:t>
            </w:r>
          </w:p>
        </w:tc>
      </w:tr>
      <w:tr w:rsidR="00635104" w:rsidRPr="008B69A4" w:rsidTr="00635104">
        <w:tc>
          <w:tcPr>
            <w:tcW w:w="1894" w:type="dxa"/>
            <w:vMerge w:val="restart"/>
            <w:tcBorders>
              <w:top w:val="single" w:sz="4" w:space="0" w:color="auto"/>
              <w:left w:val="single" w:sz="4" w:space="0" w:color="auto"/>
              <w:bottom w:val="single" w:sz="4" w:space="0" w:color="auto"/>
              <w:right w:val="single" w:sz="4" w:space="0" w:color="auto"/>
            </w:tcBorders>
            <w:hideMark/>
          </w:tcPr>
          <w:p w:rsidR="00635104" w:rsidRPr="008B69A4" w:rsidRDefault="00635104" w:rsidP="008B69A4">
            <w:pPr>
              <w:spacing w:after="0" w:line="240" w:lineRule="auto"/>
              <w:jc w:val="both"/>
              <w:rPr>
                <w:rFonts w:ascii="Times New Roman" w:hAnsi="Times New Roman" w:cs="Times New Roman"/>
                <w:color w:val="auto"/>
                <w:sz w:val="28"/>
                <w:szCs w:val="28"/>
              </w:rPr>
            </w:pPr>
            <w:r w:rsidRPr="008B69A4">
              <w:rPr>
                <w:rFonts w:ascii="Times New Roman" w:hAnsi="Times New Roman" w:cs="Times New Roman"/>
                <w:color w:val="auto"/>
                <w:sz w:val="28"/>
                <w:szCs w:val="28"/>
              </w:rPr>
              <w:t>Познаватель</w:t>
            </w:r>
            <w:r w:rsidRPr="008B69A4">
              <w:rPr>
                <w:rFonts w:ascii="Times New Roman" w:hAnsi="Times New Roman" w:cs="Times New Roman"/>
                <w:color w:val="auto"/>
                <w:sz w:val="28"/>
                <w:szCs w:val="28"/>
              </w:rPr>
              <w:softHyphen/>
              <w:t>ные</w:t>
            </w:r>
          </w:p>
        </w:tc>
        <w:tc>
          <w:tcPr>
            <w:tcW w:w="3410" w:type="dxa"/>
            <w:tcBorders>
              <w:top w:val="single" w:sz="4" w:space="0" w:color="auto"/>
              <w:left w:val="single" w:sz="4" w:space="0" w:color="auto"/>
              <w:bottom w:val="nil"/>
              <w:right w:val="single" w:sz="4" w:space="0" w:color="auto"/>
            </w:tcBorders>
            <w:hideMark/>
          </w:tcPr>
          <w:p w:rsidR="00635104" w:rsidRPr="008B69A4" w:rsidRDefault="00635104" w:rsidP="008B69A4">
            <w:pPr>
              <w:spacing w:after="0" w:line="240" w:lineRule="auto"/>
              <w:jc w:val="both"/>
              <w:rPr>
                <w:rFonts w:ascii="Times New Roman" w:hAnsi="Times New Roman" w:cs="Times New Roman"/>
                <w:color w:val="auto"/>
                <w:sz w:val="28"/>
                <w:szCs w:val="28"/>
              </w:rPr>
            </w:pPr>
            <w:r w:rsidRPr="008B69A4">
              <w:rPr>
                <w:rFonts w:ascii="Times New Roman" w:hAnsi="Times New Roman" w:cs="Times New Roman"/>
                <w:color w:val="auto"/>
                <w:sz w:val="28"/>
                <w:szCs w:val="28"/>
              </w:rPr>
              <w:t>выделять существенные, общие и отличительные свойства пред</w:t>
            </w:r>
            <w:r w:rsidRPr="008B69A4">
              <w:rPr>
                <w:rFonts w:ascii="Times New Roman" w:hAnsi="Times New Roman" w:cs="Times New Roman"/>
                <w:color w:val="auto"/>
                <w:sz w:val="28"/>
                <w:szCs w:val="28"/>
              </w:rPr>
              <w:softHyphen/>
              <w:t>метов</w:t>
            </w:r>
          </w:p>
        </w:tc>
        <w:tc>
          <w:tcPr>
            <w:tcW w:w="2237" w:type="dxa"/>
            <w:tcBorders>
              <w:top w:val="single" w:sz="4" w:space="0" w:color="auto"/>
              <w:left w:val="single" w:sz="4" w:space="0" w:color="auto"/>
              <w:bottom w:val="single" w:sz="4" w:space="0" w:color="auto"/>
              <w:right w:val="single" w:sz="4" w:space="0" w:color="auto"/>
            </w:tcBorders>
            <w:hideMark/>
          </w:tcPr>
          <w:p w:rsidR="00635104" w:rsidRPr="008B69A4" w:rsidRDefault="00635104" w:rsidP="008B69A4">
            <w:pPr>
              <w:spacing w:after="0" w:line="240" w:lineRule="auto"/>
              <w:jc w:val="both"/>
              <w:rPr>
                <w:rFonts w:ascii="Times New Roman" w:hAnsi="Times New Roman" w:cs="Times New Roman"/>
                <w:color w:val="auto"/>
                <w:sz w:val="28"/>
                <w:szCs w:val="28"/>
                <w:lang w:eastAsia="ru-RU"/>
              </w:rPr>
            </w:pPr>
            <w:r w:rsidRPr="008B69A4">
              <w:rPr>
                <w:rFonts w:ascii="Times New Roman" w:hAnsi="Times New Roman" w:cs="Times New Roman"/>
                <w:color w:val="auto"/>
                <w:sz w:val="28"/>
                <w:szCs w:val="28"/>
                <w:lang w:eastAsia="ru-RU"/>
              </w:rPr>
              <w:t>Язык и речевая практика</w:t>
            </w:r>
          </w:p>
        </w:tc>
        <w:tc>
          <w:tcPr>
            <w:tcW w:w="2266" w:type="dxa"/>
            <w:tcBorders>
              <w:top w:val="single" w:sz="4" w:space="0" w:color="auto"/>
              <w:left w:val="single" w:sz="4" w:space="0" w:color="auto"/>
              <w:bottom w:val="single" w:sz="4" w:space="0" w:color="auto"/>
              <w:right w:val="single" w:sz="4" w:space="0" w:color="auto"/>
            </w:tcBorders>
            <w:hideMark/>
          </w:tcPr>
          <w:p w:rsidR="00635104" w:rsidRPr="008B69A4" w:rsidRDefault="00635104" w:rsidP="008B69A4">
            <w:pPr>
              <w:spacing w:after="0" w:line="240" w:lineRule="auto"/>
              <w:jc w:val="both"/>
              <w:rPr>
                <w:rFonts w:ascii="Times New Roman" w:hAnsi="Times New Roman" w:cs="Times New Roman"/>
                <w:color w:val="auto"/>
                <w:sz w:val="28"/>
                <w:szCs w:val="28"/>
                <w:lang w:eastAsia="ru-RU"/>
              </w:rPr>
            </w:pPr>
            <w:r w:rsidRPr="008B69A4">
              <w:rPr>
                <w:rFonts w:ascii="Times New Roman" w:hAnsi="Times New Roman" w:cs="Times New Roman"/>
                <w:color w:val="auto"/>
                <w:sz w:val="28"/>
                <w:szCs w:val="28"/>
                <w:lang w:eastAsia="ru-RU"/>
              </w:rPr>
              <w:t>Русский язык</w:t>
            </w:r>
          </w:p>
          <w:p w:rsidR="00635104" w:rsidRPr="008B69A4" w:rsidRDefault="00635104" w:rsidP="008B69A4">
            <w:pPr>
              <w:spacing w:after="0" w:line="240" w:lineRule="auto"/>
              <w:jc w:val="both"/>
              <w:rPr>
                <w:rFonts w:ascii="Times New Roman" w:hAnsi="Times New Roman" w:cs="Times New Roman"/>
                <w:color w:val="auto"/>
                <w:sz w:val="28"/>
                <w:szCs w:val="28"/>
                <w:lang w:eastAsia="ru-RU"/>
              </w:rPr>
            </w:pPr>
            <w:r w:rsidRPr="008B69A4">
              <w:rPr>
                <w:rFonts w:ascii="Times New Roman" w:hAnsi="Times New Roman" w:cs="Times New Roman"/>
                <w:color w:val="auto"/>
                <w:sz w:val="28"/>
                <w:szCs w:val="28"/>
                <w:lang w:eastAsia="ru-RU"/>
              </w:rPr>
              <w:t>Чтение</w:t>
            </w:r>
          </w:p>
          <w:p w:rsidR="00635104" w:rsidRPr="008B69A4" w:rsidRDefault="00635104" w:rsidP="008B69A4">
            <w:pPr>
              <w:spacing w:after="0" w:line="240" w:lineRule="auto"/>
              <w:jc w:val="both"/>
              <w:rPr>
                <w:rFonts w:ascii="Times New Roman" w:hAnsi="Times New Roman" w:cs="Times New Roman"/>
                <w:color w:val="auto"/>
                <w:sz w:val="28"/>
                <w:szCs w:val="28"/>
                <w:lang w:eastAsia="ru-RU"/>
              </w:rPr>
            </w:pPr>
            <w:r w:rsidRPr="008B69A4">
              <w:rPr>
                <w:rFonts w:ascii="Times New Roman" w:hAnsi="Times New Roman" w:cs="Times New Roman"/>
                <w:color w:val="auto"/>
                <w:sz w:val="28"/>
                <w:szCs w:val="28"/>
                <w:lang w:eastAsia="ru-RU"/>
              </w:rPr>
              <w:t>Речевая практика</w:t>
            </w:r>
          </w:p>
        </w:tc>
      </w:tr>
      <w:tr w:rsidR="00635104" w:rsidRPr="008B69A4" w:rsidTr="00635104">
        <w:tc>
          <w:tcPr>
            <w:tcW w:w="0" w:type="auto"/>
            <w:vMerge/>
            <w:tcBorders>
              <w:top w:val="single" w:sz="4" w:space="0" w:color="auto"/>
              <w:left w:val="single" w:sz="4" w:space="0" w:color="auto"/>
              <w:bottom w:val="single" w:sz="4" w:space="0" w:color="auto"/>
              <w:right w:val="single" w:sz="4" w:space="0" w:color="auto"/>
            </w:tcBorders>
            <w:vAlign w:val="center"/>
            <w:hideMark/>
          </w:tcPr>
          <w:p w:rsidR="00635104" w:rsidRPr="008B69A4" w:rsidRDefault="00635104" w:rsidP="008B69A4">
            <w:pPr>
              <w:suppressAutoHyphens w:val="0"/>
              <w:spacing w:after="0" w:line="240" w:lineRule="auto"/>
              <w:jc w:val="both"/>
              <w:rPr>
                <w:rFonts w:ascii="Times New Roman" w:hAnsi="Times New Roman" w:cs="Times New Roman"/>
                <w:color w:val="auto"/>
                <w:kern w:val="2"/>
                <w:sz w:val="28"/>
                <w:szCs w:val="28"/>
              </w:rPr>
            </w:pPr>
          </w:p>
        </w:tc>
        <w:tc>
          <w:tcPr>
            <w:tcW w:w="3410" w:type="dxa"/>
            <w:tcBorders>
              <w:top w:val="nil"/>
              <w:left w:val="single" w:sz="4" w:space="0" w:color="auto"/>
              <w:bottom w:val="nil"/>
              <w:right w:val="single" w:sz="4" w:space="0" w:color="auto"/>
            </w:tcBorders>
          </w:tcPr>
          <w:p w:rsidR="00635104" w:rsidRPr="008B69A4" w:rsidRDefault="00635104" w:rsidP="008B69A4">
            <w:pPr>
              <w:spacing w:after="0" w:line="240" w:lineRule="auto"/>
              <w:jc w:val="both"/>
              <w:rPr>
                <w:rFonts w:ascii="Times New Roman" w:hAnsi="Times New Roman" w:cs="Times New Roman"/>
                <w:color w:val="auto"/>
                <w:sz w:val="28"/>
                <w:szCs w:val="28"/>
              </w:rPr>
            </w:pPr>
          </w:p>
        </w:tc>
        <w:tc>
          <w:tcPr>
            <w:tcW w:w="2237" w:type="dxa"/>
            <w:tcBorders>
              <w:top w:val="single" w:sz="4" w:space="0" w:color="auto"/>
              <w:left w:val="single" w:sz="4" w:space="0" w:color="auto"/>
              <w:bottom w:val="single" w:sz="4" w:space="0" w:color="auto"/>
              <w:right w:val="single" w:sz="4" w:space="0" w:color="auto"/>
            </w:tcBorders>
            <w:hideMark/>
          </w:tcPr>
          <w:p w:rsidR="00635104" w:rsidRPr="008B69A4" w:rsidRDefault="00635104" w:rsidP="008B69A4">
            <w:pPr>
              <w:spacing w:after="0" w:line="240" w:lineRule="auto"/>
              <w:jc w:val="both"/>
              <w:rPr>
                <w:rFonts w:ascii="Times New Roman" w:hAnsi="Times New Roman" w:cs="Times New Roman"/>
                <w:color w:val="auto"/>
                <w:sz w:val="28"/>
                <w:szCs w:val="28"/>
                <w:lang w:eastAsia="ru-RU"/>
              </w:rPr>
            </w:pPr>
            <w:r w:rsidRPr="008B69A4">
              <w:rPr>
                <w:rFonts w:ascii="Times New Roman" w:hAnsi="Times New Roman" w:cs="Times New Roman"/>
                <w:color w:val="auto"/>
                <w:sz w:val="28"/>
                <w:szCs w:val="28"/>
                <w:lang w:eastAsia="ru-RU"/>
              </w:rPr>
              <w:t>Математика</w:t>
            </w:r>
          </w:p>
        </w:tc>
        <w:tc>
          <w:tcPr>
            <w:tcW w:w="2266" w:type="dxa"/>
            <w:tcBorders>
              <w:top w:val="single" w:sz="4" w:space="0" w:color="auto"/>
              <w:left w:val="single" w:sz="4" w:space="0" w:color="auto"/>
              <w:bottom w:val="single" w:sz="4" w:space="0" w:color="auto"/>
              <w:right w:val="single" w:sz="4" w:space="0" w:color="auto"/>
            </w:tcBorders>
            <w:hideMark/>
          </w:tcPr>
          <w:p w:rsidR="00635104" w:rsidRPr="008B69A4" w:rsidRDefault="00635104" w:rsidP="008B69A4">
            <w:pPr>
              <w:spacing w:after="0" w:line="240" w:lineRule="auto"/>
              <w:jc w:val="both"/>
              <w:rPr>
                <w:rFonts w:ascii="Times New Roman" w:hAnsi="Times New Roman" w:cs="Times New Roman"/>
                <w:color w:val="auto"/>
                <w:sz w:val="28"/>
                <w:szCs w:val="28"/>
                <w:lang w:eastAsia="ru-RU"/>
              </w:rPr>
            </w:pPr>
            <w:r w:rsidRPr="008B69A4">
              <w:rPr>
                <w:rFonts w:ascii="Times New Roman" w:hAnsi="Times New Roman" w:cs="Times New Roman"/>
                <w:color w:val="auto"/>
                <w:sz w:val="28"/>
                <w:szCs w:val="28"/>
                <w:lang w:eastAsia="ru-RU"/>
              </w:rPr>
              <w:t>Математика</w:t>
            </w:r>
          </w:p>
        </w:tc>
      </w:tr>
      <w:tr w:rsidR="00635104" w:rsidRPr="008B69A4" w:rsidTr="00635104">
        <w:tc>
          <w:tcPr>
            <w:tcW w:w="0" w:type="auto"/>
            <w:vMerge/>
            <w:tcBorders>
              <w:top w:val="single" w:sz="4" w:space="0" w:color="auto"/>
              <w:left w:val="single" w:sz="4" w:space="0" w:color="auto"/>
              <w:bottom w:val="single" w:sz="4" w:space="0" w:color="auto"/>
              <w:right w:val="single" w:sz="4" w:space="0" w:color="auto"/>
            </w:tcBorders>
            <w:vAlign w:val="center"/>
            <w:hideMark/>
          </w:tcPr>
          <w:p w:rsidR="00635104" w:rsidRPr="008B69A4" w:rsidRDefault="00635104" w:rsidP="008B69A4">
            <w:pPr>
              <w:suppressAutoHyphens w:val="0"/>
              <w:spacing w:after="0" w:line="240" w:lineRule="auto"/>
              <w:jc w:val="both"/>
              <w:rPr>
                <w:rFonts w:ascii="Times New Roman" w:hAnsi="Times New Roman" w:cs="Times New Roman"/>
                <w:color w:val="auto"/>
                <w:kern w:val="2"/>
                <w:sz w:val="28"/>
                <w:szCs w:val="28"/>
              </w:rPr>
            </w:pPr>
          </w:p>
        </w:tc>
        <w:tc>
          <w:tcPr>
            <w:tcW w:w="3410" w:type="dxa"/>
            <w:tcBorders>
              <w:top w:val="nil"/>
              <w:left w:val="single" w:sz="4" w:space="0" w:color="auto"/>
              <w:bottom w:val="nil"/>
              <w:right w:val="single" w:sz="4" w:space="0" w:color="auto"/>
            </w:tcBorders>
          </w:tcPr>
          <w:p w:rsidR="00635104" w:rsidRPr="008B69A4" w:rsidRDefault="00635104" w:rsidP="008B69A4">
            <w:pPr>
              <w:spacing w:after="0" w:line="240" w:lineRule="auto"/>
              <w:jc w:val="both"/>
              <w:rPr>
                <w:rFonts w:ascii="Times New Roman" w:hAnsi="Times New Roman" w:cs="Times New Roman"/>
                <w:color w:val="auto"/>
                <w:sz w:val="28"/>
                <w:szCs w:val="28"/>
              </w:rPr>
            </w:pPr>
          </w:p>
        </w:tc>
        <w:tc>
          <w:tcPr>
            <w:tcW w:w="2237" w:type="dxa"/>
            <w:tcBorders>
              <w:top w:val="single" w:sz="4" w:space="0" w:color="auto"/>
              <w:left w:val="single" w:sz="4" w:space="0" w:color="auto"/>
              <w:bottom w:val="single" w:sz="4" w:space="0" w:color="auto"/>
              <w:right w:val="single" w:sz="4" w:space="0" w:color="auto"/>
            </w:tcBorders>
            <w:hideMark/>
          </w:tcPr>
          <w:p w:rsidR="00635104" w:rsidRPr="008B69A4" w:rsidRDefault="00635104" w:rsidP="008B69A4">
            <w:pPr>
              <w:spacing w:after="0" w:line="240" w:lineRule="auto"/>
              <w:jc w:val="both"/>
              <w:rPr>
                <w:rFonts w:ascii="Times New Roman" w:hAnsi="Times New Roman" w:cs="Times New Roman"/>
                <w:color w:val="auto"/>
                <w:sz w:val="28"/>
                <w:szCs w:val="28"/>
                <w:lang w:eastAsia="ru-RU"/>
              </w:rPr>
            </w:pPr>
            <w:r w:rsidRPr="008B69A4">
              <w:rPr>
                <w:rFonts w:ascii="Times New Roman" w:hAnsi="Times New Roman" w:cs="Times New Roman"/>
                <w:color w:val="auto"/>
                <w:sz w:val="28"/>
                <w:szCs w:val="28"/>
                <w:lang w:eastAsia="ru-RU"/>
              </w:rPr>
              <w:t>Естествознание</w:t>
            </w:r>
          </w:p>
        </w:tc>
        <w:tc>
          <w:tcPr>
            <w:tcW w:w="2266" w:type="dxa"/>
            <w:tcBorders>
              <w:top w:val="single" w:sz="4" w:space="0" w:color="auto"/>
              <w:left w:val="single" w:sz="4" w:space="0" w:color="auto"/>
              <w:bottom w:val="single" w:sz="4" w:space="0" w:color="auto"/>
              <w:right w:val="single" w:sz="4" w:space="0" w:color="auto"/>
            </w:tcBorders>
            <w:hideMark/>
          </w:tcPr>
          <w:p w:rsidR="00635104" w:rsidRPr="008B69A4" w:rsidRDefault="00635104" w:rsidP="008B69A4">
            <w:pPr>
              <w:spacing w:after="0" w:line="240" w:lineRule="auto"/>
              <w:jc w:val="both"/>
              <w:rPr>
                <w:rFonts w:ascii="Times New Roman" w:hAnsi="Times New Roman" w:cs="Times New Roman"/>
                <w:color w:val="auto"/>
                <w:sz w:val="28"/>
                <w:szCs w:val="28"/>
                <w:lang w:eastAsia="ru-RU"/>
              </w:rPr>
            </w:pPr>
            <w:r w:rsidRPr="008B69A4">
              <w:rPr>
                <w:rFonts w:ascii="Times New Roman" w:hAnsi="Times New Roman" w:cs="Times New Roman"/>
                <w:color w:val="auto"/>
                <w:sz w:val="28"/>
                <w:szCs w:val="28"/>
                <w:lang w:eastAsia="ru-RU"/>
              </w:rPr>
              <w:t>Мир природы и человека</w:t>
            </w:r>
          </w:p>
        </w:tc>
      </w:tr>
      <w:tr w:rsidR="00635104" w:rsidRPr="008B69A4" w:rsidTr="00635104">
        <w:tc>
          <w:tcPr>
            <w:tcW w:w="0" w:type="auto"/>
            <w:vMerge/>
            <w:tcBorders>
              <w:top w:val="single" w:sz="4" w:space="0" w:color="auto"/>
              <w:left w:val="single" w:sz="4" w:space="0" w:color="auto"/>
              <w:bottom w:val="single" w:sz="4" w:space="0" w:color="auto"/>
              <w:right w:val="single" w:sz="4" w:space="0" w:color="auto"/>
            </w:tcBorders>
            <w:vAlign w:val="center"/>
            <w:hideMark/>
          </w:tcPr>
          <w:p w:rsidR="00635104" w:rsidRPr="008B69A4" w:rsidRDefault="00635104" w:rsidP="008B69A4">
            <w:pPr>
              <w:suppressAutoHyphens w:val="0"/>
              <w:spacing w:after="0" w:line="240" w:lineRule="auto"/>
              <w:jc w:val="both"/>
              <w:rPr>
                <w:rFonts w:ascii="Times New Roman" w:hAnsi="Times New Roman" w:cs="Times New Roman"/>
                <w:color w:val="auto"/>
                <w:kern w:val="2"/>
                <w:sz w:val="28"/>
                <w:szCs w:val="28"/>
              </w:rPr>
            </w:pPr>
          </w:p>
        </w:tc>
        <w:tc>
          <w:tcPr>
            <w:tcW w:w="3410" w:type="dxa"/>
            <w:tcBorders>
              <w:top w:val="nil"/>
              <w:left w:val="single" w:sz="4" w:space="0" w:color="auto"/>
              <w:bottom w:val="single" w:sz="4" w:space="0" w:color="auto"/>
              <w:right w:val="single" w:sz="4" w:space="0" w:color="auto"/>
            </w:tcBorders>
          </w:tcPr>
          <w:p w:rsidR="00635104" w:rsidRPr="008B69A4" w:rsidRDefault="00635104" w:rsidP="008B69A4">
            <w:pPr>
              <w:spacing w:after="0" w:line="240" w:lineRule="auto"/>
              <w:jc w:val="both"/>
              <w:rPr>
                <w:rFonts w:ascii="Times New Roman" w:hAnsi="Times New Roman" w:cs="Times New Roman"/>
                <w:color w:val="auto"/>
                <w:sz w:val="28"/>
                <w:szCs w:val="28"/>
              </w:rPr>
            </w:pPr>
          </w:p>
        </w:tc>
        <w:tc>
          <w:tcPr>
            <w:tcW w:w="2237" w:type="dxa"/>
            <w:tcBorders>
              <w:top w:val="single" w:sz="4" w:space="0" w:color="auto"/>
              <w:left w:val="single" w:sz="4" w:space="0" w:color="auto"/>
              <w:bottom w:val="single" w:sz="4" w:space="0" w:color="auto"/>
              <w:right w:val="single" w:sz="4" w:space="0" w:color="auto"/>
            </w:tcBorders>
            <w:hideMark/>
          </w:tcPr>
          <w:p w:rsidR="00635104" w:rsidRPr="008B69A4" w:rsidRDefault="00635104" w:rsidP="008B69A4">
            <w:pPr>
              <w:spacing w:after="0" w:line="240" w:lineRule="auto"/>
              <w:jc w:val="both"/>
              <w:rPr>
                <w:rFonts w:ascii="Times New Roman" w:hAnsi="Times New Roman" w:cs="Times New Roman"/>
                <w:color w:val="auto"/>
                <w:sz w:val="28"/>
                <w:szCs w:val="28"/>
                <w:lang w:eastAsia="ru-RU"/>
              </w:rPr>
            </w:pPr>
            <w:r w:rsidRPr="008B69A4">
              <w:rPr>
                <w:rFonts w:ascii="Times New Roman" w:hAnsi="Times New Roman" w:cs="Times New Roman"/>
                <w:color w:val="auto"/>
                <w:sz w:val="28"/>
                <w:szCs w:val="28"/>
                <w:lang w:eastAsia="ru-RU"/>
              </w:rPr>
              <w:t>Искусство</w:t>
            </w:r>
          </w:p>
        </w:tc>
        <w:tc>
          <w:tcPr>
            <w:tcW w:w="2266" w:type="dxa"/>
            <w:tcBorders>
              <w:top w:val="single" w:sz="4" w:space="0" w:color="auto"/>
              <w:left w:val="single" w:sz="4" w:space="0" w:color="auto"/>
              <w:bottom w:val="single" w:sz="4" w:space="0" w:color="auto"/>
              <w:right w:val="single" w:sz="4" w:space="0" w:color="auto"/>
            </w:tcBorders>
            <w:hideMark/>
          </w:tcPr>
          <w:p w:rsidR="00635104" w:rsidRPr="008B69A4" w:rsidRDefault="00635104" w:rsidP="008B69A4">
            <w:pPr>
              <w:spacing w:after="0" w:line="240" w:lineRule="auto"/>
              <w:jc w:val="both"/>
              <w:rPr>
                <w:rFonts w:ascii="Times New Roman" w:hAnsi="Times New Roman" w:cs="Times New Roman"/>
                <w:color w:val="auto"/>
                <w:sz w:val="28"/>
                <w:szCs w:val="28"/>
                <w:lang w:eastAsia="ru-RU"/>
              </w:rPr>
            </w:pPr>
            <w:r w:rsidRPr="008B69A4">
              <w:rPr>
                <w:rFonts w:ascii="Times New Roman" w:hAnsi="Times New Roman" w:cs="Times New Roman"/>
                <w:color w:val="auto"/>
                <w:sz w:val="28"/>
                <w:szCs w:val="28"/>
                <w:lang w:eastAsia="ru-RU"/>
              </w:rPr>
              <w:t>Рисование</w:t>
            </w:r>
          </w:p>
        </w:tc>
      </w:tr>
      <w:tr w:rsidR="00635104" w:rsidRPr="008B69A4" w:rsidTr="00635104">
        <w:tc>
          <w:tcPr>
            <w:tcW w:w="0" w:type="auto"/>
            <w:vMerge/>
            <w:tcBorders>
              <w:top w:val="single" w:sz="4" w:space="0" w:color="auto"/>
              <w:left w:val="single" w:sz="4" w:space="0" w:color="auto"/>
              <w:bottom w:val="single" w:sz="4" w:space="0" w:color="auto"/>
              <w:right w:val="single" w:sz="4" w:space="0" w:color="auto"/>
            </w:tcBorders>
            <w:vAlign w:val="center"/>
            <w:hideMark/>
          </w:tcPr>
          <w:p w:rsidR="00635104" w:rsidRPr="008B69A4" w:rsidRDefault="00635104" w:rsidP="008B69A4">
            <w:pPr>
              <w:suppressAutoHyphens w:val="0"/>
              <w:spacing w:after="0" w:line="240" w:lineRule="auto"/>
              <w:jc w:val="both"/>
              <w:rPr>
                <w:rFonts w:ascii="Times New Roman" w:hAnsi="Times New Roman" w:cs="Times New Roman"/>
                <w:color w:val="auto"/>
                <w:kern w:val="2"/>
                <w:sz w:val="28"/>
                <w:szCs w:val="28"/>
              </w:rPr>
            </w:pPr>
          </w:p>
        </w:tc>
        <w:tc>
          <w:tcPr>
            <w:tcW w:w="3410" w:type="dxa"/>
            <w:tcBorders>
              <w:top w:val="single" w:sz="4" w:space="0" w:color="auto"/>
              <w:left w:val="single" w:sz="4" w:space="0" w:color="auto"/>
              <w:bottom w:val="nil"/>
              <w:right w:val="single" w:sz="4" w:space="0" w:color="auto"/>
            </w:tcBorders>
            <w:hideMark/>
          </w:tcPr>
          <w:p w:rsidR="00635104" w:rsidRPr="008B69A4" w:rsidRDefault="00635104" w:rsidP="008B69A4">
            <w:pPr>
              <w:spacing w:after="0" w:line="240" w:lineRule="auto"/>
              <w:jc w:val="both"/>
              <w:rPr>
                <w:rFonts w:ascii="Times New Roman" w:hAnsi="Times New Roman" w:cs="Times New Roman"/>
                <w:color w:val="auto"/>
                <w:sz w:val="28"/>
                <w:szCs w:val="28"/>
              </w:rPr>
            </w:pPr>
            <w:r w:rsidRPr="008B69A4">
              <w:rPr>
                <w:rFonts w:ascii="Times New Roman" w:hAnsi="Times New Roman" w:cs="Times New Roman"/>
                <w:color w:val="auto"/>
                <w:sz w:val="28"/>
                <w:szCs w:val="28"/>
              </w:rPr>
              <w:t>устанавливать видо-родовые отношения предметов</w:t>
            </w:r>
          </w:p>
        </w:tc>
        <w:tc>
          <w:tcPr>
            <w:tcW w:w="2237" w:type="dxa"/>
            <w:tcBorders>
              <w:top w:val="single" w:sz="4" w:space="0" w:color="auto"/>
              <w:left w:val="single" w:sz="4" w:space="0" w:color="auto"/>
              <w:bottom w:val="single" w:sz="4" w:space="0" w:color="auto"/>
              <w:right w:val="single" w:sz="4" w:space="0" w:color="auto"/>
            </w:tcBorders>
            <w:hideMark/>
          </w:tcPr>
          <w:p w:rsidR="00635104" w:rsidRPr="008B69A4" w:rsidRDefault="00635104" w:rsidP="008B69A4">
            <w:pPr>
              <w:spacing w:after="0" w:line="240" w:lineRule="auto"/>
              <w:jc w:val="both"/>
              <w:rPr>
                <w:rFonts w:ascii="Times New Roman" w:hAnsi="Times New Roman" w:cs="Times New Roman"/>
                <w:color w:val="auto"/>
                <w:sz w:val="28"/>
                <w:szCs w:val="28"/>
                <w:lang w:eastAsia="ru-RU"/>
              </w:rPr>
            </w:pPr>
            <w:r w:rsidRPr="008B69A4">
              <w:rPr>
                <w:rFonts w:ascii="Times New Roman" w:hAnsi="Times New Roman" w:cs="Times New Roman"/>
                <w:color w:val="auto"/>
                <w:sz w:val="28"/>
                <w:szCs w:val="28"/>
                <w:lang w:eastAsia="ru-RU"/>
              </w:rPr>
              <w:t>Язык и речевая практика</w:t>
            </w:r>
          </w:p>
        </w:tc>
        <w:tc>
          <w:tcPr>
            <w:tcW w:w="2266" w:type="dxa"/>
            <w:tcBorders>
              <w:top w:val="single" w:sz="4" w:space="0" w:color="auto"/>
              <w:left w:val="single" w:sz="4" w:space="0" w:color="auto"/>
              <w:bottom w:val="single" w:sz="4" w:space="0" w:color="auto"/>
              <w:right w:val="single" w:sz="4" w:space="0" w:color="auto"/>
            </w:tcBorders>
            <w:hideMark/>
          </w:tcPr>
          <w:p w:rsidR="00635104" w:rsidRPr="008B69A4" w:rsidRDefault="00635104" w:rsidP="008B69A4">
            <w:pPr>
              <w:spacing w:after="0" w:line="240" w:lineRule="auto"/>
              <w:jc w:val="both"/>
              <w:rPr>
                <w:rFonts w:ascii="Times New Roman" w:hAnsi="Times New Roman" w:cs="Times New Roman"/>
                <w:color w:val="auto"/>
                <w:sz w:val="28"/>
                <w:szCs w:val="28"/>
                <w:lang w:eastAsia="ru-RU"/>
              </w:rPr>
            </w:pPr>
            <w:r w:rsidRPr="008B69A4">
              <w:rPr>
                <w:rFonts w:ascii="Times New Roman" w:hAnsi="Times New Roman" w:cs="Times New Roman"/>
                <w:color w:val="auto"/>
                <w:sz w:val="28"/>
                <w:szCs w:val="28"/>
                <w:lang w:eastAsia="ru-RU"/>
              </w:rPr>
              <w:t>Русский язык</w:t>
            </w:r>
          </w:p>
          <w:p w:rsidR="00635104" w:rsidRPr="008B69A4" w:rsidRDefault="00635104" w:rsidP="008B69A4">
            <w:pPr>
              <w:spacing w:after="0" w:line="240" w:lineRule="auto"/>
              <w:jc w:val="both"/>
              <w:rPr>
                <w:rFonts w:ascii="Times New Roman" w:hAnsi="Times New Roman" w:cs="Times New Roman"/>
                <w:color w:val="auto"/>
                <w:sz w:val="28"/>
                <w:szCs w:val="28"/>
                <w:lang w:eastAsia="ru-RU"/>
              </w:rPr>
            </w:pPr>
            <w:r w:rsidRPr="008B69A4">
              <w:rPr>
                <w:rFonts w:ascii="Times New Roman" w:hAnsi="Times New Roman" w:cs="Times New Roman"/>
                <w:color w:val="auto"/>
                <w:sz w:val="28"/>
                <w:szCs w:val="28"/>
                <w:lang w:eastAsia="ru-RU"/>
              </w:rPr>
              <w:t>Чтение</w:t>
            </w:r>
          </w:p>
          <w:p w:rsidR="00635104" w:rsidRPr="008B69A4" w:rsidRDefault="00635104" w:rsidP="008B69A4">
            <w:pPr>
              <w:spacing w:after="0" w:line="240" w:lineRule="auto"/>
              <w:jc w:val="both"/>
              <w:rPr>
                <w:rFonts w:ascii="Times New Roman" w:hAnsi="Times New Roman" w:cs="Times New Roman"/>
                <w:color w:val="auto"/>
                <w:sz w:val="28"/>
                <w:szCs w:val="28"/>
                <w:lang w:eastAsia="ru-RU"/>
              </w:rPr>
            </w:pPr>
            <w:r w:rsidRPr="008B69A4">
              <w:rPr>
                <w:rFonts w:ascii="Times New Roman" w:hAnsi="Times New Roman" w:cs="Times New Roman"/>
                <w:color w:val="auto"/>
                <w:sz w:val="28"/>
                <w:szCs w:val="28"/>
                <w:lang w:eastAsia="ru-RU"/>
              </w:rPr>
              <w:t>Речевая практика</w:t>
            </w:r>
          </w:p>
        </w:tc>
      </w:tr>
      <w:tr w:rsidR="00635104" w:rsidRPr="008B69A4" w:rsidTr="00635104">
        <w:tc>
          <w:tcPr>
            <w:tcW w:w="0" w:type="auto"/>
            <w:vMerge/>
            <w:tcBorders>
              <w:top w:val="single" w:sz="4" w:space="0" w:color="auto"/>
              <w:left w:val="single" w:sz="4" w:space="0" w:color="auto"/>
              <w:bottom w:val="single" w:sz="4" w:space="0" w:color="auto"/>
              <w:right w:val="single" w:sz="4" w:space="0" w:color="auto"/>
            </w:tcBorders>
            <w:vAlign w:val="center"/>
            <w:hideMark/>
          </w:tcPr>
          <w:p w:rsidR="00635104" w:rsidRPr="008B69A4" w:rsidRDefault="00635104" w:rsidP="008B69A4">
            <w:pPr>
              <w:suppressAutoHyphens w:val="0"/>
              <w:spacing w:after="0" w:line="240" w:lineRule="auto"/>
              <w:jc w:val="both"/>
              <w:rPr>
                <w:rFonts w:ascii="Times New Roman" w:hAnsi="Times New Roman" w:cs="Times New Roman"/>
                <w:color w:val="auto"/>
                <w:kern w:val="2"/>
                <w:sz w:val="28"/>
                <w:szCs w:val="28"/>
              </w:rPr>
            </w:pPr>
          </w:p>
        </w:tc>
        <w:tc>
          <w:tcPr>
            <w:tcW w:w="3410" w:type="dxa"/>
            <w:tcBorders>
              <w:top w:val="nil"/>
              <w:left w:val="single" w:sz="4" w:space="0" w:color="auto"/>
              <w:bottom w:val="nil"/>
              <w:right w:val="single" w:sz="4" w:space="0" w:color="auto"/>
            </w:tcBorders>
          </w:tcPr>
          <w:p w:rsidR="00635104" w:rsidRPr="008B69A4" w:rsidRDefault="00635104" w:rsidP="008B69A4">
            <w:pPr>
              <w:spacing w:after="0" w:line="240" w:lineRule="auto"/>
              <w:jc w:val="both"/>
              <w:rPr>
                <w:rFonts w:ascii="Times New Roman" w:hAnsi="Times New Roman" w:cs="Times New Roman"/>
                <w:color w:val="auto"/>
                <w:sz w:val="28"/>
                <w:szCs w:val="28"/>
              </w:rPr>
            </w:pPr>
          </w:p>
        </w:tc>
        <w:tc>
          <w:tcPr>
            <w:tcW w:w="2237" w:type="dxa"/>
            <w:tcBorders>
              <w:top w:val="single" w:sz="4" w:space="0" w:color="auto"/>
              <w:left w:val="single" w:sz="4" w:space="0" w:color="auto"/>
              <w:bottom w:val="single" w:sz="4" w:space="0" w:color="auto"/>
              <w:right w:val="single" w:sz="4" w:space="0" w:color="auto"/>
            </w:tcBorders>
            <w:hideMark/>
          </w:tcPr>
          <w:p w:rsidR="00635104" w:rsidRPr="008B69A4" w:rsidRDefault="00635104" w:rsidP="008B69A4">
            <w:pPr>
              <w:spacing w:after="0" w:line="240" w:lineRule="auto"/>
              <w:jc w:val="both"/>
              <w:rPr>
                <w:rFonts w:ascii="Times New Roman" w:hAnsi="Times New Roman" w:cs="Times New Roman"/>
                <w:color w:val="auto"/>
                <w:sz w:val="28"/>
                <w:szCs w:val="28"/>
                <w:lang w:eastAsia="ru-RU"/>
              </w:rPr>
            </w:pPr>
            <w:r w:rsidRPr="008B69A4">
              <w:rPr>
                <w:rFonts w:ascii="Times New Roman" w:hAnsi="Times New Roman" w:cs="Times New Roman"/>
                <w:color w:val="auto"/>
                <w:sz w:val="28"/>
                <w:szCs w:val="28"/>
                <w:lang w:eastAsia="ru-RU"/>
              </w:rPr>
              <w:t>Математика</w:t>
            </w:r>
          </w:p>
        </w:tc>
        <w:tc>
          <w:tcPr>
            <w:tcW w:w="2266" w:type="dxa"/>
            <w:tcBorders>
              <w:top w:val="single" w:sz="4" w:space="0" w:color="auto"/>
              <w:left w:val="single" w:sz="4" w:space="0" w:color="auto"/>
              <w:bottom w:val="single" w:sz="4" w:space="0" w:color="auto"/>
              <w:right w:val="single" w:sz="4" w:space="0" w:color="auto"/>
            </w:tcBorders>
            <w:hideMark/>
          </w:tcPr>
          <w:p w:rsidR="00635104" w:rsidRPr="008B69A4" w:rsidRDefault="00635104" w:rsidP="008B69A4">
            <w:pPr>
              <w:spacing w:after="0" w:line="240" w:lineRule="auto"/>
              <w:jc w:val="both"/>
              <w:rPr>
                <w:rFonts w:ascii="Times New Roman" w:hAnsi="Times New Roman" w:cs="Times New Roman"/>
                <w:color w:val="auto"/>
                <w:sz w:val="28"/>
                <w:szCs w:val="28"/>
                <w:lang w:eastAsia="ru-RU"/>
              </w:rPr>
            </w:pPr>
            <w:r w:rsidRPr="008B69A4">
              <w:rPr>
                <w:rFonts w:ascii="Times New Roman" w:hAnsi="Times New Roman" w:cs="Times New Roman"/>
                <w:color w:val="auto"/>
                <w:sz w:val="28"/>
                <w:szCs w:val="28"/>
                <w:lang w:eastAsia="ru-RU"/>
              </w:rPr>
              <w:t>Математика</w:t>
            </w:r>
          </w:p>
        </w:tc>
      </w:tr>
      <w:tr w:rsidR="00635104" w:rsidRPr="008B69A4" w:rsidTr="00635104">
        <w:tc>
          <w:tcPr>
            <w:tcW w:w="0" w:type="auto"/>
            <w:vMerge/>
            <w:tcBorders>
              <w:top w:val="single" w:sz="4" w:space="0" w:color="auto"/>
              <w:left w:val="single" w:sz="4" w:space="0" w:color="auto"/>
              <w:bottom w:val="single" w:sz="4" w:space="0" w:color="auto"/>
              <w:right w:val="single" w:sz="4" w:space="0" w:color="auto"/>
            </w:tcBorders>
            <w:vAlign w:val="center"/>
            <w:hideMark/>
          </w:tcPr>
          <w:p w:rsidR="00635104" w:rsidRPr="008B69A4" w:rsidRDefault="00635104" w:rsidP="008B69A4">
            <w:pPr>
              <w:suppressAutoHyphens w:val="0"/>
              <w:spacing w:after="0" w:line="240" w:lineRule="auto"/>
              <w:jc w:val="both"/>
              <w:rPr>
                <w:rFonts w:ascii="Times New Roman" w:hAnsi="Times New Roman" w:cs="Times New Roman"/>
                <w:color w:val="auto"/>
                <w:kern w:val="2"/>
                <w:sz w:val="28"/>
                <w:szCs w:val="28"/>
              </w:rPr>
            </w:pPr>
          </w:p>
        </w:tc>
        <w:tc>
          <w:tcPr>
            <w:tcW w:w="3410" w:type="dxa"/>
            <w:tcBorders>
              <w:top w:val="nil"/>
              <w:left w:val="single" w:sz="4" w:space="0" w:color="auto"/>
              <w:bottom w:val="single" w:sz="4" w:space="0" w:color="auto"/>
              <w:right w:val="single" w:sz="4" w:space="0" w:color="auto"/>
            </w:tcBorders>
          </w:tcPr>
          <w:p w:rsidR="00635104" w:rsidRPr="008B69A4" w:rsidRDefault="00635104" w:rsidP="008B69A4">
            <w:pPr>
              <w:spacing w:after="0" w:line="240" w:lineRule="auto"/>
              <w:jc w:val="both"/>
              <w:rPr>
                <w:rFonts w:ascii="Times New Roman" w:hAnsi="Times New Roman" w:cs="Times New Roman"/>
                <w:color w:val="auto"/>
                <w:sz w:val="28"/>
                <w:szCs w:val="28"/>
              </w:rPr>
            </w:pPr>
          </w:p>
        </w:tc>
        <w:tc>
          <w:tcPr>
            <w:tcW w:w="2237" w:type="dxa"/>
            <w:tcBorders>
              <w:top w:val="single" w:sz="4" w:space="0" w:color="auto"/>
              <w:left w:val="single" w:sz="4" w:space="0" w:color="auto"/>
              <w:bottom w:val="single" w:sz="4" w:space="0" w:color="auto"/>
              <w:right w:val="single" w:sz="4" w:space="0" w:color="auto"/>
            </w:tcBorders>
            <w:hideMark/>
          </w:tcPr>
          <w:p w:rsidR="00635104" w:rsidRPr="008B69A4" w:rsidRDefault="00635104" w:rsidP="008B69A4">
            <w:pPr>
              <w:spacing w:after="0" w:line="240" w:lineRule="auto"/>
              <w:jc w:val="both"/>
              <w:rPr>
                <w:rFonts w:ascii="Times New Roman" w:hAnsi="Times New Roman" w:cs="Times New Roman"/>
                <w:color w:val="auto"/>
                <w:sz w:val="28"/>
                <w:szCs w:val="28"/>
                <w:lang w:eastAsia="ru-RU"/>
              </w:rPr>
            </w:pPr>
            <w:r w:rsidRPr="008B69A4">
              <w:rPr>
                <w:rFonts w:ascii="Times New Roman" w:hAnsi="Times New Roman" w:cs="Times New Roman"/>
                <w:color w:val="auto"/>
                <w:sz w:val="28"/>
                <w:szCs w:val="28"/>
                <w:lang w:eastAsia="ru-RU"/>
              </w:rPr>
              <w:t>Естествознание</w:t>
            </w:r>
          </w:p>
        </w:tc>
        <w:tc>
          <w:tcPr>
            <w:tcW w:w="2266" w:type="dxa"/>
            <w:tcBorders>
              <w:top w:val="single" w:sz="4" w:space="0" w:color="auto"/>
              <w:left w:val="single" w:sz="4" w:space="0" w:color="auto"/>
              <w:bottom w:val="single" w:sz="4" w:space="0" w:color="auto"/>
              <w:right w:val="single" w:sz="4" w:space="0" w:color="auto"/>
            </w:tcBorders>
            <w:hideMark/>
          </w:tcPr>
          <w:p w:rsidR="00635104" w:rsidRPr="008B69A4" w:rsidRDefault="00635104" w:rsidP="008B69A4">
            <w:pPr>
              <w:spacing w:after="0" w:line="240" w:lineRule="auto"/>
              <w:jc w:val="both"/>
              <w:rPr>
                <w:rFonts w:ascii="Times New Roman" w:hAnsi="Times New Roman" w:cs="Times New Roman"/>
                <w:color w:val="auto"/>
                <w:sz w:val="28"/>
                <w:szCs w:val="28"/>
                <w:lang w:eastAsia="ru-RU"/>
              </w:rPr>
            </w:pPr>
            <w:r w:rsidRPr="008B69A4">
              <w:rPr>
                <w:rFonts w:ascii="Times New Roman" w:hAnsi="Times New Roman" w:cs="Times New Roman"/>
                <w:color w:val="auto"/>
                <w:sz w:val="28"/>
                <w:szCs w:val="28"/>
                <w:lang w:eastAsia="ru-RU"/>
              </w:rPr>
              <w:t>Мир природы и человека</w:t>
            </w:r>
          </w:p>
        </w:tc>
      </w:tr>
      <w:tr w:rsidR="00635104" w:rsidRPr="008B69A4" w:rsidTr="00635104">
        <w:tc>
          <w:tcPr>
            <w:tcW w:w="0" w:type="auto"/>
            <w:vMerge/>
            <w:tcBorders>
              <w:top w:val="single" w:sz="4" w:space="0" w:color="auto"/>
              <w:left w:val="single" w:sz="4" w:space="0" w:color="auto"/>
              <w:bottom w:val="single" w:sz="4" w:space="0" w:color="auto"/>
              <w:right w:val="single" w:sz="4" w:space="0" w:color="auto"/>
            </w:tcBorders>
            <w:vAlign w:val="center"/>
            <w:hideMark/>
          </w:tcPr>
          <w:p w:rsidR="00635104" w:rsidRPr="008B69A4" w:rsidRDefault="00635104" w:rsidP="008B69A4">
            <w:pPr>
              <w:suppressAutoHyphens w:val="0"/>
              <w:spacing w:after="0" w:line="240" w:lineRule="auto"/>
              <w:jc w:val="both"/>
              <w:rPr>
                <w:rFonts w:ascii="Times New Roman" w:hAnsi="Times New Roman" w:cs="Times New Roman"/>
                <w:color w:val="auto"/>
                <w:kern w:val="2"/>
                <w:sz w:val="28"/>
                <w:szCs w:val="28"/>
              </w:rPr>
            </w:pPr>
          </w:p>
        </w:tc>
        <w:tc>
          <w:tcPr>
            <w:tcW w:w="3410" w:type="dxa"/>
            <w:vMerge w:val="restart"/>
            <w:tcBorders>
              <w:top w:val="single" w:sz="4" w:space="0" w:color="auto"/>
              <w:left w:val="single" w:sz="4" w:space="0" w:color="auto"/>
              <w:bottom w:val="single" w:sz="4" w:space="0" w:color="auto"/>
              <w:right w:val="single" w:sz="4" w:space="0" w:color="auto"/>
            </w:tcBorders>
            <w:hideMark/>
          </w:tcPr>
          <w:p w:rsidR="00635104" w:rsidRPr="008B69A4" w:rsidRDefault="00635104" w:rsidP="008B69A4">
            <w:pPr>
              <w:spacing w:after="0" w:line="240" w:lineRule="auto"/>
              <w:jc w:val="both"/>
              <w:rPr>
                <w:rFonts w:ascii="Times New Roman" w:hAnsi="Times New Roman" w:cs="Times New Roman"/>
                <w:color w:val="auto"/>
                <w:sz w:val="28"/>
                <w:szCs w:val="28"/>
              </w:rPr>
            </w:pPr>
            <w:r w:rsidRPr="008B69A4">
              <w:rPr>
                <w:rFonts w:ascii="Times New Roman" w:hAnsi="Times New Roman" w:cs="Times New Roman"/>
                <w:color w:val="auto"/>
                <w:sz w:val="28"/>
                <w:szCs w:val="28"/>
              </w:rPr>
              <w:t>делать простейшие обобще</w:t>
            </w:r>
            <w:r w:rsidRPr="008B69A4">
              <w:rPr>
                <w:rFonts w:ascii="Times New Roman" w:hAnsi="Times New Roman" w:cs="Times New Roman"/>
                <w:color w:val="auto"/>
                <w:sz w:val="28"/>
                <w:szCs w:val="28"/>
              </w:rPr>
              <w:softHyphen/>
              <w:t>ния, сравнивать, классифици</w:t>
            </w:r>
            <w:r w:rsidRPr="008B69A4">
              <w:rPr>
                <w:rFonts w:ascii="Times New Roman" w:hAnsi="Times New Roman" w:cs="Times New Roman"/>
                <w:color w:val="auto"/>
                <w:sz w:val="28"/>
                <w:szCs w:val="28"/>
              </w:rPr>
              <w:softHyphen/>
              <w:t>ровать на наглядном материале</w:t>
            </w:r>
          </w:p>
        </w:tc>
        <w:tc>
          <w:tcPr>
            <w:tcW w:w="2237" w:type="dxa"/>
            <w:tcBorders>
              <w:top w:val="single" w:sz="4" w:space="0" w:color="auto"/>
              <w:left w:val="single" w:sz="4" w:space="0" w:color="auto"/>
              <w:bottom w:val="single" w:sz="4" w:space="0" w:color="auto"/>
              <w:right w:val="single" w:sz="4" w:space="0" w:color="auto"/>
            </w:tcBorders>
            <w:hideMark/>
          </w:tcPr>
          <w:p w:rsidR="00635104" w:rsidRPr="008B69A4" w:rsidRDefault="00635104" w:rsidP="008B69A4">
            <w:pPr>
              <w:spacing w:after="0" w:line="240" w:lineRule="auto"/>
              <w:jc w:val="both"/>
              <w:rPr>
                <w:rFonts w:ascii="Times New Roman" w:hAnsi="Times New Roman" w:cs="Times New Roman"/>
                <w:color w:val="auto"/>
                <w:sz w:val="28"/>
                <w:szCs w:val="28"/>
                <w:lang w:eastAsia="ru-RU"/>
              </w:rPr>
            </w:pPr>
            <w:r w:rsidRPr="008B69A4">
              <w:rPr>
                <w:rFonts w:ascii="Times New Roman" w:hAnsi="Times New Roman" w:cs="Times New Roman"/>
                <w:color w:val="auto"/>
                <w:sz w:val="28"/>
                <w:szCs w:val="28"/>
                <w:lang w:eastAsia="ru-RU"/>
              </w:rPr>
              <w:t>Язык и речевая практика</w:t>
            </w:r>
          </w:p>
        </w:tc>
        <w:tc>
          <w:tcPr>
            <w:tcW w:w="2266" w:type="dxa"/>
            <w:tcBorders>
              <w:top w:val="single" w:sz="4" w:space="0" w:color="auto"/>
              <w:left w:val="single" w:sz="4" w:space="0" w:color="auto"/>
              <w:bottom w:val="single" w:sz="4" w:space="0" w:color="auto"/>
              <w:right w:val="single" w:sz="4" w:space="0" w:color="auto"/>
            </w:tcBorders>
            <w:hideMark/>
          </w:tcPr>
          <w:p w:rsidR="00635104" w:rsidRPr="008B69A4" w:rsidRDefault="00635104" w:rsidP="008B69A4">
            <w:pPr>
              <w:spacing w:after="0" w:line="240" w:lineRule="auto"/>
              <w:jc w:val="both"/>
              <w:rPr>
                <w:rFonts w:ascii="Times New Roman" w:hAnsi="Times New Roman" w:cs="Times New Roman"/>
                <w:color w:val="auto"/>
                <w:sz w:val="28"/>
                <w:szCs w:val="28"/>
                <w:lang w:eastAsia="ru-RU"/>
              </w:rPr>
            </w:pPr>
            <w:r w:rsidRPr="008B69A4">
              <w:rPr>
                <w:rFonts w:ascii="Times New Roman" w:hAnsi="Times New Roman" w:cs="Times New Roman"/>
                <w:color w:val="auto"/>
                <w:sz w:val="28"/>
                <w:szCs w:val="28"/>
                <w:lang w:eastAsia="ru-RU"/>
              </w:rPr>
              <w:t>Русский язык</w:t>
            </w:r>
          </w:p>
          <w:p w:rsidR="00635104" w:rsidRPr="008B69A4" w:rsidRDefault="00635104" w:rsidP="008B69A4">
            <w:pPr>
              <w:spacing w:after="0" w:line="240" w:lineRule="auto"/>
              <w:jc w:val="both"/>
              <w:rPr>
                <w:rFonts w:ascii="Times New Roman" w:hAnsi="Times New Roman" w:cs="Times New Roman"/>
                <w:color w:val="auto"/>
                <w:sz w:val="28"/>
                <w:szCs w:val="28"/>
                <w:lang w:eastAsia="ru-RU"/>
              </w:rPr>
            </w:pPr>
            <w:r w:rsidRPr="008B69A4">
              <w:rPr>
                <w:rFonts w:ascii="Times New Roman" w:hAnsi="Times New Roman" w:cs="Times New Roman"/>
                <w:color w:val="auto"/>
                <w:sz w:val="28"/>
                <w:szCs w:val="28"/>
                <w:lang w:eastAsia="ru-RU"/>
              </w:rPr>
              <w:t>Чтение</w:t>
            </w:r>
          </w:p>
          <w:p w:rsidR="00635104" w:rsidRPr="008B69A4" w:rsidRDefault="00635104" w:rsidP="008B69A4">
            <w:pPr>
              <w:spacing w:after="0" w:line="240" w:lineRule="auto"/>
              <w:jc w:val="both"/>
              <w:rPr>
                <w:rFonts w:ascii="Times New Roman" w:hAnsi="Times New Roman" w:cs="Times New Roman"/>
                <w:color w:val="auto"/>
                <w:sz w:val="28"/>
                <w:szCs w:val="28"/>
                <w:lang w:eastAsia="ru-RU"/>
              </w:rPr>
            </w:pPr>
            <w:r w:rsidRPr="008B69A4">
              <w:rPr>
                <w:rFonts w:ascii="Times New Roman" w:hAnsi="Times New Roman" w:cs="Times New Roman"/>
                <w:color w:val="auto"/>
                <w:sz w:val="28"/>
                <w:szCs w:val="28"/>
                <w:lang w:eastAsia="ru-RU"/>
              </w:rPr>
              <w:t>Речевая практика</w:t>
            </w:r>
          </w:p>
        </w:tc>
      </w:tr>
      <w:tr w:rsidR="00635104" w:rsidRPr="008B69A4" w:rsidTr="00635104">
        <w:tc>
          <w:tcPr>
            <w:tcW w:w="0" w:type="auto"/>
            <w:vMerge/>
            <w:tcBorders>
              <w:top w:val="single" w:sz="4" w:space="0" w:color="auto"/>
              <w:left w:val="single" w:sz="4" w:space="0" w:color="auto"/>
              <w:bottom w:val="single" w:sz="4" w:space="0" w:color="auto"/>
              <w:right w:val="single" w:sz="4" w:space="0" w:color="auto"/>
            </w:tcBorders>
            <w:vAlign w:val="center"/>
            <w:hideMark/>
          </w:tcPr>
          <w:p w:rsidR="00635104" w:rsidRPr="008B69A4" w:rsidRDefault="00635104" w:rsidP="008B69A4">
            <w:pPr>
              <w:suppressAutoHyphens w:val="0"/>
              <w:spacing w:after="0" w:line="240" w:lineRule="auto"/>
              <w:jc w:val="both"/>
              <w:rPr>
                <w:rFonts w:ascii="Times New Roman" w:hAnsi="Times New Roman" w:cs="Times New Roman"/>
                <w:color w:val="auto"/>
                <w:kern w:val="2"/>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5104" w:rsidRPr="008B69A4" w:rsidRDefault="00635104" w:rsidP="008B69A4">
            <w:pPr>
              <w:suppressAutoHyphens w:val="0"/>
              <w:spacing w:after="0" w:line="240" w:lineRule="auto"/>
              <w:jc w:val="both"/>
              <w:rPr>
                <w:rFonts w:ascii="Times New Roman" w:hAnsi="Times New Roman" w:cs="Times New Roman"/>
                <w:color w:val="auto"/>
                <w:kern w:val="2"/>
                <w:sz w:val="28"/>
                <w:szCs w:val="28"/>
              </w:rPr>
            </w:pPr>
          </w:p>
        </w:tc>
        <w:tc>
          <w:tcPr>
            <w:tcW w:w="2237" w:type="dxa"/>
            <w:tcBorders>
              <w:top w:val="single" w:sz="4" w:space="0" w:color="auto"/>
              <w:left w:val="single" w:sz="4" w:space="0" w:color="auto"/>
              <w:bottom w:val="single" w:sz="4" w:space="0" w:color="auto"/>
              <w:right w:val="single" w:sz="4" w:space="0" w:color="auto"/>
            </w:tcBorders>
            <w:hideMark/>
          </w:tcPr>
          <w:p w:rsidR="00635104" w:rsidRPr="008B69A4" w:rsidRDefault="00635104" w:rsidP="008B69A4">
            <w:pPr>
              <w:spacing w:after="0" w:line="240" w:lineRule="auto"/>
              <w:jc w:val="both"/>
              <w:rPr>
                <w:rFonts w:ascii="Times New Roman" w:hAnsi="Times New Roman" w:cs="Times New Roman"/>
                <w:color w:val="auto"/>
                <w:sz w:val="28"/>
                <w:szCs w:val="28"/>
                <w:lang w:eastAsia="ru-RU"/>
              </w:rPr>
            </w:pPr>
            <w:r w:rsidRPr="008B69A4">
              <w:rPr>
                <w:rFonts w:ascii="Times New Roman" w:hAnsi="Times New Roman" w:cs="Times New Roman"/>
                <w:color w:val="auto"/>
                <w:sz w:val="28"/>
                <w:szCs w:val="28"/>
                <w:lang w:eastAsia="ru-RU"/>
              </w:rPr>
              <w:t>Математика</w:t>
            </w:r>
          </w:p>
        </w:tc>
        <w:tc>
          <w:tcPr>
            <w:tcW w:w="2266" w:type="dxa"/>
            <w:tcBorders>
              <w:top w:val="single" w:sz="4" w:space="0" w:color="auto"/>
              <w:left w:val="single" w:sz="4" w:space="0" w:color="auto"/>
              <w:bottom w:val="single" w:sz="4" w:space="0" w:color="auto"/>
              <w:right w:val="single" w:sz="4" w:space="0" w:color="auto"/>
            </w:tcBorders>
            <w:hideMark/>
          </w:tcPr>
          <w:p w:rsidR="00635104" w:rsidRPr="008B69A4" w:rsidRDefault="00635104" w:rsidP="008B69A4">
            <w:pPr>
              <w:spacing w:after="0" w:line="240" w:lineRule="auto"/>
              <w:jc w:val="both"/>
              <w:rPr>
                <w:rFonts w:ascii="Times New Roman" w:hAnsi="Times New Roman" w:cs="Times New Roman"/>
                <w:color w:val="auto"/>
                <w:sz w:val="28"/>
                <w:szCs w:val="28"/>
                <w:lang w:eastAsia="ru-RU"/>
              </w:rPr>
            </w:pPr>
            <w:r w:rsidRPr="008B69A4">
              <w:rPr>
                <w:rFonts w:ascii="Times New Roman" w:hAnsi="Times New Roman" w:cs="Times New Roman"/>
                <w:color w:val="auto"/>
                <w:sz w:val="28"/>
                <w:szCs w:val="28"/>
                <w:lang w:eastAsia="ru-RU"/>
              </w:rPr>
              <w:t>Математика</w:t>
            </w:r>
          </w:p>
        </w:tc>
      </w:tr>
      <w:tr w:rsidR="00635104" w:rsidRPr="008B69A4" w:rsidTr="00635104">
        <w:tc>
          <w:tcPr>
            <w:tcW w:w="0" w:type="auto"/>
            <w:vMerge/>
            <w:tcBorders>
              <w:top w:val="single" w:sz="4" w:space="0" w:color="auto"/>
              <w:left w:val="single" w:sz="4" w:space="0" w:color="auto"/>
              <w:bottom w:val="single" w:sz="4" w:space="0" w:color="auto"/>
              <w:right w:val="single" w:sz="4" w:space="0" w:color="auto"/>
            </w:tcBorders>
            <w:vAlign w:val="center"/>
            <w:hideMark/>
          </w:tcPr>
          <w:p w:rsidR="00635104" w:rsidRPr="008B69A4" w:rsidRDefault="00635104" w:rsidP="008B69A4">
            <w:pPr>
              <w:suppressAutoHyphens w:val="0"/>
              <w:spacing w:after="0" w:line="240" w:lineRule="auto"/>
              <w:jc w:val="both"/>
              <w:rPr>
                <w:rFonts w:ascii="Times New Roman" w:hAnsi="Times New Roman" w:cs="Times New Roman"/>
                <w:color w:val="auto"/>
                <w:kern w:val="2"/>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5104" w:rsidRPr="008B69A4" w:rsidRDefault="00635104" w:rsidP="008B69A4">
            <w:pPr>
              <w:suppressAutoHyphens w:val="0"/>
              <w:spacing w:after="0" w:line="240" w:lineRule="auto"/>
              <w:jc w:val="both"/>
              <w:rPr>
                <w:rFonts w:ascii="Times New Roman" w:hAnsi="Times New Roman" w:cs="Times New Roman"/>
                <w:color w:val="auto"/>
                <w:kern w:val="2"/>
                <w:sz w:val="28"/>
                <w:szCs w:val="28"/>
              </w:rPr>
            </w:pPr>
          </w:p>
        </w:tc>
        <w:tc>
          <w:tcPr>
            <w:tcW w:w="2237" w:type="dxa"/>
            <w:tcBorders>
              <w:top w:val="single" w:sz="4" w:space="0" w:color="auto"/>
              <w:left w:val="single" w:sz="4" w:space="0" w:color="auto"/>
              <w:bottom w:val="single" w:sz="4" w:space="0" w:color="auto"/>
              <w:right w:val="single" w:sz="4" w:space="0" w:color="auto"/>
            </w:tcBorders>
            <w:hideMark/>
          </w:tcPr>
          <w:p w:rsidR="00635104" w:rsidRPr="008B69A4" w:rsidRDefault="00635104" w:rsidP="008B69A4">
            <w:pPr>
              <w:spacing w:after="0" w:line="240" w:lineRule="auto"/>
              <w:jc w:val="both"/>
              <w:rPr>
                <w:rFonts w:ascii="Times New Roman" w:hAnsi="Times New Roman" w:cs="Times New Roman"/>
                <w:color w:val="auto"/>
                <w:sz w:val="28"/>
                <w:szCs w:val="28"/>
                <w:lang w:eastAsia="ru-RU"/>
              </w:rPr>
            </w:pPr>
            <w:r w:rsidRPr="008B69A4">
              <w:rPr>
                <w:rFonts w:ascii="Times New Roman" w:hAnsi="Times New Roman" w:cs="Times New Roman"/>
                <w:color w:val="auto"/>
                <w:sz w:val="28"/>
                <w:szCs w:val="28"/>
                <w:lang w:eastAsia="ru-RU"/>
              </w:rPr>
              <w:t>Естествознание</w:t>
            </w:r>
          </w:p>
        </w:tc>
        <w:tc>
          <w:tcPr>
            <w:tcW w:w="2266" w:type="dxa"/>
            <w:tcBorders>
              <w:top w:val="single" w:sz="4" w:space="0" w:color="auto"/>
              <w:left w:val="single" w:sz="4" w:space="0" w:color="auto"/>
              <w:bottom w:val="single" w:sz="4" w:space="0" w:color="auto"/>
              <w:right w:val="single" w:sz="4" w:space="0" w:color="auto"/>
            </w:tcBorders>
            <w:hideMark/>
          </w:tcPr>
          <w:p w:rsidR="00635104" w:rsidRPr="008B69A4" w:rsidRDefault="00635104" w:rsidP="008B69A4">
            <w:pPr>
              <w:spacing w:after="0" w:line="240" w:lineRule="auto"/>
              <w:jc w:val="both"/>
              <w:rPr>
                <w:rFonts w:ascii="Times New Roman" w:hAnsi="Times New Roman" w:cs="Times New Roman"/>
                <w:color w:val="auto"/>
                <w:sz w:val="28"/>
                <w:szCs w:val="28"/>
                <w:lang w:eastAsia="ru-RU"/>
              </w:rPr>
            </w:pPr>
            <w:r w:rsidRPr="008B69A4">
              <w:rPr>
                <w:rFonts w:ascii="Times New Roman" w:hAnsi="Times New Roman" w:cs="Times New Roman"/>
                <w:color w:val="auto"/>
                <w:sz w:val="28"/>
                <w:szCs w:val="28"/>
                <w:lang w:eastAsia="ru-RU"/>
              </w:rPr>
              <w:t>Мир природы и человека</w:t>
            </w:r>
          </w:p>
        </w:tc>
      </w:tr>
      <w:tr w:rsidR="00635104" w:rsidRPr="008B69A4" w:rsidTr="00635104">
        <w:trPr>
          <w:trHeight w:val="332"/>
        </w:trPr>
        <w:tc>
          <w:tcPr>
            <w:tcW w:w="0" w:type="auto"/>
            <w:vMerge/>
            <w:tcBorders>
              <w:top w:val="single" w:sz="4" w:space="0" w:color="auto"/>
              <w:left w:val="single" w:sz="4" w:space="0" w:color="auto"/>
              <w:bottom w:val="single" w:sz="4" w:space="0" w:color="auto"/>
              <w:right w:val="single" w:sz="4" w:space="0" w:color="auto"/>
            </w:tcBorders>
            <w:vAlign w:val="center"/>
            <w:hideMark/>
          </w:tcPr>
          <w:p w:rsidR="00635104" w:rsidRPr="008B69A4" w:rsidRDefault="00635104" w:rsidP="008B69A4">
            <w:pPr>
              <w:suppressAutoHyphens w:val="0"/>
              <w:spacing w:after="0" w:line="240" w:lineRule="auto"/>
              <w:jc w:val="both"/>
              <w:rPr>
                <w:rFonts w:ascii="Times New Roman" w:hAnsi="Times New Roman" w:cs="Times New Roman"/>
                <w:color w:val="auto"/>
                <w:kern w:val="2"/>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5104" w:rsidRPr="008B69A4" w:rsidRDefault="00635104" w:rsidP="008B69A4">
            <w:pPr>
              <w:suppressAutoHyphens w:val="0"/>
              <w:spacing w:after="0" w:line="240" w:lineRule="auto"/>
              <w:jc w:val="both"/>
              <w:rPr>
                <w:rFonts w:ascii="Times New Roman" w:hAnsi="Times New Roman" w:cs="Times New Roman"/>
                <w:color w:val="auto"/>
                <w:kern w:val="2"/>
                <w:sz w:val="28"/>
                <w:szCs w:val="28"/>
              </w:rPr>
            </w:pPr>
          </w:p>
        </w:tc>
        <w:tc>
          <w:tcPr>
            <w:tcW w:w="2237" w:type="dxa"/>
            <w:tcBorders>
              <w:top w:val="single" w:sz="4" w:space="0" w:color="auto"/>
              <w:left w:val="single" w:sz="4" w:space="0" w:color="auto"/>
              <w:bottom w:val="single" w:sz="4" w:space="0" w:color="auto"/>
              <w:right w:val="single" w:sz="4" w:space="0" w:color="auto"/>
            </w:tcBorders>
            <w:hideMark/>
          </w:tcPr>
          <w:p w:rsidR="00635104" w:rsidRPr="008B69A4" w:rsidRDefault="00635104" w:rsidP="008B69A4">
            <w:pPr>
              <w:spacing w:after="0" w:line="240" w:lineRule="auto"/>
              <w:jc w:val="both"/>
              <w:rPr>
                <w:rFonts w:ascii="Times New Roman" w:hAnsi="Times New Roman" w:cs="Times New Roman"/>
                <w:color w:val="auto"/>
                <w:sz w:val="28"/>
                <w:szCs w:val="28"/>
                <w:lang w:eastAsia="ru-RU"/>
              </w:rPr>
            </w:pPr>
            <w:r w:rsidRPr="008B69A4">
              <w:rPr>
                <w:rFonts w:ascii="Times New Roman" w:hAnsi="Times New Roman" w:cs="Times New Roman"/>
                <w:color w:val="auto"/>
                <w:sz w:val="28"/>
                <w:szCs w:val="28"/>
                <w:lang w:eastAsia="ru-RU"/>
              </w:rPr>
              <w:t>Искусство</w:t>
            </w:r>
          </w:p>
        </w:tc>
        <w:tc>
          <w:tcPr>
            <w:tcW w:w="2266" w:type="dxa"/>
            <w:tcBorders>
              <w:top w:val="single" w:sz="4" w:space="0" w:color="auto"/>
              <w:left w:val="single" w:sz="4" w:space="0" w:color="auto"/>
              <w:bottom w:val="single" w:sz="4" w:space="0" w:color="auto"/>
              <w:right w:val="single" w:sz="4" w:space="0" w:color="auto"/>
            </w:tcBorders>
            <w:hideMark/>
          </w:tcPr>
          <w:p w:rsidR="00635104" w:rsidRPr="008B69A4" w:rsidRDefault="00635104" w:rsidP="008B69A4">
            <w:pPr>
              <w:spacing w:after="0" w:line="240" w:lineRule="auto"/>
              <w:jc w:val="both"/>
              <w:rPr>
                <w:rFonts w:ascii="Times New Roman" w:hAnsi="Times New Roman" w:cs="Times New Roman"/>
                <w:color w:val="auto"/>
                <w:sz w:val="28"/>
                <w:szCs w:val="28"/>
                <w:lang w:eastAsia="ru-RU"/>
              </w:rPr>
            </w:pPr>
            <w:r w:rsidRPr="008B69A4">
              <w:rPr>
                <w:rFonts w:ascii="Times New Roman" w:hAnsi="Times New Roman" w:cs="Times New Roman"/>
                <w:color w:val="auto"/>
                <w:sz w:val="28"/>
                <w:szCs w:val="28"/>
                <w:lang w:eastAsia="ru-RU"/>
              </w:rPr>
              <w:t>Рисование</w:t>
            </w:r>
          </w:p>
        </w:tc>
      </w:tr>
      <w:tr w:rsidR="00635104" w:rsidRPr="008B69A4" w:rsidTr="00635104">
        <w:tc>
          <w:tcPr>
            <w:tcW w:w="0" w:type="auto"/>
            <w:vMerge/>
            <w:tcBorders>
              <w:top w:val="single" w:sz="4" w:space="0" w:color="auto"/>
              <w:left w:val="single" w:sz="4" w:space="0" w:color="auto"/>
              <w:bottom w:val="single" w:sz="4" w:space="0" w:color="auto"/>
              <w:right w:val="single" w:sz="4" w:space="0" w:color="auto"/>
            </w:tcBorders>
            <w:vAlign w:val="center"/>
            <w:hideMark/>
          </w:tcPr>
          <w:p w:rsidR="00635104" w:rsidRPr="008B69A4" w:rsidRDefault="00635104" w:rsidP="008B69A4">
            <w:pPr>
              <w:suppressAutoHyphens w:val="0"/>
              <w:spacing w:after="0" w:line="240" w:lineRule="auto"/>
              <w:jc w:val="both"/>
              <w:rPr>
                <w:rFonts w:ascii="Times New Roman" w:hAnsi="Times New Roman" w:cs="Times New Roman"/>
                <w:color w:val="auto"/>
                <w:kern w:val="2"/>
                <w:sz w:val="28"/>
                <w:szCs w:val="28"/>
              </w:rPr>
            </w:pPr>
          </w:p>
        </w:tc>
        <w:tc>
          <w:tcPr>
            <w:tcW w:w="3410" w:type="dxa"/>
            <w:vMerge w:val="restart"/>
            <w:tcBorders>
              <w:top w:val="single" w:sz="4" w:space="0" w:color="auto"/>
              <w:left w:val="single" w:sz="4" w:space="0" w:color="auto"/>
              <w:bottom w:val="single" w:sz="4" w:space="0" w:color="auto"/>
              <w:right w:val="single" w:sz="4" w:space="0" w:color="auto"/>
            </w:tcBorders>
            <w:hideMark/>
          </w:tcPr>
          <w:p w:rsidR="00635104" w:rsidRPr="008B69A4" w:rsidRDefault="00635104" w:rsidP="008B69A4">
            <w:pPr>
              <w:spacing w:after="0" w:line="240" w:lineRule="auto"/>
              <w:jc w:val="both"/>
              <w:rPr>
                <w:rFonts w:ascii="Times New Roman" w:hAnsi="Times New Roman" w:cs="Times New Roman"/>
                <w:color w:val="auto"/>
                <w:sz w:val="28"/>
                <w:szCs w:val="28"/>
              </w:rPr>
            </w:pPr>
            <w:r w:rsidRPr="008B69A4">
              <w:rPr>
                <w:rFonts w:ascii="Times New Roman" w:hAnsi="Times New Roman" w:cs="Times New Roman"/>
                <w:color w:val="auto"/>
                <w:sz w:val="28"/>
                <w:szCs w:val="28"/>
              </w:rPr>
              <w:t>пользоваться знаками, символами, предметами-заместителями</w:t>
            </w:r>
          </w:p>
        </w:tc>
        <w:tc>
          <w:tcPr>
            <w:tcW w:w="2237" w:type="dxa"/>
            <w:tcBorders>
              <w:top w:val="single" w:sz="4" w:space="0" w:color="auto"/>
              <w:left w:val="single" w:sz="4" w:space="0" w:color="auto"/>
              <w:bottom w:val="single" w:sz="4" w:space="0" w:color="auto"/>
              <w:right w:val="single" w:sz="4" w:space="0" w:color="auto"/>
            </w:tcBorders>
            <w:hideMark/>
          </w:tcPr>
          <w:p w:rsidR="00635104" w:rsidRPr="008B69A4" w:rsidRDefault="00635104" w:rsidP="008B69A4">
            <w:pPr>
              <w:spacing w:after="0" w:line="240" w:lineRule="auto"/>
              <w:jc w:val="both"/>
              <w:rPr>
                <w:rFonts w:ascii="Times New Roman" w:hAnsi="Times New Roman" w:cs="Times New Roman"/>
                <w:color w:val="auto"/>
                <w:sz w:val="28"/>
                <w:szCs w:val="28"/>
                <w:lang w:eastAsia="ru-RU"/>
              </w:rPr>
            </w:pPr>
            <w:r w:rsidRPr="008B69A4">
              <w:rPr>
                <w:rFonts w:ascii="Times New Roman" w:hAnsi="Times New Roman" w:cs="Times New Roman"/>
                <w:color w:val="auto"/>
                <w:sz w:val="28"/>
                <w:szCs w:val="28"/>
                <w:lang w:eastAsia="ru-RU"/>
              </w:rPr>
              <w:t>Язык и речевая практика</w:t>
            </w:r>
          </w:p>
        </w:tc>
        <w:tc>
          <w:tcPr>
            <w:tcW w:w="2266" w:type="dxa"/>
            <w:tcBorders>
              <w:top w:val="single" w:sz="4" w:space="0" w:color="auto"/>
              <w:left w:val="single" w:sz="4" w:space="0" w:color="auto"/>
              <w:bottom w:val="single" w:sz="4" w:space="0" w:color="auto"/>
              <w:right w:val="single" w:sz="4" w:space="0" w:color="auto"/>
            </w:tcBorders>
            <w:hideMark/>
          </w:tcPr>
          <w:p w:rsidR="00635104" w:rsidRPr="008B69A4" w:rsidRDefault="00635104" w:rsidP="008B69A4">
            <w:pPr>
              <w:spacing w:after="0" w:line="240" w:lineRule="auto"/>
              <w:jc w:val="both"/>
              <w:rPr>
                <w:rFonts w:ascii="Times New Roman" w:hAnsi="Times New Roman" w:cs="Times New Roman"/>
                <w:color w:val="auto"/>
                <w:sz w:val="28"/>
                <w:szCs w:val="28"/>
                <w:lang w:eastAsia="ru-RU"/>
              </w:rPr>
            </w:pPr>
            <w:r w:rsidRPr="008B69A4">
              <w:rPr>
                <w:rFonts w:ascii="Times New Roman" w:hAnsi="Times New Roman" w:cs="Times New Roman"/>
                <w:color w:val="auto"/>
                <w:sz w:val="28"/>
                <w:szCs w:val="28"/>
                <w:lang w:eastAsia="ru-RU"/>
              </w:rPr>
              <w:t>Русский язык</w:t>
            </w:r>
          </w:p>
          <w:p w:rsidR="00635104" w:rsidRPr="008B69A4" w:rsidRDefault="00635104" w:rsidP="008B69A4">
            <w:pPr>
              <w:spacing w:after="0" w:line="240" w:lineRule="auto"/>
              <w:jc w:val="both"/>
              <w:rPr>
                <w:rFonts w:ascii="Times New Roman" w:hAnsi="Times New Roman" w:cs="Times New Roman"/>
                <w:color w:val="auto"/>
                <w:sz w:val="28"/>
                <w:szCs w:val="28"/>
                <w:lang w:eastAsia="ru-RU"/>
              </w:rPr>
            </w:pPr>
            <w:r w:rsidRPr="008B69A4">
              <w:rPr>
                <w:rFonts w:ascii="Times New Roman" w:hAnsi="Times New Roman" w:cs="Times New Roman"/>
                <w:color w:val="auto"/>
                <w:sz w:val="28"/>
                <w:szCs w:val="28"/>
                <w:lang w:eastAsia="ru-RU"/>
              </w:rPr>
              <w:t>Чтение</w:t>
            </w:r>
          </w:p>
          <w:p w:rsidR="00635104" w:rsidRPr="008B69A4" w:rsidRDefault="00635104" w:rsidP="008B69A4">
            <w:pPr>
              <w:spacing w:after="0" w:line="240" w:lineRule="auto"/>
              <w:jc w:val="both"/>
              <w:rPr>
                <w:rFonts w:ascii="Times New Roman" w:hAnsi="Times New Roman" w:cs="Times New Roman"/>
                <w:color w:val="auto"/>
                <w:sz w:val="28"/>
                <w:szCs w:val="28"/>
                <w:lang w:eastAsia="ru-RU"/>
              </w:rPr>
            </w:pPr>
            <w:r w:rsidRPr="008B69A4">
              <w:rPr>
                <w:rFonts w:ascii="Times New Roman" w:hAnsi="Times New Roman" w:cs="Times New Roman"/>
                <w:color w:val="auto"/>
                <w:sz w:val="28"/>
                <w:szCs w:val="28"/>
                <w:lang w:eastAsia="ru-RU"/>
              </w:rPr>
              <w:t>Речевая практ</w:t>
            </w:r>
          </w:p>
        </w:tc>
      </w:tr>
      <w:tr w:rsidR="00635104" w:rsidRPr="008B69A4" w:rsidTr="00635104">
        <w:tc>
          <w:tcPr>
            <w:tcW w:w="0" w:type="auto"/>
            <w:vMerge/>
            <w:tcBorders>
              <w:top w:val="single" w:sz="4" w:space="0" w:color="auto"/>
              <w:left w:val="single" w:sz="4" w:space="0" w:color="auto"/>
              <w:bottom w:val="single" w:sz="4" w:space="0" w:color="auto"/>
              <w:right w:val="single" w:sz="4" w:space="0" w:color="auto"/>
            </w:tcBorders>
            <w:vAlign w:val="center"/>
            <w:hideMark/>
          </w:tcPr>
          <w:p w:rsidR="00635104" w:rsidRPr="008B69A4" w:rsidRDefault="00635104" w:rsidP="008B69A4">
            <w:pPr>
              <w:suppressAutoHyphens w:val="0"/>
              <w:spacing w:after="0" w:line="240" w:lineRule="auto"/>
              <w:jc w:val="both"/>
              <w:rPr>
                <w:rFonts w:ascii="Times New Roman" w:hAnsi="Times New Roman" w:cs="Times New Roman"/>
                <w:color w:val="auto"/>
                <w:kern w:val="2"/>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5104" w:rsidRPr="008B69A4" w:rsidRDefault="00635104" w:rsidP="008B69A4">
            <w:pPr>
              <w:suppressAutoHyphens w:val="0"/>
              <w:spacing w:after="0" w:line="240" w:lineRule="auto"/>
              <w:jc w:val="both"/>
              <w:rPr>
                <w:rFonts w:ascii="Times New Roman" w:hAnsi="Times New Roman" w:cs="Times New Roman"/>
                <w:color w:val="auto"/>
                <w:kern w:val="2"/>
                <w:sz w:val="28"/>
                <w:szCs w:val="28"/>
              </w:rPr>
            </w:pPr>
          </w:p>
        </w:tc>
        <w:tc>
          <w:tcPr>
            <w:tcW w:w="2237" w:type="dxa"/>
            <w:tcBorders>
              <w:top w:val="single" w:sz="4" w:space="0" w:color="auto"/>
              <w:left w:val="single" w:sz="4" w:space="0" w:color="auto"/>
              <w:bottom w:val="single" w:sz="4" w:space="0" w:color="auto"/>
              <w:right w:val="single" w:sz="4" w:space="0" w:color="auto"/>
            </w:tcBorders>
            <w:hideMark/>
          </w:tcPr>
          <w:p w:rsidR="00635104" w:rsidRPr="008B69A4" w:rsidRDefault="00635104" w:rsidP="008B69A4">
            <w:pPr>
              <w:spacing w:after="0" w:line="240" w:lineRule="auto"/>
              <w:jc w:val="both"/>
              <w:rPr>
                <w:rFonts w:ascii="Times New Roman" w:hAnsi="Times New Roman" w:cs="Times New Roman"/>
                <w:color w:val="auto"/>
                <w:sz w:val="28"/>
                <w:szCs w:val="28"/>
                <w:lang w:eastAsia="ru-RU"/>
              </w:rPr>
            </w:pPr>
            <w:r w:rsidRPr="008B69A4">
              <w:rPr>
                <w:rFonts w:ascii="Times New Roman" w:hAnsi="Times New Roman" w:cs="Times New Roman"/>
                <w:color w:val="auto"/>
                <w:sz w:val="28"/>
                <w:szCs w:val="28"/>
                <w:lang w:eastAsia="ru-RU"/>
              </w:rPr>
              <w:t>Математика</w:t>
            </w:r>
          </w:p>
        </w:tc>
        <w:tc>
          <w:tcPr>
            <w:tcW w:w="2266" w:type="dxa"/>
            <w:tcBorders>
              <w:top w:val="single" w:sz="4" w:space="0" w:color="auto"/>
              <w:left w:val="single" w:sz="4" w:space="0" w:color="auto"/>
              <w:bottom w:val="single" w:sz="4" w:space="0" w:color="auto"/>
              <w:right w:val="single" w:sz="4" w:space="0" w:color="auto"/>
            </w:tcBorders>
            <w:hideMark/>
          </w:tcPr>
          <w:p w:rsidR="00635104" w:rsidRPr="008B69A4" w:rsidRDefault="00635104" w:rsidP="008B69A4">
            <w:pPr>
              <w:spacing w:after="0" w:line="240" w:lineRule="auto"/>
              <w:jc w:val="both"/>
              <w:rPr>
                <w:rFonts w:ascii="Times New Roman" w:hAnsi="Times New Roman" w:cs="Times New Roman"/>
                <w:color w:val="auto"/>
                <w:sz w:val="28"/>
                <w:szCs w:val="28"/>
                <w:lang w:eastAsia="ru-RU"/>
              </w:rPr>
            </w:pPr>
            <w:r w:rsidRPr="008B69A4">
              <w:rPr>
                <w:rFonts w:ascii="Times New Roman" w:hAnsi="Times New Roman" w:cs="Times New Roman"/>
                <w:color w:val="auto"/>
                <w:sz w:val="28"/>
                <w:szCs w:val="28"/>
                <w:lang w:eastAsia="ru-RU"/>
              </w:rPr>
              <w:t>Математика</w:t>
            </w:r>
          </w:p>
        </w:tc>
      </w:tr>
      <w:tr w:rsidR="00635104" w:rsidRPr="008B69A4" w:rsidTr="00635104">
        <w:tc>
          <w:tcPr>
            <w:tcW w:w="0" w:type="auto"/>
            <w:vMerge/>
            <w:tcBorders>
              <w:top w:val="single" w:sz="4" w:space="0" w:color="auto"/>
              <w:left w:val="single" w:sz="4" w:space="0" w:color="auto"/>
              <w:bottom w:val="single" w:sz="4" w:space="0" w:color="auto"/>
              <w:right w:val="single" w:sz="4" w:space="0" w:color="auto"/>
            </w:tcBorders>
            <w:vAlign w:val="center"/>
            <w:hideMark/>
          </w:tcPr>
          <w:p w:rsidR="00635104" w:rsidRPr="008B69A4" w:rsidRDefault="00635104" w:rsidP="008B69A4">
            <w:pPr>
              <w:suppressAutoHyphens w:val="0"/>
              <w:spacing w:after="0" w:line="240" w:lineRule="auto"/>
              <w:jc w:val="both"/>
              <w:rPr>
                <w:rFonts w:ascii="Times New Roman" w:hAnsi="Times New Roman" w:cs="Times New Roman"/>
                <w:color w:val="auto"/>
                <w:kern w:val="2"/>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5104" w:rsidRPr="008B69A4" w:rsidRDefault="00635104" w:rsidP="008B69A4">
            <w:pPr>
              <w:suppressAutoHyphens w:val="0"/>
              <w:spacing w:after="0" w:line="240" w:lineRule="auto"/>
              <w:jc w:val="both"/>
              <w:rPr>
                <w:rFonts w:ascii="Times New Roman" w:hAnsi="Times New Roman" w:cs="Times New Roman"/>
                <w:color w:val="auto"/>
                <w:kern w:val="2"/>
                <w:sz w:val="28"/>
                <w:szCs w:val="28"/>
              </w:rPr>
            </w:pPr>
          </w:p>
        </w:tc>
        <w:tc>
          <w:tcPr>
            <w:tcW w:w="2237" w:type="dxa"/>
            <w:tcBorders>
              <w:top w:val="single" w:sz="4" w:space="0" w:color="auto"/>
              <w:left w:val="single" w:sz="4" w:space="0" w:color="auto"/>
              <w:bottom w:val="single" w:sz="4" w:space="0" w:color="auto"/>
              <w:right w:val="single" w:sz="4" w:space="0" w:color="auto"/>
            </w:tcBorders>
            <w:hideMark/>
          </w:tcPr>
          <w:p w:rsidR="00635104" w:rsidRPr="008B69A4" w:rsidRDefault="00635104" w:rsidP="008B69A4">
            <w:pPr>
              <w:spacing w:after="0" w:line="240" w:lineRule="auto"/>
              <w:jc w:val="both"/>
              <w:rPr>
                <w:rFonts w:ascii="Times New Roman" w:hAnsi="Times New Roman" w:cs="Times New Roman"/>
                <w:color w:val="auto"/>
                <w:sz w:val="28"/>
                <w:szCs w:val="28"/>
                <w:lang w:eastAsia="ru-RU"/>
              </w:rPr>
            </w:pPr>
            <w:r w:rsidRPr="008B69A4">
              <w:rPr>
                <w:rFonts w:ascii="Times New Roman" w:hAnsi="Times New Roman" w:cs="Times New Roman"/>
                <w:color w:val="auto"/>
                <w:sz w:val="28"/>
                <w:szCs w:val="28"/>
                <w:lang w:eastAsia="ru-RU"/>
              </w:rPr>
              <w:t>Искусство</w:t>
            </w:r>
          </w:p>
        </w:tc>
        <w:tc>
          <w:tcPr>
            <w:tcW w:w="2266" w:type="dxa"/>
            <w:tcBorders>
              <w:top w:val="single" w:sz="4" w:space="0" w:color="auto"/>
              <w:left w:val="single" w:sz="4" w:space="0" w:color="auto"/>
              <w:bottom w:val="single" w:sz="4" w:space="0" w:color="auto"/>
              <w:right w:val="single" w:sz="4" w:space="0" w:color="auto"/>
            </w:tcBorders>
            <w:hideMark/>
          </w:tcPr>
          <w:p w:rsidR="00635104" w:rsidRPr="008B69A4" w:rsidRDefault="00635104" w:rsidP="008B69A4">
            <w:pPr>
              <w:spacing w:after="0" w:line="240" w:lineRule="auto"/>
              <w:jc w:val="both"/>
              <w:rPr>
                <w:rFonts w:ascii="Times New Roman" w:hAnsi="Times New Roman" w:cs="Times New Roman"/>
                <w:color w:val="auto"/>
                <w:sz w:val="28"/>
                <w:szCs w:val="28"/>
                <w:lang w:eastAsia="ru-RU"/>
              </w:rPr>
            </w:pPr>
            <w:r w:rsidRPr="008B69A4">
              <w:rPr>
                <w:rFonts w:ascii="Times New Roman" w:hAnsi="Times New Roman" w:cs="Times New Roman"/>
                <w:color w:val="auto"/>
                <w:sz w:val="28"/>
                <w:szCs w:val="28"/>
                <w:lang w:eastAsia="ru-RU"/>
              </w:rPr>
              <w:t xml:space="preserve">Музыка </w:t>
            </w:r>
          </w:p>
          <w:p w:rsidR="00635104" w:rsidRPr="008B69A4" w:rsidRDefault="00635104" w:rsidP="008B69A4">
            <w:pPr>
              <w:spacing w:after="0" w:line="240" w:lineRule="auto"/>
              <w:jc w:val="both"/>
              <w:rPr>
                <w:rFonts w:ascii="Times New Roman" w:hAnsi="Times New Roman" w:cs="Times New Roman"/>
                <w:color w:val="auto"/>
                <w:sz w:val="28"/>
                <w:szCs w:val="28"/>
                <w:lang w:eastAsia="ru-RU"/>
              </w:rPr>
            </w:pPr>
            <w:r w:rsidRPr="008B69A4">
              <w:rPr>
                <w:rFonts w:ascii="Times New Roman" w:hAnsi="Times New Roman" w:cs="Times New Roman"/>
                <w:color w:val="auto"/>
                <w:sz w:val="28"/>
                <w:szCs w:val="28"/>
                <w:lang w:eastAsia="ru-RU"/>
              </w:rPr>
              <w:t>Рисование</w:t>
            </w:r>
          </w:p>
        </w:tc>
      </w:tr>
      <w:tr w:rsidR="00635104" w:rsidRPr="008B69A4" w:rsidTr="00635104">
        <w:tc>
          <w:tcPr>
            <w:tcW w:w="0" w:type="auto"/>
            <w:vMerge/>
            <w:tcBorders>
              <w:top w:val="single" w:sz="4" w:space="0" w:color="auto"/>
              <w:left w:val="single" w:sz="4" w:space="0" w:color="auto"/>
              <w:bottom w:val="single" w:sz="4" w:space="0" w:color="auto"/>
              <w:right w:val="single" w:sz="4" w:space="0" w:color="auto"/>
            </w:tcBorders>
            <w:vAlign w:val="center"/>
            <w:hideMark/>
          </w:tcPr>
          <w:p w:rsidR="00635104" w:rsidRPr="008B69A4" w:rsidRDefault="00635104" w:rsidP="008B69A4">
            <w:pPr>
              <w:suppressAutoHyphens w:val="0"/>
              <w:spacing w:after="0" w:line="240" w:lineRule="auto"/>
              <w:jc w:val="both"/>
              <w:rPr>
                <w:rFonts w:ascii="Times New Roman" w:hAnsi="Times New Roman" w:cs="Times New Roman"/>
                <w:color w:val="auto"/>
                <w:kern w:val="2"/>
                <w:sz w:val="28"/>
                <w:szCs w:val="28"/>
              </w:rPr>
            </w:pPr>
          </w:p>
        </w:tc>
        <w:tc>
          <w:tcPr>
            <w:tcW w:w="3410" w:type="dxa"/>
            <w:tcBorders>
              <w:top w:val="single" w:sz="4" w:space="0" w:color="auto"/>
              <w:left w:val="single" w:sz="4" w:space="0" w:color="auto"/>
              <w:bottom w:val="single" w:sz="4" w:space="0" w:color="auto"/>
              <w:right w:val="single" w:sz="4" w:space="0" w:color="auto"/>
            </w:tcBorders>
            <w:hideMark/>
          </w:tcPr>
          <w:p w:rsidR="00635104" w:rsidRPr="008B69A4" w:rsidRDefault="00635104" w:rsidP="008B69A4">
            <w:pPr>
              <w:spacing w:after="0" w:line="240" w:lineRule="auto"/>
              <w:jc w:val="both"/>
              <w:rPr>
                <w:rFonts w:ascii="Times New Roman" w:hAnsi="Times New Roman" w:cs="Times New Roman"/>
                <w:color w:val="auto"/>
                <w:sz w:val="28"/>
                <w:szCs w:val="28"/>
              </w:rPr>
            </w:pPr>
            <w:r w:rsidRPr="008B69A4">
              <w:rPr>
                <w:rFonts w:ascii="Times New Roman" w:hAnsi="Times New Roman" w:cs="Times New Roman"/>
                <w:color w:val="auto"/>
                <w:sz w:val="28"/>
                <w:szCs w:val="28"/>
              </w:rPr>
              <w:t>читать</w:t>
            </w:r>
          </w:p>
        </w:tc>
        <w:tc>
          <w:tcPr>
            <w:tcW w:w="2237" w:type="dxa"/>
            <w:tcBorders>
              <w:top w:val="single" w:sz="4" w:space="0" w:color="auto"/>
              <w:left w:val="single" w:sz="4" w:space="0" w:color="auto"/>
              <w:bottom w:val="single" w:sz="4" w:space="0" w:color="auto"/>
              <w:right w:val="single" w:sz="4" w:space="0" w:color="auto"/>
            </w:tcBorders>
            <w:hideMark/>
          </w:tcPr>
          <w:p w:rsidR="00635104" w:rsidRPr="008B69A4" w:rsidRDefault="00635104" w:rsidP="008B69A4">
            <w:pPr>
              <w:spacing w:after="0" w:line="240" w:lineRule="auto"/>
              <w:jc w:val="both"/>
              <w:rPr>
                <w:rFonts w:ascii="Times New Roman" w:hAnsi="Times New Roman" w:cs="Times New Roman"/>
                <w:color w:val="auto"/>
                <w:sz w:val="28"/>
                <w:szCs w:val="28"/>
                <w:lang w:eastAsia="ru-RU"/>
              </w:rPr>
            </w:pPr>
            <w:r w:rsidRPr="008B69A4">
              <w:rPr>
                <w:rFonts w:ascii="Times New Roman" w:hAnsi="Times New Roman" w:cs="Times New Roman"/>
                <w:color w:val="auto"/>
                <w:sz w:val="28"/>
                <w:szCs w:val="28"/>
                <w:lang w:eastAsia="ru-RU"/>
              </w:rPr>
              <w:t>Язык и речевая практика</w:t>
            </w:r>
          </w:p>
        </w:tc>
        <w:tc>
          <w:tcPr>
            <w:tcW w:w="2266" w:type="dxa"/>
            <w:tcBorders>
              <w:top w:val="single" w:sz="4" w:space="0" w:color="auto"/>
              <w:left w:val="single" w:sz="4" w:space="0" w:color="auto"/>
              <w:bottom w:val="single" w:sz="4" w:space="0" w:color="auto"/>
              <w:right w:val="single" w:sz="4" w:space="0" w:color="auto"/>
            </w:tcBorders>
            <w:hideMark/>
          </w:tcPr>
          <w:p w:rsidR="00635104" w:rsidRPr="008B69A4" w:rsidRDefault="00635104" w:rsidP="008B69A4">
            <w:pPr>
              <w:spacing w:after="0" w:line="240" w:lineRule="auto"/>
              <w:jc w:val="both"/>
              <w:rPr>
                <w:rFonts w:ascii="Times New Roman" w:hAnsi="Times New Roman" w:cs="Times New Roman"/>
                <w:color w:val="auto"/>
                <w:sz w:val="28"/>
                <w:szCs w:val="28"/>
                <w:lang w:eastAsia="ru-RU"/>
              </w:rPr>
            </w:pPr>
            <w:r w:rsidRPr="008B69A4">
              <w:rPr>
                <w:rFonts w:ascii="Times New Roman" w:hAnsi="Times New Roman" w:cs="Times New Roman"/>
                <w:color w:val="auto"/>
                <w:sz w:val="28"/>
                <w:szCs w:val="28"/>
                <w:lang w:eastAsia="ru-RU"/>
              </w:rPr>
              <w:t>Русский язык</w:t>
            </w:r>
          </w:p>
          <w:p w:rsidR="00635104" w:rsidRPr="008B69A4" w:rsidRDefault="00635104" w:rsidP="008B69A4">
            <w:pPr>
              <w:spacing w:after="0" w:line="240" w:lineRule="auto"/>
              <w:jc w:val="both"/>
              <w:rPr>
                <w:rFonts w:ascii="Times New Roman" w:hAnsi="Times New Roman" w:cs="Times New Roman"/>
                <w:color w:val="auto"/>
                <w:sz w:val="28"/>
                <w:szCs w:val="28"/>
                <w:lang w:eastAsia="ru-RU"/>
              </w:rPr>
            </w:pPr>
            <w:r w:rsidRPr="008B69A4">
              <w:rPr>
                <w:rFonts w:ascii="Times New Roman" w:hAnsi="Times New Roman" w:cs="Times New Roman"/>
                <w:color w:val="auto"/>
                <w:sz w:val="28"/>
                <w:szCs w:val="28"/>
                <w:lang w:eastAsia="ru-RU"/>
              </w:rPr>
              <w:t>Чтение</w:t>
            </w:r>
          </w:p>
        </w:tc>
      </w:tr>
      <w:tr w:rsidR="00635104" w:rsidRPr="008B69A4" w:rsidTr="00635104">
        <w:tc>
          <w:tcPr>
            <w:tcW w:w="0" w:type="auto"/>
            <w:vMerge/>
            <w:tcBorders>
              <w:top w:val="single" w:sz="4" w:space="0" w:color="auto"/>
              <w:left w:val="single" w:sz="4" w:space="0" w:color="auto"/>
              <w:bottom w:val="single" w:sz="4" w:space="0" w:color="auto"/>
              <w:right w:val="single" w:sz="4" w:space="0" w:color="auto"/>
            </w:tcBorders>
            <w:vAlign w:val="center"/>
            <w:hideMark/>
          </w:tcPr>
          <w:p w:rsidR="00635104" w:rsidRPr="008B69A4" w:rsidRDefault="00635104" w:rsidP="008B69A4">
            <w:pPr>
              <w:suppressAutoHyphens w:val="0"/>
              <w:spacing w:after="0" w:line="240" w:lineRule="auto"/>
              <w:jc w:val="both"/>
              <w:rPr>
                <w:rFonts w:ascii="Times New Roman" w:hAnsi="Times New Roman" w:cs="Times New Roman"/>
                <w:color w:val="auto"/>
                <w:kern w:val="2"/>
                <w:sz w:val="28"/>
                <w:szCs w:val="28"/>
              </w:rPr>
            </w:pPr>
          </w:p>
        </w:tc>
        <w:tc>
          <w:tcPr>
            <w:tcW w:w="3410" w:type="dxa"/>
            <w:tcBorders>
              <w:top w:val="single" w:sz="4" w:space="0" w:color="auto"/>
              <w:left w:val="single" w:sz="4" w:space="0" w:color="auto"/>
              <w:bottom w:val="single" w:sz="4" w:space="0" w:color="auto"/>
              <w:right w:val="single" w:sz="4" w:space="0" w:color="auto"/>
            </w:tcBorders>
          </w:tcPr>
          <w:p w:rsidR="00635104" w:rsidRPr="008B69A4" w:rsidRDefault="00635104" w:rsidP="008B69A4">
            <w:pPr>
              <w:spacing w:after="0" w:line="240" w:lineRule="auto"/>
              <w:jc w:val="both"/>
              <w:rPr>
                <w:rFonts w:ascii="Times New Roman" w:hAnsi="Times New Roman" w:cs="Times New Roman"/>
                <w:color w:val="auto"/>
                <w:sz w:val="28"/>
                <w:szCs w:val="28"/>
              </w:rPr>
            </w:pPr>
          </w:p>
        </w:tc>
        <w:tc>
          <w:tcPr>
            <w:tcW w:w="2237" w:type="dxa"/>
            <w:tcBorders>
              <w:top w:val="single" w:sz="4" w:space="0" w:color="auto"/>
              <w:left w:val="single" w:sz="4" w:space="0" w:color="auto"/>
              <w:bottom w:val="single" w:sz="4" w:space="0" w:color="auto"/>
              <w:right w:val="single" w:sz="4" w:space="0" w:color="auto"/>
            </w:tcBorders>
            <w:hideMark/>
          </w:tcPr>
          <w:p w:rsidR="00635104" w:rsidRPr="008B69A4" w:rsidRDefault="00635104" w:rsidP="008B69A4">
            <w:pPr>
              <w:spacing w:after="0" w:line="240" w:lineRule="auto"/>
              <w:jc w:val="both"/>
              <w:rPr>
                <w:rFonts w:ascii="Times New Roman" w:hAnsi="Times New Roman" w:cs="Times New Roman"/>
                <w:color w:val="auto"/>
                <w:sz w:val="28"/>
                <w:szCs w:val="28"/>
                <w:lang w:eastAsia="ru-RU"/>
              </w:rPr>
            </w:pPr>
            <w:r w:rsidRPr="008B69A4">
              <w:rPr>
                <w:rFonts w:ascii="Times New Roman" w:hAnsi="Times New Roman" w:cs="Times New Roman"/>
                <w:color w:val="auto"/>
                <w:sz w:val="28"/>
                <w:szCs w:val="28"/>
                <w:lang w:eastAsia="ru-RU"/>
              </w:rPr>
              <w:t>Естествознание</w:t>
            </w:r>
          </w:p>
        </w:tc>
        <w:tc>
          <w:tcPr>
            <w:tcW w:w="2266" w:type="dxa"/>
            <w:tcBorders>
              <w:top w:val="single" w:sz="4" w:space="0" w:color="auto"/>
              <w:left w:val="single" w:sz="4" w:space="0" w:color="auto"/>
              <w:bottom w:val="single" w:sz="4" w:space="0" w:color="auto"/>
              <w:right w:val="single" w:sz="4" w:space="0" w:color="auto"/>
            </w:tcBorders>
            <w:hideMark/>
          </w:tcPr>
          <w:p w:rsidR="00635104" w:rsidRPr="008B69A4" w:rsidRDefault="00635104" w:rsidP="008B69A4">
            <w:pPr>
              <w:spacing w:after="0" w:line="240" w:lineRule="auto"/>
              <w:jc w:val="both"/>
              <w:rPr>
                <w:rFonts w:ascii="Times New Roman" w:hAnsi="Times New Roman" w:cs="Times New Roman"/>
                <w:color w:val="auto"/>
                <w:sz w:val="28"/>
                <w:szCs w:val="28"/>
                <w:lang w:eastAsia="ru-RU"/>
              </w:rPr>
            </w:pPr>
            <w:r w:rsidRPr="008B69A4">
              <w:rPr>
                <w:rFonts w:ascii="Times New Roman" w:hAnsi="Times New Roman" w:cs="Times New Roman"/>
                <w:color w:val="auto"/>
                <w:sz w:val="28"/>
                <w:szCs w:val="28"/>
                <w:lang w:eastAsia="ru-RU"/>
              </w:rPr>
              <w:t>Мир природы и человека</w:t>
            </w:r>
          </w:p>
        </w:tc>
      </w:tr>
      <w:tr w:rsidR="00635104" w:rsidRPr="008B69A4" w:rsidTr="00635104">
        <w:tc>
          <w:tcPr>
            <w:tcW w:w="0" w:type="auto"/>
            <w:vMerge/>
            <w:tcBorders>
              <w:top w:val="single" w:sz="4" w:space="0" w:color="auto"/>
              <w:left w:val="single" w:sz="4" w:space="0" w:color="auto"/>
              <w:bottom w:val="single" w:sz="4" w:space="0" w:color="auto"/>
              <w:right w:val="single" w:sz="4" w:space="0" w:color="auto"/>
            </w:tcBorders>
            <w:vAlign w:val="center"/>
            <w:hideMark/>
          </w:tcPr>
          <w:p w:rsidR="00635104" w:rsidRPr="008B69A4" w:rsidRDefault="00635104" w:rsidP="008B69A4">
            <w:pPr>
              <w:suppressAutoHyphens w:val="0"/>
              <w:spacing w:after="0" w:line="240" w:lineRule="auto"/>
              <w:jc w:val="both"/>
              <w:rPr>
                <w:rFonts w:ascii="Times New Roman" w:hAnsi="Times New Roman" w:cs="Times New Roman"/>
                <w:color w:val="auto"/>
                <w:kern w:val="2"/>
                <w:sz w:val="28"/>
                <w:szCs w:val="28"/>
              </w:rPr>
            </w:pPr>
          </w:p>
        </w:tc>
        <w:tc>
          <w:tcPr>
            <w:tcW w:w="3410" w:type="dxa"/>
            <w:tcBorders>
              <w:top w:val="single" w:sz="4" w:space="0" w:color="auto"/>
              <w:left w:val="single" w:sz="4" w:space="0" w:color="auto"/>
              <w:bottom w:val="single" w:sz="4" w:space="0" w:color="auto"/>
              <w:right w:val="single" w:sz="4" w:space="0" w:color="auto"/>
            </w:tcBorders>
            <w:hideMark/>
          </w:tcPr>
          <w:p w:rsidR="00635104" w:rsidRPr="008B69A4" w:rsidRDefault="00635104" w:rsidP="008B69A4">
            <w:pPr>
              <w:spacing w:after="0" w:line="240" w:lineRule="auto"/>
              <w:jc w:val="both"/>
              <w:rPr>
                <w:rFonts w:ascii="Times New Roman" w:hAnsi="Times New Roman" w:cs="Times New Roman"/>
                <w:color w:val="auto"/>
                <w:sz w:val="28"/>
                <w:szCs w:val="28"/>
              </w:rPr>
            </w:pPr>
            <w:r w:rsidRPr="008B69A4">
              <w:rPr>
                <w:rFonts w:ascii="Times New Roman" w:hAnsi="Times New Roman" w:cs="Times New Roman"/>
                <w:color w:val="auto"/>
                <w:sz w:val="28"/>
                <w:szCs w:val="28"/>
              </w:rPr>
              <w:t>писать</w:t>
            </w:r>
          </w:p>
        </w:tc>
        <w:tc>
          <w:tcPr>
            <w:tcW w:w="2237" w:type="dxa"/>
            <w:tcBorders>
              <w:top w:val="single" w:sz="4" w:space="0" w:color="auto"/>
              <w:left w:val="single" w:sz="4" w:space="0" w:color="auto"/>
              <w:bottom w:val="single" w:sz="4" w:space="0" w:color="auto"/>
              <w:right w:val="single" w:sz="4" w:space="0" w:color="auto"/>
            </w:tcBorders>
            <w:hideMark/>
          </w:tcPr>
          <w:p w:rsidR="00635104" w:rsidRPr="008B69A4" w:rsidRDefault="00635104" w:rsidP="008B69A4">
            <w:pPr>
              <w:spacing w:after="0" w:line="240" w:lineRule="auto"/>
              <w:jc w:val="both"/>
              <w:rPr>
                <w:rFonts w:ascii="Times New Roman" w:hAnsi="Times New Roman" w:cs="Times New Roman"/>
                <w:color w:val="auto"/>
                <w:sz w:val="28"/>
                <w:szCs w:val="28"/>
                <w:lang w:eastAsia="ru-RU"/>
              </w:rPr>
            </w:pPr>
            <w:r w:rsidRPr="008B69A4">
              <w:rPr>
                <w:rFonts w:ascii="Times New Roman" w:hAnsi="Times New Roman" w:cs="Times New Roman"/>
                <w:color w:val="auto"/>
                <w:sz w:val="28"/>
                <w:szCs w:val="28"/>
                <w:lang w:eastAsia="ru-RU"/>
              </w:rPr>
              <w:t xml:space="preserve">Язык и речевая </w:t>
            </w:r>
            <w:r w:rsidRPr="008B69A4">
              <w:rPr>
                <w:rFonts w:ascii="Times New Roman" w:hAnsi="Times New Roman" w:cs="Times New Roman"/>
                <w:color w:val="auto"/>
                <w:sz w:val="28"/>
                <w:szCs w:val="28"/>
                <w:lang w:eastAsia="ru-RU"/>
              </w:rPr>
              <w:lastRenderedPageBreak/>
              <w:t>практика</w:t>
            </w:r>
          </w:p>
        </w:tc>
        <w:tc>
          <w:tcPr>
            <w:tcW w:w="2266" w:type="dxa"/>
            <w:tcBorders>
              <w:top w:val="single" w:sz="4" w:space="0" w:color="auto"/>
              <w:left w:val="single" w:sz="4" w:space="0" w:color="auto"/>
              <w:bottom w:val="single" w:sz="4" w:space="0" w:color="auto"/>
              <w:right w:val="single" w:sz="4" w:space="0" w:color="auto"/>
            </w:tcBorders>
          </w:tcPr>
          <w:p w:rsidR="00635104" w:rsidRPr="008B69A4" w:rsidRDefault="00635104" w:rsidP="008B69A4">
            <w:pPr>
              <w:spacing w:after="0" w:line="240" w:lineRule="auto"/>
              <w:jc w:val="both"/>
              <w:rPr>
                <w:rFonts w:ascii="Times New Roman" w:hAnsi="Times New Roman" w:cs="Times New Roman"/>
                <w:color w:val="auto"/>
                <w:sz w:val="28"/>
                <w:szCs w:val="28"/>
                <w:lang w:eastAsia="ru-RU"/>
              </w:rPr>
            </w:pPr>
            <w:r w:rsidRPr="008B69A4">
              <w:rPr>
                <w:rFonts w:ascii="Times New Roman" w:hAnsi="Times New Roman" w:cs="Times New Roman"/>
                <w:color w:val="auto"/>
                <w:sz w:val="28"/>
                <w:szCs w:val="28"/>
                <w:lang w:eastAsia="ru-RU"/>
              </w:rPr>
              <w:lastRenderedPageBreak/>
              <w:t>Русский язык</w:t>
            </w:r>
          </w:p>
          <w:p w:rsidR="00635104" w:rsidRPr="008B69A4" w:rsidRDefault="00635104" w:rsidP="008B69A4">
            <w:pPr>
              <w:spacing w:after="0" w:line="240" w:lineRule="auto"/>
              <w:jc w:val="both"/>
              <w:rPr>
                <w:rFonts w:ascii="Times New Roman" w:hAnsi="Times New Roman" w:cs="Times New Roman"/>
                <w:color w:val="auto"/>
                <w:sz w:val="28"/>
                <w:szCs w:val="28"/>
                <w:lang w:eastAsia="ru-RU"/>
              </w:rPr>
            </w:pPr>
          </w:p>
        </w:tc>
      </w:tr>
      <w:tr w:rsidR="00635104" w:rsidRPr="008B69A4" w:rsidTr="00635104">
        <w:tc>
          <w:tcPr>
            <w:tcW w:w="1894" w:type="dxa"/>
            <w:tcBorders>
              <w:top w:val="single" w:sz="4" w:space="0" w:color="auto"/>
              <w:left w:val="single" w:sz="4" w:space="0" w:color="auto"/>
              <w:bottom w:val="single" w:sz="4" w:space="0" w:color="auto"/>
              <w:right w:val="single" w:sz="4" w:space="0" w:color="auto"/>
            </w:tcBorders>
          </w:tcPr>
          <w:p w:rsidR="00635104" w:rsidRPr="008B69A4" w:rsidRDefault="00635104" w:rsidP="008B69A4">
            <w:pPr>
              <w:spacing w:after="0" w:line="240" w:lineRule="auto"/>
              <w:jc w:val="both"/>
              <w:rPr>
                <w:rFonts w:ascii="Times New Roman" w:hAnsi="Times New Roman" w:cs="Times New Roman"/>
                <w:color w:val="auto"/>
                <w:sz w:val="28"/>
                <w:szCs w:val="28"/>
              </w:rPr>
            </w:pPr>
          </w:p>
        </w:tc>
        <w:tc>
          <w:tcPr>
            <w:tcW w:w="3410" w:type="dxa"/>
            <w:tcBorders>
              <w:top w:val="single" w:sz="4" w:space="0" w:color="auto"/>
              <w:left w:val="single" w:sz="4" w:space="0" w:color="auto"/>
              <w:bottom w:val="single" w:sz="4" w:space="0" w:color="auto"/>
              <w:right w:val="single" w:sz="4" w:space="0" w:color="auto"/>
            </w:tcBorders>
            <w:hideMark/>
          </w:tcPr>
          <w:p w:rsidR="00635104" w:rsidRPr="008B69A4" w:rsidRDefault="00635104" w:rsidP="008B69A4">
            <w:pPr>
              <w:spacing w:after="0" w:line="240" w:lineRule="auto"/>
              <w:jc w:val="both"/>
              <w:rPr>
                <w:rFonts w:ascii="Times New Roman" w:hAnsi="Times New Roman" w:cs="Times New Roman"/>
                <w:color w:val="auto"/>
                <w:sz w:val="28"/>
                <w:szCs w:val="28"/>
              </w:rPr>
            </w:pPr>
            <w:r w:rsidRPr="008B69A4">
              <w:rPr>
                <w:rFonts w:ascii="Times New Roman" w:hAnsi="Times New Roman" w:cs="Times New Roman"/>
                <w:color w:val="auto"/>
                <w:sz w:val="28"/>
                <w:szCs w:val="28"/>
              </w:rPr>
              <w:t>выполнять арифметические действия</w:t>
            </w:r>
          </w:p>
        </w:tc>
        <w:tc>
          <w:tcPr>
            <w:tcW w:w="2237" w:type="dxa"/>
            <w:tcBorders>
              <w:top w:val="single" w:sz="4" w:space="0" w:color="auto"/>
              <w:left w:val="single" w:sz="4" w:space="0" w:color="auto"/>
              <w:bottom w:val="single" w:sz="4" w:space="0" w:color="auto"/>
              <w:right w:val="single" w:sz="4" w:space="0" w:color="auto"/>
            </w:tcBorders>
            <w:hideMark/>
          </w:tcPr>
          <w:p w:rsidR="00635104" w:rsidRPr="008B69A4" w:rsidRDefault="00635104" w:rsidP="008B69A4">
            <w:pPr>
              <w:spacing w:after="0" w:line="240" w:lineRule="auto"/>
              <w:jc w:val="both"/>
              <w:rPr>
                <w:rFonts w:ascii="Times New Roman" w:hAnsi="Times New Roman" w:cs="Times New Roman"/>
                <w:color w:val="auto"/>
                <w:sz w:val="28"/>
                <w:szCs w:val="28"/>
                <w:lang w:eastAsia="ru-RU"/>
              </w:rPr>
            </w:pPr>
            <w:r w:rsidRPr="008B69A4">
              <w:rPr>
                <w:rFonts w:ascii="Times New Roman" w:hAnsi="Times New Roman" w:cs="Times New Roman"/>
                <w:color w:val="auto"/>
                <w:sz w:val="28"/>
                <w:szCs w:val="28"/>
                <w:lang w:eastAsia="ru-RU"/>
              </w:rPr>
              <w:t>Математика</w:t>
            </w:r>
          </w:p>
        </w:tc>
        <w:tc>
          <w:tcPr>
            <w:tcW w:w="2266" w:type="dxa"/>
            <w:tcBorders>
              <w:top w:val="single" w:sz="4" w:space="0" w:color="auto"/>
              <w:left w:val="single" w:sz="4" w:space="0" w:color="auto"/>
              <w:bottom w:val="single" w:sz="4" w:space="0" w:color="auto"/>
              <w:right w:val="single" w:sz="4" w:space="0" w:color="auto"/>
            </w:tcBorders>
            <w:hideMark/>
          </w:tcPr>
          <w:p w:rsidR="00635104" w:rsidRPr="008B69A4" w:rsidRDefault="00635104" w:rsidP="008B69A4">
            <w:pPr>
              <w:spacing w:after="0" w:line="240" w:lineRule="auto"/>
              <w:jc w:val="both"/>
              <w:rPr>
                <w:rFonts w:ascii="Times New Roman" w:hAnsi="Times New Roman" w:cs="Times New Roman"/>
                <w:color w:val="auto"/>
                <w:sz w:val="28"/>
                <w:szCs w:val="28"/>
                <w:lang w:eastAsia="ru-RU"/>
              </w:rPr>
            </w:pPr>
            <w:r w:rsidRPr="008B69A4">
              <w:rPr>
                <w:rFonts w:ascii="Times New Roman" w:hAnsi="Times New Roman" w:cs="Times New Roman"/>
                <w:color w:val="auto"/>
                <w:sz w:val="28"/>
                <w:szCs w:val="28"/>
                <w:lang w:eastAsia="ru-RU"/>
              </w:rPr>
              <w:t>Математика</w:t>
            </w:r>
          </w:p>
        </w:tc>
      </w:tr>
      <w:tr w:rsidR="00635104" w:rsidRPr="008B69A4" w:rsidTr="00635104">
        <w:tc>
          <w:tcPr>
            <w:tcW w:w="1894" w:type="dxa"/>
            <w:tcBorders>
              <w:top w:val="single" w:sz="4" w:space="0" w:color="auto"/>
              <w:left w:val="single" w:sz="4" w:space="0" w:color="auto"/>
              <w:bottom w:val="single" w:sz="4" w:space="0" w:color="auto"/>
              <w:right w:val="single" w:sz="4" w:space="0" w:color="auto"/>
            </w:tcBorders>
          </w:tcPr>
          <w:p w:rsidR="00635104" w:rsidRPr="008B69A4" w:rsidRDefault="00635104" w:rsidP="008B69A4">
            <w:pPr>
              <w:spacing w:after="0" w:line="240" w:lineRule="auto"/>
              <w:jc w:val="both"/>
              <w:rPr>
                <w:rFonts w:ascii="Times New Roman" w:hAnsi="Times New Roman" w:cs="Times New Roman"/>
                <w:color w:val="auto"/>
                <w:sz w:val="28"/>
                <w:szCs w:val="28"/>
              </w:rPr>
            </w:pPr>
          </w:p>
        </w:tc>
        <w:tc>
          <w:tcPr>
            <w:tcW w:w="3410" w:type="dxa"/>
            <w:tcBorders>
              <w:top w:val="single" w:sz="4" w:space="0" w:color="auto"/>
              <w:left w:val="single" w:sz="4" w:space="0" w:color="auto"/>
              <w:bottom w:val="single" w:sz="4" w:space="0" w:color="auto"/>
              <w:right w:val="single" w:sz="4" w:space="0" w:color="auto"/>
            </w:tcBorders>
            <w:hideMark/>
          </w:tcPr>
          <w:p w:rsidR="00635104" w:rsidRPr="008B69A4" w:rsidRDefault="00635104" w:rsidP="008B69A4">
            <w:pPr>
              <w:spacing w:after="0" w:line="240" w:lineRule="auto"/>
              <w:jc w:val="both"/>
              <w:rPr>
                <w:rFonts w:ascii="Times New Roman" w:hAnsi="Times New Roman" w:cs="Times New Roman"/>
                <w:color w:val="auto"/>
                <w:sz w:val="28"/>
                <w:szCs w:val="28"/>
              </w:rPr>
            </w:pPr>
            <w:r w:rsidRPr="008B69A4">
              <w:rPr>
                <w:rFonts w:ascii="Times New Roman" w:hAnsi="Times New Roman" w:cs="Times New Roman"/>
                <w:color w:val="auto"/>
                <w:sz w:val="28"/>
                <w:szCs w:val="28"/>
              </w:rPr>
              <w:t>наблюдать; работать с ин</w:t>
            </w:r>
            <w:r w:rsidRPr="008B69A4">
              <w:rPr>
                <w:rFonts w:ascii="Times New Roman" w:hAnsi="Times New Roman" w:cs="Times New Roman"/>
                <w:color w:val="auto"/>
                <w:sz w:val="28"/>
                <w:szCs w:val="28"/>
              </w:rPr>
              <w:softHyphen/>
              <w:t>фо</w:t>
            </w:r>
            <w:r w:rsidRPr="008B69A4">
              <w:rPr>
                <w:rFonts w:ascii="Times New Roman" w:hAnsi="Times New Roman" w:cs="Times New Roman"/>
                <w:color w:val="auto"/>
                <w:sz w:val="28"/>
                <w:szCs w:val="28"/>
              </w:rPr>
              <w:softHyphen/>
              <w:t>рмацией (понимать изо</w:t>
            </w:r>
            <w:r w:rsidRPr="008B69A4">
              <w:rPr>
                <w:rFonts w:ascii="Times New Roman" w:hAnsi="Times New Roman" w:cs="Times New Roman"/>
                <w:color w:val="auto"/>
                <w:sz w:val="28"/>
                <w:szCs w:val="28"/>
              </w:rPr>
              <w:softHyphen/>
              <w:t>б</w:t>
            </w:r>
            <w:r w:rsidRPr="008B69A4">
              <w:rPr>
                <w:rFonts w:ascii="Times New Roman" w:hAnsi="Times New Roman" w:cs="Times New Roman"/>
                <w:color w:val="auto"/>
                <w:sz w:val="28"/>
                <w:szCs w:val="28"/>
              </w:rPr>
              <w:softHyphen/>
              <w:t>ражение, текст, ус</w:t>
            </w:r>
            <w:r w:rsidRPr="008B69A4">
              <w:rPr>
                <w:rFonts w:ascii="Times New Roman" w:hAnsi="Times New Roman" w:cs="Times New Roman"/>
                <w:color w:val="auto"/>
                <w:sz w:val="28"/>
                <w:szCs w:val="28"/>
              </w:rPr>
              <w:softHyphen/>
              <w:t>т</w:t>
            </w:r>
            <w:r w:rsidRPr="008B69A4">
              <w:rPr>
                <w:rFonts w:ascii="Times New Roman" w:hAnsi="Times New Roman" w:cs="Times New Roman"/>
                <w:color w:val="auto"/>
                <w:sz w:val="28"/>
                <w:szCs w:val="28"/>
              </w:rPr>
              <w:softHyphen/>
              <w:t>ное вы</w:t>
            </w:r>
            <w:r w:rsidRPr="008B69A4">
              <w:rPr>
                <w:rFonts w:ascii="Times New Roman" w:hAnsi="Times New Roman" w:cs="Times New Roman"/>
                <w:color w:val="auto"/>
                <w:sz w:val="28"/>
                <w:szCs w:val="28"/>
              </w:rPr>
              <w:softHyphen/>
              <w:t>сказывание, эле</w:t>
            </w:r>
            <w:r w:rsidRPr="008B69A4">
              <w:rPr>
                <w:rFonts w:ascii="Times New Roman" w:hAnsi="Times New Roman" w:cs="Times New Roman"/>
                <w:color w:val="auto"/>
                <w:sz w:val="28"/>
                <w:szCs w:val="28"/>
              </w:rPr>
              <w:softHyphen/>
              <w:t>ме</w:t>
            </w:r>
            <w:r w:rsidRPr="008B69A4">
              <w:rPr>
                <w:rFonts w:ascii="Times New Roman" w:hAnsi="Times New Roman" w:cs="Times New Roman"/>
                <w:color w:val="auto"/>
                <w:sz w:val="28"/>
                <w:szCs w:val="28"/>
              </w:rPr>
              <w:softHyphen/>
              <w:t>н</w:t>
            </w:r>
            <w:r w:rsidRPr="008B69A4">
              <w:rPr>
                <w:rFonts w:ascii="Times New Roman" w:hAnsi="Times New Roman" w:cs="Times New Roman"/>
                <w:color w:val="auto"/>
                <w:sz w:val="28"/>
                <w:szCs w:val="28"/>
              </w:rPr>
              <w:softHyphen/>
              <w:t>тар</w:t>
            </w:r>
            <w:r w:rsidRPr="008B69A4">
              <w:rPr>
                <w:rFonts w:ascii="Times New Roman" w:hAnsi="Times New Roman" w:cs="Times New Roman"/>
                <w:color w:val="auto"/>
                <w:sz w:val="28"/>
                <w:szCs w:val="28"/>
              </w:rPr>
              <w:softHyphen/>
              <w:t>ное схематическое изо</w:t>
            </w:r>
            <w:r w:rsidRPr="008B69A4">
              <w:rPr>
                <w:rFonts w:ascii="Times New Roman" w:hAnsi="Times New Roman" w:cs="Times New Roman"/>
                <w:color w:val="auto"/>
                <w:sz w:val="28"/>
                <w:szCs w:val="28"/>
              </w:rPr>
              <w:softHyphen/>
              <w:t>бра</w:t>
            </w:r>
            <w:r w:rsidRPr="008B69A4">
              <w:rPr>
                <w:rFonts w:ascii="Times New Roman" w:hAnsi="Times New Roman" w:cs="Times New Roman"/>
                <w:color w:val="auto"/>
                <w:sz w:val="28"/>
                <w:szCs w:val="28"/>
              </w:rPr>
              <w:softHyphen/>
              <w:t>же</w:t>
            </w:r>
            <w:r w:rsidRPr="008B69A4">
              <w:rPr>
                <w:rFonts w:ascii="Times New Roman" w:hAnsi="Times New Roman" w:cs="Times New Roman"/>
                <w:color w:val="auto"/>
                <w:sz w:val="28"/>
                <w:szCs w:val="28"/>
              </w:rPr>
              <w:softHyphen/>
              <w:t>ние, таблицу, предъ</w:t>
            </w:r>
            <w:r w:rsidRPr="008B69A4">
              <w:rPr>
                <w:rFonts w:ascii="Times New Roman" w:hAnsi="Times New Roman" w:cs="Times New Roman"/>
                <w:color w:val="auto"/>
                <w:sz w:val="28"/>
                <w:szCs w:val="28"/>
              </w:rPr>
              <w:softHyphen/>
              <w:t>яв</w:t>
            </w:r>
            <w:r w:rsidRPr="008B69A4">
              <w:rPr>
                <w:rFonts w:ascii="Times New Roman" w:hAnsi="Times New Roman" w:cs="Times New Roman"/>
                <w:color w:val="auto"/>
                <w:sz w:val="28"/>
                <w:szCs w:val="28"/>
              </w:rPr>
              <w:softHyphen/>
              <w:t>ле</w:t>
            </w:r>
            <w:r w:rsidRPr="008B69A4">
              <w:rPr>
                <w:rFonts w:ascii="Times New Roman" w:hAnsi="Times New Roman" w:cs="Times New Roman"/>
                <w:color w:val="auto"/>
                <w:sz w:val="28"/>
                <w:szCs w:val="28"/>
              </w:rPr>
              <w:softHyphen/>
              <w:t>нные на бумажных и эле</w:t>
            </w:r>
            <w:r w:rsidRPr="008B69A4">
              <w:rPr>
                <w:rFonts w:ascii="Times New Roman" w:hAnsi="Times New Roman" w:cs="Times New Roman"/>
                <w:color w:val="auto"/>
                <w:sz w:val="28"/>
                <w:szCs w:val="28"/>
              </w:rPr>
              <w:softHyphen/>
              <w:t>ктронных и других но</w:t>
            </w:r>
            <w:r w:rsidRPr="008B69A4">
              <w:rPr>
                <w:rFonts w:ascii="Times New Roman" w:hAnsi="Times New Roman" w:cs="Times New Roman"/>
                <w:color w:val="auto"/>
                <w:sz w:val="28"/>
                <w:szCs w:val="28"/>
              </w:rPr>
              <w:softHyphen/>
              <w:t>си</w:t>
            </w:r>
            <w:r w:rsidRPr="008B69A4">
              <w:rPr>
                <w:rFonts w:ascii="Times New Roman" w:hAnsi="Times New Roman" w:cs="Times New Roman"/>
                <w:color w:val="auto"/>
                <w:sz w:val="28"/>
                <w:szCs w:val="28"/>
              </w:rPr>
              <w:softHyphen/>
              <w:t>телях)</w:t>
            </w:r>
            <w:r w:rsidRPr="008B69A4">
              <w:rPr>
                <w:rFonts w:ascii="Times New Roman" w:hAnsi="Times New Roman" w:cs="Times New Roman"/>
                <w:bCs/>
                <w:color w:val="auto"/>
                <w:sz w:val="28"/>
                <w:szCs w:val="28"/>
              </w:rPr>
              <w:t>.</w:t>
            </w:r>
          </w:p>
        </w:tc>
        <w:tc>
          <w:tcPr>
            <w:tcW w:w="2237" w:type="dxa"/>
            <w:tcBorders>
              <w:top w:val="single" w:sz="4" w:space="0" w:color="auto"/>
              <w:left w:val="single" w:sz="4" w:space="0" w:color="auto"/>
              <w:bottom w:val="single" w:sz="4" w:space="0" w:color="auto"/>
              <w:right w:val="single" w:sz="4" w:space="0" w:color="auto"/>
            </w:tcBorders>
          </w:tcPr>
          <w:p w:rsidR="00635104" w:rsidRPr="008B69A4" w:rsidRDefault="00635104" w:rsidP="008B69A4">
            <w:pPr>
              <w:spacing w:after="0" w:line="240" w:lineRule="auto"/>
              <w:jc w:val="both"/>
              <w:rPr>
                <w:rFonts w:ascii="Times New Roman" w:hAnsi="Times New Roman" w:cs="Times New Roman"/>
                <w:color w:val="auto"/>
                <w:sz w:val="28"/>
                <w:szCs w:val="28"/>
                <w:lang w:eastAsia="ru-RU"/>
              </w:rPr>
            </w:pPr>
            <w:r w:rsidRPr="008B69A4">
              <w:rPr>
                <w:rFonts w:ascii="Times New Roman" w:hAnsi="Times New Roman" w:cs="Times New Roman"/>
                <w:color w:val="auto"/>
                <w:sz w:val="28"/>
                <w:szCs w:val="28"/>
                <w:lang w:eastAsia="ru-RU"/>
              </w:rPr>
              <w:t>Язык и речевая практика</w:t>
            </w:r>
          </w:p>
          <w:p w:rsidR="00635104" w:rsidRPr="008B69A4" w:rsidRDefault="00635104" w:rsidP="008B69A4">
            <w:pPr>
              <w:spacing w:after="0" w:line="240" w:lineRule="auto"/>
              <w:jc w:val="both"/>
              <w:rPr>
                <w:rFonts w:ascii="Times New Roman" w:hAnsi="Times New Roman" w:cs="Times New Roman"/>
                <w:color w:val="auto"/>
                <w:sz w:val="28"/>
                <w:szCs w:val="28"/>
                <w:lang w:eastAsia="ru-RU"/>
              </w:rPr>
            </w:pPr>
          </w:p>
          <w:p w:rsidR="00635104" w:rsidRPr="008B69A4" w:rsidRDefault="00635104" w:rsidP="008B69A4">
            <w:pPr>
              <w:spacing w:after="0" w:line="240" w:lineRule="auto"/>
              <w:jc w:val="both"/>
              <w:rPr>
                <w:rFonts w:ascii="Times New Roman" w:hAnsi="Times New Roman" w:cs="Times New Roman"/>
                <w:color w:val="auto"/>
                <w:sz w:val="28"/>
                <w:szCs w:val="28"/>
                <w:lang w:eastAsia="ru-RU"/>
              </w:rPr>
            </w:pPr>
            <w:r w:rsidRPr="008B69A4">
              <w:rPr>
                <w:rFonts w:ascii="Times New Roman" w:hAnsi="Times New Roman" w:cs="Times New Roman"/>
                <w:color w:val="auto"/>
                <w:sz w:val="28"/>
                <w:szCs w:val="28"/>
                <w:lang w:eastAsia="ru-RU"/>
              </w:rPr>
              <w:t>Математика</w:t>
            </w:r>
          </w:p>
          <w:p w:rsidR="00635104" w:rsidRPr="008B69A4" w:rsidRDefault="00635104" w:rsidP="008B69A4">
            <w:pPr>
              <w:spacing w:after="0" w:line="240" w:lineRule="auto"/>
              <w:jc w:val="both"/>
              <w:rPr>
                <w:rFonts w:ascii="Times New Roman" w:hAnsi="Times New Roman" w:cs="Times New Roman"/>
                <w:color w:val="auto"/>
                <w:sz w:val="28"/>
                <w:szCs w:val="28"/>
                <w:lang w:eastAsia="ru-RU"/>
              </w:rPr>
            </w:pPr>
            <w:r w:rsidRPr="008B69A4">
              <w:rPr>
                <w:rFonts w:ascii="Times New Roman" w:hAnsi="Times New Roman" w:cs="Times New Roman"/>
                <w:color w:val="auto"/>
                <w:sz w:val="28"/>
                <w:szCs w:val="28"/>
                <w:lang w:eastAsia="ru-RU"/>
              </w:rPr>
              <w:t>Искусство</w:t>
            </w:r>
          </w:p>
          <w:p w:rsidR="00635104" w:rsidRPr="008B69A4" w:rsidRDefault="00635104" w:rsidP="008B69A4">
            <w:pPr>
              <w:spacing w:after="0" w:line="240" w:lineRule="auto"/>
              <w:jc w:val="both"/>
              <w:rPr>
                <w:rFonts w:ascii="Times New Roman" w:hAnsi="Times New Roman" w:cs="Times New Roman"/>
                <w:color w:val="auto"/>
                <w:sz w:val="28"/>
                <w:szCs w:val="28"/>
                <w:lang w:eastAsia="ru-RU"/>
              </w:rPr>
            </w:pPr>
          </w:p>
          <w:p w:rsidR="00635104" w:rsidRPr="008B69A4" w:rsidRDefault="00635104" w:rsidP="008B69A4">
            <w:pPr>
              <w:spacing w:after="0" w:line="240" w:lineRule="auto"/>
              <w:jc w:val="both"/>
              <w:rPr>
                <w:rFonts w:ascii="Times New Roman" w:hAnsi="Times New Roman" w:cs="Times New Roman"/>
                <w:color w:val="auto"/>
                <w:sz w:val="28"/>
                <w:szCs w:val="28"/>
                <w:lang w:eastAsia="ru-RU"/>
              </w:rPr>
            </w:pPr>
          </w:p>
        </w:tc>
        <w:tc>
          <w:tcPr>
            <w:tcW w:w="2266" w:type="dxa"/>
            <w:tcBorders>
              <w:top w:val="single" w:sz="4" w:space="0" w:color="auto"/>
              <w:left w:val="single" w:sz="4" w:space="0" w:color="auto"/>
              <w:bottom w:val="single" w:sz="4" w:space="0" w:color="auto"/>
              <w:right w:val="single" w:sz="4" w:space="0" w:color="auto"/>
            </w:tcBorders>
          </w:tcPr>
          <w:p w:rsidR="00635104" w:rsidRPr="008B69A4" w:rsidRDefault="00635104" w:rsidP="008B69A4">
            <w:pPr>
              <w:spacing w:after="0" w:line="240" w:lineRule="auto"/>
              <w:jc w:val="both"/>
              <w:rPr>
                <w:rFonts w:ascii="Times New Roman" w:hAnsi="Times New Roman" w:cs="Times New Roman"/>
                <w:color w:val="auto"/>
                <w:sz w:val="28"/>
                <w:szCs w:val="28"/>
                <w:lang w:eastAsia="ru-RU"/>
              </w:rPr>
            </w:pPr>
            <w:r w:rsidRPr="008B69A4">
              <w:rPr>
                <w:rFonts w:ascii="Times New Roman" w:hAnsi="Times New Roman" w:cs="Times New Roman"/>
                <w:color w:val="auto"/>
                <w:sz w:val="28"/>
                <w:szCs w:val="28"/>
                <w:lang w:eastAsia="ru-RU"/>
              </w:rPr>
              <w:t>Русский язык</w:t>
            </w:r>
          </w:p>
          <w:p w:rsidR="00635104" w:rsidRPr="008B69A4" w:rsidRDefault="00635104" w:rsidP="008B69A4">
            <w:pPr>
              <w:spacing w:after="0" w:line="240" w:lineRule="auto"/>
              <w:jc w:val="both"/>
              <w:rPr>
                <w:rFonts w:ascii="Times New Roman" w:hAnsi="Times New Roman" w:cs="Times New Roman"/>
                <w:color w:val="auto"/>
                <w:sz w:val="28"/>
                <w:szCs w:val="28"/>
                <w:lang w:eastAsia="ru-RU"/>
              </w:rPr>
            </w:pPr>
            <w:r w:rsidRPr="008B69A4">
              <w:rPr>
                <w:rFonts w:ascii="Times New Roman" w:hAnsi="Times New Roman" w:cs="Times New Roman"/>
                <w:color w:val="auto"/>
                <w:sz w:val="28"/>
                <w:szCs w:val="28"/>
                <w:lang w:eastAsia="ru-RU"/>
              </w:rPr>
              <w:t>Чтение</w:t>
            </w:r>
          </w:p>
          <w:p w:rsidR="00635104" w:rsidRPr="008B69A4" w:rsidRDefault="00635104" w:rsidP="008B69A4">
            <w:pPr>
              <w:spacing w:after="0" w:line="240" w:lineRule="auto"/>
              <w:jc w:val="both"/>
              <w:rPr>
                <w:rFonts w:ascii="Times New Roman" w:hAnsi="Times New Roman" w:cs="Times New Roman"/>
                <w:color w:val="auto"/>
                <w:sz w:val="28"/>
                <w:szCs w:val="28"/>
                <w:lang w:eastAsia="ru-RU"/>
              </w:rPr>
            </w:pPr>
            <w:r w:rsidRPr="008B69A4">
              <w:rPr>
                <w:rFonts w:ascii="Times New Roman" w:hAnsi="Times New Roman" w:cs="Times New Roman"/>
                <w:color w:val="auto"/>
                <w:sz w:val="28"/>
                <w:szCs w:val="28"/>
                <w:lang w:eastAsia="ru-RU"/>
              </w:rPr>
              <w:t>Речевая практика</w:t>
            </w:r>
          </w:p>
          <w:p w:rsidR="00635104" w:rsidRPr="008B69A4" w:rsidRDefault="00635104" w:rsidP="008B69A4">
            <w:pPr>
              <w:spacing w:after="0" w:line="240" w:lineRule="auto"/>
              <w:jc w:val="both"/>
              <w:rPr>
                <w:rFonts w:ascii="Times New Roman" w:hAnsi="Times New Roman" w:cs="Times New Roman"/>
                <w:color w:val="auto"/>
                <w:sz w:val="28"/>
                <w:szCs w:val="28"/>
                <w:lang w:eastAsia="ru-RU"/>
              </w:rPr>
            </w:pPr>
            <w:r w:rsidRPr="008B69A4">
              <w:rPr>
                <w:rFonts w:ascii="Times New Roman" w:hAnsi="Times New Roman" w:cs="Times New Roman"/>
                <w:color w:val="auto"/>
                <w:sz w:val="28"/>
                <w:szCs w:val="28"/>
                <w:lang w:eastAsia="ru-RU"/>
              </w:rPr>
              <w:t>Математика</w:t>
            </w:r>
          </w:p>
          <w:p w:rsidR="00635104" w:rsidRPr="008B69A4" w:rsidRDefault="00635104" w:rsidP="008B69A4">
            <w:pPr>
              <w:spacing w:after="0" w:line="240" w:lineRule="auto"/>
              <w:jc w:val="both"/>
              <w:rPr>
                <w:rFonts w:ascii="Times New Roman" w:hAnsi="Times New Roman" w:cs="Times New Roman"/>
                <w:color w:val="auto"/>
                <w:sz w:val="28"/>
                <w:szCs w:val="28"/>
                <w:lang w:eastAsia="ru-RU"/>
              </w:rPr>
            </w:pPr>
            <w:r w:rsidRPr="008B69A4">
              <w:rPr>
                <w:rFonts w:ascii="Times New Roman" w:hAnsi="Times New Roman" w:cs="Times New Roman"/>
                <w:color w:val="auto"/>
                <w:sz w:val="28"/>
                <w:szCs w:val="28"/>
                <w:lang w:eastAsia="ru-RU"/>
              </w:rPr>
              <w:t>Рисование</w:t>
            </w:r>
          </w:p>
          <w:p w:rsidR="00635104" w:rsidRPr="008B69A4" w:rsidRDefault="00635104" w:rsidP="008B69A4">
            <w:pPr>
              <w:spacing w:after="0" w:line="240" w:lineRule="auto"/>
              <w:jc w:val="both"/>
              <w:rPr>
                <w:rFonts w:ascii="Times New Roman" w:hAnsi="Times New Roman" w:cs="Times New Roman"/>
                <w:color w:val="auto"/>
                <w:sz w:val="28"/>
                <w:szCs w:val="28"/>
                <w:lang w:eastAsia="ru-RU"/>
              </w:rPr>
            </w:pPr>
          </w:p>
        </w:tc>
      </w:tr>
    </w:tbl>
    <w:p w:rsidR="00635104" w:rsidRPr="008B69A4" w:rsidRDefault="00635104" w:rsidP="008B69A4">
      <w:pPr>
        <w:spacing w:after="0" w:line="240" w:lineRule="auto"/>
        <w:jc w:val="both"/>
        <w:rPr>
          <w:rFonts w:ascii="Times New Roman" w:hAnsi="Times New Roman" w:cs="Times New Roman"/>
          <w:color w:val="auto"/>
          <w:kern w:val="2"/>
          <w:sz w:val="28"/>
          <w:szCs w:val="28"/>
        </w:rPr>
      </w:pPr>
    </w:p>
    <w:p w:rsidR="00635104" w:rsidRPr="008B69A4" w:rsidRDefault="00635104" w:rsidP="008B69A4">
      <w:pPr>
        <w:spacing w:after="0" w:line="240" w:lineRule="auto"/>
        <w:ind w:firstLine="709"/>
        <w:jc w:val="both"/>
        <w:rPr>
          <w:rFonts w:ascii="Times New Roman" w:hAnsi="Times New Roman" w:cs="Times New Roman"/>
          <w:color w:val="auto"/>
          <w:sz w:val="28"/>
          <w:szCs w:val="28"/>
        </w:rPr>
      </w:pPr>
      <w:r w:rsidRPr="008B69A4">
        <w:rPr>
          <w:rFonts w:ascii="Times New Roman" w:hAnsi="Times New Roman" w:cs="Times New Roman"/>
          <w:bCs/>
          <w:color w:val="000000"/>
          <w:sz w:val="28"/>
          <w:szCs w:val="28"/>
        </w:rPr>
        <w:t xml:space="preserve">Важное значение должно придаваться </w:t>
      </w:r>
      <w:r w:rsidRPr="008B69A4">
        <w:rPr>
          <w:rFonts w:ascii="Times New Roman" w:hAnsi="Times New Roman" w:cs="Times New Roman"/>
          <w:sz w:val="28"/>
          <w:szCs w:val="28"/>
        </w:rPr>
        <w:t>вовлечению обучающихся в совместную деятельность на основе эмоционального осмысления происходящих событий.</w:t>
      </w:r>
      <w:r w:rsidRPr="008B69A4">
        <w:rPr>
          <w:rFonts w:ascii="Times New Roman" w:hAnsi="Times New Roman" w:cs="Times New Roman"/>
          <w:color w:val="auto"/>
          <w:sz w:val="28"/>
          <w:szCs w:val="28"/>
        </w:rPr>
        <w:t xml:space="preserve">В процессе обучения необходимо осуществлять мониторинг всех групп БУД, который будет отражать индивидуальные достижения обучающихся и позволит делать выводы об эффективности проводимой в этом направлении работы. Для оценки сформированности каждого действия можно использовать следующую систему оценки: </w:t>
      </w:r>
    </w:p>
    <w:p w:rsidR="00635104" w:rsidRPr="008B69A4" w:rsidRDefault="00635104" w:rsidP="008B69A4">
      <w:pPr>
        <w:spacing w:after="0" w:line="240" w:lineRule="auto"/>
        <w:ind w:firstLine="709"/>
        <w:jc w:val="both"/>
        <w:rPr>
          <w:rFonts w:ascii="Times New Roman" w:hAnsi="Times New Roman" w:cs="Times New Roman"/>
          <w:color w:val="auto"/>
          <w:sz w:val="28"/>
          <w:szCs w:val="28"/>
        </w:rPr>
      </w:pPr>
      <w:r w:rsidRPr="008B69A4">
        <w:rPr>
          <w:rFonts w:ascii="Times New Roman" w:hAnsi="Times New Roman" w:cs="Times New Roman"/>
          <w:color w:val="auto"/>
          <w:sz w:val="28"/>
          <w:szCs w:val="28"/>
        </w:rPr>
        <w:t xml:space="preserve">0 баллов </w:t>
      </w:r>
      <w:r w:rsidR="008B69A4" w:rsidRPr="008B69A4">
        <w:rPr>
          <w:rFonts w:ascii="Times New Roman" w:hAnsi="Times New Roman" w:cs="Times New Roman"/>
          <w:color w:val="auto"/>
          <w:sz w:val="28"/>
          <w:szCs w:val="28"/>
        </w:rPr>
        <w:t xml:space="preserve"> - </w:t>
      </w:r>
      <w:r w:rsidRPr="008B69A4">
        <w:rPr>
          <w:rFonts w:ascii="Times New Roman" w:hAnsi="Times New Roman" w:cs="Times New Roman"/>
          <w:color w:val="auto"/>
          <w:sz w:val="28"/>
          <w:szCs w:val="28"/>
        </w:rPr>
        <w:t xml:space="preserve"> действие отсутствует, обучающийся не понимает его смысла, не включается в процесс выполнения вместе с учителем;</w:t>
      </w:r>
    </w:p>
    <w:p w:rsidR="00635104" w:rsidRPr="008B69A4" w:rsidRDefault="00635104" w:rsidP="008B69A4">
      <w:pPr>
        <w:spacing w:after="0" w:line="240" w:lineRule="auto"/>
        <w:ind w:firstLine="709"/>
        <w:jc w:val="both"/>
        <w:rPr>
          <w:rFonts w:ascii="Times New Roman" w:hAnsi="Times New Roman" w:cs="Times New Roman"/>
          <w:color w:val="auto"/>
          <w:sz w:val="28"/>
          <w:szCs w:val="28"/>
        </w:rPr>
      </w:pPr>
      <w:r w:rsidRPr="008B69A4">
        <w:rPr>
          <w:rFonts w:ascii="Times New Roman" w:hAnsi="Times New Roman" w:cs="Times New Roman"/>
          <w:color w:val="auto"/>
          <w:sz w:val="28"/>
          <w:szCs w:val="28"/>
        </w:rPr>
        <w:t xml:space="preserve">1 балл </w:t>
      </w:r>
      <w:r w:rsidR="008B69A4" w:rsidRPr="008B69A4">
        <w:rPr>
          <w:rFonts w:ascii="Times New Roman" w:hAnsi="Times New Roman" w:cs="Times New Roman"/>
          <w:color w:val="auto"/>
          <w:sz w:val="28"/>
          <w:szCs w:val="28"/>
        </w:rPr>
        <w:t xml:space="preserve"> - </w:t>
      </w:r>
      <w:r w:rsidRPr="008B69A4">
        <w:rPr>
          <w:rFonts w:ascii="Times New Roman" w:hAnsi="Times New Roman" w:cs="Times New Roman"/>
          <w:color w:val="auto"/>
          <w:sz w:val="28"/>
          <w:szCs w:val="28"/>
        </w:rPr>
        <w:t xml:space="preserve"> смысл действия понимает, связывает с конкретной ситуацией, выполняет действие только по прямому указанию учителя, при необходимости требуется оказание помощи;</w:t>
      </w:r>
    </w:p>
    <w:p w:rsidR="00635104" w:rsidRPr="008B69A4" w:rsidRDefault="00635104" w:rsidP="008B69A4">
      <w:pPr>
        <w:spacing w:after="0" w:line="240" w:lineRule="auto"/>
        <w:ind w:firstLine="709"/>
        <w:jc w:val="both"/>
        <w:rPr>
          <w:rFonts w:ascii="Times New Roman" w:hAnsi="Times New Roman" w:cs="Times New Roman"/>
          <w:color w:val="auto"/>
          <w:sz w:val="28"/>
          <w:szCs w:val="28"/>
        </w:rPr>
      </w:pPr>
      <w:r w:rsidRPr="008B69A4">
        <w:rPr>
          <w:rFonts w:ascii="Times New Roman" w:hAnsi="Times New Roman" w:cs="Times New Roman"/>
          <w:color w:val="auto"/>
          <w:sz w:val="28"/>
          <w:szCs w:val="28"/>
        </w:rPr>
        <w:t xml:space="preserve">2 балла </w:t>
      </w:r>
      <w:r w:rsidR="008B69A4" w:rsidRPr="008B69A4">
        <w:rPr>
          <w:rFonts w:ascii="Times New Roman" w:hAnsi="Times New Roman" w:cs="Times New Roman"/>
          <w:color w:val="auto"/>
          <w:sz w:val="28"/>
          <w:szCs w:val="28"/>
        </w:rPr>
        <w:t xml:space="preserve"> - </w:t>
      </w:r>
      <w:r w:rsidRPr="008B69A4">
        <w:rPr>
          <w:rFonts w:ascii="Times New Roman" w:hAnsi="Times New Roman" w:cs="Times New Roman"/>
          <w:color w:val="auto"/>
          <w:sz w:val="28"/>
          <w:szCs w:val="28"/>
        </w:rPr>
        <w:t xml:space="preserve"> преимущественно выполняет действие по указанию учителя, в отдельных ситуациях способен выполнить его самостоятельно;</w:t>
      </w:r>
    </w:p>
    <w:p w:rsidR="00635104" w:rsidRPr="008B69A4" w:rsidRDefault="00635104" w:rsidP="008B69A4">
      <w:pPr>
        <w:spacing w:after="0" w:line="240" w:lineRule="auto"/>
        <w:ind w:firstLine="709"/>
        <w:jc w:val="both"/>
        <w:rPr>
          <w:rFonts w:ascii="Times New Roman" w:hAnsi="Times New Roman" w:cs="Times New Roman"/>
          <w:color w:val="auto"/>
          <w:sz w:val="28"/>
          <w:szCs w:val="28"/>
        </w:rPr>
      </w:pPr>
      <w:r w:rsidRPr="008B69A4">
        <w:rPr>
          <w:rFonts w:ascii="Times New Roman" w:hAnsi="Times New Roman" w:cs="Times New Roman"/>
          <w:color w:val="auto"/>
          <w:sz w:val="28"/>
          <w:szCs w:val="28"/>
        </w:rPr>
        <w:t xml:space="preserve">3 балла </w:t>
      </w:r>
      <w:r w:rsidR="008B69A4" w:rsidRPr="008B69A4">
        <w:rPr>
          <w:rFonts w:ascii="Times New Roman" w:hAnsi="Times New Roman" w:cs="Times New Roman"/>
          <w:color w:val="auto"/>
          <w:sz w:val="28"/>
          <w:szCs w:val="28"/>
        </w:rPr>
        <w:t xml:space="preserve"> - </w:t>
      </w:r>
      <w:r w:rsidRPr="008B69A4">
        <w:rPr>
          <w:rFonts w:ascii="Times New Roman" w:hAnsi="Times New Roman" w:cs="Times New Roman"/>
          <w:color w:val="auto"/>
          <w:sz w:val="28"/>
          <w:szCs w:val="28"/>
        </w:rPr>
        <w:t xml:space="preserve"> способен самостоятельно выполнять действие в определенных ситуациях, нередко допускает ошибки, которые исправляет по прямому указанию учителя; </w:t>
      </w:r>
    </w:p>
    <w:p w:rsidR="00635104" w:rsidRPr="008B69A4" w:rsidRDefault="00635104" w:rsidP="008B69A4">
      <w:pPr>
        <w:spacing w:after="0" w:line="240" w:lineRule="auto"/>
        <w:ind w:firstLine="709"/>
        <w:jc w:val="both"/>
        <w:rPr>
          <w:rFonts w:ascii="Times New Roman" w:hAnsi="Times New Roman" w:cs="Times New Roman"/>
          <w:color w:val="auto"/>
          <w:sz w:val="28"/>
          <w:szCs w:val="28"/>
        </w:rPr>
      </w:pPr>
      <w:r w:rsidRPr="008B69A4">
        <w:rPr>
          <w:rFonts w:ascii="Times New Roman" w:hAnsi="Times New Roman" w:cs="Times New Roman"/>
          <w:color w:val="auto"/>
          <w:sz w:val="28"/>
          <w:szCs w:val="28"/>
        </w:rPr>
        <w:t xml:space="preserve">4 балла </w:t>
      </w:r>
      <w:r w:rsidR="008B69A4" w:rsidRPr="008B69A4">
        <w:rPr>
          <w:rFonts w:ascii="Times New Roman" w:hAnsi="Times New Roman" w:cs="Times New Roman"/>
          <w:color w:val="auto"/>
          <w:sz w:val="28"/>
          <w:szCs w:val="28"/>
        </w:rPr>
        <w:t xml:space="preserve"> - </w:t>
      </w:r>
      <w:r w:rsidRPr="008B69A4">
        <w:rPr>
          <w:rFonts w:ascii="Times New Roman" w:hAnsi="Times New Roman" w:cs="Times New Roman"/>
          <w:color w:val="auto"/>
          <w:sz w:val="28"/>
          <w:szCs w:val="28"/>
        </w:rPr>
        <w:t xml:space="preserve"> способен самостоятельно применять действие, но иногда допускает ошибки, которые исправляет по замечанию учителя;</w:t>
      </w:r>
    </w:p>
    <w:p w:rsidR="00635104" w:rsidRPr="008B69A4" w:rsidRDefault="00635104" w:rsidP="008B69A4">
      <w:pPr>
        <w:spacing w:after="0" w:line="240" w:lineRule="auto"/>
        <w:ind w:firstLine="709"/>
        <w:jc w:val="both"/>
        <w:rPr>
          <w:rFonts w:ascii="Times New Roman" w:hAnsi="Times New Roman" w:cs="Times New Roman"/>
          <w:color w:val="auto"/>
          <w:sz w:val="28"/>
          <w:szCs w:val="28"/>
        </w:rPr>
      </w:pPr>
      <w:r w:rsidRPr="008B69A4">
        <w:rPr>
          <w:rFonts w:ascii="Times New Roman" w:hAnsi="Times New Roman" w:cs="Times New Roman"/>
          <w:color w:val="auto"/>
          <w:sz w:val="28"/>
          <w:szCs w:val="28"/>
        </w:rPr>
        <w:t xml:space="preserve">5 баллов </w:t>
      </w:r>
      <w:r w:rsidR="008B69A4" w:rsidRPr="008B69A4">
        <w:rPr>
          <w:rFonts w:ascii="Times New Roman" w:hAnsi="Times New Roman" w:cs="Times New Roman"/>
          <w:color w:val="auto"/>
          <w:sz w:val="28"/>
          <w:szCs w:val="28"/>
        </w:rPr>
        <w:t xml:space="preserve"> - </w:t>
      </w:r>
      <w:r w:rsidRPr="008B69A4">
        <w:rPr>
          <w:rFonts w:ascii="Times New Roman" w:hAnsi="Times New Roman" w:cs="Times New Roman"/>
          <w:color w:val="auto"/>
          <w:sz w:val="28"/>
          <w:szCs w:val="28"/>
        </w:rPr>
        <w:t xml:space="preserve"> самостоятельно применяет действие в любой ситуации. </w:t>
      </w:r>
    </w:p>
    <w:p w:rsidR="00B57DD2" w:rsidRPr="008B69A4" w:rsidRDefault="00635104" w:rsidP="008B69A4">
      <w:pPr>
        <w:spacing w:after="0" w:line="240" w:lineRule="auto"/>
        <w:ind w:firstLine="709"/>
        <w:jc w:val="both"/>
        <w:rPr>
          <w:rFonts w:ascii="Times New Roman" w:hAnsi="Times New Roman" w:cs="Times New Roman"/>
          <w:color w:val="auto"/>
          <w:sz w:val="28"/>
          <w:szCs w:val="28"/>
        </w:rPr>
      </w:pPr>
      <w:r w:rsidRPr="008B69A4">
        <w:rPr>
          <w:rFonts w:ascii="Times New Roman" w:hAnsi="Times New Roman" w:cs="Times New Roman"/>
          <w:color w:val="auto"/>
          <w:sz w:val="28"/>
          <w:szCs w:val="28"/>
        </w:rPr>
        <w:t>Балльная система оценки позволяет объективно оценить про</w:t>
      </w:r>
      <w:r w:rsidRPr="008B69A4">
        <w:rPr>
          <w:rFonts w:ascii="Times New Roman" w:hAnsi="Times New Roman" w:cs="Times New Roman"/>
          <w:color w:val="auto"/>
          <w:sz w:val="28"/>
          <w:szCs w:val="28"/>
        </w:rPr>
        <w:softHyphen/>
        <w:t>ме</w:t>
      </w:r>
      <w:r w:rsidRPr="008B69A4">
        <w:rPr>
          <w:rFonts w:ascii="Times New Roman" w:hAnsi="Times New Roman" w:cs="Times New Roman"/>
          <w:color w:val="auto"/>
          <w:sz w:val="28"/>
          <w:szCs w:val="28"/>
        </w:rPr>
        <w:softHyphen/>
        <w:t>жу</w:t>
      </w:r>
      <w:r w:rsidRPr="008B69A4">
        <w:rPr>
          <w:rFonts w:ascii="Times New Roman" w:hAnsi="Times New Roman" w:cs="Times New Roman"/>
          <w:color w:val="auto"/>
          <w:sz w:val="28"/>
          <w:szCs w:val="28"/>
        </w:rPr>
        <w:softHyphen/>
        <w:t>точные и итоговые достижения каждого учащегося в овладении конкретными учебными действиями, получить общую картину сфор</w:t>
      </w:r>
      <w:r w:rsidRPr="008B69A4">
        <w:rPr>
          <w:rFonts w:ascii="Times New Roman" w:hAnsi="Times New Roman" w:cs="Times New Roman"/>
          <w:color w:val="auto"/>
          <w:sz w:val="28"/>
          <w:szCs w:val="28"/>
        </w:rPr>
        <w:softHyphen/>
        <w:t>ми</w:t>
      </w:r>
      <w:r w:rsidRPr="008B69A4">
        <w:rPr>
          <w:rFonts w:ascii="Times New Roman" w:hAnsi="Times New Roman" w:cs="Times New Roman"/>
          <w:color w:val="auto"/>
          <w:sz w:val="28"/>
          <w:szCs w:val="28"/>
        </w:rPr>
        <w:softHyphen/>
        <w:t>ро</w:t>
      </w:r>
      <w:r w:rsidRPr="008B69A4">
        <w:rPr>
          <w:rFonts w:ascii="Times New Roman" w:hAnsi="Times New Roman" w:cs="Times New Roman"/>
          <w:color w:val="auto"/>
          <w:sz w:val="28"/>
          <w:szCs w:val="28"/>
        </w:rPr>
        <w:softHyphen/>
        <w:t>ван</w:t>
      </w:r>
      <w:r w:rsidRPr="008B69A4">
        <w:rPr>
          <w:rFonts w:ascii="Times New Roman" w:hAnsi="Times New Roman" w:cs="Times New Roman"/>
          <w:color w:val="auto"/>
          <w:sz w:val="28"/>
          <w:szCs w:val="28"/>
        </w:rPr>
        <w:softHyphen/>
        <w:t>нос</w:t>
      </w:r>
      <w:r w:rsidRPr="008B69A4">
        <w:rPr>
          <w:rFonts w:ascii="Times New Roman" w:hAnsi="Times New Roman" w:cs="Times New Roman"/>
          <w:color w:val="auto"/>
          <w:sz w:val="28"/>
          <w:szCs w:val="28"/>
        </w:rPr>
        <w:softHyphen/>
        <w:t>ти учебных действий у всех учащихся, и на этой основе осуществить кор</w:t>
      </w:r>
      <w:r w:rsidRPr="008B69A4">
        <w:rPr>
          <w:rFonts w:ascii="Times New Roman" w:hAnsi="Times New Roman" w:cs="Times New Roman"/>
          <w:color w:val="auto"/>
          <w:sz w:val="28"/>
          <w:szCs w:val="28"/>
        </w:rPr>
        <w:softHyphen/>
        <w:t>ре</w:t>
      </w:r>
      <w:r w:rsidRPr="008B69A4">
        <w:rPr>
          <w:rFonts w:ascii="Times New Roman" w:hAnsi="Times New Roman" w:cs="Times New Roman"/>
          <w:color w:val="auto"/>
          <w:sz w:val="28"/>
          <w:szCs w:val="28"/>
        </w:rPr>
        <w:softHyphen/>
        <w:t>ктировку процесса их формирования на протяжении всего времени обу</w:t>
      </w:r>
      <w:r w:rsidRPr="008B69A4">
        <w:rPr>
          <w:rFonts w:ascii="Times New Roman" w:hAnsi="Times New Roman" w:cs="Times New Roman"/>
          <w:color w:val="auto"/>
          <w:sz w:val="28"/>
          <w:szCs w:val="28"/>
        </w:rPr>
        <w:softHyphen/>
        <w:t>че</w:t>
      </w:r>
      <w:r w:rsidRPr="008B69A4">
        <w:rPr>
          <w:rFonts w:ascii="Times New Roman" w:hAnsi="Times New Roman" w:cs="Times New Roman"/>
          <w:color w:val="auto"/>
          <w:sz w:val="28"/>
          <w:szCs w:val="28"/>
        </w:rPr>
        <w:softHyphen/>
        <w:t xml:space="preserve">ния. </w:t>
      </w:r>
    </w:p>
    <w:p w:rsidR="001D4AA2" w:rsidRPr="008B69A4" w:rsidRDefault="001D4AA2" w:rsidP="008B69A4">
      <w:pPr>
        <w:spacing w:after="0" w:line="240" w:lineRule="auto"/>
        <w:ind w:left="953" w:hanging="10"/>
        <w:jc w:val="both"/>
        <w:rPr>
          <w:rFonts w:ascii="Times New Roman" w:eastAsia="Times New Roman" w:hAnsi="Times New Roman" w:cs="Times New Roman"/>
          <w:color w:val="000000"/>
          <w:kern w:val="0"/>
          <w:sz w:val="28"/>
          <w:szCs w:val="28"/>
          <w:lang w:eastAsia="ru-RU"/>
        </w:rPr>
      </w:pPr>
      <w:r w:rsidRPr="008B69A4">
        <w:rPr>
          <w:rFonts w:ascii="Times New Roman" w:hAnsi="Times New Roman" w:cs="Times New Roman"/>
          <w:b/>
          <w:sz w:val="28"/>
          <w:szCs w:val="28"/>
        </w:rPr>
        <w:t xml:space="preserve">Таблица оценки сформированности базовых учебных действий </w:t>
      </w:r>
    </w:p>
    <w:p w:rsidR="001D4AA2" w:rsidRPr="008B69A4" w:rsidRDefault="001D4AA2" w:rsidP="008B69A4">
      <w:pPr>
        <w:spacing w:after="0" w:line="240" w:lineRule="auto"/>
        <w:ind w:left="667" w:right="718" w:hanging="10"/>
        <w:jc w:val="both"/>
        <w:rPr>
          <w:rFonts w:ascii="Times New Roman" w:hAnsi="Times New Roman" w:cs="Times New Roman"/>
          <w:sz w:val="28"/>
          <w:szCs w:val="28"/>
        </w:rPr>
      </w:pPr>
      <w:r w:rsidRPr="008B69A4">
        <w:rPr>
          <w:rFonts w:ascii="Times New Roman" w:hAnsi="Times New Roman" w:cs="Times New Roman"/>
          <w:b/>
          <w:sz w:val="28"/>
          <w:szCs w:val="28"/>
        </w:rPr>
        <w:t xml:space="preserve">I' – I классы </w:t>
      </w:r>
    </w:p>
    <w:tbl>
      <w:tblPr>
        <w:tblW w:w="10577" w:type="dxa"/>
        <w:tblInd w:w="-994" w:type="dxa"/>
        <w:tblCellMar>
          <w:top w:w="9" w:type="dxa"/>
          <w:left w:w="7" w:type="dxa"/>
        </w:tblCellMar>
        <w:tblLook w:val="04A0"/>
      </w:tblPr>
      <w:tblGrid>
        <w:gridCol w:w="2813"/>
        <w:gridCol w:w="4316"/>
        <w:gridCol w:w="103"/>
        <w:gridCol w:w="468"/>
        <w:gridCol w:w="572"/>
        <w:gridCol w:w="576"/>
        <w:gridCol w:w="571"/>
        <w:gridCol w:w="571"/>
        <w:gridCol w:w="587"/>
      </w:tblGrid>
      <w:tr w:rsidR="001D4AA2" w:rsidRPr="008B69A4" w:rsidTr="001D4AA2">
        <w:trPr>
          <w:trHeight w:val="661"/>
        </w:trPr>
        <w:tc>
          <w:tcPr>
            <w:tcW w:w="2813" w:type="dxa"/>
            <w:tcBorders>
              <w:top w:val="single" w:sz="4" w:space="0" w:color="000000"/>
              <w:left w:val="single" w:sz="4" w:space="0" w:color="000000"/>
              <w:bottom w:val="single" w:sz="4" w:space="0" w:color="FFFFFF"/>
              <w:right w:val="single" w:sz="4" w:space="0" w:color="000000"/>
            </w:tcBorders>
            <w:hideMark/>
          </w:tcPr>
          <w:p w:rsidR="001D4AA2" w:rsidRPr="008B69A4" w:rsidRDefault="001D4AA2" w:rsidP="008B69A4">
            <w:pPr>
              <w:spacing w:after="0" w:line="240" w:lineRule="auto"/>
              <w:ind w:left="283"/>
              <w:jc w:val="both"/>
              <w:rPr>
                <w:rFonts w:ascii="Times New Roman" w:hAnsi="Times New Roman" w:cs="Times New Roman"/>
                <w:sz w:val="28"/>
                <w:szCs w:val="28"/>
              </w:rPr>
            </w:pPr>
            <w:r w:rsidRPr="008B69A4">
              <w:rPr>
                <w:rFonts w:ascii="Times New Roman" w:hAnsi="Times New Roman" w:cs="Times New Roman"/>
                <w:b/>
                <w:sz w:val="28"/>
                <w:szCs w:val="28"/>
              </w:rPr>
              <w:t xml:space="preserve">Группа БУД </w:t>
            </w:r>
          </w:p>
        </w:tc>
        <w:tc>
          <w:tcPr>
            <w:tcW w:w="4419" w:type="dxa"/>
            <w:gridSpan w:val="2"/>
            <w:tcBorders>
              <w:top w:val="single" w:sz="4" w:space="0" w:color="000000"/>
              <w:left w:val="single" w:sz="4" w:space="0" w:color="000000"/>
              <w:bottom w:val="single" w:sz="4" w:space="0" w:color="FFFFFF"/>
              <w:right w:val="single" w:sz="4" w:space="0" w:color="000000"/>
            </w:tcBorders>
            <w:hideMark/>
          </w:tcPr>
          <w:p w:rsidR="001D4AA2" w:rsidRPr="008B69A4" w:rsidRDefault="001D4AA2" w:rsidP="008B69A4">
            <w:pPr>
              <w:spacing w:after="0" w:line="240" w:lineRule="auto"/>
              <w:ind w:right="10"/>
              <w:jc w:val="both"/>
              <w:rPr>
                <w:rFonts w:ascii="Times New Roman" w:hAnsi="Times New Roman" w:cs="Times New Roman"/>
                <w:sz w:val="28"/>
                <w:szCs w:val="28"/>
              </w:rPr>
            </w:pPr>
            <w:r w:rsidRPr="008B69A4">
              <w:rPr>
                <w:rFonts w:ascii="Times New Roman" w:hAnsi="Times New Roman" w:cs="Times New Roman"/>
                <w:b/>
                <w:sz w:val="28"/>
                <w:szCs w:val="28"/>
              </w:rPr>
              <w:t xml:space="preserve">Перечень учебных действий </w:t>
            </w:r>
          </w:p>
        </w:tc>
        <w:tc>
          <w:tcPr>
            <w:tcW w:w="3344" w:type="dxa"/>
            <w:gridSpan w:val="6"/>
            <w:tcBorders>
              <w:top w:val="single" w:sz="4" w:space="0" w:color="000000"/>
              <w:left w:val="single" w:sz="4" w:space="0" w:color="000000"/>
              <w:bottom w:val="single" w:sz="4" w:space="0" w:color="000000"/>
              <w:right w:val="single" w:sz="4" w:space="0" w:color="000000"/>
            </w:tcBorders>
            <w:hideMark/>
          </w:tcPr>
          <w:p w:rsidR="001D4AA2" w:rsidRPr="008B69A4" w:rsidRDefault="001D4AA2" w:rsidP="008B69A4">
            <w:pPr>
              <w:spacing w:after="0" w:line="240" w:lineRule="auto"/>
              <w:jc w:val="both"/>
              <w:rPr>
                <w:rFonts w:ascii="Times New Roman" w:hAnsi="Times New Roman" w:cs="Times New Roman"/>
                <w:sz w:val="28"/>
                <w:szCs w:val="28"/>
              </w:rPr>
            </w:pPr>
            <w:r w:rsidRPr="008B69A4">
              <w:rPr>
                <w:rFonts w:ascii="Times New Roman" w:hAnsi="Times New Roman" w:cs="Times New Roman"/>
                <w:b/>
                <w:sz w:val="28"/>
                <w:szCs w:val="28"/>
              </w:rPr>
              <w:t xml:space="preserve">Оценка сформированности  </w:t>
            </w:r>
          </w:p>
        </w:tc>
      </w:tr>
      <w:tr w:rsidR="001D4AA2" w:rsidRPr="008B69A4" w:rsidTr="001D4AA2">
        <w:trPr>
          <w:trHeight w:val="418"/>
        </w:trPr>
        <w:tc>
          <w:tcPr>
            <w:tcW w:w="2813" w:type="dxa"/>
            <w:tcBorders>
              <w:top w:val="single" w:sz="4" w:space="0" w:color="FFFFFF"/>
              <w:left w:val="single" w:sz="4" w:space="0" w:color="000000"/>
              <w:bottom w:val="single" w:sz="4" w:space="0" w:color="000000"/>
              <w:right w:val="single" w:sz="4" w:space="0" w:color="000000"/>
            </w:tcBorders>
            <w:hideMark/>
          </w:tcPr>
          <w:p w:rsidR="001D4AA2" w:rsidRPr="008B69A4" w:rsidRDefault="001D4AA2" w:rsidP="008B69A4">
            <w:pPr>
              <w:spacing w:after="0" w:line="240" w:lineRule="auto"/>
              <w:ind w:left="2"/>
              <w:jc w:val="both"/>
              <w:rPr>
                <w:rFonts w:ascii="Times New Roman" w:hAnsi="Times New Roman" w:cs="Times New Roman"/>
                <w:sz w:val="28"/>
                <w:szCs w:val="28"/>
              </w:rPr>
            </w:pPr>
          </w:p>
        </w:tc>
        <w:tc>
          <w:tcPr>
            <w:tcW w:w="4419" w:type="dxa"/>
            <w:gridSpan w:val="2"/>
            <w:tcBorders>
              <w:top w:val="single" w:sz="4" w:space="0" w:color="FFFFFF"/>
              <w:left w:val="single" w:sz="4" w:space="0" w:color="000000"/>
              <w:bottom w:val="single" w:sz="4" w:space="0" w:color="000000"/>
              <w:right w:val="single" w:sz="4" w:space="0" w:color="000000"/>
            </w:tcBorders>
            <w:hideMark/>
          </w:tcPr>
          <w:p w:rsidR="001D4AA2" w:rsidRPr="008B69A4" w:rsidRDefault="001D4AA2" w:rsidP="008B69A4">
            <w:pPr>
              <w:spacing w:after="0" w:line="240" w:lineRule="auto"/>
              <w:ind w:left="2"/>
              <w:jc w:val="both"/>
              <w:rPr>
                <w:rFonts w:ascii="Times New Roman" w:hAnsi="Times New Roman" w:cs="Times New Roman"/>
                <w:sz w:val="28"/>
                <w:szCs w:val="28"/>
              </w:rPr>
            </w:pPr>
          </w:p>
        </w:tc>
        <w:tc>
          <w:tcPr>
            <w:tcW w:w="468" w:type="dxa"/>
            <w:tcBorders>
              <w:top w:val="single" w:sz="4" w:space="0" w:color="000000"/>
              <w:left w:val="single" w:sz="4" w:space="0" w:color="000000"/>
              <w:bottom w:val="single" w:sz="4" w:space="0" w:color="000000"/>
              <w:right w:val="single" w:sz="4" w:space="0" w:color="000000"/>
            </w:tcBorders>
            <w:hideMark/>
          </w:tcPr>
          <w:p w:rsidR="001D4AA2" w:rsidRPr="008B69A4" w:rsidRDefault="001D4AA2" w:rsidP="008B69A4">
            <w:pPr>
              <w:spacing w:after="0" w:line="240" w:lineRule="auto"/>
              <w:ind w:right="44"/>
              <w:jc w:val="both"/>
              <w:rPr>
                <w:rFonts w:ascii="Times New Roman" w:hAnsi="Times New Roman" w:cs="Times New Roman"/>
                <w:sz w:val="28"/>
                <w:szCs w:val="28"/>
              </w:rPr>
            </w:pPr>
            <w:r w:rsidRPr="008B69A4">
              <w:rPr>
                <w:rFonts w:ascii="Times New Roman" w:hAnsi="Times New Roman" w:cs="Times New Roman"/>
                <w:sz w:val="28"/>
                <w:szCs w:val="28"/>
              </w:rPr>
              <w:t xml:space="preserve">0 </w:t>
            </w:r>
          </w:p>
        </w:tc>
        <w:tc>
          <w:tcPr>
            <w:tcW w:w="572" w:type="dxa"/>
            <w:tcBorders>
              <w:top w:val="single" w:sz="4" w:space="0" w:color="000000"/>
              <w:left w:val="single" w:sz="4" w:space="0" w:color="000000"/>
              <w:bottom w:val="single" w:sz="4" w:space="0" w:color="000000"/>
              <w:right w:val="single" w:sz="4" w:space="0" w:color="000000"/>
            </w:tcBorders>
            <w:hideMark/>
          </w:tcPr>
          <w:p w:rsidR="001D4AA2" w:rsidRPr="008B69A4" w:rsidRDefault="001D4AA2" w:rsidP="008B69A4">
            <w:pPr>
              <w:spacing w:after="0" w:line="240" w:lineRule="auto"/>
              <w:ind w:right="85"/>
              <w:jc w:val="both"/>
              <w:rPr>
                <w:rFonts w:ascii="Times New Roman" w:hAnsi="Times New Roman" w:cs="Times New Roman"/>
                <w:sz w:val="28"/>
                <w:szCs w:val="28"/>
              </w:rPr>
            </w:pPr>
            <w:r w:rsidRPr="008B69A4">
              <w:rPr>
                <w:rFonts w:ascii="Times New Roman" w:hAnsi="Times New Roman" w:cs="Times New Roman"/>
                <w:sz w:val="28"/>
                <w:szCs w:val="28"/>
              </w:rPr>
              <w:t xml:space="preserve">1 </w:t>
            </w:r>
          </w:p>
        </w:tc>
        <w:tc>
          <w:tcPr>
            <w:tcW w:w="576" w:type="dxa"/>
            <w:tcBorders>
              <w:top w:val="single" w:sz="4" w:space="0" w:color="000000"/>
              <w:left w:val="single" w:sz="4" w:space="0" w:color="000000"/>
              <w:bottom w:val="single" w:sz="4" w:space="0" w:color="000000"/>
              <w:right w:val="single" w:sz="4" w:space="0" w:color="000000"/>
            </w:tcBorders>
            <w:hideMark/>
          </w:tcPr>
          <w:p w:rsidR="001D4AA2" w:rsidRPr="008B69A4" w:rsidRDefault="001D4AA2" w:rsidP="008B69A4">
            <w:pPr>
              <w:spacing w:after="0" w:line="240" w:lineRule="auto"/>
              <w:ind w:right="97"/>
              <w:jc w:val="both"/>
              <w:rPr>
                <w:rFonts w:ascii="Times New Roman" w:hAnsi="Times New Roman" w:cs="Times New Roman"/>
                <w:sz w:val="28"/>
                <w:szCs w:val="28"/>
              </w:rPr>
            </w:pPr>
            <w:r w:rsidRPr="008B69A4">
              <w:rPr>
                <w:rFonts w:ascii="Times New Roman" w:hAnsi="Times New Roman" w:cs="Times New Roman"/>
                <w:sz w:val="28"/>
                <w:szCs w:val="28"/>
              </w:rPr>
              <w:t xml:space="preserve">2 </w:t>
            </w:r>
          </w:p>
        </w:tc>
        <w:tc>
          <w:tcPr>
            <w:tcW w:w="571" w:type="dxa"/>
            <w:tcBorders>
              <w:top w:val="single" w:sz="4" w:space="0" w:color="000000"/>
              <w:left w:val="single" w:sz="4" w:space="0" w:color="000000"/>
              <w:bottom w:val="single" w:sz="4" w:space="0" w:color="000000"/>
              <w:right w:val="single" w:sz="4" w:space="0" w:color="000000"/>
            </w:tcBorders>
            <w:hideMark/>
          </w:tcPr>
          <w:p w:rsidR="001D4AA2" w:rsidRPr="008B69A4" w:rsidRDefault="001D4AA2" w:rsidP="008B69A4">
            <w:pPr>
              <w:spacing w:after="0" w:line="240" w:lineRule="auto"/>
              <w:ind w:right="95"/>
              <w:jc w:val="both"/>
              <w:rPr>
                <w:rFonts w:ascii="Times New Roman" w:hAnsi="Times New Roman" w:cs="Times New Roman"/>
                <w:sz w:val="28"/>
                <w:szCs w:val="28"/>
              </w:rPr>
            </w:pPr>
            <w:r w:rsidRPr="008B69A4">
              <w:rPr>
                <w:rFonts w:ascii="Times New Roman" w:hAnsi="Times New Roman" w:cs="Times New Roman"/>
                <w:sz w:val="28"/>
                <w:szCs w:val="28"/>
              </w:rPr>
              <w:t xml:space="preserve">3 </w:t>
            </w:r>
          </w:p>
        </w:tc>
        <w:tc>
          <w:tcPr>
            <w:tcW w:w="571" w:type="dxa"/>
            <w:tcBorders>
              <w:top w:val="single" w:sz="4" w:space="0" w:color="000000"/>
              <w:left w:val="single" w:sz="4" w:space="0" w:color="000000"/>
              <w:bottom w:val="single" w:sz="4" w:space="0" w:color="000000"/>
              <w:right w:val="single" w:sz="4" w:space="0" w:color="000000"/>
            </w:tcBorders>
            <w:hideMark/>
          </w:tcPr>
          <w:p w:rsidR="001D4AA2" w:rsidRPr="008B69A4" w:rsidRDefault="001D4AA2" w:rsidP="008B69A4">
            <w:pPr>
              <w:spacing w:after="0" w:line="240" w:lineRule="auto"/>
              <w:ind w:right="97"/>
              <w:jc w:val="both"/>
              <w:rPr>
                <w:rFonts w:ascii="Times New Roman" w:hAnsi="Times New Roman" w:cs="Times New Roman"/>
                <w:sz w:val="28"/>
                <w:szCs w:val="28"/>
              </w:rPr>
            </w:pPr>
            <w:r w:rsidRPr="008B69A4">
              <w:rPr>
                <w:rFonts w:ascii="Times New Roman" w:hAnsi="Times New Roman" w:cs="Times New Roman"/>
                <w:sz w:val="28"/>
                <w:szCs w:val="28"/>
              </w:rPr>
              <w:t xml:space="preserve">4 </w:t>
            </w:r>
          </w:p>
        </w:tc>
        <w:tc>
          <w:tcPr>
            <w:tcW w:w="586" w:type="dxa"/>
            <w:tcBorders>
              <w:top w:val="single" w:sz="4" w:space="0" w:color="000000"/>
              <w:left w:val="single" w:sz="4" w:space="0" w:color="000000"/>
              <w:bottom w:val="single" w:sz="4" w:space="0" w:color="000000"/>
              <w:right w:val="single" w:sz="4" w:space="0" w:color="000000"/>
            </w:tcBorders>
            <w:hideMark/>
          </w:tcPr>
          <w:p w:rsidR="001D4AA2" w:rsidRPr="008B69A4" w:rsidRDefault="001D4AA2" w:rsidP="008B69A4">
            <w:pPr>
              <w:spacing w:after="0" w:line="240" w:lineRule="auto"/>
              <w:ind w:right="104"/>
              <w:jc w:val="both"/>
              <w:rPr>
                <w:rFonts w:ascii="Times New Roman" w:hAnsi="Times New Roman" w:cs="Times New Roman"/>
                <w:sz w:val="28"/>
                <w:szCs w:val="28"/>
              </w:rPr>
            </w:pPr>
            <w:r w:rsidRPr="008B69A4">
              <w:rPr>
                <w:rFonts w:ascii="Times New Roman" w:hAnsi="Times New Roman" w:cs="Times New Roman"/>
                <w:sz w:val="28"/>
                <w:szCs w:val="28"/>
              </w:rPr>
              <w:t xml:space="preserve">5 </w:t>
            </w:r>
          </w:p>
        </w:tc>
      </w:tr>
      <w:tr w:rsidR="001D4AA2" w:rsidRPr="008B69A4" w:rsidTr="001D4AA2">
        <w:trPr>
          <w:trHeight w:val="706"/>
        </w:trPr>
        <w:tc>
          <w:tcPr>
            <w:tcW w:w="2813" w:type="dxa"/>
            <w:vMerge w:val="restart"/>
            <w:tcBorders>
              <w:top w:val="single" w:sz="4" w:space="0" w:color="000000"/>
              <w:left w:val="single" w:sz="4" w:space="0" w:color="000000"/>
              <w:bottom w:val="single" w:sz="4" w:space="0" w:color="000000"/>
              <w:right w:val="single" w:sz="4" w:space="0" w:color="000000"/>
            </w:tcBorders>
            <w:hideMark/>
          </w:tcPr>
          <w:p w:rsidR="001D4AA2" w:rsidRPr="008B69A4" w:rsidRDefault="001D4AA2" w:rsidP="008B69A4">
            <w:pPr>
              <w:spacing w:after="0" w:line="240" w:lineRule="auto"/>
              <w:ind w:left="122"/>
              <w:jc w:val="both"/>
              <w:rPr>
                <w:rFonts w:ascii="Times New Roman" w:hAnsi="Times New Roman" w:cs="Times New Roman"/>
                <w:sz w:val="28"/>
                <w:szCs w:val="28"/>
              </w:rPr>
            </w:pPr>
            <w:r w:rsidRPr="008B69A4">
              <w:rPr>
                <w:rFonts w:ascii="Times New Roman" w:hAnsi="Times New Roman" w:cs="Times New Roman"/>
                <w:sz w:val="28"/>
                <w:szCs w:val="28"/>
              </w:rPr>
              <w:t xml:space="preserve">Личностные учебные действия </w:t>
            </w:r>
          </w:p>
        </w:tc>
        <w:tc>
          <w:tcPr>
            <w:tcW w:w="4419" w:type="dxa"/>
            <w:gridSpan w:val="2"/>
            <w:tcBorders>
              <w:top w:val="single" w:sz="4" w:space="0" w:color="000000"/>
              <w:left w:val="single" w:sz="4" w:space="0" w:color="000000"/>
              <w:bottom w:val="single" w:sz="4" w:space="0" w:color="000000"/>
              <w:right w:val="single" w:sz="4" w:space="0" w:color="000000"/>
            </w:tcBorders>
            <w:hideMark/>
          </w:tcPr>
          <w:p w:rsidR="001D4AA2" w:rsidRPr="008B69A4" w:rsidRDefault="001D4AA2" w:rsidP="008B69A4">
            <w:pPr>
              <w:spacing w:after="0" w:line="240" w:lineRule="auto"/>
              <w:ind w:left="2"/>
              <w:jc w:val="both"/>
              <w:rPr>
                <w:rFonts w:ascii="Times New Roman" w:hAnsi="Times New Roman" w:cs="Times New Roman"/>
                <w:sz w:val="28"/>
                <w:szCs w:val="28"/>
              </w:rPr>
            </w:pPr>
            <w:r w:rsidRPr="008B69A4">
              <w:rPr>
                <w:rFonts w:ascii="Times New Roman" w:hAnsi="Times New Roman" w:cs="Times New Roman"/>
                <w:sz w:val="28"/>
                <w:szCs w:val="28"/>
              </w:rPr>
              <w:t xml:space="preserve">осознание себя как ученика (одноклассника, друга) </w:t>
            </w:r>
          </w:p>
        </w:tc>
        <w:tc>
          <w:tcPr>
            <w:tcW w:w="468" w:type="dxa"/>
            <w:tcBorders>
              <w:top w:val="single" w:sz="4" w:space="0" w:color="000000"/>
              <w:left w:val="single" w:sz="4" w:space="0" w:color="000000"/>
              <w:bottom w:val="single" w:sz="4" w:space="0" w:color="000000"/>
              <w:right w:val="single" w:sz="4" w:space="0" w:color="000000"/>
            </w:tcBorders>
            <w:hideMark/>
          </w:tcPr>
          <w:p w:rsidR="001D4AA2" w:rsidRPr="008B69A4" w:rsidRDefault="001D4AA2" w:rsidP="008B69A4">
            <w:pPr>
              <w:spacing w:after="0" w:line="240" w:lineRule="auto"/>
              <w:ind w:left="2"/>
              <w:jc w:val="both"/>
              <w:rPr>
                <w:rFonts w:ascii="Times New Roman" w:hAnsi="Times New Roman" w:cs="Times New Roman"/>
                <w:sz w:val="28"/>
                <w:szCs w:val="28"/>
              </w:rPr>
            </w:pPr>
          </w:p>
        </w:tc>
        <w:tc>
          <w:tcPr>
            <w:tcW w:w="572" w:type="dxa"/>
            <w:tcBorders>
              <w:top w:val="single" w:sz="4" w:space="0" w:color="000000"/>
              <w:left w:val="single" w:sz="4" w:space="0" w:color="000000"/>
              <w:bottom w:val="single" w:sz="4" w:space="0" w:color="000000"/>
              <w:right w:val="single" w:sz="4" w:space="0" w:color="000000"/>
            </w:tcBorders>
            <w:hideMark/>
          </w:tcPr>
          <w:p w:rsidR="001D4AA2" w:rsidRPr="008B69A4" w:rsidRDefault="001D4AA2" w:rsidP="008B69A4">
            <w:pPr>
              <w:spacing w:after="0" w:line="240" w:lineRule="auto"/>
              <w:ind w:left="2"/>
              <w:jc w:val="both"/>
              <w:rPr>
                <w:rFonts w:ascii="Times New Roman" w:hAnsi="Times New Roman" w:cs="Times New Roman"/>
                <w:sz w:val="28"/>
                <w:szCs w:val="28"/>
              </w:rPr>
            </w:pPr>
          </w:p>
        </w:tc>
        <w:tc>
          <w:tcPr>
            <w:tcW w:w="576" w:type="dxa"/>
            <w:tcBorders>
              <w:top w:val="single" w:sz="4" w:space="0" w:color="000000"/>
              <w:left w:val="single" w:sz="4" w:space="0" w:color="000000"/>
              <w:bottom w:val="single" w:sz="4" w:space="0" w:color="000000"/>
              <w:right w:val="single" w:sz="4" w:space="0" w:color="000000"/>
            </w:tcBorders>
            <w:hideMark/>
          </w:tcPr>
          <w:p w:rsidR="001D4AA2" w:rsidRPr="008B69A4" w:rsidRDefault="001D4AA2" w:rsidP="008B69A4">
            <w:pPr>
              <w:spacing w:after="0" w:line="240" w:lineRule="auto"/>
              <w:ind w:left="2"/>
              <w:jc w:val="both"/>
              <w:rPr>
                <w:rFonts w:ascii="Times New Roman" w:hAnsi="Times New Roman" w:cs="Times New Roman"/>
                <w:sz w:val="28"/>
                <w:szCs w:val="28"/>
              </w:rPr>
            </w:pPr>
          </w:p>
        </w:tc>
        <w:tc>
          <w:tcPr>
            <w:tcW w:w="571" w:type="dxa"/>
            <w:tcBorders>
              <w:top w:val="single" w:sz="4" w:space="0" w:color="000000"/>
              <w:left w:val="single" w:sz="4" w:space="0" w:color="000000"/>
              <w:bottom w:val="single" w:sz="4" w:space="0" w:color="000000"/>
              <w:right w:val="single" w:sz="4" w:space="0" w:color="000000"/>
            </w:tcBorders>
            <w:hideMark/>
          </w:tcPr>
          <w:p w:rsidR="001D4AA2" w:rsidRPr="008B69A4" w:rsidRDefault="001D4AA2" w:rsidP="008B69A4">
            <w:pPr>
              <w:spacing w:after="0" w:line="240" w:lineRule="auto"/>
              <w:ind w:left="2"/>
              <w:jc w:val="both"/>
              <w:rPr>
                <w:rFonts w:ascii="Times New Roman" w:hAnsi="Times New Roman" w:cs="Times New Roman"/>
                <w:sz w:val="28"/>
                <w:szCs w:val="28"/>
              </w:rPr>
            </w:pPr>
          </w:p>
        </w:tc>
        <w:tc>
          <w:tcPr>
            <w:tcW w:w="571" w:type="dxa"/>
            <w:tcBorders>
              <w:top w:val="single" w:sz="4" w:space="0" w:color="000000"/>
              <w:left w:val="single" w:sz="4" w:space="0" w:color="000000"/>
              <w:bottom w:val="single" w:sz="4" w:space="0" w:color="000000"/>
              <w:right w:val="single" w:sz="4" w:space="0" w:color="000000"/>
            </w:tcBorders>
            <w:hideMark/>
          </w:tcPr>
          <w:p w:rsidR="001D4AA2" w:rsidRPr="008B69A4" w:rsidRDefault="001D4AA2" w:rsidP="008B69A4">
            <w:pPr>
              <w:spacing w:after="0" w:line="240" w:lineRule="auto"/>
              <w:jc w:val="both"/>
              <w:rPr>
                <w:rFonts w:ascii="Times New Roman" w:hAnsi="Times New Roman" w:cs="Times New Roman"/>
                <w:sz w:val="28"/>
                <w:szCs w:val="28"/>
              </w:rPr>
            </w:pPr>
          </w:p>
        </w:tc>
        <w:tc>
          <w:tcPr>
            <w:tcW w:w="586" w:type="dxa"/>
            <w:tcBorders>
              <w:top w:val="single" w:sz="4" w:space="0" w:color="000000"/>
              <w:left w:val="single" w:sz="4" w:space="0" w:color="000000"/>
              <w:bottom w:val="single" w:sz="4" w:space="0" w:color="000000"/>
              <w:right w:val="single" w:sz="4" w:space="0" w:color="000000"/>
            </w:tcBorders>
            <w:hideMark/>
          </w:tcPr>
          <w:p w:rsidR="001D4AA2" w:rsidRPr="008B69A4" w:rsidRDefault="001D4AA2" w:rsidP="008B69A4">
            <w:pPr>
              <w:spacing w:after="0" w:line="240" w:lineRule="auto"/>
              <w:jc w:val="both"/>
              <w:rPr>
                <w:rFonts w:ascii="Times New Roman" w:hAnsi="Times New Roman" w:cs="Times New Roman"/>
                <w:sz w:val="28"/>
                <w:szCs w:val="28"/>
              </w:rPr>
            </w:pPr>
          </w:p>
        </w:tc>
      </w:tr>
      <w:tr w:rsidR="001D4AA2" w:rsidRPr="008B69A4" w:rsidTr="001D4AA2">
        <w:trPr>
          <w:trHeight w:val="71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D4AA2" w:rsidRPr="008B69A4" w:rsidRDefault="001D4AA2" w:rsidP="008B69A4">
            <w:pPr>
              <w:spacing w:after="0" w:line="240" w:lineRule="auto"/>
              <w:jc w:val="both"/>
              <w:rPr>
                <w:rFonts w:ascii="Times New Roman" w:eastAsia="Times New Roman" w:hAnsi="Times New Roman" w:cs="Times New Roman"/>
                <w:color w:val="000000"/>
                <w:sz w:val="28"/>
                <w:szCs w:val="28"/>
              </w:rPr>
            </w:pPr>
          </w:p>
        </w:tc>
        <w:tc>
          <w:tcPr>
            <w:tcW w:w="4419" w:type="dxa"/>
            <w:gridSpan w:val="2"/>
            <w:tcBorders>
              <w:top w:val="single" w:sz="4" w:space="0" w:color="000000"/>
              <w:left w:val="single" w:sz="4" w:space="0" w:color="000000"/>
              <w:bottom w:val="single" w:sz="4" w:space="0" w:color="000000"/>
              <w:right w:val="single" w:sz="4" w:space="0" w:color="000000"/>
            </w:tcBorders>
            <w:hideMark/>
          </w:tcPr>
          <w:p w:rsidR="001D4AA2" w:rsidRPr="008B69A4" w:rsidRDefault="001D4AA2" w:rsidP="008B69A4">
            <w:pPr>
              <w:spacing w:after="0" w:line="240" w:lineRule="auto"/>
              <w:ind w:left="2"/>
              <w:jc w:val="both"/>
              <w:rPr>
                <w:rFonts w:ascii="Times New Roman" w:hAnsi="Times New Roman" w:cs="Times New Roman"/>
                <w:sz w:val="28"/>
                <w:szCs w:val="28"/>
              </w:rPr>
            </w:pPr>
            <w:r w:rsidRPr="008B69A4">
              <w:rPr>
                <w:rFonts w:ascii="Times New Roman" w:hAnsi="Times New Roman" w:cs="Times New Roman"/>
                <w:sz w:val="28"/>
                <w:szCs w:val="28"/>
              </w:rPr>
              <w:t xml:space="preserve">способность адекватно воспринимать социальное </w:t>
            </w:r>
          </w:p>
        </w:tc>
        <w:tc>
          <w:tcPr>
            <w:tcW w:w="468" w:type="dxa"/>
            <w:tcBorders>
              <w:top w:val="single" w:sz="4" w:space="0" w:color="000000"/>
              <w:left w:val="single" w:sz="4" w:space="0" w:color="000000"/>
              <w:bottom w:val="single" w:sz="4" w:space="0" w:color="000000"/>
              <w:right w:val="single" w:sz="4" w:space="0" w:color="000000"/>
            </w:tcBorders>
            <w:hideMark/>
          </w:tcPr>
          <w:p w:rsidR="001D4AA2" w:rsidRPr="008B69A4" w:rsidRDefault="001D4AA2" w:rsidP="008B69A4">
            <w:pPr>
              <w:spacing w:after="0" w:line="240" w:lineRule="auto"/>
              <w:ind w:left="2"/>
              <w:jc w:val="both"/>
              <w:rPr>
                <w:rFonts w:ascii="Times New Roman" w:hAnsi="Times New Roman" w:cs="Times New Roman"/>
                <w:sz w:val="28"/>
                <w:szCs w:val="28"/>
              </w:rPr>
            </w:pPr>
          </w:p>
        </w:tc>
        <w:tc>
          <w:tcPr>
            <w:tcW w:w="572" w:type="dxa"/>
            <w:tcBorders>
              <w:top w:val="single" w:sz="4" w:space="0" w:color="000000"/>
              <w:left w:val="single" w:sz="4" w:space="0" w:color="000000"/>
              <w:bottom w:val="single" w:sz="4" w:space="0" w:color="000000"/>
              <w:right w:val="single" w:sz="4" w:space="0" w:color="000000"/>
            </w:tcBorders>
            <w:hideMark/>
          </w:tcPr>
          <w:p w:rsidR="001D4AA2" w:rsidRPr="008B69A4" w:rsidRDefault="001D4AA2" w:rsidP="008B69A4">
            <w:pPr>
              <w:spacing w:after="0" w:line="240" w:lineRule="auto"/>
              <w:ind w:left="2"/>
              <w:jc w:val="both"/>
              <w:rPr>
                <w:rFonts w:ascii="Times New Roman" w:hAnsi="Times New Roman" w:cs="Times New Roman"/>
                <w:sz w:val="28"/>
                <w:szCs w:val="28"/>
              </w:rPr>
            </w:pPr>
          </w:p>
        </w:tc>
        <w:tc>
          <w:tcPr>
            <w:tcW w:w="576" w:type="dxa"/>
            <w:tcBorders>
              <w:top w:val="single" w:sz="4" w:space="0" w:color="000000"/>
              <w:left w:val="single" w:sz="4" w:space="0" w:color="000000"/>
              <w:bottom w:val="single" w:sz="4" w:space="0" w:color="000000"/>
              <w:right w:val="single" w:sz="4" w:space="0" w:color="000000"/>
            </w:tcBorders>
            <w:hideMark/>
          </w:tcPr>
          <w:p w:rsidR="001D4AA2" w:rsidRPr="008B69A4" w:rsidRDefault="001D4AA2" w:rsidP="008B69A4">
            <w:pPr>
              <w:spacing w:after="0" w:line="240" w:lineRule="auto"/>
              <w:ind w:left="2"/>
              <w:jc w:val="both"/>
              <w:rPr>
                <w:rFonts w:ascii="Times New Roman" w:hAnsi="Times New Roman" w:cs="Times New Roman"/>
                <w:sz w:val="28"/>
                <w:szCs w:val="28"/>
              </w:rPr>
            </w:pPr>
          </w:p>
        </w:tc>
        <w:tc>
          <w:tcPr>
            <w:tcW w:w="571" w:type="dxa"/>
            <w:tcBorders>
              <w:top w:val="single" w:sz="4" w:space="0" w:color="000000"/>
              <w:left w:val="single" w:sz="4" w:space="0" w:color="000000"/>
              <w:bottom w:val="single" w:sz="4" w:space="0" w:color="000000"/>
              <w:right w:val="single" w:sz="4" w:space="0" w:color="000000"/>
            </w:tcBorders>
            <w:hideMark/>
          </w:tcPr>
          <w:p w:rsidR="001D4AA2" w:rsidRPr="008B69A4" w:rsidRDefault="001D4AA2" w:rsidP="008B69A4">
            <w:pPr>
              <w:spacing w:after="0" w:line="240" w:lineRule="auto"/>
              <w:ind w:left="2"/>
              <w:jc w:val="both"/>
              <w:rPr>
                <w:rFonts w:ascii="Times New Roman" w:hAnsi="Times New Roman" w:cs="Times New Roman"/>
                <w:sz w:val="28"/>
                <w:szCs w:val="28"/>
              </w:rPr>
            </w:pPr>
          </w:p>
        </w:tc>
        <w:tc>
          <w:tcPr>
            <w:tcW w:w="571" w:type="dxa"/>
            <w:tcBorders>
              <w:top w:val="single" w:sz="4" w:space="0" w:color="000000"/>
              <w:left w:val="single" w:sz="4" w:space="0" w:color="000000"/>
              <w:bottom w:val="single" w:sz="4" w:space="0" w:color="000000"/>
              <w:right w:val="single" w:sz="4" w:space="0" w:color="000000"/>
            </w:tcBorders>
            <w:hideMark/>
          </w:tcPr>
          <w:p w:rsidR="001D4AA2" w:rsidRPr="008B69A4" w:rsidRDefault="001D4AA2" w:rsidP="008B69A4">
            <w:pPr>
              <w:spacing w:after="0" w:line="240" w:lineRule="auto"/>
              <w:jc w:val="both"/>
              <w:rPr>
                <w:rFonts w:ascii="Times New Roman" w:hAnsi="Times New Roman" w:cs="Times New Roman"/>
                <w:sz w:val="28"/>
                <w:szCs w:val="28"/>
              </w:rPr>
            </w:pPr>
          </w:p>
        </w:tc>
        <w:tc>
          <w:tcPr>
            <w:tcW w:w="586" w:type="dxa"/>
            <w:tcBorders>
              <w:top w:val="single" w:sz="4" w:space="0" w:color="000000"/>
              <w:left w:val="single" w:sz="4" w:space="0" w:color="000000"/>
              <w:bottom w:val="single" w:sz="4" w:space="0" w:color="000000"/>
              <w:right w:val="single" w:sz="4" w:space="0" w:color="000000"/>
            </w:tcBorders>
            <w:hideMark/>
          </w:tcPr>
          <w:p w:rsidR="001D4AA2" w:rsidRPr="008B69A4" w:rsidRDefault="001D4AA2" w:rsidP="008B69A4">
            <w:pPr>
              <w:spacing w:after="0" w:line="240" w:lineRule="auto"/>
              <w:jc w:val="both"/>
              <w:rPr>
                <w:rFonts w:ascii="Times New Roman" w:hAnsi="Times New Roman" w:cs="Times New Roman"/>
                <w:sz w:val="28"/>
                <w:szCs w:val="28"/>
              </w:rPr>
            </w:pPr>
          </w:p>
        </w:tc>
      </w:tr>
      <w:tr w:rsidR="001D4AA2" w:rsidRPr="008B69A4" w:rsidTr="001D4AA2">
        <w:trPr>
          <w:trHeight w:val="71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D4AA2" w:rsidRPr="008B69A4" w:rsidRDefault="001D4AA2" w:rsidP="008B69A4">
            <w:pPr>
              <w:spacing w:after="0" w:line="240" w:lineRule="auto"/>
              <w:jc w:val="both"/>
              <w:rPr>
                <w:rFonts w:ascii="Times New Roman" w:eastAsia="Times New Roman" w:hAnsi="Times New Roman" w:cs="Times New Roman"/>
                <w:color w:val="000000"/>
                <w:sz w:val="28"/>
                <w:szCs w:val="28"/>
              </w:rPr>
            </w:pPr>
          </w:p>
        </w:tc>
        <w:tc>
          <w:tcPr>
            <w:tcW w:w="4419" w:type="dxa"/>
            <w:gridSpan w:val="2"/>
            <w:tcBorders>
              <w:top w:val="single" w:sz="4" w:space="0" w:color="000000"/>
              <w:left w:val="single" w:sz="4" w:space="0" w:color="000000"/>
              <w:bottom w:val="single" w:sz="4" w:space="0" w:color="000000"/>
              <w:right w:val="single" w:sz="4" w:space="0" w:color="000000"/>
            </w:tcBorders>
            <w:hideMark/>
          </w:tcPr>
          <w:p w:rsidR="001D4AA2" w:rsidRPr="008B69A4" w:rsidRDefault="001D4AA2" w:rsidP="008B69A4">
            <w:pPr>
              <w:spacing w:after="0" w:line="240" w:lineRule="auto"/>
              <w:ind w:left="2"/>
              <w:jc w:val="both"/>
              <w:rPr>
                <w:rFonts w:ascii="Times New Roman" w:hAnsi="Times New Roman" w:cs="Times New Roman"/>
                <w:sz w:val="28"/>
                <w:szCs w:val="28"/>
              </w:rPr>
            </w:pPr>
            <w:r w:rsidRPr="008B69A4">
              <w:rPr>
                <w:rFonts w:ascii="Times New Roman" w:hAnsi="Times New Roman" w:cs="Times New Roman"/>
                <w:sz w:val="28"/>
                <w:szCs w:val="28"/>
              </w:rPr>
              <w:t xml:space="preserve">окружениеактивно включаться в  </w:t>
            </w:r>
          </w:p>
          <w:p w:rsidR="001D4AA2" w:rsidRPr="008B69A4" w:rsidRDefault="001D4AA2" w:rsidP="008B69A4">
            <w:pPr>
              <w:spacing w:after="0" w:line="240" w:lineRule="auto"/>
              <w:ind w:left="2"/>
              <w:jc w:val="both"/>
              <w:rPr>
                <w:rFonts w:ascii="Times New Roman" w:hAnsi="Times New Roman" w:cs="Times New Roman"/>
                <w:sz w:val="28"/>
                <w:szCs w:val="28"/>
              </w:rPr>
            </w:pPr>
            <w:r w:rsidRPr="008B69A4">
              <w:rPr>
                <w:rFonts w:ascii="Times New Roman" w:hAnsi="Times New Roman" w:cs="Times New Roman"/>
                <w:sz w:val="28"/>
                <w:szCs w:val="28"/>
              </w:rPr>
              <w:t xml:space="preserve">общественную и социальную </w:t>
            </w:r>
          </w:p>
        </w:tc>
        <w:tc>
          <w:tcPr>
            <w:tcW w:w="468" w:type="dxa"/>
            <w:tcBorders>
              <w:top w:val="single" w:sz="4" w:space="0" w:color="000000"/>
              <w:left w:val="single" w:sz="4" w:space="0" w:color="000000"/>
              <w:bottom w:val="single" w:sz="4" w:space="0" w:color="000000"/>
              <w:right w:val="single" w:sz="4" w:space="0" w:color="000000"/>
            </w:tcBorders>
            <w:hideMark/>
          </w:tcPr>
          <w:p w:rsidR="001D4AA2" w:rsidRPr="008B69A4" w:rsidRDefault="001D4AA2" w:rsidP="008B69A4">
            <w:pPr>
              <w:spacing w:after="0" w:line="240" w:lineRule="auto"/>
              <w:ind w:left="2"/>
              <w:jc w:val="both"/>
              <w:rPr>
                <w:rFonts w:ascii="Times New Roman" w:hAnsi="Times New Roman" w:cs="Times New Roman"/>
                <w:sz w:val="28"/>
                <w:szCs w:val="28"/>
              </w:rPr>
            </w:pPr>
          </w:p>
        </w:tc>
        <w:tc>
          <w:tcPr>
            <w:tcW w:w="572" w:type="dxa"/>
            <w:tcBorders>
              <w:top w:val="single" w:sz="4" w:space="0" w:color="000000"/>
              <w:left w:val="single" w:sz="4" w:space="0" w:color="000000"/>
              <w:bottom w:val="single" w:sz="4" w:space="0" w:color="000000"/>
              <w:right w:val="single" w:sz="4" w:space="0" w:color="000000"/>
            </w:tcBorders>
            <w:hideMark/>
          </w:tcPr>
          <w:p w:rsidR="001D4AA2" w:rsidRPr="008B69A4" w:rsidRDefault="001D4AA2" w:rsidP="008B69A4">
            <w:pPr>
              <w:spacing w:after="0" w:line="240" w:lineRule="auto"/>
              <w:ind w:left="2"/>
              <w:jc w:val="both"/>
              <w:rPr>
                <w:rFonts w:ascii="Times New Roman" w:hAnsi="Times New Roman" w:cs="Times New Roman"/>
                <w:sz w:val="28"/>
                <w:szCs w:val="28"/>
              </w:rPr>
            </w:pPr>
          </w:p>
        </w:tc>
        <w:tc>
          <w:tcPr>
            <w:tcW w:w="576" w:type="dxa"/>
            <w:tcBorders>
              <w:top w:val="single" w:sz="4" w:space="0" w:color="000000"/>
              <w:left w:val="single" w:sz="4" w:space="0" w:color="000000"/>
              <w:bottom w:val="single" w:sz="4" w:space="0" w:color="000000"/>
              <w:right w:val="single" w:sz="4" w:space="0" w:color="000000"/>
            </w:tcBorders>
            <w:hideMark/>
          </w:tcPr>
          <w:p w:rsidR="001D4AA2" w:rsidRPr="008B69A4" w:rsidRDefault="001D4AA2" w:rsidP="008B69A4">
            <w:pPr>
              <w:spacing w:after="0" w:line="240" w:lineRule="auto"/>
              <w:ind w:left="2"/>
              <w:jc w:val="both"/>
              <w:rPr>
                <w:rFonts w:ascii="Times New Roman" w:hAnsi="Times New Roman" w:cs="Times New Roman"/>
                <w:sz w:val="28"/>
                <w:szCs w:val="28"/>
              </w:rPr>
            </w:pPr>
          </w:p>
        </w:tc>
        <w:tc>
          <w:tcPr>
            <w:tcW w:w="571" w:type="dxa"/>
            <w:tcBorders>
              <w:top w:val="single" w:sz="4" w:space="0" w:color="000000"/>
              <w:left w:val="single" w:sz="4" w:space="0" w:color="000000"/>
              <w:bottom w:val="single" w:sz="4" w:space="0" w:color="000000"/>
              <w:right w:val="single" w:sz="4" w:space="0" w:color="000000"/>
            </w:tcBorders>
            <w:hideMark/>
          </w:tcPr>
          <w:p w:rsidR="001D4AA2" w:rsidRPr="008B69A4" w:rsidRDefault="001D4AA2" w:rsidP="008B69A4">
            <w:pPr>
              <w:spacing w:after="0" w:line="240" w:lineRule="auto"/>
              <w:ind w:left="2"/>
              <w:jc w:val="both"/>
              <w:rPr>
                <w:rFonts w:ascii="Times New Roman" w:hAnsi="Times New Roman" w:cs="Times New Roman"/>
                <w:sz w:val="28"/>
                <w:szCs w:val="28"/>
              </w:rPr>
            </w:pPr>
          </w:p>
        </w:tc>
        <w:tc>
          <w:tcPr>
            <w:tcW w:w="571" w:type="dxa"/>
            <w:tcBorders>
              <w:top w:val="single" w:sz="4" w:space="0" w:color="000000"/>
              <w:left w:val="single" w:sz="4" w:space="0" w:color="000000"/>
              <w:bottom w:val="single" w:sz="4" w:space="0" w:color="000000"/>
              <w:right w:val="single" w:sz="4" w:space="0" w:color="000000"/>
            </w:tcBorders>
            <w:hideMark/>
          </w:tcPr>
          <w:p w:rsidR="001D4AA2" w:rsidRPr="008B69A4" w:rsidRDefault="001D4AA2" w:rsidP="008B69A4">
            <w:pPr>
              <w:spacing w:after="0" w:line="240" w:lineRule="auto"/>
              <w:jc w:val="both"/>
              <w:rPr>
                <w:rFonts w:ascii="Times New Roman" w:hAnsi="Times New Roman" w:cs="Times New Roman"/>
                <w:sz w:val="28"/>
                <w:szCs w:val="28"/>
              </w:rPr>
            </w:pPr>
          </w:p>
        </w:tc>
        <w:tc>
          <w:tcPr>
            <w:tcW w:w="586" w:type="dxa"/>
            <w:tcBorders>
              <w:top w:val="single" w:sz="4" w:space="0" w:color="000000"/>
              <w:left w:val="single" w:sz="4" w:space="0" w:color="000000"/>
              <w:bottom w:val="single" w:sz="4" w:space="0" w:color="000000"/>
              <w:right w:val="single" w:sz="4" w:space="0" w:color="000000"/>
            </w:tcBorders>
            <w:hideMark/>
          </w:tcPr>
          <w:p w:rsidR="001D4AA2" w:rsidRPr="008B69A4" w:rsidRDefault="001D4AA2" w:rsidP="008B69A4">
            <w:pPr>
              <w:spacing w:after="0" w:line="240" w:lineRule="auto"/>
              <w:jc w:val="both"/>
              <w:rPr>
                <w:rFonts w:ascii="Times New Roman" w:hAnsi="Times New Roman" w:cs="Times New Roman"/>
                <w:sz w:val="28"/>
                <w:szCs w:val="28"/>
              </w:rPr>
            </w:pPr>
          </w:p>
        </w:tc>
      </w:tr>
      <w:tr w:rsidR="001D4AA2" w:rsidRPr="008B69A4" w:rsidTr="001D4AA2">
        <w:trPr>
          <w:trHeight w:val="130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D4AA2" w:rsidRPr="008B69A4" w:rsidRDefault="001D4AA2" w:rsidP="008B69A4">
            <w:pPr>
              <w:spacing w:after="0" w:line="240" w:lineRule="auto"/>
              <w:jc w:val="both"/>
              <w:rPr>
                <w:rFonts w:ascii="Times New Roman" w:eastAsia="Times New Roman" w:hAnsi="Times New Roman" w:cs="Times New Roman"/>
                <w:color w:val="000000"/>
                <w:sz w:val="28"/>
                <w:szCs w:val="28"/>
              </w:rPr>
            </w:pPr>
          </w:p>
        </w:tc>
        <w:tc>
          <w:tcPr>
            <w:tcW w:w="4419" w:type="dxa"/>
            <w:gridSpan w:val="2"/>
            <w:tcBorders>
              <w:top w:val="single" w:sz="4" w:space="0" w:color="000000"/>
              <w:left w:val="single" w:sz="4" w:space="0" w:color="000000"/>
              <w:bottom w:val="single" w:sz="4" w:space="0" w:color="000000"/>
              <w:right w:val="single" w:sz="4" w:space="0" w:color="000000"/>
            </w:tcBorders>
            <w:hideMark/>
          </w:tcPr>
          <w:p w:rsidR="001D4AA2" w:rsidRPr="008B69A4" w:rsidRDefault="001D4AA2" w:rsidP="008B69A4">
            <w:pPr>
              <w:spacing w:after="0" w:line="240" w:lineRule="auto"/>
              <w:ind w:left="2"/>
              <w:jc w:val="both"/>
              <w:rPr>
                <w:rFonts w:ascii="Times New Roman" w:hAnsi="Times New Roman" w:cs="Times New Roman"/>
                <w:sz w:val="28"/>
                <w:szCs w:val="28"/>
              </w:rPr>
            </w:pPr>
            <w:r w:rsidRPr="008B69A4">
              <w:rPr>
                <w:rFonts w:ascii="Times New Roman" w:hAnsi="Times New Roman" w:cs="Times New Roman"/>
                <w:sz w:val="28"/>
                <w:szCs w:val="28"/>
              </w:rPr>
              <w:t xml:space="preserve">бережно относиться к предметам  окружающей действительность (игрушки, предметы обихода, учебные принадлежности и пр.) </w:t>
            </w:r>
          </w:p>
        </w:tc>
        <w:tc>
          <w:tcPr>
            <w:tcW w:w="468" w:type="dxa"/>
            <w:tcBorders>
              <w:top w:val="single" w:sz="4" w:space="0" w:color="000000"/>
              <w:left w:val="single" w:sz="4" w:space="0" w:color="000000"/>
              <w:bottom w:val="single" w:sz="4" w:space="0" w:color="000000"/>
              <w:right w:val="single" w:sz="4" w:space="0" w:color="000000"/>
            </w:tcBorders>
            <w:hideMark/>
          </w:tcPr>
          <w:p w:rsidR="001D4AA2" w:rsidRPr="008B69A4" w:rsidRDefault="001D4AA2" w:rsidP="008B69A4">
            <w:pPr>
              <w:spacing w:after="0" w:line="240" w:lineRule="auto"/>
              <w:ind w:left="2"/>
              <w:jc w:val="both"/>
              <w:rPr>
                <w:rFonts w:ascii="Times New Roman" w:hAnsi="Times New Roman" w:cs="Times New Roman"/>
                <w:sz w:val="28"/>
                <w:szCs w:val="28"/>
              </w:rPr>
            </w:pPr>
          </w:p>
        </w:tc>
        <w:tc>
          <w:tcPr>
            <w:tcW w:w="572" w:type="dxa"/>
            <w:tcBorders>
              <w:top w:val="single" w:sz="4" w:space="0" w:color="000000"/>
              <w:left w:val="single" w:sz="4" w:space="0" w:color="000000"/>
              <w:bottom w:val="single" w:sz="4" w:space="0" w:color="000000"/>
              <w:right w:val="single" w:sz="4" w:space="0" w:color="000000"/>
            </w:tcBorders>
            <w:hideMark/>
          </w:tcPr>
          <w:p w:rsidR="001D4AA2" w:rsidRPr="008B69A4" w:rsidRDefault="001D4AA2" w:rsidP="008B69A4">
            <w:pPr>
              <w:spacing w:after="0" w:line="240" w:lineRule="auto"/>
              <w:ind w:left="2"/>
              <w:jc w:val="both"/>
              <w:rPr>
                <w:rFonts w:ascii="Times New Roman" w:hAnsi="Times New Roman" w:cs="Times New Roman"/>
                <w:sz w:val="28"/>
                <w:szCs w:val="28"/>
              </w:rPr>
            </w:pPr>
          </w:p>
        </w:tc>
        <w:tc>
          <w:tcPr>
            <w:tcW w:w="576" w:type="dxa"/>
            <w:tcBorders>
              <w:top w:val="single" w:sz="4" w:space="0" w:color="000000"/>
              <w:left w:val="single" w:sz="4" w:space="0" w:color="000000"/>
              <w:bottom w:val="single" w:sz="4" w:space="0" w:color="000000"/>
              <w:right w:val="single" w:sz="4" w:space="0" w:color="000000"/>
            </w:tcBorders>
            <w:hideMark/>
          </w:tcPr>
          <w:p w:rsidR="001D4AA2" w:rsidRPr="008B69A4" w:rsidRDefault="001D4AA2" w:rsidP="008B69A4">
            <w:pPr>
              <w:spacing w:after="0" w:line="240" w:lineRule="auto"/>
              <w:ind w:left="2"/>
              <w:jc w:val="both"/>
              <w:rPr>
                <w:rFonts w:ascii="Times New Roman" w:hAnsi="Times New Roman" w:cs="Times New Roman"/>
                <w:sz w:val="28"/>
                <w:szCs w:val="28"/>
              </w:rPr>
            </w:pPr>
          </w:p>
        </w:tc>
        <w:tc>
          <w:tcPr>
            <w:tcW w:w="571" w:type="dxa"/>
            <w:tcBorders>
              <w:top w:val="single" w:sz="4" w:space="0" w:color="000000"/>
              <w:left w:val="single" w:sz="4" w:space="0" w:color="000000"/>
              <w:bottom w:val="single" w:sz="4" w:space="0" w:color="000000"/>
              <w:right w:val="single" w:sz="4" w:space="0" w:color="000000"/>
            </w:tcBorders>
            <w:hideMark/>
          </w:tcPr>
          <w:p w:rsidR="001D4AA2" w:rsidRPr="008B69A4" w:rsidRDefault="001D4AA2" w:rsidP="008B69A4">
            <w:pPr>
              <w:spacing w:after="0" w:line="240" w:lineRule="auto"/>
              <w:ind w:left="2"/>
              <w:jc w:val="both"/>
              <w:rPr>
                <w:rFonts w:ascii="Times New Roman" w:hAnsi="Times New Roman" w:cs="Times New Roman"/>
                <w:sz w:val="28"/>
                <w:szCs w:val="28"/>
              </w:rPr>
            </w:pPr>
          </w:p>
        </w:tc>
        <w:tc>
          <w:tcPr>
            <w:tcW w:w="571" w:type="dxa"/>
            <w:tcBorders>
              <w:top w:val="single" w:sz="4" w:space="0" w:color="000000"/>
              <w:left w:val="single" w:sz="4" w:space="0" w:color="000000"/>
              <w:bottom w:val="single" w:sz="4" w:space="0" w:color="000000"/>
              <w:right w:val="single" w:sz="4" w:space="0" w:color="000000"/>
            </w:tcBorders>
            <w:hideMark/>
          </w:tcPr>
          <w:p w:rsidR="001D4AA2" w:rsidRPr="008B69A4" w:rsidRDefault="001D4AA2" w:rsidP="008B69A4">
            <w:pPr>
              <w:spacing w:after="0" w:line="240" w:lineRule="auto"/>
              <w:jc w:val="both"/>
              <w:rPr>
                <w:rFonts w:ascii="Times New Roman" w:hAnsi="Times New Roman" w:cs="Times New Roman"/>
                <w:sz w:val="28"/>
                <w:szCs w:val="28"/>
              </w:rPr>
            </w:pPr>
          </w:p>
        </w:tc>
        <w:tc>
          <w:tcPr>
            <w:tcW w:w="586" w:type="dxa"/>
            <w:tcBorders>
              <w:top w:val="single" w:sz="4" w:space="0" w:color="000000"/>
              <w:left w:val="single" w:sz="4" w:space="0" w:color="000000"/>
              <w:bottom w:val="single" w:sz="4" w:space="0" w:color="000000"/>
              <w:right w:val="single" w:sz="4" w:space="0" w:color="000000"/>
            </w:tcBorders>
            <w:hideMark/>
          </w:tcPr>
          <w:p w:rsidR="001D4AA2" w:rsidRPr="008B69A4" w:rsidRDefault="001D4AA2" w:rsidP="008B69A4">
            <w:pPr>
              <w:spacing w:after="0" w:line="240" w:lineRule="auto"/>
              <w:jc w:val="both"/>
              <w:rPr>
                <w:rFonts w:ascii="Times New Roman" w:hAnsi="Times New Roman" w:cs="Times New Roman"/>
                <w:sz w:val="28"/>
                <w:szCs w:val="28"/>
              </w:rPr>
            </w:pPr>
          </w:p>
        </w:tc>
      </w:tr>
      <w:tr w:rsidR="001D4AA2" w:rsidRPr="008B69A4" w:rsidTr="001D4AA2">
        <w:trPr>
          <w:trHeight w:val="98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D4AA2" w:rsidRPr="008B69A4" w:rsidRDefault="001D4AA2" w:rsidP="008B69A4">
            <w:pPr>
              <w:spacing w:after="0" w:line="240" w:lineRule="auto"/>
              <w:jc w:val="both"/>
              <w:rPr>
                <w:rFonts w:ascii="Times New Roman" w:eastAsia="Times New Roman" w:hAnsi="Times New Roman" w:cs="Times New Roman"/>
                <w:color w:val="000000"/>
                <w:sz w:val="28"/>
                <w:szCs w:val="28"/>
              </w:rPr>
            </w:pPr>
          </w:p>
        </w:tc>
        <w:tc>
          <w:tcPr>
            <w:tcW w:w="4419" w:type="dxa"/>
            <w:gridSpan w:val="2"/>
            <w:tcBorders>
              <w:top w:val="single" w:sz="4" w:space="0" w:color="000000"/>
              <w:left w:val="single" w:sz="4" w:space="0" w:color="000000"/>
              <w:bottom w:val="single" w:sz="4" w:space="0" w:color="000000"/>
              <w:right w:val="single" w:sz="4" w:space="0" w:color="000000"/>
            </w:tcBorders>
            <w:hideMark/>
          </w:tcPr>
          <w:p w:rsidR="001D4AA2" w:rsidRPr="008B69A4" w:rsidRDefault="001D4AA2" w:rsidP="008B69A4">
            <w:pPr>
              <w:spacing w:after="0" w:line="240" w:lineRule="auto"/>
              <w:ind w:left="2"/>
              <w:jc w:val="both"/>
              <w:rPr>
                <w:rFonts w:ascii="Times New Roman" w:hAnsi="Times New Roman" w:cs="Times New Roman"/>
                <w:sz w:val="28"/>
                <w:szCs w:val="28"/>
              </w:rPr>
            </w:pPr>
            <w:r w:rsidRPr="008B69A4">
              <w:rPr>
                <w:rFonts w:ascii="Times New Roman" w:hAnsi="Times New Roman" w:cs="Times New Roman"/>
                <w:sz w:val="28"/>
                <w:szCs w:val="28"/>
              </w:rPr>
              <w:t xml:space="preserve">соблюдать правила безопасного и бережного поведения в природе и обществе </w:t>
            </w:r>
          </w:p>
        </w:tc>
        <w:tc>
          <w:tcPr>
            <w:tcW w:w="468" w:type="dxa"/>
            <w:tcBorders>
              <w:top w:val="single" w:sz="4" w:space="0" w:color="000000"/>
              <w:left w:val="single" w:sz="4" w:space="0" w:color="000000"/>
              <w:bottom w:val="single" w:sz="4" w:space="0" w:color="000000"/>
              <w:right w:val="single" w:sz="4" w:space="0" w:color="000000"/>
            </w:tcBorders>
            <w:hideMark/>
          </w:tcPr>
          <w:p w:rsidR="001D4AA2" w:rsidRPr="008B69A4" w:rsidRDefault="001D4AA2" w:rsidP="008B69A4">
            <w:pPr>
              <w:spacing w:after="0" w:line="240" w:lineRule="auto"/>
              <w:ind w:left="2"/>
              <w:jc w:val="both"/>
              <w:rPr>
                <w:rFonts w:ascii="Times New Roman" w:hAnsi="Times New Roman" w:cs="Times New Roman"/>
                <w:sz w:val="28"/>
                <w:szCs w:val="28"/>
              </w:rPr>
            </w:pPr>
          </w:p>
        </w:tc>
        <w:tc>
          <w:tcPr>
            <w:tcW w:w="572" w:type="dxa"/>
            <w:tcBorders>
              <w:top w:val="single" w:sz="4" w:space="0" w:color="000000"/>
              <w:left w:val="single" w:sz="4" w:space="0" w:color="000000"/>
              <w:bottom w:val="single" w:sz="4" w:space="0" w:color="000000"/>
              <w:right w:val="single" w:sz="4" w:space="0" w:color="000000"/>
            </w:tcBorders>
            <w:hideMark/>
          </w:tcPr>
          <w:p w:rsidR="001D4AA2" w:rsidRPr="008B69A4" w:rsidRDefault="001D4AA2" w:rsidP="008B69A4">
            <w:pPr>
              <w:spacing w:after="0" w:line="240" w:lineRule="auto"/>
              <w:ind w:left="2"/>
              <w:jc w:val="both"/>
              <w:rPr>
                <w:rFonts w:ascii="Times New Roman" w:hAnsi="Times New Roman" w:cs="Times New Roman"/>
                <w:sz w:val="28"/>
                <w:szCs w:val="28"/>
              </w:rPr>
            </w:pPr>
          </w:p>
        </w:tc>
        <w:tc>
          <w:tcPr>
            <w:tcW w:w="576" w:type="dxa"/>
            <w:tcBorders>
              <w:top w:val="single" w:sz="4" w:space="0" w:color="000000"/>
              <w:left w:val="single" w:sz="4" w:space="0" w:color="000000"/>
              <w:bottom w:val="single" w:sz="4" w:space="0" w:color="000000"/>
              <w:right w:val="single" w:sz="4" w:space="0" w:color="000000"/>
            </w:tcBorders>
            <w:hideMark/>
          </w:tcPr>
          <w:p w:rsidR="001D4AA2" w:rsidRPr="008B69A4" w:rsidRDefault="001D4AA2" w:rsidP="008B69A4">
            <w:pPr>
              <w:spacing w:after="0" w:line="240" w:lineRule="auto"/>
              <w:ind w:left="2"/>
              <w:jc w:val="both"/>
              <w:rPr>
                <w:rFonts w:ascii="Times New Roman" w:hAnsi="Times New Roman" w:cs="Times New Roman"/>
                <w:sz w:val="28"/>
                <w:szCs w:val="28"/>
              </w:rPr>
            </w:pPr>
          </w:p>
        </w:tc>
        <w:tc>
          <w:tcPr>
            <w:tcW w:w="571" w:type="dxa"/>
            <w:tcBorders>
              <w:top w:val="single" w:sz="4" w:space="0" w:color="000000"/>
              <w:left w:val="single" w:sz="4" w:space="0" w:color="000000"/>
              <w:bottom w:val="single" w:sz="4" w:space="0" w:color="000000"/>
              <w:right w:val="single" w:sz="4" w:space="0" w:color="000000"/>
            </w:tcBorders>
            <w:hideMark/>
          </w:tcPr>
          <w:p w:rsidR="001D4AA2" w:rsidRPr="008B69A4" w:rsidRDefault="001D4AA2" w:rsidP="008B69A4">
            <w:pPr>
              <w:spacing w:after="0" w:line="240" w:lineRule="auto"/>
              <w:ind w:left="2"/>
              <w:jc w:val="both"/>
              <w:rPr>
                <w:rFonts w:ascii="Times New Roman" w:hAnsi="Times New Roman" w:cs="Times New Roman"/>
                <w:sz w:val="28"/>
                <w:szCs w:val="28"/>
              </w:rPr>
            </w:pPr>
          </w:p>
        </w:tc>
        <w:tc>
          <w:tcPr>
            <w:tcW w:w="571" w:type="dxa"/>
            <w:tcBorders>
              <w:top w:val="single" w:sz="4" w:space="0" w:color="000000"/>
              <w:left w:val="single" w:sz="4" w:space="0" w:color="000000"/>
              <w:bottom w:val="single" w:sz="4" w:space="0" w:color="000000"/>
              <w:right w:val="single" w:sz="4" w:space="0" w:color="000000"/>
            </w:tcBorders>
            <w:hideMark/>
          </w:tcPr>
          <w:p w:rsidR="001D4AA2" w:rsidRPr="008B69A4" w:rsidRDefault="001D4AA2" w:rsidP="008B69A4">
            <w:pPr>
              <w:spacing w:after="0" w:line="240" w:lineRule="auto"/>
              <w:jc w:val="both"/>
              <w:rPr>
                <w:rFonts w:ascii="Times New Roman" w:hAnsi="Times New Roman" w:cs="Times New Roman"/>
                <w:sz w:val="28"/>
                <w:szCs w:val="28"/>
              </w:rPr>
            </w:pPr>
          </w:p>
        </w:tc>
        <w:tc>
          <w:tcPr>
            <w:tcW w:w="586" w:type="dxa"/>
            <w:tcBorders>
              <w:top w:val="single" w:sz="4" w:space="0" w:color="000000"/>
              <w:left w:val="single" w:sz="4" w:space="0" w:color="000000"/>
              <w:bottom w:val="single" w:sz="4" w:space="0" w:color="000000"/>
              <w:right w:val="single" w:sz="4" w:space="0" w:color="000000"/>
            </w:tcBorders>
            <w:hideMark/>
          </w:tcPr>
          <w:p w:rsidR="001D4AA2" w:rsidRPr="008B69A4" w:rsidRDefault="001D4AA2" w:rsidP="008B69A4">
            <w:pPr>
              <w:spacing w:after="0" w:line="240" w:lineRule="auto"/>
              <w:jc w:val="both"/>
              <w:rPr>
                <w:rFonts w:ascii="Times New Roman" w:hAnsi="Times New Roman" w:cs="Times New Roman"/>
                <w:sz w:val="28"/>
                <w:szCs w:val="28"/>
              </w:rPr>
            </w:pPr>
          </w:p>
        </w:tc>
      </w:tr>
      <w:tr w:rsidR="001D4AA2" w:rsidRPr="008B69A4" w:rsidTr="001D4AA2">
        <w:trPr>
          <w:trHeight w:val="35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D4AA2" w:rsidRPr="008B69A4" w:rsidRDefault="001D4AA2" w:rsidP="008B69A4">
            <w:pPr>
              <w:spacing w:after="0" w:line="240" w:lineRule="auto"/>
              <w:jc w:val="both"/>
              <w:rPr>
                <w:rFonts w:ascii="Times New Roman" w:eastAsia="Times New Roman" w:hAnsi="Times New Roman" w:cs="Times New Roman"/>
                <w:color w:val="000000"/>
                <w:sz w:val="28"/>
                <w:szCs w:val="28"/>
              </w:rPr>
            </w:pPr>
          </w:p>
        </w:tc>
        <w:tc>
          <w:tcPr>
            <w:tcW w:w="7764" w:type="dxa"/>
            <w:gridSpan w:val="8"/>
            <w:tcBorders>
              <w:top w:val="single" w:sz="4" w:space="0" w:color="000000"/>
              <w:left w:val="single" w:sz="4" w:space="0" w:color="000000"/>
              <w:bottom w:val="single" w:sz="4" w:space="0" w:color="000000"/>
              <w:right w:val="single" w:sz="4" w:space="0" w:color="000000"/>
            </w:tcBorders>
            <w:hideMark/>
          </w:tcPr>
          <w:p w:rsidR="001D4AA2" w:rsidRPr="008B69A4" w:rsidRDefault="001D4AA2" w:rsidP="008B69A4">
            <w:pPr>
              <w:spacing w:after="0" w:line="240" w:lineRule="auto"/>
              <w:ind w:right="11"/>
              <w:jc w:val="both"/>
              <w:rPr>
                <w:rFonts w:ascii="Times New Roman" w:hAnsi="Times New Roman" w:cs="Times New Roman"/>
                <w:sz w:val="28"/>
                <w:szCs w:val="28"/>
              </w:rPr>
            </w:pPr>
            <w:r w:rsidRPr="008B69A4">
              <w:rPr>
                <w:rFonts w:ascii="Times New Roman" w:hAnsi="Times New Roman" w:cs="Times New Roman"/>
                <w:b/>
                <w:sz w:val="28"/>
                <w:szCs w:val="28"/>
              </w:rPr>
              <w:t>Максимум 25 баллов</w:t>
            </w:r>
          </w:p>
        </w:tc>
      </w:tr>
      <w:tr w:rsidR="001D4AA2" w:rsidRPr="008B69A4" w:rsidTr="001D4AA2">
        <w:trPr>
          <w:trHeight w:val="944"/>
        </w:trPr>
        <w:tc>
          <w:tcPr>
            <w:tcW w:w="2813" w:type="dxa"/>
            <w:vMerge w:val="restart"/>
            <w:tcBorders>
              <w:top w:val="single" w:sz="4" w:space="0" w:color="000000"/>
              <w:left w:val="single" w:sz="4" w:space="0" w:color="000000"/>
              <w:bottom w:val="single" w:sz="4" w:space="0" w:color="000000"/>
              <w:right w:val="single" w:sz="4" w:space="0" w:color="000000"/>
            </w:tcBorders>
            <w:hideMark/>
          </w:tcPr>
          <w:p w:rsidR="001D4AA2" w:rsidRPr="008B69A4" w:rsidRDefault="001D4AA2" w:rsidP="008B69A4">
            <w:pPr>
              <w:spacing w:after="0" w:line="240" w:lineRule="auto"/>
              <w:ind w:left="122"/>
              <w:jc w:val="both"/>
              <w:rPr>
                <w:rFonts w:ascii="Times New Roman" w:hAnsi="Times New Roman" w:cs="Times New Roman"/>
                <w:sz w:val="28"/>
                <w:szCs w:val="28"/>
              </w:rPr>
            </w:pPr>
            <w:r w:rsidRPr="008B69A4">
              <w:rPr>
                <w:rFonts w:ascii="Times New Roman" w:hAnsi="Times New Roman" w:cs="Times New Roman"/>
                <w:sz w:val="28"/>
                <w:szCs w:val="28"/>
              </w:rPr>
              <w:t xml:space="preserve">Коммуникативные учебные действия </w:t>
            </w:r>
          </w:p>
        </w:tc>
        <w:tc>
          <w:tcPr>
            <w:tcW w:w="4316" w:type="dxa"/>
            <w:tcBorders>
              <w:top w:val="single" w:sz="4" w:space="0" w:color="000000"/>
              <w:left w:val="single" w:sz="4" w:space="0" w:color="000000"/>
              <w:bottom w:val="single" w:sz="4" w:space="0" w:color="000000"/>
              <w:right w:val="single" w:sz="4" w:space="0" w:color="000000"/>
            </w:tcBorders>
            <w:hideMark/>
          </w:tcPr>
          <w:p w:rsidR="001D4AA2" w:rsidRPr="008B69A4" w:rsidRDefault="001D4AA2" w:rsidP="008B69A4">
            <w:pPr>
              <w:spacing w:after="0" w:line="240" w:lineRule="auto"/>
              <w:ind w:left="2"/>
              <w:jc w:val="both"/>
              <w:rPr>
                <w:rFonts w:ascii="Times New Roman" w:hAnsi="Times New Roman" w:cs="Times New Roman"/>
                <w:sz w:val="28"/>
                <w:szCs w:val="28"/>
              </w:rPr>
            </w:pPr>
            <w:r w:rsidRPr="008B69A4">
              <w:rPr>
                <w:rFonts w:ascii="Times New Roman" w:hAnsi="Times New Roman" w:cs="Times New Roman"/>
                <w:sz w:val="28"/>
                <w:szCs w:val="28"/>
              </w:rPr>
              <w:t xml:space="preserve">вступать и поддерживать коммуникацию в учебных и бытовых ситуациях </w:t>
            </w:r>
          </w:p>
        </w:tc>
        <w:tc>
          <w:tcPr>
            <w:tcW w:w="571" w:type="dxa"/>
            <w:gridSpan w:val="2"/>
            <w:tcBorders>
              <w:top w:val="single" w:sz="4" w:space="0" w:color="000000"/>
              <w:left w:val="single" w:sz="4" w:space="0" w:color="000000"/>
              <w:bottom w:val="single" w:sz="4" w:space="0" w:color="000000"/>
              <w:right w:val="single" w:sz="4" w:space="0" w:color="000000"/>
            </w:tcBorders>
            <w:hideMark/>
          </w:tcPr>
          <w:p w:rsidR="001D4AA2" w:rsidRPr="008B69A4" w:rsidRDefault="001D4AA2" w:rsidP="008B69A4">
            <w:pPr>
              <w:spacing w:after="0" w:line="240" w:lineRule="auto"/>
              <w:ind w:left="2"/>
              <w:jc w:val="both"/>
              <w:rPr>
                <w:rFonts w:ascii="Times New Roman" w:hAnsi="Times New Roman" w:cs="Times New Roman"/>
                <w:sz w:val="28"/>
                <w:szCs w:val="28"/>
              </w:rPr>
            </w:pPr>
          </w:p>
        </w:tc>
        <w:tc>
          <w:tcPr>
            <w:tcW w:w="572" w:type="dxa"/>
            <w:tcBorders>
              <w:top w:val="single" w:sz="4" w:space="0" w:color="000000"/>
              <w:left w:val="single" w:sz="4" w:space="0" w:color="000000"/>
              <w:bottom w:val="single" w:sz="4" w:space="0" w:color="000000"/>
              <w:right w:val="single" w:sz="4" w:space="0" w:color="000000"/>
            </w:tcBorders>
            <w:hideMark/>
          </w:tcPr>
          <w:p w:rsidR="001D4AA2" w:rsidRPr="008B69A4" w:rsidRDefault="001D4AA2" w:rsidP="008B69A4">
            <w:pPr>
              <w:spacing w:after="0" w:line="240" w:lineRule="auto"/>
              <w:ind w:left="2"/>
              <w:jc w:val="both"/>
              <w:rPr>
                <w:rFonts w:ascii="Times New Roman" w:hAnsi="Times New Roman" w:cs="Times New Roman"/>
                <w:sz w:val="28"/>
                <w:szCs w:val="28"/>
              </w:rPr>
            </w:pPr>
          </w:p>
        </w:tc>
        <w:tc>
          <w:tcPr>
            <w:tcW w:w="576" w:type="dxa"/>
            <w:tcBorders>
              <w:top w:val="single" w:sz="4" w:space="0" w:color="000000"/>
              <w:left w:val="single" w:sz="4" w:space="0" w:color="000000"/>
              <w:bottom w:val="single" w:sz="4" w:space="0" w:color="000000"/>
              <w:right w:val="single" w:sz="4" w:space="0" w:color="000000"/>
            </w:tcBorders>
            <w:hideMark/>
          </w:tcPr>
          <w:p w:rsidR="001D4AA2" w:rsidRPr="008B69A4" w:rsidRDefault="001D4AA2" w:rsidP="008B69A4">
            <w:pPr>
              <w:spacing w:after="0" w:line="240" w:lineRule="auto"/>
              <w:ind w:left="2"/>
              <w:jc w:val="both"/>
              <w:rPr>
                <w:rFonts w:ascii="Times New Roman" w:hAnsi="Times New Roman" w:cs="Times New Roman"/>
                <w:sz w:val="28"/>
                <w:szCs w:val="28"/>
              </w:rPr>
            </w:pPr>
          </w:p>
        </w:tc>
        <w:tc>
          <w:tcPr>
            <w:tcW w:w="571" w:type="dxa"/>
            <w:tcBorders>
              <w:top w:val="single" w:sz="4" w:space="0" w:color="000000"/>
              <w:left w:val="single" w:sz="4" w:space="0" w:color="000000"/>
              <w:bottom w:val="single" w:sz="4" w:space="0" w:color="000000"/>
              <w:right w:val="single" w:sz="4" w:space="0" w:color="000000"/>
            </w:tcBorders>
            <w:hideMark/>
          </w:tcPr>
          <w:p w:rsidR="001D4AA2" w:rsidRPr="008B69A4" w:rsidRDefault="001D4AA2" w:rsidP="008B69A4">
            <w:pPr>
              <w:spacing w:after="0" w:line="240" w:lineRule="auto"/>
              <w:ind w:left="2"/>
              <w:jc w:val="both"/>
              <w:rPr>
                <w:rFonts w:ascii="Times New Roman" w:hAnsi="Times New Roman" w:cs="Times New Roman"/>
                <w:sz w:val="28"/>
                <w:szCs w:val="28"/>
              </w:rPr>
            </w:pPr>
          </w:p>
        </w:tc>
        <w:tc>
          <w:tcPr>
            <w:tcW w:w="571" w:type="dxa"/>
            <w:tcBorders>
              <w:top w:val="single" w:sz="4" w:space="0" w:color="000000"/>
              <w:left w:val="single" w:sz="4" w:space="0" w:color="000000"/>
              <w:bottom w:val="single" w:sz="4" w:space="0" w:color="000000"/>
              <w:right w:val="single" w:sz="4" w:space="0" w:color="000000"/>
            </w:tcBorders>
            <w:hideMark/>
          </w:tcPr>
          <w:p w:rsidR="001D4AA2" w:rsidRPr="008B69A4" w:rsidRDefault="001D4AA2" w:rsidP="008B69A4">
            <w:pPr>
              <w:spacing w:after="0" w:line="240" w:lineRule="auto"/>
              <w:jc w:val="both"/>
              <w:rPr>
                <w:rFonts w:ascii="Times New Roman" w:hAnsi="Times New Roman" w:cs="Times New Roman"/>
                <w:sz w:val="28"/>
                <w:szCs w:val="28"/>
              </w:rPr>
            </w:pPr>
          </w:p>
        </w:tc>
        <w:tc>
          <w:tcPr>
            <w:tcW w:w="586" w:type="dxa"/>
            <w:tcBorders>
              <w:top w:val="single" w:sz="4" w:space="0" w:color="000000"/>
              <w:left w:val="single" w:sz="4" w:space="0" w:color="000000"/>
              <w:bottom w:val="single" w:sz="4" w:space="0" w:color="000000"/>
              <w:right w:val="single" w:sz="4" w:space="0" w:color="000000"/>
            </w:tcBorders>
            <w:hideMark/>
          </w:tcPr>
          <w:p w:rsidR="001D4AA2" w:rsidRPr="008B69A4" w:rsidRDefault="001D4AA2" w:rsidP="008B69A4">
            <w:pPr>
              <w:spacing w:after="0" w:line="240" w:lineRule="auto"/>
              <w:jc w:val="both"/>
              <w:rPr>
                <w:rFonts w:ascii="Times New Roman" w:hAnsi="Times New Roman" w:cs="Times New Roman"/>
                <w:sz w:val="28"/>
                <w:szCs w:val="28"/>
              </w:rPr>
            </w:pPr>
          </w:p>
        </w:tc>
      </w:tr>
      <w:tr w:rsidR="001D4AA2" w:rsidRPr="008B69A4" w:rsidTr="001D4AA2">
        <w:trPr>
          <w:trHeight w:val="79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D4AA2" w:rsidRPr="008B69A4" w:rsidRDefault="001D4AA2" w:rsidP="008B69A4">
            <w:pPr>
              <w:spacing w:after="0" w:line="240" w:lineRule="auto"/>
              <w:jc w:val="both"/>
              <w:rPr>
                <w:rFonts w:ascii="Times New Roman" w:eastAsia="Times New Roman" w:hAnsi="Times New Roman" w:cs="Times New Roman"/>
                <w:color w:val="000000"/>
                <w:sz w:val="28"/>
                <w:szCs w:val="28"/>
              </w:rPr>
            </w:pPr>
          </w:p>
        </w:tc>
        <w:tc>
          <w:tcPr>
            <w:tcW w:w="4316" w:type="dxa"/>
            <w:tcBorders>
              <w:top w:val="single" w:sz="4" w:space="0" w:color="000000"/>
              <w:left w:val="single" w:sz="4" w:space="0" w:color="000000"/>
              <w:bottom w:val="single" w:sz="4" w:space="0" w:color="000000"/>
              <w:right w:val="single" w:sz="4" w:space="0" w:color="000000"/>
            </w:tcBorders>
            <w:hideMark/>
          </w:tcPr>
          <w:p w:rsidR="001D4AA2" w:rsidRPr="008B69A4" w:rsidRDefault="001D4AA2" w:rsidP="008B69A4">
            <w:pPr>
              <w:spacing w:after="0" w:line="240" w:lineRule="auto"/>
              <w:ind w:left="2"/>
              <w:jc w:val="both"/>
              <w:rPr>
                <w:rFonts w:ascii="Times New Roman" w:hAnsi="Times New Roman" w:cs="Times New Roman"/>
                <w:sz w:val="28"/>
                <w:szCs w:val="28"/>
              </w:rPr>
            </w:pPr>
            <w:r w:rsidRPr="008B69A4">
              <w:rPr>
                <w:rFonts w:ascii="Times New Roman" w:hAnsi="Times New Roman" w:cs="Times New Roman"/>
                <w:sz w:val="28"/>
                <w:szCs w:val="28"/>
              </w:rPr>
              <w:t xml:space="preserve">вступать в диалог и поддерживать его на элементарном уровне </w:t>
            </w:r>
          </w:p>
        </w:tc>
        <w:tc>
          <w:tcPr>
            <w:tcW w:w="571" w:type="dxa"/>
            <w:gridSpan w:val="2"/>
            <w:tcBorders>
              <w:top w:val="single" w:sz="4" w:space="0" w:color="000000"/>
              <w:left w:val="single" w:sz="4" w:space="0" w:color="000000"/>
              <w:bottom w:val="single" w:sz="4" w:space="0" w:color="000000"/>
              <w:right w:val="single" w:sz="4" w:space="0" w:color="000000"/>
            </w:tcBorders>
            <w:hideMark/>
          </w:tcPr>
          <w:p w:rsidR="001D4AA2" w:rsidRPr="008B69A4" w:rsidRDefault="001D4AA2" w:rsidP="008B69A4">
            <w:pPr>
              <w:spacing w:after="0" w:line="240" w:lineRule="auto"/>
              <w:ind w:left="2"/>
              <w:jc w:val="both"/>
              <w:rPr>
                <w:rFonts w:ascii="Times New Roman" w:hAnsi="Times New Roman" w:cs="Times New Roman"/>
                <w:sz w:val="28"/>
                <w:szCs w:val="28"/>
              </w:rPr>
            </w:pPr>
          </w:p>
        </w:tc>
        <w:tc>
          <w:tcPr>
            <w:tcW w:w="572" w:type="dxa"/>
            <w:tcBorders>
              <w:top w:val="single" w:sz="4" w:space="0" w:color="000000"/>
              <w:left w:val="single" w:sz="4" w:space="0" w:color="000000"/>
              <w:bottom w:val="single" w:sz="4" w:space="0" w:color="000000"/>
              <w:right w:val="single" w:sz="4" w:space="0" w:color="000000"/>
            </w:tcBorders>
            <w:hideMark/>
          </w:tcPr>
          <w:p w:rsidR="001D4AA2" w:rsidRPr="008B69A4" w:rsidRDefault="001D4AA2" w:rsidP="008B69A4">
            <w:pPr>
              <w:spacing w:after="0" w:line="240" w:lineRule="auto"/>
              <w:ind w:left="2"/>
              <w:jc w:val="both"/>
              <w:rPr>
                <w:rFonts w:ascii="Times New Roman" w:hAnsi="Times New Roman" w:cs="Times New Roman"/>
                <w:sz w:val="28"/>
                <w:szCs w:val="28"/>
              </w:rPr>
            </w:pPr>
          </w:p>
        </w:tc>
        <w:tc>
          <w:tcPr>
            <w:tcW w:w="576" w:type="dxa"/>
            <w:tcBorders>
              <w:top w:val="single" w:sz="4" w:space="0" w:color="000000"/>
              <w:left w:val="single" w:sz="4" w:space="0" w:color="000000"/>
              <w:bottom w:val="single" w:sz="4" w:space="0" w:color="000000"/>
              <w:right w:val="single" w:sz="4" w:space="0" w:color="000000"/>
            </w:tcBorders>
            <w:hideMark/>
          </w:tcPr>
          <w:p w:rsidR="001D4AA2" w:rsidRPr="008B69A4" w:rsidRDefault="001D4AA2" w:rsidP="008B69A4">
            <w:pPr>
              <w:spacing w:after="0" w:line="240" w:lineRule="auto"/>
              <w:ind w:left="2"/>
              <w:jc w:val="both"/>
              <w:rPr>
                <w:rFonts w:ascii="Times New Roman" w:hAnsi="Times New Roman" w:cs="Times New Roman"/>
                <w:sz w:val="28"/>
                <w:szCs w:val="28"/>
              </w:rPr>
            </w:pPr>
          </w:p>
        </w:tc>
        <w:tc>
          <w:tcPr>
            <w:tcW w:w="571" w:type="dxa"/>
            <w:tcBorders>
              <w:top w:val="single" w:sz="4" w:space="0" w:color="000000"/>
              <w:left w:val="single" w:sz="4" w:space="0" w:color="000000"/>
              <w:bottom w:val="single" w:sz="4" w:space="0" w:color="000000"/>
              <w:right w:val="single" w:sz="4" w:space="0" w:color="000000"/>
            </w:tcBorders>
            <w:hideMark/>
          </w:tcPr>
          <w:p w:rsidR="001D4AA2" w:rsidRPr="008B69A4" w:rsidRDefault="001D4AA2" w:rsidP="008B69A4">
            <w:pPr>
              <w:spacing w:after="0" w:line="240" w:lineRule="auto"/>
              <w:ind w:left="2"/>
              <w:jc w:val="both"/>
              <w:rPr>
                <w:rFonts w:ascii="Times New Roman" w:hAnsi="Times New Roman" w:cs="Times New Roman"/>
                <w:sz w:val="28"/>
                <w:szCs w:val="28"/>
              </w:rPr>
            </w:pPr>
          </w:p>
        </w:tc>
        <w:tc>
          <w:tcPr>
            <w:tcW w:w="571" w:type="dxa"/>
            <w:tcBorders>
              <w:top w:val="single" w:sz="4" w:space="0" w:color="000000"/>
              <w:left w:val="single" w:sz="4" w:space="0" w:color="000000"/>
              <w:bottom w:val="single" w:sz="4" w:space="0" w:color="000000"/>
              <w:right w:val="single" w:sz="4" w:space="0" w:color="000000"/>
            </w:tcBorders>
            <w:hideMark/>
          </w:tcPr>
          <w:p w:rsidR="001D4AA2" w:rsidRPr="008B69A4" w:rsidRDefault="001D4AA2" w:rsidP="008B69A4">
            <w:pPr>
              <w:spacing w:after="0" w:line="240" w:lineRule="auto"/>
              <w:jc w:val="both"/>
              <w:rPr>
                <w:rFonts w:ascii="Times New Roman" w:hAnsi="Times New Roman" w:cs="Times New Roman"/>
                <w:sz w:val="28"/>
                <w:szCs w:val="28"/>
              </w:rPr>
            </w:pPr>
          </w:p>
        </w:tc>
        <w:tc>
          <w:tcPr>
            <w:tcW w:w="586" w:type="dxa"/>
            <w:tcBorders>
              <w:top w:val="single" w:sz="4" w:space="0" w:color="000000"/>
              <w:left w:val="single" w:sz="4" w:space="0" w:color="000000"/>
              <w:bottom w:val="single" w:sz="4" w:space="0" w:color="000000"/>
              <w:right w:val="single" w:sz="4" w:space="0" w:color="000000"/>
            </w:tcBorders>
            <w:hideMark/>
          </w:tcPr>
          <w:p w:rsidR="001D4AA2" w:rsidRPr="008B69A4" w:rsidRDefault="001D4AA2" w:rsidP="008B69A4">
            <w:pPr>
              <w:spacing w:after="0" w:line="240" w:lineRule="auto"/>
              <w:jc w:val="both"/>
              <w:rPr>
                <w:rFonts w:ascii="Times New Roman" w:hAnsi="Times New Roman" w:cs="Times New Roman"/>
                <w:sz w:val="28"/>
                <w:szCs w:val="28"/>
              </w:rPr>
            </w:pPr>
          </w:p>
        </w:tc>
      </w:tr>
      <w:tr w:rsidR="001D4AA2" w:rsidRPr="008B69A4" w:rsidTr="001D4AA2">
        <w:trPr>
          <w:trHeight w:val="138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D4AA2" w:rsidRPr="008B69A4" w:rsidRDefault="001D4AA2" w:rsidP="008B69A4">
            <w:pPr>
              <w:spacing w:after="0" w:line="240" w:lineRule="auto"/>
              <w:jc w:val="both"/>
              <w:rPr>
                <w:rFonts w:ascii="Times New Roman" w:eastAsia="Times New Roman" w:hAnsi="Times New Roman" w:cs="Times New Roman"/>
                <w:color w:val="000000"/>
                <w:sz w:val="28"/>
                <w:szCs w:val="28"/>
              </w:rPr>
            </w:pPr>
          </w:p>
        </w:tc>
        <w:tc>
          <w:tcPr>
            <w:tcW w:w="4316" w:type="dxa"/>
            <w:tcBorders>
              <w:top w:val="single" w:sz="4" w:space="0" w:color="000000"/>
              <w:left w:val="single" w:sz="4" w:space="0" w:color="000000"/>
              <w:bottom w:val="single" w:sz="4" w:space="0" w:color="000000"/>
              <w:right w:val="single" w:sz="4" w:space="0" w:color="000000"/>
            </w:tcBorders>
            <w:hideMark/>
          </w:tcPr>
          <w:p w:rsidR="001D4AA2" w:rsidRPr="008B69A4" w:rsidRDefault="001D4AA2" w:rsidP="008B69A4">
            <w:pPr>
              <w:spacing w:after="0" w:line="240" w:lineRule="auto"/>
              <w:ind w:left="2"/>
              <w:jc w:val="both"/>
              <w:rPr>
                <w:rFonts w:ascii="Times New Roman" w:hAnsi="Times New Roman" w:cs="Times New Roman"/>
                <w:sz w:val="28"/>
                <w:szCs w:val="28"/>
              </w:rPr>
            </w:pPr>
            <w:r w:rsidRPr="008B69A4">
              <w:rPr>
                <w:rFonts w:ascii="Times New Roman" w:hAnsi="Times New Roman" w:cs="Times New Roman"/>
                <w:sz w:val="28"/>
                <w:szCs w:val="28"/>
              </w:rPr>
              <w:t xml:space="preserve">умение дифференцированно использовать элементарные виды речевых высказываний (вопросответ) с учётом специфики </w:t>
            </w:r>
          </w:p>
        </w:tc>
        <w:tc>
          <w:tcPr>
            <w:tcW w:w="571" w:type="dxa"/>
            <w:gridSpan w:val="2"/>
            <w:tcBorders>
              <w:top w:val="single" w:sz="4" w:space="0" w:color="000000"/>
              <w:left w:val="single" w:sz="4" w:space="0" w:color="000000"/>
              <w:bottom w:val="single" w:sz="4" w:space="0" w:color="000000"/>
              <w:right w:val="single" w:sz="4" w:space="0" w:color="000000"/>
            </w:tcBorders>
            <w:hideMark/>
          </w:tcPr>
          <w:p w:rsidR="001D4AA2" w:rsidRPr="008B69A4" w:rsidRDefault="001D4AA2" w:rsidP="008B69A4">
            <w:pPr>
              <w:spacing w:after="0" w:line="240" w:lineRule="auto"/>
              <w:ind w:left="2"/>
              <w:jc w:val="both"/>
              <w:rPr>
                <w:rFonts w:ascii="Times New Roman" w:hAnsi="Times New Roman" w:cs="Times New Roman"/>
                <w:sz w:val="28"/>
                <w:szCs w:val="28"/>
              </w:rPr>
            </w:pPr>
          </w:p>
        </w:tc>
        <w:tc>
          <w:tcPr>
            <w:tcW w:w="572" w:type="dxa"/>
            <w:tcBorders>
              <w:top w:val="single" w:sz="4" w:space="0" w:color="000000"/>
              <w:left w:val="single" w:sz="4" w:space="0" w:color="000000"/>
              <w:bottom w:val="single" w:sz="4" w:space="0" w:color="000000"/>
              <w:right w:val="single" w:sz="4" w:space="0" w:color="000000"/>
            </w:tcBorders>
            <w:hideMark/>
          </w:tcPr>
          <w:p w:rsidR="001D4AA2" w:rsidRPr="008B69A4" w:rsidRDefault="001D4AA2" w:rsidP="008B69A4">
            <w:pPr>
              <w:spacing w:after="0" w:line="240" w:lineRule="auto"/>
              <w:ind w:left="2"/>
              <w:jc w:val="both"/>
              <w:rPr>
                <w:rFonts w:ascii="Times New Roman" w:hAnsi="Times New Roman" w:cs="Times New Roman"/>
                <w:sz w:val="28"/>
                <w:szCs w:val="28"/>
              </w:rPr>
            </w:pPr>
          </w:p>
        </w:tc>
        <w:tc>
          <w:tcPr>
            <w:tcW w:w="576" w:type="dxa"/>
            <w:tcBorders>
              <w:top w:val="single" w:sz="4" w:space="0" w:color="000000"/>
              <w:left w:val="single" w:sz="4" w:space="0" w:color="000000"/>
              <w:bottom w:val="single" w:sz="4" w:space="0" w:color="000000"/>
              <w:right w:val="single" w:sz="4" w:space="0" w:color="000000"/>
            </w:tcBorders>
            <w:hideMark/>
          </w:tcPr>
          <w:p w:rsidR="001D4AA2" w:rsidRPr="008B69A4" w:rsidRDefault="001D4AA2" w:rsidP="008B69A4">
            <w:pPr>
              <w:spacing w:after="0" w:line="240" w:lineRule="auto"/>
              <w:ind w:left="2"/>
              <w:jc w:val="both"/>
              <w:rPr>
                <w:rFonts w:ascii="Times New Roman" w:hAnsi="Times New Roman" w:cs="Times New Roman"/>
                <w:sz w:val="28"/>
                <w:szCs w:val="28"/>
              </w:rPr>
            </w:pPr>
          </w:p>
        </w:tc>
        <w:tc>
          <w:tcPr>
            <w:tcW w:w="571" w:type="dxa"/>
            <w:tcBorders>
              <w:top w:val="single" w:sz="4" w:space="0" w:color="000000"/>
              <w:left w:val="single" w:sz="4" w:space="0" w:color="000000"/>
              <w:bottom w:val="single" w:sz="4" w:space="0" w:color="000000"/>
              <w:right w:val="single" w:sz="4" w:space="0" w:color="000000"/>
            </w:tcBorders>
            <w:hideMark/>
          </w:tcPr>
          <w:p w:rsidR="001D4AA2" w:rsidRPr="008B69A4" w:rsidRDefault="001D4AA2" w:rsidP="008B69A4">
            <w:pPr>
              <w:spacing w:after="0" w:line="240" w:lineRule="auto"/>
              <w:ind w:left="2"/>
              <w:jc w:val="both"/>
              <w:rPr>
                <w:rFonts w:ascii="Times New Roman" w:hAnsi="Times New Roman" w:cs="Times New Roman"/>
                <w:sz w:val="28"/>
                <w:szCs w:val="28"/>
              </w:rPr>
            </w:pPr>
          </w:p>
        </w:tc>
        <w:tc>
          <w:tcPr>
            <w:tcW w:w="571" w:type="dxa"/>
            <w:tcBorders>
              <w:top w:val="single" w:sz="4" w:space="0" w:color="000000"/>
              <w:left w:val="single" w:sz="4" w:space="0" w:color="000000"/>
              <w:bottom w:val="single" w:sz="4" w:space="0" w:color="000000"/>
              <w:right w:val="single" w:sz="4" w:space="0" w:color="000000"/>
            </w:tcBorders>
            <w:hideMark/>
          </w:tcPr>
          <w:p w:rsidR="001D4AA2" w:rsidRPr="008B69A4" w:rsidRDefault="001D4AA2" w:rsidP="008B69A4">
            <w:pPr>
              <w:spacing w:after="0" w:line="240" w:lineRule="auto"/>
              <w:jc w:val="both"/>
              <w:rPr>
                <w:rFonts w:ascii="Times New Roman" w:hAnsi="Times New Roman" w:cs="Times New Roman"/>
                <w:sz w:val="28"/>
                <w:szCs w:val="28"/>
              </w:rPr>
            </w:pPr>
          </w:p>
        </w:tc>
        <w:tc>
          <w:tcPr>
            <w:tcW w:w="586" w:type="dxa"/>
            <w:tcBorders>
              <w:top w:val="single" w:sz="4" w:space="0" w:color="000000"/>
              <w:left w:val="single" w:sz="4" w:space="0" w:color="000000"/>
              <w:bottom w:val="single" w:sz="4" w:space="0" w:color="000000"/>
              <w:right w:val="single" w:sz="4" w:space="0" w:color="000000"/>
            </w:tcBorders>
            <w:hideMark/>
          </w:tcPr>
          <w:p w:rsidR="001D4AA2" w:rsidRPr="008B69A4" w:rsidRDefault="001D4AA2" w:rsidP="008B69A4">
            <w:pPr>
              <w:spacing w:after="0" w:line="240" w:lineRule="auto"/>
              <w:jc w:val="both"/>
              <w:rPr>
                <w:rFonts w:ascii="Times New Roman" w:hAnsi="Times New Roman" w:cs="Times New Roman"/>
                <w:sz w:val="28"/>
                <w:szCs w:val="28"/>
              </w:rPr>
            </w:pPr>
          </w:p>
        </w:tc>
      </w:tr>
      <w:tr w:rsidR="001D4AA2" w:rsidRPr="008B69A4" w:rsidTr="001D4AA2">
        <w:trPr>
          <w:trHeight w:val="32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D4AA2" w:rsidRPr="008B69A4" w:rsidRDefault="001D4AA2" w:rsidP="008B69A4">
            <w:pPr>
              <w:spacing w:after="0" w:line="240" w:lineRule="auto"/>
              <w:jc w:val="both"/>
              <w:rPr>
                <w:rFonts w:ascii="Times New Roman" w:eastAsia="Times New Roman" w:hAnsi="Times New Roman" w:cs="Times New Roman"/>
                <w:color w:val="000000"/>
                <w:sz w:val="28"/>
                <w:szCs w:val="28"/>
              </w:rPr>
            </w:pPr>
          </w:p>
        </w:tc>
        <w:tc>
          <w:tcPr>
            <w:tcW w:w="7764" w:type="dxa"/>
            <w:gridSpan w:val="8"/>
            <w:tcBorders>
              <w:top w:val="single" w:sz="4" w:space="0" w:color="000000"/>
              <w:left w:val="single" w:sz="4" w:space="0" w:color="000000"/>
              <w:bottom w:val="single" w:sz="4" w:space="0" w:color="000000"/>
              <w:right w:val="single" w:sz="4" w:space="0" w:color="000000"/>
            </w:tcBorders>
            <w:hideMark/>
          </w:tcPr>
          <w:p w:rsidR="001D4AA2" w:rsidRPr="008B69A4" w:rsidRDefault="001D4AA2" w:rsidP="008B69A4">
            <w:pPr>
              <w:tabs>
                <w:tab w:val="center" w:pos="3873"/>
              </w:tabs>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 xml:space="preserve">частников  </w:t>
            </w:r>
            <w:r w:rsidRPr="008B69A4">
              <w:rPr>
                <w:rFonts w:ascii="Times New Roman" w:hAnsi="Times New Roman" w:cs="Times New Roman"/>
                <w:sz w:val="28"/>
                <w:szCs w:val="28"/>
              </w:rPr>
              <w:tab/>
            </w:r>
            <w:r w:rsidRPr="008B69A4">
              <w:rPr>
                <w:rFonts w:ascii="Times New Roman" w:hAnsi="Times New Roman" w:cs="Times New Roman"/>
                <w:b/>
                <w:sz w:val="28"/>
                <w:szCs w:val="28"/>
              </w:rPr>
              <w:t>Максимум 15 баллов</w:t>
            </w:r>
          </w:p>
        </w:tc>
      </w:tr>
      <w:tr w:rsidR="001D4AA2" w:rsidRPr="008B69A4" w:rsidTr="001D4AA2">
        <w:trPr>
          <w:trHeight w:val="701"/>
        </w:trPr>
        <w:tc>
          <w:tcPr>
            <w:tcW w:w="2813" w:type="dxa"/>
            <w:vMerge w:val="restart"/>
            <w:tcBorders>
              <w:top w:val="single" w:sz="4" w:space="0" w:color="000000"/>
              <w:left w:val="single" w:sz="4" w:space="0" w:color="000000"/>
              <w:bottom w:val="nil"/>
              <w:right w:val="single" w:sz="4" w:space="0" w:color="000000"/>
            </w:tcBorders>
            <w:hideMark/>
          </w:tcPr>
          <w:p w:rsidR="001D4AA2" w:rsidRPr="008B69A4" w:rsidRDefault="001D4AA2" w:rsidP="008B69A4">
            <w:pPr>
              <w:spacing w:after="0" w:line="240" w:lineRule="auto"/>
              <w:ind w:left="2"/>
              <w:jc w:val="both"/>
              <w:rPr>
                <w:rFonts w:ascii="Times New Roman" w:hAnsi="Times New Roman" w:cs="Times New Roman"/>
                <w:sz w:val="28"/>
                <w:szCs w:val="28"/>
              </w:rPr>
            </w:pPr>
            <w:r w:rsidRPr="008B69A4">
              <w:rPr>
                <w:rFonts w:ascii="Times New Roman" w:hAnsi="Times New Roman" w:cs="Times New Roman"/>
                <w:sz w:val="28"/>
                <w:szCs w:val="28"/>
              </w:rPr>
              <w:t xml:space="preserve">Регулятивные учебные действия </w:t>
            </w:r>
          </w:p>
        </w:tc>
        <w:tc>
          <w:tcPr>
            <w:tcW w:w="4316" w:type="dxa"/>
            <w:tcBorders>
              <w:top w:val="single" w:sz="4" w:space="0" w:color="000000"/>
              <w:left w:val="single" w:sz="4" w:space="0" w:color="000000"/>
              <w:bottom w:val="single" w:sz="4" w:space="0" w:color="000000"/>
              <w:right w:val="single" w:sz="4" w:space="0" w:color="000000"/>
            </w:tcBorders>
            <w:hideMark/>
          </w:tcPr>
          <w:p w:rsidR="001D4AA2" w:rsidRPr="008B69A4" w:rsidRDefault="001D4AA2" w:rsidP="008B69A4">
            <w:pPr>
              <w:spacing w:after="0" w:line="240" w:lineRule="auto"/>
              <w:ind w:left="2"/>
              <w:jc w:val="both"/>
              <w:rPr>
                <w:rFonts w:ascii="Times New Roman" w:hAnsi="Times New Roman" w:cs="Times New Roman"/>
                <w:sz w:val="28"/>
                <w:szCs w:val="28"/>
              </w:rPr>
            </w:pPr>
            <w:r w:rsidRPr="008B69A4">
              <w:rPr>
                <w:rFonts w:ascii="Times New Roman" w:hAnsi="Times New Roman" w:cs="Times New Roman"/>
                <w:sz w:val="28"/>
                <w:szCs w:val="28"/>
              </w:rPr>
              <w:t xml:space="preserve">осознанно действовать на основе элементарных инструкций </w:t>
            </w:r>
          </w:p>
        </w:tc>
        <w:tc>
          <w:tcPr>
            <w:tcW w:w="571" w:type="dxa"/>
            <w:gridSpan w:val="2"/>
            <w:tcBorders>
              <w:top w:val="single" w:sz="4" w:space="0" w:color="000000"/>
              <w:left w:val="single" w:sz="4" w:space="0" w:color="000000"/>
              <w:bottom w:val="single" w:sz="4" w:space="0" w:color="000000"/>
              <w:right w:val="single" w:sz="4" w:space="0" w:color="000000"/>
            </w:tcBorders>
            <w:hideMark/>
          </w:tcPr>
          <w:p w:rsidR="001D4AA2" w:rsidRPr="008B69A4" w:rsidRDefault="001D4AA2" w:rsidP="008B69A4">
            <w:pPr>
              <w:spacing w:after="0" w:line="240" w:lineRule="auto"/>
              <w:ind w:left="2"/>
              <w:jc w:val="both"/>
              <w:rPr>
                <w:rFonts w:ascii="Times New Roman" w:hAnsi="Times New Roman" w:cs="Times New Roman"/>
                <w:sz w:val="28"/>
                <w:szCs w:val="28"/>
              </w:rPr>
            </w:pPr>
          </w:p>
        </w:tc>
        <w:tc>
          <w:tcPr>
            <w:tcW w:w="572" w:type="dxa"/>
            <w:tcBorders>
              <w:top w:val="single" w:sz="4" w:space="0" w:color="000000"/>
              <w:left w:val="single" w:sz="4" w:space="0" w:color="000000"/>
              <w:bottom w:val="single" w:sz="4" w:space="0" w:color="000000"/>
              <w:right w:val="single" w:sz="4" w:space="0" w:color="000000"/>
            </w:tcBorders>
            <w:hideMark/>
          </w:tcPr>
          <w:p w:rsidR="001D4AA2" w:rsidRPr="008B69A4" w:rsidRDefault="001D4AA2" w:rsidP="008B69A4">
            <w:pPr>
              <w:spacing w:after="0" w:line="240" w:lineRule="auto"/>
              <w:ind w:left="2"/>
              <w:jc w:val="both"/>
              <w:rPr>
                <w:rFonts w:ascii="Times New Roman" w:hAnsi="Times New Roman" w:cs="Times New Roman"/>
                <w:sz w:val="28"/>
                <w:szCs w:val="28"/>
              </w:rPr>
            </w:pPr>
          </w:p>
        </w:tc>
        <w:tc>
          <w:tcPr>
            <w:tcW w:w="576" w:type="dxa"/>
            <w:tcBorders>
              <w:top w:val="single" w:sz="4" w:space="0" w:color="000000"/>
              <w:left w:val="single" w:sz="4" w:space="0" w:color="000000"/>
              <w:bottom w:val="single" w:sz="4" w:space="0" w:color="000000"/>
              <w:right w:val="single" w:sz="4" w:space="0" w:color="000000"/>
            </w:tcBorders>
            <w:hideMark/>
          </w:tcPr>
          <w:p w:rsidR="001D4AA2" w:rsidRPr="008B69A4" w:rsidRDefault="001D4AA2" w:rsidP="008B69A4">
            <w:pPr>
              <w:spacing w:after="0" w:line="240" w:lineRule="auto"/>
              <w:ind w:left="2"/>
              <w:jc w:val="both"/>
              <w:rPr>
                <w:rFonts w:ascii="Times New Roman" w:hAnsi="Times New Roman" w:cs="Times New Roman"/>
                <w:sz w:val="28"/>
                <w:szCs w:val="28"/>
              </w:rPr>
            </w:pPr>
          </w:p>
        </w:tc>
        <w:tc>
          <w:tcPr>
            <w:tcW w:w="571" w:type="dxa"/>
            <w:tcBorders>
              <w:top w:val="single" w:sz="4" w:space="0" w:color="000000"/>
              <w:left w:val="single" w:sz="4" w:space="0" w:color="000000"/>
              <w:bottom w:val="single" w:sz="4" w:space="0" w:color="000000"/>
              <w:right w:val="single" w:sz="4" w:space="0" w:color="000000"/>
            </w:tcBorders>
            <w:hideMark/>
          </w:tcPr>
          <w:p w:rsidR="001D4AA2" w:rsidRPr="008B69A4" w:rsidRDefault="001D4AA2" w:rsidP="008B69A4">
            <w:pPr>
              <w:spacing w:after="0" w:line="240" w:lineRule="auto"/>
              <w:ind w:left="2"/>
              <w:jc w:val="both"/>
              <w:rPr>
                <w:rFonts w:ascii="Times New Roman" w:hAnsi="Times New Roman" w:cs="Times New Roman"/>
                <w:sz w:val="28"/>
                <w:szCs w:val="28"/>
              </w:rPr>
            </w:pPr>
          </w:p>
        </w:tc>
        <w:tc>
          <w:tcPr>
            <w:tcW w:w="571" w:type="dxa"/>
            <w:tcBorders>
              <w:top w:val="single" w:sz="4" w:space="0" w:color="000000"/>
              <w:left w:val="single" w:sz="4" w:space="0" w:color="000000"/>
              <w:bottom w:val="single" w:sz="4" w:space="0" w:color="000000"/>
              <w:right w:val="single" w:sz="4" w:space="0" w:color="000000"/>
            </w:tcBorders>
            <w:hideMark/>
          </w:tcPr>
          <w:p w:rsidR="001D4AA2" w:rsidRPr="008B69A4" w:rsidRDefault="001D4AA2" w:rsidP="008B69A4">
            <w:pPr>
              <w:spacing w:after="0" w:line="240" w:lineRule="auto"/>
              <w:jc w:val="both"/>
              <w:rPr>
                <w:rFonts w:ascii="Times New Roman" w:hAnsi="Times New Roman" w:cs="Times New Roman"/>
                <w:sz w:val="28"/>
                <w:szCs w:val="28"/>
              </w:rPr>
            </w:pPr>
          </w:p>
        </w:tc>
        <w:tc>
          <w:tcPr>
            <w:tcW w:w="586" w:type="dxa"/>
            <w:tcBorders>
              <w:top w:val="single" w:sz="4" w:space="0" w:color="000000"/>
              <w:left w:val="single" w:sz="4" w:space="0" w:color="000000"/>
              <w:bottom w:val="single" w:sz="4" w:space="0" w:color="000000"/>
              <w:right w:val="single" w:sz="4" w:space="0" w:color="000000"/>
            </w:tcBorders>
            <w:hideMark/>
          </w:tcPr>
          <w:p w:rsidR="001D4AA2" w:rsidRPr="008B69A4" w:rsidRDefault="001D4AA2" w:rsidP="008B69A4">
            <w:pPr>
              <w:spacing w:after="0" w:line="240" w:lineRule="auto"/>
              <w:jc w:val="both"/>
              <w:rPr>
                <w:rFonts w:ascii="Times New Roman" w:hAnsi="Times New Roman" w:cs="Times New Roman"/>
                <w:sz w:val="28"/>
                <w:szCs w:val="28"/>
              </w:rPr>
            </w:pPr>
          </w:p>
        </w:tc>
      </w:tr>
      <w:tr w:rsidR="001D4AA2" w:rsidRPr="008B69A4" w:rsidTr="001D4AA2">
        <w:trPr>
          <w:trHeight w:val="720"/>
        </w:trPr>
        <w:tc>
          <w:tcPr>
            <w:tcW w:w="0" w:type="auto"/>
            <w:vMerge/>
            <w:tcBorders>
              <w:top w:val="single" w:sz="4" w:space="0" w:color="000000"/>
              <w:left w:val="single" w:sz="4" w:space="0" w:color="000000"/>
              <w:bottom w:val="nil"/>
              <w:right w:val="single" w:sz="4" w:space="0" w:color="000000"/>
            </w:tcBorders>
            <w:vAlign w:val="center"/>
            <w:hideMark/>
          </w:tcPr>
          <w:p w:rsidR="001D4AA2" w:rsidRPr="008B69A4" w:rsidRDefault="001D4AA2" w:rsidP="008B69A4">
            <w:pPr>
              <w:spacing w:after="0" w:line="240" w:lineRule="auto"/>
              <w:jc w:val="both"/>
              <w:rPr>
                <w:rFonts w:ascii="Times New Roman" w:eastAsia="Times New Roman" w:hAnsi="Times New Roman" w:cs="Times New Roman"/>
                <w:color w:val="000000"/>
                <w:sz w:val="28"/>
                <w:szCs w:val="28"/>
              </w:rPr>
            </w:pPr>
          </w:p>
        </w:tc>
        <w:tc>
          <w:tcPr>
            <w:tcW w:w="4316" w:type="dxa"/>
            <w:tcBorders>
              <w:top w:val="single" w:sz="4" w:space="0" w:color="000000"/>
              <w:left w:val="single" w:sz="4" w:space="0" w:color="000000"/>
              <w:bottom w:val="single" w:sz="4" w:space="0" w:color="000000"/>
              <w:right w:val="single" w:sz="4" w:space="0" w:color="000000"/>
            </w:tcBorders>
            <w:hideMark/>
          </w:tcPr>
          <w:p w:rsidR="001D4AA2" w:rsidRPr="008B69A4" w:rsidRDefault="001D4AA2" w:rsidP="008B69A4">
            <w:pPr>
              <w:spacing w:after="0" w:line="240" w:lineRule="auto"/>
              <w:ind w:left="2"/>
              <w:jc w:val="both"/>
              <w:rPr>
                <w:rFonts w:ascii="Times New Roman" w:hAnsi="Times New Roman" w:cs="Times New Roman"/>
                <w:sz w:val="28"/>
                <w:szCs w:val="28"/>
              </w:rPr>
            </w:pPr>
            <w:r w:rsidRPr="008B69A4">
              <w:rPr>
                <w:rFonts w:ascii="Times New Roman" w:hAnsi="Times New Roman" w:cs="Times New Roman"/>
                <w:sz w:val="28"/>
                <w:szCs w:val="28"/>
              </w:rPr>
              <w:t xml:space="preserve">адекватно оценивать собственное поведение  </w:t>
            </w:r>
          </w:p>
        </w:tc>
        <w:tc>
          <w:tcPr>
            <w:tcW w:w="571" w:type="dxa"/>
            <w:gridSpan w:val="2"/>
            <w:tcBorders>
              <w:top w:val="single" w:sz="4" w:space="0" w:color="000000"/>
              <w:left w:val="single" w:sz="4" w:space="0" w:color="000000"/>
              <w:bottom w:val="single" w:sz="4" w:space="0" w:color="000000"/>
              <w:right w:val="single" w:sz="4" w:space="0" w:color="000000"/>
            </w:tcBorders>
            <w:hideMark/>
          </w:tcPr>
          <w:p w:rsidR="001D4AA2" w:rsidRPr="008B69A4" w:rsidRDefault="001D4AA2" w:rsidP="008B69A4">
            <w:pPr>
              <w:spacing w:after="0" w:line="240" w:lineRule="auto"/>
              <w:ind w:left="2"/>
              <w:jc w:val="both"/>
              <w:rPr>
                <w:rFonts w:ascii="Times New Roman" w:hAnsi="Times New Roman" w:cs="Times New Roman"/>
                <w:sz w:val="28"/>
                <w:szCs w:val="28"/>
              </w:rPr>
            </w:pPr>
          </w:p>
        </w:tc>
        <w:tc>
          <w:tcPr>
            <w:tcW w:w="572" w:type="dxa"/>
            <w:tcBorders>
              <w:top w:val="single" w:sz="4" w:space="0" w:color="000000"/>
              <w:left w:val="single" w:sz="4" w:space="0" w:color="000000"/>
              <w:bottom w:val="single" w:sz="4" w:space="0" w:color="000000"/>
              <w:right w:val="single" w:sz="4" w:space="0" w:color="000000"/>
            </w:tcBorders>
            <w:hideMark/>
          </w:tcPr>
          <w:p w:rsidR="001D4AA2" w:rsidRPr="008B69A4" w:rsidRDefault="001D4AA2" w:rsidP="008B69A4">
            <w:pPr>
              <w:spacing w:after="0" w:line="240" w:lineRule="auto"/>
              <w:ind w:left="2"/>
              <w:jc w:val="both"/>
              <w:rPr>
                <w:rFonts w:ascii="Times New Roman" w:hAnsi="Times New Roman" w:cs="Times New Roman"/>
                <w:sz w:val="28"/>
                <w:szCs w:val="28"/>
              </w:rPr>
            </w:pPr>
          </w:p>
        </w:tc>
        <w:tc>
          <w:tcPr>
            <w:tcW w:w="576" w:type="dxa"/>
            <w:tcBorders>
              <w:top w:val="single" w:sz="4" w:space="0" w:color="000000"/>
              <w:left w:val="single" w:sz="4" w:space="0" w:color="000000"/>
              <w:bottom w:val="single" w:sz="4" w:space="0" w:color="000000"/>
              <w:right w:val="single" w:sz="4" w:space="0" w:color="000000"/>
            </w:tcBorders>
            <w:hideMark/>
          </w:tcPr>
          <w:p w:rsidR="001D4AA2" w:rsidRPr="008B69A4" w:rsidRDefault="001D4AA2" w:rsidP="008B69A4">
            <w:pPr>
              <w:spacing w:after="0" w:line="240" w:lineRule="auto"/>
              <w:ind w:left="2"/>
              <w:jc w:val="both"/>
              <w:rPr>
                <w:rFonts w:ascii="Times New Roman" w:hAnsi="Times New Roman" w:cs="Times New Roman"/>
                <w:sz w:val="28"/>
                <w:szCs w:val="28"/>
              </w:rPr>
            </w:pPr>
          </w:p>
        </w:tc>
        <w:tc>
          <w:tcPr>
            <w:tcW w:w="571" w:type="dxa"/>
            <w:tcBorders>
              <w:top w:val="single" w:sz="4" w:space="0" w:color="000000"/>
              <w:left w:val="single" w:sz="4" w:space="0" w:color="000000"/>
              <w:bottom w:val="single" w:sz="4" w:space="0" w:color="000000"/>
              <w:right w:val="single" w:sz="4" w:space="0" w:color="000000"/>
            </w:tcBorders>
            <w:hideMark/>
          </w:tcPr>
          <w:p w:rsidR="001D4AA2" w:rsidRPr="008B69A4" w:rsidRDefault="001D4AA2" w:rsidP="008B69A4">
            <w:pPr>
              <w:spacing w:after="0" w:line="240" w:lineRule="auto"/>
              <w:ind w:left="2"/>
              <w:jc w:val="both"/>
              <w:rPr>
                <w:rFonts w:ascii="Times New Roman" w:hAnsi="Times New Roman" w:cs="Times New Roman"/>
                <w:sz w:val="28"/>
                <w:szCs w:val="28"/>
              </w:rPr>
            </w:pPr>
          </w:p>
        </w:tc>
        <w:tc>
          <w:tcPr>
            <w:tcW w:w="571" w:type="dxa"/>
            <w:tcBorders>
              <w:top w:val="single" w:sz="4" w:space="0" w:color="000000"/>
              <w:left w:val="single" w:sz="4" w:space="0" w:color="000000"/>
              <w:bottom w:val="single" w:sz="4" w:space="0" w:color="000000"/>
              <w:right w:val="single" w:sz="4" w:space="0" w:color="000000"/>
            </w:tcBorders>
            <w:hideMark/>
          </w:tcPr>
          <w:p w:rsidR="001D4AA2" w:rsidRPr="008B69A4" w:rsidRDefault="001D4AA2" w:rsidP="008B69A4">
            <w:pPr>
              <w:spacing w:after="0" w:line="240" w:lineRule="auto"/>
              <w:jc w:val="both"/>
              <w:rPr>
                <w:rFonts w:ascii="Times New Roman" w:hAnsi="Times New Roman" w:cs="Times New Roman"/>
                <w:sz w:val="28"/>
                <w:szCs w:val="28"/>
              </w:rPr>
            </w:pPr>
          </w:p>
        </w:tc>
        <w:tc>
          <w:tcPr>
            <w:tcW w:w="586" w:type="dxa"/>
            <w:tcBorders>
              <w:top w:val="single" w:sz="4" w:space="0" w:color="000000"/>
              <w:left w:val="single" w:sz="4" w:space="0" w:color="000000"/>
              <w:bottom w:val="single" w:sz="4" w:space="0" w:color="000000"/>
              <w:right w:val="single" w:sz="4" w:space="0" w:color="000000"/>
            </w:tcBorders>
            <w:hideMark/>
          </w:tcPr>
          <w:p w:rsidR="001D4AA2" w:rsidRPr="008B69A4" w:rsidRDefault="001D4AA2" w:rsidP="008B69A4">
            <w:pPr>
              <w:spacing w:after="0" w:line="240" w:lineRule="auto"/>
              <w:jc w:val="both"/>
              <w:rPr>
                <w:rFonts w:ascii="Times New Roman" w:hAnsi="Times New Roman" w:cs="Times New Roman"/>
                <w:sz w:val="28"/>
                <w:szCs w:val="28"/>
              </w:rPr>
            </w:pPr>
          </w:p>
        </w:tc>
      </w:tr>
      <w:tr w:rsidR="001D4AA2" w:rsidRPr="008B69A4" w:rsidTr="001D4AA2">
        <w:trPr>
          <w:trHeight w:val="694"/>
        </w:trPr>
        <w:tc>
          <w:tcPr>
            <w:tcW w:w="0" w:type="auto"/>
            <w:vMerge/>
            <w:tcBorders>
              <w:top w:val="single" w:sz="4" w:space="0" w:color="000000"/>
              <w:left w:val="single" w:sz="4" w:space="0" w:color="000000"/>
              <w:bottom w:val="nil"/>
              <w:right w:val="single" w:sz="4" w:space="0" w:color="000000"/>
            </w:tcBorders>
            <w:vAlign w:val="center"/>
            <w:hideMark/>
          </w:tcPr>
          <w:p w:rsidR="001D4AA2" w:rsidRPr="008B69A4" w:rsidRDefault="001D4AA2" w:rsidP="008B69A4">
            <w:pPr>
              <w:spacing w:after="0" w:line="240" w:lineRule="auto"/>
              <w:jc w:val="both"/>
              <w:rPr>
                <w:rFonts w:ascii="Times New Roman" w:eastAsia="Times New Roman" w:hAnsi="Times New Roman" w:cs="Times New Roman"/>
                <w:color w:val="000000"/>
                <w:sz w:val="28"/>
                <w:szCs w:val="28"/>
              </w:rPr>
            </w:pPr>
          </w:p>
        </w:tc>
        <w:tc>
          <w:tcPr>
            <w:tcW w:w="4316" w:type="dxa"/>
            <w:tcBorders>
              <w:top w:val="single" w:sz="4" w:space="0" w:color="000000"/>
              <w:left w:val="single" w:sz="4" w:space="0" w:color="000000"/>
              <w:bottom w:val="nil"/>
              <w:right w:val="single" w:sz="4" w:space="0" w:color="000000"/>
            </w:tcBorders>
            <w:hideMark/>
          </w:tcPr>
          <w:p w:rsidR="001D4AA2" w:rsidRPr="008B69A4" w:rsidRDefault="001D4AA2" w:rsidP="008B69A4">
            <w:pPr>
              <w:spacing w:after="0" w:line="240" w:lineRule="auto"/>
              <w:ind w:left="2"/>
              <w:jc w:val="both"/>
              <w:rPr>
                <w:rFonts w:ascii="Times New Roman" w:hAnsi="Times New Roman" w:cs="Times New Roman"/>
                <w:sz w:val="28"/>
                <w:szCs w:val="28"/>
              </w:rPr>
            </w:pPr>
            <w:r w:rsidRPr="008B69A4">
              <w:rPr>
                <w:rFonts w:ascii="Times New Roman" w:hAnsi="Times New Roman" w:cs="Times New Roman"/>
                <w:sz w:val="28"/>
                <w:szCs w:val="28"/>
              </w:rPr>
              <w:t xml:space="preserve">адекватно реагировать на внешний контроль и оценку </w:t>
            </w:r>
          </w:p>
        </w:tc>
        <w:tc>
          <w:tcPr>
            <w:tcW w:w="571" w:type="dxa"/>
            <w:gridSpan w:val="2"/>
            <w:tcBorders>
              <w:top w:val="single" w:sz="4" w:space="0" w:color="000000"/>
              <w:left w:val="single" w:sz="4" w:space="0" w:color="000000"/>
              <w:bottom w:val="nil"/>
              <w:right w:val="single" w:sz="4" w:space="0" w:color="000000"/>
            </w:tcBorders>
            <w:hideMark/>
          </w:tcPr>
          <w:p w:rsidR="001D4AA2" w:rsidRPr="008B69A4" w:rsidRDefault="001D4AA2" w:rsidP="008B69A4">
            <w:pPr>
              <w:spacing w:after="0" w:line="240" w:lineRule="auto"/>
              <w:ind w:left="2"/>
              <w:jc w:val="both"/>
              <w:rPr>
                <w:rFonts w:ascii="Times New Roman" w:hAnsi="Times New Roman" w:cs="Times New Roman"/>
                <w:sz w:val="28"/>
                <w:szCs w:val="28"/>
              </w:rPr>
            </w:pPr>
          </w:p>
        </w:tc>
        <w:tc>
          <w:tcPr>
            <w:tcW w:w="572" w:type="dxa"/>
            <w:tcBorders>
              <w:top w:val="single" w:sz="4" w:space="0" w:color="000000"/>
              <w:left w:val="single" w:sz="4" w:space="0" w:color="000000"/>
              <w:bottom w:val="nil"/>
              <w:right w:val="single" w:sz="4" w:space="0" w:color="000000"/>
            </w:tcBorders>
            <w:hideMark/>
          </w:tcPr>
          <w:p w:rsidR="001D4AA2" w:rsidRPr="008B69A4" w:rsidRDefault="001D4AA2" w:rsidP="008B69A4">
            <w:pPr>
              <w:spacing w:after="0" w:line="240" w:lineRule="auto"/>
              <w:ind w:left="2"/>
              <w:jc w:val="both"/>
              <w:rPr>
                <w:rFonts w:ascii="Times New Roman" w:hAnsi="Times New Roman" w:cs="Times New Roman"/>
                <w:sz w:val="28"/>
                <w:szCs w:val="28"/>
              </w:rPr>
            </w:pPr>
          </w:p>
        </w:tc>
        <w:tc>
          <w:tcPr>
            <w:tcW w:w="576" w:type="dxa"/>
            <w:tcBorders>
              <w:top w:val="single" w:sz="4" w:space="0" w:color="000000"/>
              <w:left w:val="single" w:sz="4" w:space="0" w:color="000000"/>
              <w:bottom w:val="nil"/>
              <w:right w:val="single" w:sz="4" w:space="0" w:color="000000"/>
            </w:tcBorders>
            <w:hideMark/>
          </w:tcPr>
          <w:p w:rsidR="001D4AA2" w:rsidRPr="008B69A4" w:rsidRDefault="001D4AA2" w:rsidP="008B69A4">
            <w:pPr>
              <w:spacing w:after="0" w:line="240" w:lineRule="auto"/>
              <w:ind w:left="2"/>
              <w:jc w:val="both"/>
              <w:rPr>
                <w:rFonts w:ascii="Times New Roman" w:hAnsi="Times New Roman" w:cs="Times New Roman"/>
                <w:sz w:val="28"/>
                <w:szCs w:val="28"/>
              </w:rPr>
            </w:pPr>
          </w:p>
        </w:tc>
        <w:tc>
          <w:tcPr>
            <w:tcW w:w="571" w:type="dxa"/>
            <w:tcBorders>
              <w:top w:val="single" w:sz="4" w:space="0" w:color="000000"/>
              <w:left w:val="single" w:sz="4" w:space="0" w:color="000000"/>
              <w:bottom w:val="nil"/>
              <w:right w:val="single" w:sz="4" w:space="0" w:color="000000"/>
            </w:tcBorders>
            <w:hideMark/>
          </w:tcPr>
          <w:p w:rsidR="001D4AA2" w:rsidRPr="008B69A4" w:rsidRDefault="001D4AA2" w:rsidP="008B69A4">
            <w:pPr>
              <w:spacing w:after="0" w:line="240" w:lineRule="auto"/>
              <w:ind w:left="2"/>
              <w:jc w:val="both"/>
              <w:rPr>
                <w:rFonts w:ascii="Times New Roman" w:hAnsi="Times New Roman" w:cs="Times New Roman"/>
                <w:sz w:val="28"/>
                <w:szCs w:val="28"/>
              </w:rPr>
            </w:pPr>
          </w:p>
        </w:tc>
        <w:tc>
          <w:tcPr>
            <w:tcW w:w="571" w:type="dxa"/>
            <w:tcBorders>
              <w:top w:val="single" w:sz="4" w:space="0" w:color="000000"/>
              <w:left w:val="single" w:sz="4" w:space="0" w:color="000000"/>
              <w:bottom w:val="nil"/>
              <w:right w:val="single" w:sz="4" w:space="0" w:color="000000"/>
            </w:tcBorders>
            <w:hideMark/>
          </w:tcPr>
          <w:p w:rsidR="001D4AA2" w:rsidRPr="008B69A4" w:rsidRDefault="001D4AA2" w:rsidP="008B69A4">
            <w:pPr>
              <w:spacing w:after="0" w:line="240" w:lineRule="auto"/>
              <w:jc w:val="both"/>
              <w:rPr>
                <w:rFonts w:ascii="Times New Roman" w:hAnsi="Times New Roman" w:cs="Times New Roman"/>
                <w:sz w:val="28"/>
                <w:szCs w:val="28"/>
              </w:rPr>
            </w:pPr>
          </w:p>
        </w:tc>
        <w:tc>
          <w:tcPr>
            <w:tcW w:w="586" w:type="dxa"/>
            <w:tcBorders>
              <w:top w:val="single" w:sz="4" w:space="0" w:color="000000"/>
              <w:left w:val="single" w:sz="4" w:space="0" w:color="000000"/>
              <w:bottom w:val="nil"/>
              <w:right w:val="single" w:sz="4" w:space="0" w:color="000000"/>
            </w:tcBorders>
            <w:hideMark/>
          </w:tcPr>
          <w:p w:rsidR="001D4AA2" w:rsidRPr="008B69A4" w:rsidRDefault="001D4AA2" w:rsidP="008B69A4">
            <w:pPr>
              <w:spacing w:after="0" w:line="240" w:lineRule="auto"/>
              <w:jc w:val="both"/>
              <w:rPr>
                <w:rFonts w:ascii="Times New Roman" w:hAnsi="Times New Roman" w:cs="Times New Roman"/>
                <w:sz w:val="28"/>
                <w:szCs w:val="28"/>
              </w:rPr>
            </w:pPr>
          </w:p>
        </w:tc>
      </w:tr>
      <w:tr w:rsidR="001D4AA2" w:rsidRPr="008B69A4" w:rsidTr="001D4AA2">
        <w:trPr>
          <w:trHeight w:val="288"/>
        </w:trPr>
        <w:tc>
          <w:tcPr>
            <w:tcW w:w="2813" w:type="dxa"/>
            <w:tcBorders>
              <w:top w:val="single" w:sz="4" w:space="0" w:color="000000"/>
              <w:left w:val="single" w:sz="4" w:space="0" w:color="000000"/>
              <w:bottom w:val="single" w:sz="4" w:space="0" w:color="000000"/>
              <w:right w:val="single" w:sz="4" w:space="0" w:color="000000"/>
            </w:tcBorders>
            <w:hideMark/>
          </w:tcPr>
          <w:p w:rsidR="001D4AA2" w:rsidRPr="008B69A4" w:rsidRDefault="001D4AA2" w:rsidP="008B69A4">
            <w:pPr>
              <w:spacing w:after="0" w:line="240" w:lineRule="auto"/>
              <w:ind w:left="2"/>
              <w:jc w:val="both"/>
              <w:rPr>
                <w:rFonts w:ascii="Times New Roman" w:hAnsi="Times New Roman" w:cs="Times New Roman"/>
                <w:sz w:val="28"/>
                <w:szCs w:val="28"/>
              </w:rPr>
            </w:pPr>
          </w:p>
        </w:tc>
        <w:tc>
          <w:tcPr>
            <w:tcW w:w="7764" w:type="dxa"/>
            <w:gridSpan w:val="8"/>
            <w:tcBorders>
              <w:top w:val="single" w:sz="4" w:space="0" w:color="000000"/>
              <w:left w:val="single" w:sz="4" w:space="0" w:color="000000"/>
              <w:bottom w:val="single" w:sz="4" w:space="0" w:color="000000"/>
              <w:right w:val="single" w:sz="4" w:space="0" w:color="000000"/>
            </w:tcBorders>
            <w:vAlign w:val="bottom"/>
            <w:hideMark/>
          </w:tcPr>
          <w:p w:rsidR="001D4AA2" w:rsidRPr="008B69A4" w:rsidRDefault="001D4AA2" w:rsidP="008B69A4">
            <w:pPr>
              <w:spacing w:after="0" w:line="240" w:lineRule="auto"/>
              <w:ind w:left="104"/>
              <w:jc w:val="both"/>
              <w:rPr>
                <w:rFonts w:ascii="Times New Roman" w:hAnsi="Times New Roman" w:cs="Times New Roman"/>
                <w:sz w:val="28"/>
                <w:szCs w:val="28"/>
              </w:rPr>
            </w:pPr>
            <w:r w:rsidRPr="008B69A4">
              <w:rPr>
                <w:rFonts w:ascii="Times New Roman" w:hAnsi="Times New Roman" w:cs="Times New Roman"/>
                <w:b/>
                <w:sz w:val="28"/>
                <w:szCs w:val="28"/>
              </w:rPr>
              <w:t>Максимум 15 баллов</w:t>
            </w:r>
          </w:p>
        </w:tc>
      </w:tr>
      <w:tr w:rsidR="001D4AA2" w:rsidRPr="008B69A4" w:rsidTr="001D4AA2">
        <w:trPr>
          <w:trHeight w:val="1368"/>
        </w:trPr>
        <w:tc>
          <w:tcPr>
            <w:tcW w:w="2813" w:type="dxa"/>
            <w:vMerge w:val="restart"/>
            <w:tcBorders>
              <w:top w:val="single" w:sz="4" w:space="0" w:color="000000"/>
              <w:left w:val="single" w:sz="4" w:space="0" w:color="000000"/>
              <w:bottom w:val="single" w:sz="4" w:space="0" w:color="000000"/>
              <w:right w:val="single" w:sz="4" w:space="0" w:color="000000"/>
            </w:tcBorders>
            <w:hideMark/>
          </w:tcPr>
          <w:p w:rsidR="001D4AA2" w:rsidRPr="008B69A4" w:rsidRDefault="001D4AA2" w:rsidP="008B69A4">
            <w:pPr>
              <w:spacing w:after="0" w:line="240" w:lineRule="auto"/>
              <w:ind w:left="122"/>
              <w:jc w:val="both"/>
              <w:rPr>
                <w:rFonts w:ascii="Times New Roman" w:hAnsi="Times New Roman" w:cs="Times New Roman"/>
                <w:sz w:val="28"/>
                <w:szCs w:val="28"/>
              </w:rPr>
            </w:pPr>
            <w:r w:rsidRPr="008B69A4">
              <w:rPr>
                <w:rFonts w:ascii="Times New Roman" w:hAnsi="Times New Roman" w:cs="Times New Roman"/>
                <w:sz w:val="28"/>
                <w:szCs w:val="28"/>
              </w:rPr>
              <w:t xml:space="preserve">Познавательные </w:t>
            </w:r>
          </w:p>
          <w:p w:rsidR="001D4AA2" w:rsidRPr="008B69A4" w:rsidRDefault="001D4AA2" w:rsidP="008B69A4">
            <w:pPr>
              <w:spacing w:after="0" w:line="240" w:lineRule="auto"/>
              <w:ind w:left="122"/>
              <w:jc w:val="both"/>
              <w:rPr>
                <w:rFonts w:ascii="Times New Roman" w:hAnsi="Times New Roman" w:cs="Times New Roman"/>
                <w:sz w:val="28"/>
                <w:szCs w:val="28"/>
              </w:rPr>
            </w:pPr>
            <w:r w:rsidRPr="008B69A4">
              <w:rPr>
                <w:rFonts w:ascii="Times New Roman" w:hAnsi="Times New Roman" w:cs="Times New Roman"/>
                <w:sz w:val="28"/>
                <w:szCs w:val="28"/>
              </w:rPr>
              <w:t xml:space="preserve">учебные действия  </w:t>
            </w:r>
          </w:p>
          <w:p w:rsidR="001D4AA2" w:rsidRPr="008B69A4" w:rsidRDefault="001D4AA2" w:rsidP="008B69A4">
            <w:pPr>
              <w:spacing w:after="0" w:line="240" w:lineRule="auto"/>
              <w:ind w:left="122"/>
              <w:jc w:val="both"/>
              <w:rPr>
                <w:rFonts w:ascii="Times New Roman" w:hAnsi="Times New Roman" w:cs="Times New Roman"/>
                <w:sz w:val="28"/>
                <w:szCs w:val="28"/>
              </w:rPr>
            </w:pPr>
          </w:p>
        </w:tc>
        <w:tc>
          <w:tcPr>
            <w:tcW w:w="4316" w:type="dxa"/>
            <w:tcBorders>
              <w:top w:val="single" w:sz="4" w:space="0" w:color="000000"/>
              <w:left w:val="single" w:sz="4" w:space="0" w:color="000000"/>
              <w:bottom w:val="single" w:sz="4" w:space="0" w:color="000000"/>
              <w:right w:val="single" w:sz="4" w:space="0" w:color="000000"/>
            </w:tcBorders>
            <w:hideMark/>
          </w:tcPr>
          <w:p w:rsidR="001D4AA2" w:rsidRPr="008B69A4" w:rsidRDefault="001D4AA2" w:rsidP="008B69A4">
            <w:pPr>
              <w:spacing w:after="0" w:line="240" w:lineRule="auto"/>
              <w:ind w:left="2"/>
              <w:jc w:val="both"/>
              <w:rPr>
                <w:rFonts w:ascii="Times New Roman" w:hAnsi="Times New Roman" w:cs="Times New Roman"/>
                <w:sz w:val="28"/>
                <w:szCs w:val="28"/>
              </w:rPr>
            </w:pPr>
            <w:r w:rsidRPr="008B69A4">
              <w:rPr>
                <w:rFonts w:ascii="Times New Roman" w:hAnsi="Times New Roman" w:cs="Times New Roman"/>
                <w:sz w:val="28"/>
                <w:szCs w:val="28"/>
              </w:rPr>
              <w:t xml:space="preserve">воспринимать временнопространственную организацию процесса обучения (режим дня) </w:t>
            </w:r>
          </w:p>
        </w:tc>
        <w:tc>
          <w:tcPr>
            <w:tcW w:w="571" w:type="dxa"/>
            <w:gridSpan w:val="2"/>
            <w:tcBorders>
              <w:top w:val="single" w:sz="4" w:space="0" w:color="000000"/>
              <w:left w:val="single" w:sz="4" w:space="0" w:color="000000"/>
              <w:bottom w:val="single" w:sz="4" w:space="0" w:color="000000"/>
              <w:right w:val="single" w:sz="4" w:space="0" w:color="000000"/>
            </w:tcBorders>
            <w:hideMark/>
          </w:tcPr>
          <w:p w:rsidR="001D4AA2" w:rsidRPr="008B69A4" w:rsidRDefault="001D4AA2" w:rsidP="008B69A4">
            <w:pPr>
              <w:spacing w:after="0" w:line="240" w:lineRule="auto"/>
              <w:ind w:left="2"/>
              <w:jc w:val="both"/>
              <w:rPr>
                <w:rFonts w:ascii="Times New Roman" w:hAnsi="Times New Roman" w:cs="Times New Roman"/>
                <w:sz w:val="28"/>
                <w:szCs w:val="28"/>
              </w:rPr>
            </w:pPr>
          </w:p>
        </w:tc>
        <w:tc>
          <w:tcPr>
            <w:tcW w:w="572" w:type="dxa"/>
            <w:tcBorders>
              <w:top w:val="single" w:sz="4" w:space="0" w:color="000000"/>
              <w:left w:val="single" w:sz="4" w:space="0" w:color="000000"/>
              <w:bottom w:val="single" w:sz="4" w:space="0" w:color="000000"/>
              <w:right w:val="single" w:sz="4" w:space="0" w:color="000000"/>
            </w:tcBorders>
            <w:hideMark/>
          </w:tcPr>
          <w:p w:rsidR="001D4AA2" w:rsidRPr="008B69A4" w:rsidRDefault="001D4AA2" w:rsidP="008B69A4">
            <w:pPr>
              <w:spacing w:after="0" w:line="240" w:lineRule="auto"/>
              <w:ind w:left="2"/>
              <w:jc w:val="both"/>
              <w:rPr>
                <w:rFonts w:ascii="Times New Roman" w:hAnsi="Times New Roman" w:cs="Times New Roman"/>
                <w:sz w:val="28"/>
                <w:szCs w:val="28"/>
              </w:rPr>
            </w:pPr>
          </w:p>
        </w:tc>
        <w:tc>
          <w:tcPr>
            <w:tcW w:w="576" w:type="dxa"/>
            <w:tcBorders>
              <w:top w:val="single" w:sz="4" w:space="0" w:color="000000"/>
              <w:left w:val="single" w:sz="4" w:space="0" w:color="000000"/>
              <w:bottom w:val="single" w:sz="4" w:space="0" w:color="000000"/>
              <w:right w:val="single" w:sz="4" w:space="0" w:color="000000"/>
            </w:tcBorders>
            <w:hideMark/>
          </w:tcPr>
          <w:p w:rsidR="001D4AA2" w:rsidRPr="008B69A4" w:rsidRDefault="001D4AA2" w:rsidP="008B69A4">
            <w:pPr>
              <w:spacing w:after="0" w:line="240" w:lineRule="auto"/>
              <w:ind w:left="2"/>
              <w:jc w:val="both"/>
              <w:rPr>
                <w:rFonts w:ascii="Times New Roman" w:hAnsi="Times New Roman" w:cs="Times New Roman"/>
                <w:sz w:val="28"/>
                <w:szCs w:val="28"/>
              </w:rPr>
            </w:pPr>
          </w:p>
        </w:tc>
        <w:tc>
          <w:tcPr>
            <w:tcW w:w="571" w:type="dxa"/>
            <w:tcBorders>
              <w:top w:val="single" w:sz="4" w:space="0" w:color="000000"/>
              <w:left w:val="single" w:sz="4" w:space="0" w:color="000000"/>
              <w:bottom w:val="single" w:sz="4" w:space="0" w:color="000000"/>
              <w:right w:val="single" w:sz="4" w:space="0" w:color="000000"/>
            </w:tcBorders>
            <w:hideMark/>
          </w:tcPr>
          <w:p w:rsidR="001D4AA2" w:rsidRPr="008B69A4" w:rsidRDefault="001D4AA2" w:rsidP="008B69A4">
            <w:pPr>
              <w:spacing w:after="0" w:line="240" w:lineRule="auto"/>
              <w:ind w:left="2"/>
              <w:jc w:val="both"/>
              <w:rPr>
                <w:rFonts w:ascii="Times New Roman" w:hAnsi="Times New Roman" w:cs="Times New Roman"/>
                <w:sz w:val="28"/>
                <w:szCs w:val="28"/>
              </w:rPr>
            </w:pPr>
          </w:p>
        </w:tc>
        <w:tc>
          <w:tcPr>
            <w:tcW w:w="571" w:type="dxa"/>
            <w:tcBorders>
              <w:top w:val="single" w:sz="4" w:space="0" w:color="000000"/>
              <w:left w:val="single" w:sz="4" w:space="0" w:color="000000"/>
              <w:bottom w:val="single" w:sz="4" w:space="0" w:color="000000"/>
              <w:right w:val="single" w:sz="4" w:space="0" w:color="000000"/>
            </w:tcBorders>
            <w:hideMark/>
          </w:tcPr>
          <w:p w:rsidR="001D4AA2" w:rsidRPr="008B69A4" w:rsidRDefault="001D4AA2" w:rsidP="008B69A4">
            <w:pPr>
              <w:spacing w:after="0" w:line="240" w:lineRule="auto"/>
              <w:jc w:val="both"/>
              <w:rPr>
                <w:rFonts w:ascii="Times New Roman" w:hAnsi="Times New Roman" w:cs="Times New Roman"/>
                <w:sz w:val="28"/>
                <w:szCs w:val="28"/>
              </w:rPr>
            </w:pPr>
          </w:p>
        </w:tc>
        <w:tc>
          <w:tcPr>
            <w:tcW w:w="586" w:type="dxa"/>
            <w:tcBorders>
              <w:top w:val="single" w:sz="4" w:space="0" w:color="000000"/>
              <w:left w:val="single" w:sz="4" w:space="0" w:color="000000"/>
              <w:bottom w:val="single" w:sz="4" w:space="0" w:color="000000"/>
              <w:right w:val="single" w:sz="4" w:space="0" w:color="000000"/>
            </w:tcBorders>
            <w:hideMark/>
          </w:tcPr>
          <w:p w:rsidR="001D4AA2" w:rsidRPr="008B69A4" w:rsidRDefault="001D4AA2" w:rsidP="008B69A4">
            <w:pPr>
              <w:spacing w:after="0" w:line="240" w:lineRule="auto"/>
              <w:jc w:val="both"/>
              <w:rPr>
                <w:rFonts w:ascii="Times New Roman" w:hAnsi="Times New Roman" w:cs="Times New Roman"/>
                <w:sz w:val="28"/>
                <w:szCs w:val="28"/>
              </w:rPr>
            </w:pPr>
          </w:p>
        </w:tc>
      </w:tr>
      <w:tr w:rsidR="001D4AA2" w:rsidRPr="008B69A4" w:rsidTr="001D4AA2">
        <w:trPr>
          <w:trHeight w:val="100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D4AA2" w:rsidRPr="008B69A4" w:rsidRDefault="001D4AA2" w:rsidP="008B69A4">
            <w:pPr>
              <w:spacing w:after="0" w:line="240" w:lineRule="auto"/>
              <w:jc w:val="both"/>
              <w:rPr>
                <w:rFonts w:ascii="Times New Roman" w:eastAsia="Times New Roman" w:hAnsi="Times New Roman" w:cs="Times New Roman"/>
                <w:color w:val="000000"/>
                <w:sz w:val="28"/>
                <w:szCs w:val="28"/>
              </w:rPr>
            </w:pPr>
          </w:p>
        </w:tc>
        <w:tc>
          <w:tcPr>
            <w:tcW w:w="4316" w:type="dxa"/>
            <w:tcBorders>
              <w:top w:val="single" w:sz="4" w:space="0" w:color="000000"/>
              <w:left w:val="single" w:sz="4" w:space="0" w:color="000000"/>
              <w:bottom w:val="single" w:sz="4" w:space="0" w:color="000000"/>
              <w:right w:val="single" w:sz="4" w:space="0" w:color="000000"/>
            </w:tcBorders>
            <w:hideMark/>
          </w:tcPr>
          <w:p w:rsidR="001D4AA2" w:rsidRPr="008B69A4" w:rsidRDefault="001D4AA2" w:rsidP="008B69A4">
            <w:pPr>
              <w:spacing w:after="0" w:line="240" w:lineRule="auto"/>
              <w:ind w:left="2"/>
              <w:jc w:val="both"/>
              <w:rPr>
                <w:rFonts w:ascii="Times New Roman" w:hAnsi="Times New Roman" w:cs="Times New Roman"/>
                <w:sz w:val="28"/>
                <w:szCs w:val="28"/>
              </w:rPr>
            </w:pPr>
            <w:r w:rsidRPr="008B69A4">
              <w:rPr>
                <w:rFonts w:ascii="Times New Roman" w:hAnsi="Times New Roman" w:cs="Times New Roman"/>
                <w:sz w:val="28"/>
                <w:szCs w:val="28"/>
              </w:rPr>
              <w:t xml:space="preserve">использовать элементарные логические действия (обобщение, классификация)  </w:t>
            </w:r>
          </w:p>
        </w:tc>
        <w:tc>
          <w:tcPr>
            <w:tcW w:w="571" w:type="dxa"/>
            <w:gridSpan w:val="2"/>
            <w:tcBorders>
              <w:top w:val="single" w:sz="4" w:space="0" w:color="000000"/>
              <w:left w:val="single" w:sz="4" w:space="0" w:color="000000"/>
              <w:bottom w:val="single" w:sz="4" w:space="0" w:color="000000"/>
              <w:right w:val="single" w:sz="4" w:space="0" w:color="000000"/>
            </w:tcBorders>
            <w:hideMark/>
          </w:tcPr>
          <w:p w:rsidR="001D4AA2" w:rsidRPr="008B69A4" w:rsidRDefault="001D4AA2" w:rsidP="008B69A4">
            <w:pPr>
              <w:spacing w:after="0" w:line="240" w:lineRule="auto"/>
              <w:ind w:left="2"/>
              <w:jc w:val="both"/>
              <w:rPr>
                <w:rFonts w:ascii="Times New Roman" w:hAnsi="Times New Roman" w:cs="Times New Roman"/>
                <w:sz w:val="28"/>
                <w:szCs w:val="28"/>
              </w:rPr>
            </w:pPr>
          </w:p>
        </w:tc>
        <w:tc>
          <w:tcPr>
            <w:tcW w:w="572" w:type="dxa"/>
            <w:tcBorders>
              <w:top w:val="single" w:sz="4" w:space="0" w:color="000000"/>
              <w:left w:val="single" w:sz="4" w:space="0" w:color="000000"/>
              <w:bottom w:val="single" w:sz="4" w:space="0" w:color="000000"/>
              <w:right w:val="single" w:sz="4" w:space="0" w:color="000000"/>
            </w:tcBorders>
            <w:hideMark/>
          </w:tcPr>
          <w:p w:rsidR="001D4AA2" w:rsidRPr="008B69A4" w:rsidRDefault="001D4AA2" w:rsidP="008B69A4">
            <w:pPr>
              <w:spacing w:after="0" w:line="240" w:lineRule="auto"/>
              <w:ind w:left="2"/>
              <w:jc w:val="both"/>
              <w:rPr>
                <w:rFonts w:ascii="Times New Roman" w:hAnsi="Times New Roman" w:cs="Times New Roman"/>
                <w:sz w:val="28"/>
                <w:szCs w:val="28"/>
              </w:rPr>
            </w:pPr>
          </w:p>
        </w:tc>
        <w:tc>
          <w:tcPr>
            <w:tcW w:w="576" w:type="dxa"/>
            <w:tcBorders>
              <w:top w:val="single" w:sz="4" w:space="0" w:color="000000"/>
              <w:left w:val="single" w:sz="4" w:space="0" w:color="000000"/>
              <w:bottom w:val="single" w:sz="4" w:space="0" w:color="000000"/>
              <w:right w:val="single" w:sz="4" w:space="0" w:color="000000"/>
            </w:tcBorders>
            <w:hideMark/>
          </w:tcPr>
          <w:p w:rsidR="001D4AA2" w:rsidRPr="008B69A4" w:rsidRDefault="001D4AA2" w:rsidP="008B69A4">
            <w:pPr>
              <w:spacing w:after="0" w:line="240" w:lineRule="auto"/>
              <w:ind w:left="2"/>
              <w:jc w:val="both"/>
              <w:rPr>
                <w:rFonts w:ascii="Times New Roman" w:hAnsi="Times New Roman" w:cs="Times New Roman"/>
                <w:sz w:val="28"/>
                <w:szCs w:val="28"/>
              </w:rPr>
            </w:pPr>
          </w:p>
        </w:tc>
        <w:tc>
          <w:tcPr>
            <w:tcW w:w="571" w:type="dxa"/>
            <w:tcBorders>
              <w:top w:val="single" w:sz="4" w:space="0" w:color="000000"/>
              <w:left w:val="single" w:sz="4" w:space="0" w:color="000000"/>
              <w:bottom w:val="single" w:sz="4" w:space="0" w:color="000000"/>
              <w:right w:val="single" w:sz="4" w:space="0" w:color="000000"/>
            </w:tcBorders>
            <w:hideMark/>
          </w:tcPr>
          <w:p w:rsidR="001D4AA2" w:rsidRPr="008B69A4" w:rsidRDefault="001D4AA2" w:rsidP="008B69A4">
            <w:pPr>
              <w:spacing w:after="0" w:line="240" w:lineRule="auto"/>
              <w:ind w:left="2"/>
              <w:jc w:val="both"/>
              <w:rPr>
                <w:rFonts w:ascii="Times New Roman" w:hAnsi="Times New Roman" w:cs="Times New Roman"/>
                <w:sz w:val="28"/>
                <w:szCs w:val="28"/>
              </w:rPr>
            </w:pPr>
          </w:p>
        </w:tc>
        <w:tc>
          <w:tcPr>
            <w:tcW w:w="571" w:type="dxa"/>
            <w:tcBorders>
              <w:top w:val="single" w:sz="4" w:space="0" w:color="000000"/>
              <w:left w:val="single" w:sz="4" w:space="0" w:color="000000"/>
              <w:bottom w:val="single" w:sz="4" w:space="0" w:color="000000"/>
              <w:right w:val="single" w:sz="4" w:space="0" w:color="000000"/>
            </w:tcBorders>
            <w:hideMark/>
          </w:tcPr>
          <w:p w:rsidR="001D4AA2" w:rsidRPr="008B69A4" w:rsidRDefault="001D4AA2" w:rsidP="008B69A4">
            <w:pPr>
              <w:spacing w:after="0" w:line="240" w:lineRule="auto"/>
              <w:jc w:val="both"/>
              <w:rPr>
                <w:rFonts w:ascii="Times New Roman" w:hAnsi="Times New Roman" w:cs="Times New Roman"/>
                <w:sz w:val="28"/>
                <w:szCs w:val="28"/>
              </w:rPr>
            </w:pPr>
          </w:p>
        </w:tc>
        <w:tc>
          <w:tcPr>
            <w:tcW w:w="586" w:type="dxa"/>
            <w:tcBorders>
              <w:top w:val="single" w:sz="4" w:space="0" w:color="000000"/>
              <w:left w:val="single" w:sz="4" w:space="0" w:color="000000"/>
              <w:bottom w:val="single" w:sz="4" w:space="0" w:color="000000"/>
              <w:right w:val="single" w:sz="4" w:space="0" w:color="000000"/>
            </w:tcBorders>
            <w:hideMark/>
          </w:tcPr>
          <w:p w:rsidR="001D4AA2" w:rsidRPr="008B69A4" w:rsidRDefault="001D4AA2" w:rsidP="008B69A4">
            <w:pPr>
              <w:spacing w:after="0" w:line="240" w:lineRule="auto"/>
              <w:jc w:val="both"/>
              <w:rPr>
                <w:rFonts w:ascii="Times New Roman" w:hAnsi="Times New Roman" w:cs="Times New Roman"/>
                <w:sz w:val="28"/>
                <w:szCs w:val="28"/>
              </w:rPr>
            </w:pPr>
          </w:p>
        </w:tc>
      </w:tr>
      <w:tr w:rsidR="001D4AA2" w:rsidRPr="008B69A4" w:rsidTr="001D4AA2">
        <w:trPr>
          <w:trHeight w:val="129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D4AA2" w:rsidRPr="008B69A4" w:rsidRDefault="001D4AA2" w:rsidP="008B69A4">
            <w:pPr>
              <w:spacing w:after="0" w:line="240" w:lineRule="auto"/>
              <w:jc w:val="both"/>
              <w:rPr>
                <w:rFonts w:ascii="Times New Roman" w:eastAsia="Times New Roman" w:hAnsi="Times New Roman" w:cs="Times New Roman"/>
                <w:color w:val="000000"/>
                <w:sz w:val="28"/>
                <w:szCs w:val="28"/>
              </w:rPr>
            </w:pPr>
          </w:p>
        </w:tc>
        <w:tc>
          <w:tcPr>
            <w:tcW w:w="4316" w:type="dxa"/>
            <w:tcBorders>
              <w:top w:val="single" w:sz="4" w:space="0" w:color="000000"/>
              <w:left w:val="single" w:sz="4" w:space="0" w:color="000000"/>
              <w:bottom w:val="single" w:sz="4" w:space="0" w:color="000000"/>
              <w:right w:val="single" w:sz="4" w:space="0" w:color="000000"/>
            </w:tcBorders>
            <w:hideMark/>
          </w:tcPr>
          <w:p w:rsidR="001D4AA2" w:rsidRPr="008B69A4" w:rsidRDefault="001D4AA2" w:rsidP="008B69A4">
            <w:pPr>
              <w:spacing w:after="0" w:line="240" w:lineRule="auto"/>
              <w:ind w:left="2"/>
              <w:jc w:val="both"/>
              <w:rPr>
                <w:rFonts w:ascii="Times New Roman" w:hAnsi="Times New Roman" w:cs="Times New Roman"/>
                <w:sz w:val="28"/>
                <w:szCs w:val="28"/>
              </w:rPr>
            </w:pPr>
            <w:r w:rsidRPr="008B69A4">
              <w:rPr>
                <w:rFonts w:ascii="Times New Roman" w:hAnsi="Times New Roman" w:cs="Times New Roman"/>
                <w:sz w:val="28"/>
                <w:szCs w:val="28"/>
              </w:rPr>
              <w:t xml:space="preserve">наблюдать под руководством взрослого за предметами и явлениями окружающей действительности </w:t>
            </w:r>
          </w:p>
        </w:tc>
        <w:tc>
          <w:tcPr>
            <w:tcW w:w="571" w:type="dxa"/>
            <w:gridSpan w:val="2"/>
            <w:tcBorders>
              <w:top w:val="single" w:sz="4" w:space="0" w:color="000000"/>
              <w:left w:val="single" w:sz="4" w:space="0" w:color="000000"/>
              <w:bottom w:val="single" w:sz="4" w:space="0" w:color="000000"/>
              <w:right w:val="single" w:sz="4" w:space="0" w:color="000000"/>
            </w:tcBorders>
            <w:hideMark/>
          </w:tcPr>
          <w:p w:rsidR="001D4AA2" w:rsidRPr="008B69A4" w:rsidRDefault="001D4AA2" w:rsidP="008B69A4">
            <w:pPr>
              <w:spacing w:after="0" w:line="240" w:lineRule="auto"/>
              <w:ind w:left="2"/>
              <w:jc w:val="both"/>
              <w:rPr>
                <w:rFonts w:ascii="Times New Roman" w:hAnsi="Times New Roman" w:cs="Times New Roman"/>
                <w:sz w:val="28"/>
                <w:szCs w:val="28"/>
              </w:rPr>
            </w:pPr>
          </w:p>
        </w:tc>
        <w:tc>
          <w:tcPr>
            <w:tcW w:w="572" w:type="dxa"/>
            <w:tcBorders>
              <w:top w:val="single" w:sz="4" w:space="0" w:color="000000"/>
              <w:left w:val="single" w:sz="4" w:space="0" w:color="000000"/>
              <w:bottom w:val="single" w:sz="4" w:space="0" w:color="000000"/>
              <w:right w:val="single" w:sz="4" w:space="0" w:color="000000"/>
            </w:tcBorders>
            <w:hideMark/>
          </w:tcPr>
          <w:p w:rsidR="001D4AA2" w:rsidRPr="008B69A4" w:rsidRDefault="001D4AA2" w:rsidP="008B69A4">
            <w:pPr>
              <w:spacing w:after="0" w:line="240" w:lineRule="auto"/>
              <w:ind w:left="2"/>
              <w:jc w:val="both"/>
              <w:rPr>
                <w:rFonts w:ascii="Times New Roman" w:hAnsi="Times New Roman" w:cs="Times New Roman"/>
                <w:sz w:val="28"/>
                <w:szCs w:val="28"/>
              </w:rPr>
            </w:pPr>
          </w:p>
        </w:tc>
        <w:tc>
          <w:tcPr>
            <w:tcW w:w="576" w:type="dxa"/>
            <w:tcBorders>
              <w:top w:val="single" w:sz="4" w:space="0" w:color="000000"/>
              <w:left w:val="single" w:sz="4" w:space="0" w:color="000000"/>
              <w:bottom w:val="single" w:sz="4" w:space="0" w:color="000000"/>
              <w:right w:val="single" w:sz="4" w:space="0" w:color="000000"/>
            </w:tcBorders>
            <w:hideMark/>
          </w:tcPr>
          <w:p w:rsidR="001D4AA2" w:rsidRPr="008B69A4" w:rsidRDefault="001D4AA2" w:rsidP="008B69A4">
            <w:pPr>
              <w:spacing w:after="0" w:line="240" w:lineRule="auto"/>
              <w:ind w:left="2"/>
              <w:jc w:val="both"/>
              <w:rPr>
                <w:rFonts w:ascii="Times New Roman" w:hAnsi="Times New Roman" w:cs="Times New Roman"/>
                <w:sz w:val="28"/>
                <w:szCs w:val="28"/>
              </w:rPr>
            </w:pPr>
          </w:p>
        </w:tc>
        <w:tc>
          <w:tcPr>
            <w:tcW w:w="571" w:type="dxa"/>
            <w:tcBorders>
              <w:top w:val="single" w:sz="4" w:space="0" w:color="000000"/>
              <w:left w:val="single" w:sz="4" w:space="0" w:color="000000"/>
              <w:bottom w:val="single" w:sz="4" w:space="0" w:color="000000"/>
              <w:right w:val="single" w:sz="4" w:space="0" w:color="000000"/>
            </w:tcBorders>
            <w:hideMark/>
          </w:tcPr>
          <w:p w:rsidR="001D4AA2" w:rsidRPr="008B69A4" w:rsidRDefault="001D4AA2" w:rsidP="008B69A4">
            <w:pPr>
              <w:spacing w:after="0" w:line="240" w:lineRule="auto"/>
              <w:ind w:left="2"/>
              <w:jc w:val="both"/>
              <w:rPr>
                <w:rFonts w:ascii="Times New Roman" w:hAnsi="Times New Roman" w:cs="Times New Roman"/>
                <w:sz w:val="28"/>
                <w:szCs w:val="28"/>
              </w:rPr>
            </w:pPr>
          </w:p>
        </w:tc>
        <w:tc>
          <w:tcPr>
            <w:tcW w:w="571" w:type="dxa"/>
            <w:tcBorders>
              <w:top w:val="single" w:sz="4" w:space="0" w:color="000000"/>
              <w:left w:val="single" w:sz="4" w:space="0" w:color="000000"/>
              <w:bottom w:val="single" w:sz="4" w:space="0" w:color="000000"/>
              <w:right w:val="single" w:sz="4" w:space="0" w:color="000000"/>
            </w:tcBorders>
            <w:hideMark/>
          </w:tcPr>
          <w:p w:rsidR="001D4AA2" w:rsidRPr="008B69A4" w:rsidRDefault="001D4AA2" w:rsidP="008B69A4">
            <w:pPr>
              <w:spacing w:after="0" w:line="240" w:lineRule="auto"/>
              <w:jc w:val="both"/>
              <w:rPr>
                <w:rFonts w:ascii="Times New Roman" w:hAnsi="Times New Roman" w:cs="Times New Roman"/>
                <w:sz w:val="28"/>
                <w:szCs w:val="28"/>
              </w:rPr>
            </w:pPr>
          </w:p>
        </w:tc>
        <w:tc>
          <w:tcPr>
            <w:tcW w:w="586" w:type="dxa"/>
            <w:tcBorders>
              <w:top w:val="single" w:sz="4" w:space="0" w:color="000000"/>
              <w:left w:val="single" w:sz="4" w:space="0" w:color="000000"/>
              <w:bottom w:val="single" w:sz="4" w:space="0" w:color="000000"/>
              <w:right w:val="single" w:sz="4" w:space="0" w:color="000000"/>
            </w:tcBorders>
            <w:hideMark/>
          </w:tcPr>
          <w:p w:rsidR="001D4AA2" w:rsidRPr="008B69A4" w:rsidRDefault="001D4AA2" w:rsidP="008B69A4">
            <w:pPr>
              <w:spacing w:after="0" w:line="240" w:lineRule="auto"/>
              <w:jc w:val="both"/>
              <w:rPr>
                <w:rFonts w:ascii="Times New Roman" w:hAnsi="Times New Roman" w:cs="Times New Roman"/>
                <w:sz w:val="28"/>
                <w:szCs w:val="28"/>
              </w:rPr>
            </w:pPr>
          </w:p>
        </w:tc>
      </w:tr>
      <w:tr w:rsidR="001D4AA2" w:rsidRPr="008B69A4" w:rsidTr="001D4AA2">
        <w:trPr>
          <w:trHeight w:val="30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D4AA2" w:rsidRPr="008B69A4" w:rsidRDefault="001D4AA2" w:rsidP="008B69A4">
            <w:pPr>
              <w:spacing w:after="0" w:line="240" w:lineRule="auto"/>
              <w:jc w:val="both"/>
              <w:rPr>
                <w:rFonts w:ascii="Times New Roman" w:eastAsia="Times New Roman" w:hAnsi="Times New Roman" w:cs="Times New Roman"/>
                <w:color w:val="000000"/>
                <w:sz w:val="28"/>
                <w:szCs w:val="28"/>
              </w:rPr>
            </w:pPr>
          </w:p>
        </w:tc>
        <w:tc>
          <w:tcPr>
            <w:tcW w:w="7764" w:type="dxa"/>
            <w:gridSpan w:val="8"/>
            <w:tcBorders>
              <w:top w:val="single" w:sz="4" w:space="0" w:color="000000"/>
              <w:left w:val="single" w:sz="4" w:space="0" w:color="000000"/>
              <w:bottom w:val="single" w:sz="4" w:space="0" w:color="000000"/>
              <w:right w:val="single" w:sz="4" w:space="0" w:color="000000"/>
            </w:tcBorders>
            <w:vAlign w:val="bottom"/>
            <w:hideMark/>
          </w:tcPr>
          <w:p w:rsidR="001D4AA2" w:rsidRPr="008B69A4" w:rsidRDefault="001D4AA2" w:rsidP="008B69A4">
            <w:pPr>
              <w:spacing w:after="0" w:line="240" w:lineRule="auto"/>
              <w:ind w:left="104"/>
              <w:jc w:val="both"/>
              <w:rPr>
                <w:rFonts w:ascii="Times New Roman" w:hAnsi="Times New Roman" w:cs="Times New Roman"/>
                <w:sz w:val="28"/>
                <w:szCs w:val="28"/>
              </w:rPr>
            </w:pPr>
            <w:r w:rsidRPr="008B69A4">
              <w:rPr>
                <w:rFonts w:ascii="Times New Roman" w:hAnsi="Times New Roman" w:cs="Times New Roman"/>
                <w:b/>
                <w:sz w:val="28"/>
                <w:szCs w:val="28"/>
              </w:rPr>
              <w:t>Максимум 15 баллов</w:t>
            </w:r>
          </w:p>
        </w:tc>
      </w:tr>
    </w:tbl>
    <w:p w:rsidR="001D4AA2" w:rsidRPr="008B69A4" w:rsidRDefault="001D4AA2" w:rsidP="008B69A4">
      <w:pPr>
        <w:spacing w:after="0" w:line="240" w:lineRule="auto"/>
        <w:jc w:val="both"/>
        <w:rPr>
          <w:rFonts w:ascii="Times New Roman" w:eastAsia="Times New Roman" w:hAnsi="Times New Roman" w:cs="Times New Roman"/>
          <w:color w:val="000000"/>
          <w:sz w:val="28"/>
          <w:szCs w:val="28"/>
        </w:rPr>
      </w:pPr>
    </w:p>
    <w:p w:rsidR="001D4AA2" w:rsidRPr="008B69A4" w:rsidRDefault="001D4AA2" w:rsidP="008B69A4">
      <w:pPr>
        <w:spacing w:after="0" w:line="240" w:lineRule="auto"/>
        <w:ind w:left="-15" w:right="53" w:firstLine="566"/>
        <w:jc w:val="both"/>
        <w:rPr>
          <w:rFonts w:ascii="Times New Roman" w:hAnsi="Times New Roman" w:cs="Times New Roman"/>
          <w:sz w:val="28"/>
          <w:szCs w:val="28"/>
        </w:rPr>
      </w:pPr>
      <w:r w:rsidRPr="008B69A4">
        <w:rPr>
          <w:rFonts w:ascii="Times New Roman" w:hAnsi="Times New Roman" w:cs="Times New Roman"/>
          <w:b/>
          <w:sz w:val="28"/>
          <w:szCs w:val="28"/>
        </w:rPr>
        <w:t>Первый уровень сформированности БУД</w:t>
      </w:r>
      <w:r w:rsidRPr="008B69A4">
        <w:rPr>
          <w:rFonts w:ascii="Times New Roman" w:hAnsi="Times New Roman" w:cs="Times New Roman"/>
          <w:sz w:val="28"/>
          <w:szCs w:val="28"/>
        </w:rPr>
        <w:t xml:space="preserve">-70 - 53 б. -обучающиеся понимают смысл действий, способны самостоятельно применять действия в любых ситуациях. </w:t>
      </w:r>
    </w:p>
    <w:p w:rsidR="001D4AA2" w:rsidRPr="008B69A4" w:rsidRDefault="001D4AA2" w:rsidP="008B69A4">
      <w:pPr>
        <w:spacing w:after="0" w:line="240" w:lineRule="auto"/>
        <w:ind w:left="-15" w:right="53" w:firstLine="566"/>
        <w:jc w:val="both"/>
        <w:rPr>
          <w:rFonts w:ascii="Times New Roman" w:hAnsi="Times New Roman" w:cs="Times New Roman"/>
          <w:sz w:val="28"/>
          <w:szCs w:val="28"/>
        </w:rPr>
      </w:pPr>
      <w:r w:rsidRPr="008B69A4">
        <w:rPr>
          <w:rFonts w:ascii="Times New Roman" w:hAnsi="Times New Roman" w:cs="Times New Roman"/>
          <w:b/>
          <w:sz w:val="28"/>
          <w:szCs w:val="28"/>
        </w:rPr>
        <w:t>Второй уровень сформированности БУД</w:t>
      </w:r>
      <w:r w:rsidRPr="008B69A4">
        <w:rPr>
          <w:rFonts w:ascii="Times New Roman" w:hAnsi="Times New Roman" w:cs="Times New Roman"/>
          <w:sz w:val="28"/>
          <w:szCs w:val="28"/>
        </w:rPr>
        <w:t xml:space="preserve"> - 52 - 35 б. - обучающиеся понимают смысл действий, способны самостоятельно применять действия в знакомых ситуациях, в необычной ситуации допускают ошибки, но могут исправить их по замечанию учителя. </w:t>
      </w:r>
    </w:p>
    <w:p w:rsidR="001D4AA2" w:rsidRPr="008B69A4" w:rsidRDefault="001D4AA2" w:rsidP="008B69A4">
      <w:pPr>
        <w:spacing w:after="0" w:line="240" w:lineRule="auto"/>
        <w:ind w:left="-15" w:right="53" w:firstLine="566"/>
        <w:jc w:val="both"/>
        <w:rPr>
          <w:rFonts w:ascii="Times New Roman" w:hAnsi="Times New Roman" w:cs="Times New Roman"/>
          <w:sz w:val="28"/>
          <w:szCs w:val="28"/>
        </w:rPr>
      </w:pPr>
      <w:r w:rsidRPr="008B69A4">
        <w:rPr>
          <w:rFonts w:ascii="Times New Roman" w:hAnsi="Times New Roman" w:cs="Times New Roman"/>
          <w:b/>
          <w:sz w:val="28"/>
          <w:szCs w:val="28"/>
        </w:rPr>
        <w:t>Третий уровень сформированности БУД</w:t>
      </w:r>
      <w:r w:rsidRPr="008B69A4">
        <w:rPr>
          <w:rFonts w:ascii="Times New Roman" w:hAnsi="Times New Roman" w:cs="Times New Roman"/>
          <w:sz w:val="28"/>
          <w:szCs w:val="28"/>
        </w:rPr>
        <w:t xml:space="preserve"> - 34 – 17 б. -смысл действий обучающийся связывает с конкретной ситуацией, в основном выполняет действия по указанию учителя. </w:t>
      </w:r>
    </w:p>
    <w:p w:rsidR="001D4AA2" w:rsidRPr="008B69A4" w:rsidRDefault="001D4AA2" w:rsidP="008B69A4">
      <w:pPr>
        <w:spacing w:after="0" w:line="240" w:lineRule="auto"/>
        <w:ind w:left="-15" w:right="53" w:firstLine="566"/>
        <w:jc w:val="both"/>
        <w:rPr>
          <w:rFonts w:ascii="Times New Roman" w:hAnsi="Times New Roman" w:cs="Times New Roman"/>
          <w:sz w:val="28"/>
          <w:szCs w:val="28"/>
        </w:rPr>
      </w:pPr>
      <w:r w:rsidRPr="008B69A4">
        <w:rPr>
          <w:rFonts w:ascii="Times New Roman" w:hAnsi="Times New Roman" w:cs="Times New Roman"/>
          <w:b/>
          <w:sz w:val="28"/>
          <w:szCs w:val="28"/>
        </w:rPr>
        <w:t>Четвертый уровень сформированности БУД</w:t>
      </w:r>
      <w:r w:rsidRPr="008B69A4">
        <w:rPr>
          <w:rFonts w:ascii="Times New Roman" w:hAnsi="Times New Roman" w:cs="Times New Roman"/>
          <w:sz w:val="28"/>
          <w:szCs w:val="28"/>
        </w:rPr>
        <w:t xml:space="preserve"> - 16 - 0 б. - в некоторых ситуациях не понимает смысл действий, действия выполняет только по указанию учителя, в затруднительных ситуациях не может справиться с поставленной задачей. </w:t>
      </w:r>
    </w:p>
    <w:p w:rsidR="001D4AA2" w:rsidRPr="008B69A4" w:rsidRDefault="001D4AA2" w:rsidP="008B69A4">
      <w:pPr>
        <w:spacing w:after="0" w:line="240" w:lineRule="auto"/>
        <w:ind w:left="5"/>
        <w:jc w:val="both"/>
        <w:rPr>
          <w:rFonts w:ascii="Times New Roman" w:hAnsi="Times New Roman" w:cs="Times New Roman"/>
          <w:sz w:val="28"/>
          <w:szCs w:val="28"/>
        </w:rPr>
      </w:pPr>
    </w:p>
    <w:p w:rsidR="008B69A4" w:rsidRPr="008B69A4" w:rsidRDefault="008B69A4" w:rsidP="008B69A4">
      <w:pPr>
        <w:spacing w:after="0" w:line="240" w:lineRule="auto"/>
        <w:ind w:left="5"/>
        <w:jc w:val="both"/>
        <w:rPr>
          <w:rFonts w:ascii="Times New Roman" w:hAnsi="Times New Roman" w:cs="Times New Roman"/>
          <w:sz w:val="28"/>
          <w:szCs w:val="28"/>
        </w:rPr>
      </w:pPr>
    </w:p>
    <w:p w:rsidR="008B69A4" w:rsidRPr="008B69A4" w:rsidRDefault="008B69A4" w:rsidP="008B69A4">
      <w:pPr>
        <w:spacing w:after="0" w:line="240" w:lineRule="auto"/>
        <w:ind w:left="5"/>
        <w:jc w:val="both"/>
        <w:rPr>
          <w:rFonts w:ascii="Times New Roman" w:hAnsi="Times New Roman" w:cs="Times New Roman"/>
          <w:sz w:val="28"/>
          <w:szCs w:val="28"/>
        </w:rPr>
      </w:pPr>
    </w:p>
    <w:p w:rsidR="008B69A4" w:rsidRPr="008B69A4" w:rsidRDefault="008B69A4" w:rsidP="008B69A4">
      <w:pPr>
        <w:spacing w:after="0" w:line="240" w:lineRule="auto"/>
        <w:ind w:left="5"/>
        <w:jc w:val="both"/>
        <w:rPr>
          <w:rFonts w:ascii="Times New Roman" w:hAnsi="Times New Roman" w:cs="Times New Roman"/>
          <w:sz w:val="28"/>
          <w:szCs w:val="28"/>
        </w:rPr>
      </w:pPr>
    </w:p>
    <w:p w:rsidR="008B69A4" w:rsidRPr="008B69A4" w:rsidRDefault="008B69A4" w:rsidP="008B69A4">
      <w:pPr>
        <w:spacing w:after="0" w:line="240" w:lineRule="auto"/>
        <w:ind w:left="5"/>
        <w:jc w:val="both"/>
        <w:rPr>
          <w:rFonts w:ascii="Times New Roman" w:hAnsi="Times New Roman" w:cs="Times New Roman"/>
          <w:sz w:val="28"/>
          <w:szCs w:val="28"/>
        </w:rPr>
      </w:pPr>
    </w:p>
    <w:p w:rsidR="001D4AA2" w:rsidRPr="008B69A4" w:rsidRDefault="001D4AA2" w:rsidP="008B69A4">
      <w:pPr>
        <w:spacing w:after="0" w:line="240" w:lineRule="auto"/>
        <w:ind w:left="667" w:right="721" w:hanging="10"/>
        <w:jc w:val="both"/>
        <w:rPr>
          <w:rFonts w:ascii="Times New Roman" w:hAnsi="Times New Roman" w:cs="Times New Roman"/>
          <w:sz w:val="28"/>
          <w:szCs w:val="28"/>
        </w:rPr>
      </w:pPr>
      <w:r w:rsidRPr="008B69A4">
        <w:rPr>
          <w:rFonts w:ascii="Times New Roman" w:hAnsi="Times New Roman" w:cs="Times New Roman"/>
          <w:b/>
          <w:sz w:val="28"/>
          <w:szCs w:val="28"/>
        </w:rPr>
        <w:t xml:space="preserve">II - IV классы </w:t>
      </w:r>
    </w:p>
    <w:tbl>
      <w:tblPr>
        <w:tblW w:w="10068" w:type="dxa"/>
        <w:tblInd w:w="-601" w:type="dxa"/>
        <w:tblCellMar>
          <w:top w:w="9" w:type="dxa"/>
          <w:right w:w="16" w:type="dxa"/>
        </w:tblCellMar>
        <w:tblLook w:val="04A0"/>
      </w:tblPr>
      <w:tblGrid>
        <w:gridCol w:w="1842"/>
        <w:gridCol w:w="5461"/>
        <w:gridCol w:w="518"/>
        <w:gridCol w:w="527"/>
        <w:gridCol w:w="408"/>
        <w:gridCol w:w="458"/>
        <w:gridCol w:w="426"/>
        <w:gridCol w:w="428"/>
      </w:tblGrid>
      <w:tr w:rsidR="001D4AA2" w:rsidRPr="008B69A4" w:rsidTr="008B69A4">
        <w:trPr>
          <w:trHeight w:val="617"/>
        </w:trPr>
        <w:tc>
          <w:tcPr>
            <w:tcW w:w="1842" w:type="dxa"/>
            <w:tcBorders>
              <w:top w:val="single" w:sz="4" w:space="0" w:color="000000"/>
              <w:left w:val="single" w:sz="4" w:space="0" w:color="000000"/>
              <w:bottom w:val="single" w:sz="4" w:space="0" w:color="FFFFFF"/>
              <w:right w:val="single" w:sz="4" w:space="0" w:color="000000"/>
            </w:tcBorders>
            <w:hideMark/>
          </w:tcPr>
          <w:p w:rsidR="001D4AA2" w:rsidRPr="008B69A4" w:rsidRDefault="001D4AA2" w:rsidP="008B69A4">
            <w:pPr>
              <w:spacing w:after="0" w:line="240" w:lineRule="auto"/>
              <w:ind w:left="41"/>
              <w:jc w:val="both"/>
              <w:rPr>
                <w:rFonts w:ascii="Times New Roman" w:hAnsi="Times New Roman" w:cs="Times New Roman"/>
                <w:sz w:val="28"/>
                <w:szCs w:val="28"/>
              </w:rPr>
            </w:pPr>
            <w:r w:rsidRPr="008B69A4">
              <w:rPr>
                <w:rFonts w:ascii="Times New Roman" w:hAnsi="Times New Roman" w:cs="Times New Roman"/>
                <w:sz w:val="28"/>
                <w:szCs w:val="28"/>
              </w:rPr>
              <w:t xml:space="preserve">Группа БУД </w:t>
            </w:r>
          </w:p>
        </w:tc>
        <w:tc>
          <w:tcPr>
            <w:tcW w:w="5461" w:type="dxa"/>
            <w:tcBorders>
              <w:top w:val="single" w:sz="4" w:space="0" w:color="000000"/>
              <w:left w:val="single" w:sz="4" w:space="0" w:color="000000"/>
              <w:bottom w:val="single" w:sz="4" w:space="0" w:color="FFFFFF"/>
              <w:right w:val="single" w:sz="4" w:space="0" w:color="000000"/>
            </w:tcBorders>
            <w:hideMark/>
          </w:tcPr>
          <w:p w:rsidR="001D4AA2" w:rsidRPr="008B69A4" w:rsidRDefault="001D4AA2" w:rsidP="008B69A4">
            <w:pPr>
              <w:spacing w:after="0" w:line="240" w:lineRule="auto"/>
              <w:ind w:left="12"/>
              <w:jc w:val="both"/>
              <w:rPr>
                <w:rFonts w:ascii="Times New Roman" w:hAnsi="Times New Roman" w:cs="Times New Roman"/>
                <w:sz w:val="28"/>
                <w:szCs w:val="28"/>
              </w:rPr>
            </w:pPr>
            <w:r w:rsidRPr="008B69A4">
              <w:rPr>
                <w:rFonts w:ascii="Times New Roman" w:hAnsi="Times New Roman" w:cs="Times New Roman"/>
                <w:sz w:val="28"/>
                <w:szCs w:val="28"/>
              </w:rPr>
              <w:t xml:space="preserve">Перечень учебных действий </w:t>
            </w:r>
          </w:p>
        </w:tc>
        <w:tc>
          <w:tcPr>
            <w:tcW w:w="2765" w:type="dxa"/>
            <w:gridSpan w:val="6"/>
            <w:tcBorders>
              <w:top w:val="single" w:sz="4" w:space="0" w:color="000000"/>
              <w:left w:val="single" w:sz="4" w:space="0" w:color="000000"/>
              <w:bottom w:val="single" w:sz="4" w:space="0" w:color="000000"/>
              <w:right w:val="single" w:sz="4" w:space="0" w:color="000000"/>
            </w:tcBorders>
            <w:hideMark/>
          </w:tcPr>
          <w:p w:rsidR="001D4AA2" w:rsidRPr="008B69A4" w:rsidRDefault="001D4AA2" w:rsidP="008B69A4">
            <w:pPr>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 xml:space="preserve">Оценка сформированности </w:t>
            </w:r>
          </w:p>
        </w:tc>
      </w:tr>
      <w:tr w:rsidR="001D4AA2" w:rsidRPr="008B69A4" w:rsidTr="008B69A4">
        <w:trPr>
          <w:trHeight w:val="413"/>
        </w:trPr>
        <w:tc>
          <w:tcPr>
            <w:tcW w:w="1842" w:type="dxa"/>
            <w:tcBorders>
              <w:top w:val="single" w:sz="4" w:space="0" w:color="FFFFFF"/>
              <w:left w:val="single" w:sz="4" w:space="0" w:color="000000"/>
              <w:bottom w:val="nil"/>
              <w:right w:val="single" w:sz="4" w:space="0" w:color="000000"/>
            </w:tcBorders>
            <w:hideMark/>
          </w:tcPr>
          <w:p w:rsidR="001D4AA2" w:rsidRPr="008B69A4" w:rsidRDefault="001D4AA2" w:rsidP="008B69A4">
            <w:pPr>
              <w:spacing w:after="0" w:line="240" w:lineRule="auto"/>
              <w:ind w:left="10"/>
              <w:jc w:val="both"/>
              <w:rPr>
                <w:rFonts w:ascii="Times New Roman" w:hAnsi="Times New Roman" w:cs="Times New Roman"/>
                <w:sz w:val="28"/>
                <w:szCs w:val="28"/>
              </w:rPr>
            </w:pPr>
          </w:p>
        </w:tc>
        <w:tc>
          <w:tcPr>
            <w:tcW w:w="5461" w:type="dxa"/>
            <w:tcBorders>
              <w:top w:val="single" w:sz="4" w:space="0" w:color="FFFFFF"/>
              <w:left w:val="single" w:sz="4" w:space="0" w:color="000000"/>
              <w:bottom w:val="nil"/>
              <w:right w:val="single" w:sz="4" w:space="0" w:color="000000"/>
            </w:tcBorders>
            <w:hideMark/>
          </w:tcPr>
          <w:p w:rsidR="001D4AA2" w:rsidRPr="008B69A4" w:rsidRDefault="001D4AA2" w:rsidP="008B69A4">
            <w:pPr>
              <w:spacing w:after="0" w:line="240" w:lineRule="auto"/>
              <w:ind w:left="10"/>
              <w:jc w:val="both"/>
              <w:rPr>
                <w:rFonts w:ascii="Times New Roman" w:hAnsi="Times New Roman" w:cs="Times New Roman"/>
                <w:sz w:val="28"/>
                <w:szCs w:val="28"/>
              </w:rPr>
            </w:pPr>
          </w:p>
        </w:tc>
        <w:tc>
          <w:tcPr>
            <w:tcW w:w="518" w:type="dxa"/>
            <w:tcBorders>
              <w:top w:val="single" w:sz="4" w:space="0" w:color="000000"/>
              <w:left w:val="single" w:sz="4" w:space="0" w:color="000000"/>
              <w:bottom w:val="nil"/>
              <w:right w:val="single" w:sz="4" w:space="0" w:color="000000"/>
            </w:tcBorders>
            <w:hideMark/>
          </w:tcPr>
          <w:p w:rsidR="001D4AA2" w:rsidRPr="008B69A4" w:rsidRDefault="001D4AA2" w:rsidP="008B69A4">
            <w:pPr>
              <w:spacing w:after="0" w:line="240" w:lineRule="auto"/>
              <w:ind w:left="254"/>
              <w:jc w:val="both"/>
              <w:rPr>
                <w:rFonts w:ascii="Times New Roman" w:hAnsi="Times New Roman" w:cs="Times New Roman"/>
                <w:sz w:val="28"/>
                <w:szCs w:val="28"/>
              </w:rPr>
            </w:pPr>
            <w:r w:rsidRPr="008B69A4">
              <w:rPr>
                <w:rFonts w:ascii="Times New Roman" w:hAnsi="Times New Roman" w:cs="Times New Roman"/>
                <w:sz w:val="28"/>
                <w:szCs w:val="28"/>
              </w:rPr>
              <w:t>0</w:t>
            </w:r>
          </w:p>
        </w:tc>
        <w:tc>
          <w:tcPr>
            <w:tcW w:w="527" w:type="dxa"/>
            <w:tcBorders>
              <w:top w:val="single" w:sz="4" w:space="0" w:color="000000"/>
              <w:left w:val="single" w:sz="4" w:space="0" w:color="000000"/>
              <w:bottom w:val="nil"/>
              <w:right w:val="single" w:sz="4" w:space="0" w:color="000000"/>
            </w:tcBorders>
            <w:hideMark/>
          </w:tcPr>
          <w:p w:rsidR="001D4AA2" w:rsidRPr="008B69A4" w:rsidRDefault="001D4AA2" w:rsidP="008B69A4">
            <w:pPr>
              <w:tabs>
                <w:tab w:val="right" w:pos="421"/>
              </w:tabs>
              <w:spacing w:after="0" w:line="240" w:lineRule="auto"/>
              <w:ind w:left="-19"/>
              <w:jc w:val="both"/>
              <w:rPr>
                <w:rFonts w:ascii="Times New Roman" w:hAnsi="Times New Roman" w:cs="Times New Roman"/>
                <w:sz w:val="28"/>
                <w:szCs w:val="28"/>
              </w:rPr>
            </w:pPr>
            <w:r w:rsidRPr="008B69A4">
              <w:rPr>
                <w:rFonts w:ascii="Times New Roman" w:hAnsi="Times New Roman" w:cs="Times New Roman"/>
                <w:sz w:val="28"/>
                <w:szCs w:val="28"/>
              </w:rPr>
              <w:tab/>
              <w:t>1</w:t>
            </w:r>
          </w:p>
        </w:tc>
        <w:tc>
          <w:tcPr>
            <w:tcW w:w="408" w:type="dxa"/>
            <w:tcBorders>
              <w:top w:val="single" w:sz="4" w:space="0" w:color="000000"/>
              <w:left w:val="single" w:sz="4" w:space="0" w:color="000000"/>
              <w:bottom w:val="nil"/>
              <w:right w:val="single" w:sz="4" w:space="0" w:color="000000"/>
            </w:tcBorders>
            <w:hideMark/>
          </w:tcPr>
          <w:p w:rsidR="001D4AA2" w:rsidRPr="008B69A4" w:rsidRDefault="001D4AA2" w:rsidP="008B69A4">
            <w:pPr>
              <w:spacing w:after="0" w:line="240" w:lineRule="auto"/>
              <w:ind w:left="-22"/>
              <w:jc w:val="both"/>
              <w:rPr>
                <w:rFonts w:ascii="Times New Roman" w:hAnsi="Times New Roman" w:cs="Times New Roman"/>
                <w:sz w:val="28"/>
                <w:szCs w:val="28"/>
              </w:rPr>
            </w:pPr>
            <w:r w:rsidRPr="008B69A4">
              <w:rPr>
                <w:rFonts w:ascii="Times New Roman" w:hAnsi="Times New Roman" w:cs="Times New Roman"/>
                <w:sz w:val="28"/>
                <w:szCs w:val="28"/>
              </w:rPr>
              <w:t xml:space="preserve"> 2</w:t>
            </w:r>
          </w:p>
        </w:tc>
        <w:tc>
          <w:tcPr>
            <w:tcW w:w="458" w:type="dxa"/>
            <w:tcBorders>
              <w:top w:val="single" w:sz="4" w:space="0" w:color="000000"/>
              <w:left w:val="single" w:sz="4" w:space="0" w:color="000000"/>
              <w:bottom w:val="nil"/>
              <w:right w:val="single" w:sz="4" w:space="0" w:color="000000"/>
            </w:tcBorders>
            <w:hideMark/>
          </w:tcPr>
          <w:p w:rsidR="001D4AA2" w:rsidRPr="008B69A4" w:rsidRDefault="001D4AA2" w:rsidP="008B69A4">
            <w:pPr>
              <w:spacing w:after="0" w:line="240" w:lineRule="auto"/>
              <w:ind w:left="-17"/>
              <w:jc w:val="both"/>
              <w:rPr>
                <w:rFonts w:ascii="Times New Roman" w:hAnsi="Times New Roman" w:cs="Times New Roman"/>
                <w:sz w:val="28"/>
                <w:szCs w:val="28"/>
              </w:rPr>
            </w:pPr>
            <w:r w:rsidRPr="008B69A4">
              <w:rPr>
                <w:rFonts w:ascii="Times New Roman" w:hAnsi="Times New Roman" w:cs="Times New Roman"/>
                <w:sz w:val="28"/>
                <w:szCs w:val="28"/>
              </w:rPr>
              <w:t xml:space="preserve"> 3</w:t>
            </w:r>
          </w:p>
        </w:tc>
        <w:tc>
          <w:tcPr>
            <w:tcW w:w="426" w:type="dxa"/>
            <w:tcBorders>
              <w:top w:val="single" w:sz="4" w:space="0" w:color="000000"/>
              <w:left w:val="single" w:sz="4" w:space="0" w:color="000000"/>
              <w:bottom w:val="nil"/>
              <w:right w:val="single" w:sz="4" w:space="0" w:color="000000"/>
            </w:tcBorders>
            <w:hideMark/>
          </w:tcPr>
          <w:p w:rsidR="001D4AA2" w:rsidRPr="008B69A4" w:rsidRDefault="008B69A4" w:rsidP="008B69A4">
            <w:pPr>
              <w:spacing w:after="0" w:line="240" w:lineRule="auto"/>
              <w:ind w:left="-19"/>
              <w:jc w:val="both"/>
              <w:rPr>
                <w:rFonts w:ascii="Times New Roman" w:hAnsi="Times New Roman" w:cs="Times New Roman"/>
                <w:sz w:val="28"/>
                <w:szCs w:val="28"/>
              </w:rPr>
            </w:pPr>
            <w:r w:rsidRPr="008B69A4">
              <w:rPr>
                <w:rFonts w:ascii="Times New Roman" w:hAnsi="Times New Roman" w:cs="Times New Roman"/>
                <w:sz w:val="28"/>
                <w:szCs w:val="28"/>
              </w:rPr>
              <w:t>4</w:t>
            </w:r>
          </w:p>
        </w:tc>
        <w:tc>
          <w:tcPr>
            <w:tcW w:w="428" w:type="dxa"/>
            <w:tcBorders>
              <w:top w:val="single" w:sz="4" w:space="0" w:color="000000"/>
              <w:left w:val="single" w:sz="4" w:space="0" w:color="000000"/>
              <w:bottom w:val="nil"/>
              <w:right w:val="single" w:sz="4" w:space="0" w:color="000000"/>
            </w:tcBorders>
            <w:hideMark/>
          </w:tcPr>
          <w:p w:rsidR="001D4AA2" w:rsidRPr="008B69A4" w:rsidRDefault="001D4AA2" w:rsidP="008B69A4">
            <w:pPr>
              <w:spacing w:after="0" w:line="240" w:lineRule="auto"/>
              <w:ind w:left="-17"/>
              <w:jc w:val="both"/>
              <w:rPr>
                <w:rFonts w:ascii="Times New Roman" w:hAnsi="Times New Roman" w:cs="Times New Roman"/>
                <w:sz w:val="28"/>
                <w:szCs w:val="28"/>
              </w:rPr>
            </w:pPr>
            <w:r w:rsidRPr="008B69A4">
              <w:rPr>
                <w:rFonts w:ascii="Times New Roman" w:hAnsi="Times New Roman" w:cs="Times New Roman"/>
                <w:sz w:val="28"/>
                <w:szCs w:val="28"/>
              </w:rPr>
              <w:t xml:space="preserve"> 5</w:t>
            </w:r>
          </w:p>
        </w:tc>
      </w:tr>
    </w:tbl>
    <w:p w:rsidR="001D4AA2" w:rsidRPr="008B69A4" w:rsidRDefault="001D4AA2" w:rsidP="008B69A4">
      <w:pPr>
        <w:spacing w:after="0" w:line="240" w:lineRule="auto"/>
        <w:ind w:left="-1702" w:right="51"/>
        <w:jc w:val="both"/>
        <w:rPr>
          <w:rFonts w:ascii="Times New Roman" w:eastAsia="Times New Roman" w:hAnsi="Times New Roman" w:cs="Times New Roman"/>
          <w:color w:val="000000"/>
          <w:sz w:val="28"/>
          <w:szCs w:val="28"/>
        </w:rPr>
      </w:pPr>
    </w:p>
    <w:tbl>
      <w:tblPr>
        <w:tblW w:w="10075" w:type="dxa"/>
        <w:tblInd w:w="-708" w:type="dxa"/>
        <w:tblCellMar>
          <w:top w:w="9" w:type="dxa"/>
          <w:left w:w="7" w:type="dxa"/>
        </w:tblCellMar>
        <w:tblLook w:val="04A0"/>
      </w:tblPr>
      <w:tblGrid>
        <w:gridCol w:w="2456"/>
        <w:gridCol w:w="5270"/>
        <w:gridCol w:w="387"/>
        <w:gridCol w:w="409"/>
        <w:gridCol w:w="387"/>
        <w:gridCol w:w="389"/>
        <w:gridCol w:w="387"/>
        <w:gridCol w:w="390"/>
      </w:tblGrid>
      <w:tr w:rsidR="001D4AA2" w:rsidRPr="008B69A4" w:rsidTr="001D4AA2">
        <w:trPr>
          <w:trHeight w:val="1001"/>
        </w:trPr>
        <w:tc>
          <w:tcPr>
            <w:tcW w:w="2043" w:type="dxa"/>
            <w:vMerge w:val="restart"/>
            <w:tcBorders>
              <w:top w:val="single" w:sz="4" w:space="0" w:color="000000"/>
              <w:left w:val="single" w:sz="4" w:space="0" w:color="000000"/>
              <w:bottom w:val="single" w:sz="4" w:space="0" w:color="000000"/>
              <w:right w:val="single" w:sz="4" w:space="0" w:color="000000"/>
            </w:tcBorders>
            <w:hideMark/>
          </w:tcPr>
          <w:p w:rsidR="001D4AA2" w:rsidRPr="008B69A4" w:rsidRDefault="001D4AA2" w:rsidP="008B69A4">
            <w:pPr>
              <w:spacing w:after="0" w:line="240" w:lineRule="auto"/>
              <w:ind w:left="122"/>
              <w:jc w:val="both"/>
              <w:rPr>
                <w:rFonts w:ascii="Times New Roman" w:hAnsi="Times New Roman" w:cs="Times New Roman"/>
                <w:sz w:val="28"/>
                <w:szCs w:val="28"/>
              </w:rPr>
            </w:pPr>
            <w:r w:rsidRPr="008B69A4">
              <w:rPr>
                <w:rFonts w:ascii="Times New Roman" w:hAnsi="Times New Roman" w:cs="Times New Roman"/>
                <w:sz w:val="28"/>
                <w:szCs w:val="28"/>
              </w:rPr>
              <w:t xml:space="preserve">Личностные учебные действия </w:t>
            </w:r>
          </w:p>
        </w:tc>
        <w:tc>
          <w:tcPr>
            <w:tcW w:w="5526" w:type="dxa"/>
            <w:tcBorders>
              <w:top w:val="single" w:sz="4" w:space="0" w:color="000000"/>
              <w:left w:val="single" w:sz="4" w:space="0" w:color="000000"/>
              <w:bottom w:val="single" w:sz="4" w:space="0" w:color="000000"/>
              <w:right w:val="single" w:sz="4" w:space="0" w:color="000000"/>
            </w:tcBorders>
            <w:hideMark/>
          </w:tcPr>
          <w:p w:rsidR="001D4AA2" w:rsidRPr="008B69A4" w:rsidRDefault="001D4AA2" w:rsidP="008B69A4">
            <w:pPr>
              <w:spacing w:after="0" w:line="240" w:lineRule="auto"/>
              <w:ind w:left="2"/>
              <w:jc w:val="both"/>
              <w:rPr>
                <w:rFonts w:ascii="Times New Roman" w:hAnsi="Times New Roman" w:cs="Times New Roman"/>
                <w:sz w:val="28"/>
                <w:szCs w:val="28"/>
              </w:rPr>
            </w:pPr>
            <w:r w:rsidRPr="008B69A4">
              <w:rPr>
                <w:rFonts w:ascii="Times New Roman" w:hAnsi="Times New Roman" w:cs="Times New Roman"/>
                <w:sz w:val="28"/>
                <w:szCs w:val="28"/>
              </w:rPr>
              <w:t xml:space="preserve">осознанно выполнять обязанности ученика, члена школьного коллектива, пользоваться соответствующими правами </w:t>
            </w:r>
          </w:p>
        </w:tc>
        <w:tc>
          <w:tcPr>
            <w:tcW w:w="413" w:type="dxa"/>
            <w:tcBorders>
              <w:top w:val="single" w:sz="4" w:space="0" w:color="000000"/>
              <w:left w:val="single" w:sz="4" w:space="0" w:color="000000"/>
              <w:bottom w:val="single" w:sz="4" w:space="0" w:color="000000"/>
              <w:right w:val="single" w:sz="4" w:space="0" w:color="000000"/>
            </w:tcBorders>
            <w:hideMark/>
          </w:tcPr>
          <w:p w:rsidR="001D4AA2" w:rsidRPr="008B69A4" w:rsidRDefault="001D4AA2" w:rsidP="008B69A4">
            <w:pPr>
              <w:spacing w:after="0" w:line="240" w:lineRule="auto"/>
              <w:jc w:val="both"/>
              <w:rPr>
                <w:rFonts w:ascii="Times New Roman" w:hAnsi="Times New Roman" w:cs="Times New Roman"/>
                <w:sz w:val="28"/>
                <w:szCs w:val="28"/>
              </w:rPr>
            </w:pPr>
          </w:p>
        </w:tc>
        <w:tc>
          <w:tcPr>
            <w:tcW w:w="437" w:type="dxa"/>
            <w:tcBorders>
              <w:top w:val="single" w:sz="4" w:space="0" w:color="000000"/>
              <w:left w:val="single" w:sz="4" w:space="0" w:color="000000"/>
              <w:bottom w:val="single" w:sz="4" w:space="0" w:color="000000"/>
              <w:right w:val="single" w:sz="4" w:space="0" w:color="000000"/>
            </w:tcBorders>
            <w:hideMark/>
          </w:tcPr>
          <w:p w:rsidR="001D4AA2" w:rsidRPr="008B69A4" w:rsidRDefault="001D4AA2" w:rsidP="008B69A4">
            <w:pPr>
              <w:spacing w:after="0" w:line="240" w:lineRule="auto"/>
              <w:ind w:left="2"/>
              <w:jc w:val="both"/>
              <w:rPr>
                <w:rFonts w:ascii="Times New Roman" w:hAnsi="Times New Roman" w:cs="Times New Roman"/>
                <w:sz w:val="28"/>
                <w:szCs w:val="28"/>
              </w:rPr>
            </w:pPr>
          </w:p>
        </w:tc>
        <w:tc>
          <w:tcPr>
            <w:tcW w:w="413" w:type="dxa"/>
            <w:tcBorders>
              <w:top w:val="single" w:sz="4" w:space="0" w:color="000000"/>
              <w:left w:val="single" w:sz="4" w:space="0" w:color="000000"/>
              <w:bottom w:val="single" w:sz="4" w:space="0" w:color="000000"/>
              <w:right w:val="single" w:sz="4" w:space="0" w:color="000000"/>
            </w:tcBorders>
            <w:hideMark/>
          </w:tcPr>
          <w:p w:rsidR="001D4AA2" w:rsidRPr="008B69A4" w:rsidRDefault="001D4AA2" w:rsidP="008B69A4">
            <w:pPr>
              <w:spacing w:after="0" w:line="240" w:lineRule="auto"/>
              <w:ind w:left="2"/>
              <w:jc w:val="both"/>
              <w:rPr>
                <w:rFonts w:ascii="Times New Roman" w:hAnsi="Times New Roman" w:cs="Times New Roman"/>
                <w:sz w:val="28"/>
                <w:szCs w:val="28"/>
              </w:rPr>
            </w:pPr>
          </w:p>
        </w:tc>
        <w:tc>
          <w:tcPr>
            <w:tcW w:w="415" w:type="dxa"/>
            <w:tcBorders>
              <w:top w:val="single" w:sz="4" w:space="0" w:color="000000"/>
              <w:left w:val="single" w:sz="4" w:space="0" w:color="000000"/>
              <w:bottom w:val="single" w:sz="4" w:space="0" w:color="000000"/>
              <w:right w:val="single" w:sz="4" w:space="0" w:color="000000"/>
            </w:tcBorders>
            <w:hideMark/>
          </w:tcPr>
          <w:p w:rsidR="001D4AA2" w:rsidRPr="008B69A4" w:rsidRDefault="001D4AA2" w:rsidP="008B69A4">
            <w:pPr>
              <w:spacing w:after="0" w:line="240" w:lineRule="auto"/>
              <w:ind w:left="2"/>
              <w:jc w:val="both"/>
              <w:rPr>
                <w:rFonts w:ascii="Times New Roman" w:hAnsi="Times New Roman" w:cs="Times New Roman"/>
                <w:sz w:val="28"/>
                <w:szCs w:val="28"/>
              </w:rPr>
            </w:pPr>
          </w:p>
        </w:tc>
        <w:tc>
          <w:tcPr>
            <w:tcW w:w="413" w:type="dxa"/>
            <w:tcBorders>
              <w:top w:val="single" w:sz="4" w:space="0" w:color="000000"/>
              <w:left w:val="single" w:sz="4" w:space="0" w:color="000000"/>
              <w:bottom w:val="single" w:sz="4" w:space="0" w:color="000000"/>
              <w:right w:val="single" w:sz="4" w:space="0" w:color="000000"/>
            </w:tcBorders>
            <w:hideMark/>
          </w:tcPr>
          <w:p w:rsidR="001D4AA2" w:rsidRPr="008B69A4" w:rsidRDefault="001D4AA2" w:rsidP="008B69A4">
            <w:pPr>
              <w:spacing w:after="0" w:line="240" w:lineRule="auto"/>
              <w:ind w:left="2"/>
              <w:jc w:val="both"/>
              <w:rPr>
                <w:rFonts w:ascii="Times New Roman" w:hAnsi="Times New Roman" w:cs="Times New Roman"/>
                <w:sz w:val="28"/>
                <w:szCs w:val="28"/>
              </w:rPr>
            </w:pPr>
          </w:p>
        </w:tc>
        <w:tc>
          <w:tcPr>
            <w:tcW w:w="416" w:type="dxa"/>
            <w:tcBorders>
              <w:top w:val="single" w:sz="4" w:space="0" w:color="000000"/>
              <w:left w:val="single" w:sz="4" w:space="0" w:color="000000"/>
              <w:bottom w:val="single" w:sz="4" w:space="0" w:color="000000"/>
              <w:right w:val="single" w:sz="4" w:space="0" w:color="000000"/>
            </w:tcBorders>
            <w:hideMark/>
          </w:tcPr>
          <w:p w:rsidR="001D4AA2" w:rsidRPr="008B69A4" w:rsidRDefault="001D4AA2" w:rsidP="008B69A4">
            <w:pPr>
              <w:spacing w:after="0" w:line="240" w:lineRule="auto"/>
              <w:ind w:left="2"/>
              <w:jc w:val="both"/>
              <w:rPr>
                <w:rFonts w:ascii="Times New Roman" w:hAnsi="Times New Roman" w:cs="Times New Roman"/>
                <w:sz w:val="28"/>
                <w:szCs w:val="28"/>
              </w:rPr>
            </w:pPr>
          </w:p>
        </w:tc>
      </w:tr>
      <w:tr w:rsidR="001D4AA2" w:rsidRPr="008B69A4" w:rsidTr="001D4AA2">
        <w:trPr>
          <w:trHeight w:val="100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D4AA2" w:rsidRPr="008B69A4" w:rsidRDefault="001D4AA2" w:rsidP="008B69A4">
            <w:pPr>
              <w:spacing w:after="0" w:line="240" w:lineRule="auto"/>
              <w:jc w:val="both"/>
              <w:rPr>
                <w:rFonts w:ascii="Times New Roman" w:eastAsia="Times New Roman" w:hAnsi="Times New Roman" w:cs="Times New Roman"/>
                <w:color w:val="000000"/>
                <w:sz w:val="28"/>
                <w:szCs w:val="28"/>
              </w:rPr>
            </w:pPr>
          </w:p>
        </w:tc>
        <w:tc>
          <w:tcPr>
            <w:tcW w:w="5526" w:type="dxa"/>
            <w:tcBorders>
              <w:top w:val="single" w:sz="4" w:space="0" w:color="000000"/>
              <w:left w:val="single" w:sz="4" w:space="0" w:color="000000"/>
              <w:bottom w:val="single" w:sz="4" w:space="0" w:color="000000"/>
              <w:right w:val="single" w:sz="4" w:space="0" w:color="000000"/>
            </w:tcBorders>
            <w:hideMark/>
          </w:tcPr>
          <w:p w:rsidR="001D4AA2" w:rsidRPr="008B69A4" w:rsidRDefault="001D4AA2" w:rsidP="008B69A4">
            <w:pPr>
              <w:spacing w:after="0" w:line="240" w:lineRule="auto"/>
              <w:ind w:left="2" w:right="2"/>
              <w:jc w:val="both"/>
              <w:rPr>
                <w:rFonts w:ascii="Times New Roman" w:hAnsi="Times New Roman" w:cs="Times New Roman"/>
                <w:sz w:val="28"/>
                <w:szCs w:val="28"/>
              </w:rPr>
            </w:pPr>
            <w:r w:rsidRPr="008B69A4">
              <w:rPr>
                <w:rFonts w:ascii="Times New Roman" w:hAnsi="Times New Roman" w:cs="Times New Roman"/>
                <w:sz w:val="28"/>
                <w:szCs w:val="28"/>
              </w:rPr>
              <w:t xml:space="preserve">гордиться школьными успехами и достижениями как собственными, так и своих товарищей </w:t>
            </w:r>
          </w:p>
        </w:tc>
        <w:tc>
          <w:tcPr>
            <w:tcW w:w="413" w:type="dxa"/>
            <w:tcBorders>
              <w:top w:val="single" w:sz="4" w:space="0" w:color="000000"/>
              <w:left w:val="single" w:sz="4" w:space="0" w:color="000000"/>
              <w:bottom w:val="single" w:sz="4" w:space="0" w:color="000000"/>
              <w:right w:val="single" w:sz="4" w:space="0" w:color="000000"/>
            </w:tcBorders>
            <w:hideMark/>
          </w:tcPr>
          <w:p w:rsidR="001D4AA2" w:rsidRPr="008B69A4" w:rsidRDefault="001D4AA2" w:rsidP="008B69A4">
            <w:pPr>
              <w:spacing w:after="0" w:line="240" w:lineRule="auto"/>
              <w:jc w:val="both"/>
              <w:rPr>
                <w:rFonts w:ascii="Times New Roman" w:hAnsi="Times New Roman" w:cs="Times New Roman"/>
                <w:sz w:val="28"/>
                <w:szCs w:val="28"/>
              </w:rPr>
            </w:pPr>
          </w:p>
        </w:tc>
        <w:tc>
          <w:tcPr>
            <w:tcW w:w="437" w:type="dxa"/>
            <w:tcBorders>
              <w:top w:val="single" w:sz="4" w:space="0" w:color="000000"/>
              <w:left w:val="single" w:sz="4" w:space="0" w:color="000000"/>
              <w:bottom w:val="single" w:sz="4" w:space="0" w:color="000000"/>
              <w:right w:val="single" w:sz="4" w:space="0" w:color="000000"/>
            </w:tcBorders>
            <w:hideMark/>
          </w:tcPr>
          <w:p w:rsidR="001D4AA2" w:rsidRPr="008B69A4" w:rsidRDefault="001D4AA2" w:rsidP="008B69A4">
            <w:pPr>
              <w:spacing w:after="0" w:line="240" w:lineRule="auto"/>
              <w:ind w:left="2"/>
              <w:jc w:val="both"/>
              <w:rPr>
                <w:rFonts w:ascii="Times New Roman" w:hAnsi="Times New Roman" w:cs="Times New Roman"/>
                <w:sz w:val="28"/>
                <w:szCs w:val="28"/>
              </w:rPr>
            </w:pPr>
          </w:p>
        </w:tc>
        <w:tc>
          <w:tcPr>
            <w:tcW w:w="413" w:type="dxa"/>
            <w:tcBorders>
              <w:top w:val="single" w:sz="4" w:space="0" w:color="000000"/>
              <w:left w:val="single" w:sz="4" w:space="0" w:color="000000"/>
              <w:bottom w:val="single" w:sz="4" w:space="0" w:color="000000"/>
              <w:right w:val="single" w:sz="4" w:space="0" w:color="000000"/>
            </w:tcBorders>
            <w:hideMark/>
          </w:tcPr>
          <w:p w:rsidR="001D4AA2" w:rsidRPr="008B69A4" w:rsidRDefault="001D4AA2" w:rsidP="008B69A4">
            <w:pPr>
              <w:spacing w:after="0" w:line="240" w:lineRule="auto"/>
              <w:ind w:left="2"/>
              <w:jc w:val="both"/>
              <w:rPr>
                <w:rFonts w:ascii="Times New Roman" w:hAnsi="Times New Roman" w:cs="Times New Roman"/>
                <w:sz w:val="28"/>
                <w:szCs w:val="28"/>
              </w:rPr>
            </w:pPr>
          </w:p>
        </w:tc>
        <w:tc>
          <w:tcPr>
            <w:tcW w:w="415" w:type="dxa"/>
            <w:tcBorders>
              <w:top w:val="single" w:sz="4" w:space="0" w:color="000000"/>
              <w:left w:val="single" w:sz="4" w:space="0" w:color="000000"/>
              <w:bottom w:val="single" w:sz="4" w:space="0" w:color="000000"/>
              <w:right w:val="single" w:sz="4" w:space="0" w:color="000000"/>
            </w:tcBorders>
            <w:hideMark/>
          </w:tcPr>
          <w:p w:rsidR="001D4AA2" w:rsidRPr="008B69A4" w:rsidRDefault="001D4AA2" w:rsidP="008B69A4">
            <w:pPr>
              <w:spacing w:after="0" w:line="240" w:lineRule="auto"/>
              <w:ind w:left="2"/>
              <w:jc w:val="both"/>
              <w:rPr>
                <w:rFonts w:ascii="Times New Roman" w:hAnsi="Times New Roman" w:cs="Times New Roman"/>
                <w:sz w:val="28"/>
                <w:szCs w:val="28"/>
              </w:rPr>
            </w:pPr>
          </w:p>
        </w:tc>
        <w:tc>
          <w:tcPr>
            <w:tcW w:w="413" w:type="dxa"/>
            <w:tcBorders>
              <w:top w:val="single" w:sz="4" w:space="0" w:color="000000"/>
              <w:left w:val="single" w:sz="4" w:space="0" w:color="000000"/>
              <w:bottom w:val="single" w:sz="4" w:space="0" w:color="000000"/>
              <w:right w:val="single" w:sz="4" w:space="0" w:color="000000"/>
            </w:tcBorders>
            <w:hideMark/>
          </w:tcPr>
          <w:p w:rsidR="001D4AA2" w:rsidRPr="008B69A4" w:rsidRDefault="001D4AA2" w:rsidP="008B69A4">
            <w:pPr>
              <w:spacing w:after="0" w:line="240" w:lineRule="auto"/>
              <w:ind w:left="2"/>
              <w:jc w:val="both"/>
              <w:rPr>
                <w:rFonts w:ascii="Times New Roman" w:hAnsi="Times New Roman" w:cs="Times New Roman"/>
                <w:sz w:val="28"/>
                <w:szCs w:val="28"/>
              </w:rPr>
            </w:pPr>
          </w:p>
        </w:tc>
        <w:tc>
          <w:tcPr>
            <w:tcW w:w="416" w:type="dxa"/>
            <w:tcBorders>
              <w:top w:val="single" w:sz="4" w:space="0" w:color="000000"/>
              <w:left w:val="single" w:sz="4" w:space="0" w:color="000000"/>
              <w:bottom w:val="single" w:sz="4" w:space="0" w:color="000000"/>
              <w:right w:val="single" w:sz="4" w:space="0" w:color="000000"/>
            </w:tcBorders>
            <w:hideMark/>
          </w:tcPr>
          <w:p w:rsidR="001D4AA2" w:rsidRPr="008B69A4" w:rsidRDefault="001D4AA2" w:rsidP="008B69A4">
            <w:pPr>
              <w:spacing w:after="0" w:line="240" w:lineRule="auto"/>
              <w:ind w:left="2"/>
              <w:jc w:val="both"/>
              <w:rPr>
                <w:rFonts w:ascii="Times New Roman" w:hAnsi="Times New Roman" w:cs="Times New Roman"/>
                <w:sz w:val="28"/>
                <w:szCs w:val="28"/>
              </w:rPr>
            </w:pPr>
          </w:p>
        </w:tc>
      </w:tr>
      <w:tr w:rsidR="001D4AA2" w:rsidRPr="008B69A4" w:rsidTr="001D4AA2">
        <w:trPr>
          <w:trHeight w:val="97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D4AA2" w:rsidRPr="008B69A4" w:rsidRDefault="001D4AA2" w:rsidP="008B69A4">
            <w:pPr>
              <w:spacing w:after="0" w:line="240" w:lineRule="auto"/>
              <w:jc w:val="both"/>
              <w:rPr>
                <w:rFonts w:ascii="Times New Roman" w:eastAsia="Times New Roman" w:hAnsi="Times New Roman" w:cs="Times New Roman"/>
                <w:color w:val="000000"/>
                <w:sz w:val="28"/>
                <w:szCs w:val="28"/>
              </w:rPr>
            </w:pPr>
          </w:p>
        </w:tc>
        <w:tc>
          <w:tcPr>
            <w:tcW w:w="5526" w:type="dxa"/>
            <w:tcBorders>
              <w:top w:val="single" w:sz="4" w:space="0" w:color="000000"/>
              <w:left w:val="single" w:sz="4" w:space="0" w:color="000000"/>
              <w:bottom w:val="single" w:sz="4" w:space="0" w:color="000000"/>
              <w:right w:val="single" w:sz="4" w:space="0" w:color="000000"/>
            </w:tcBorders>
            <w:hideMark/>
          </w:tcPr>
          <w:p w:rsidR="001D4AA2" w:rsidRPr="008B69A4" w:rsidRDefault="001D4AA2" w:rsidP="008B69A4">
            <w:pPr>
              <w:spacing w:after="0" w:line="240" w:lineRule="auto"/>
              <w:ind w:left="2"/>
              <w:jc w:val="both"/>
              <w:rPr>
                <w:rFonts w:ascii="Times New Roman" w:hAnsi="Times New Roman" w:cs="Times New Roman"/>
                <w:sz w:val="28"/>
                <w:szCs w:val="28"/>
              </w:rPr>
            </w:pPr>
            <w:r w:rsidRPr="008B69A4">
              <w:rPr>
                <w:rFonts w:ascii="Times New Roman" w:hAnsi="Times New Roman" w:cs="Times New Roman"/>
                <w:sz w:val="28"/>
                <w:szCs w:val="28"/>
              </w:rPr>
              <w:t xml:space="preserve">адекватно эмоционально откликаться на произведения литературы, музыки, живописи и др. </w:t>
            </w:r>
          </w:p>
        </w:tc>
        <w:tc>
          <w:tcPr>
            <w:tcW w:w="413" w:type="dxa"/>
            <w:tcBorders>
              <w:top w:val="single" w:sz="4" w:space="0" w:color="000000"/>
              <w:left w:val="single" w:sz="4" w:space="0" w:color="000000"/>
              <w:bottom w:val="single" w:sz="4" w:space="0" w:color="000000"/>
              <w:right w:val="single" w:sz="4" w:space="0" w:color="000000"/>
            </w:tcBorders>
            <w:hideMark/>
          </w:tcPr>
          <w:p w:rsidR="001D4AA2" w:rsidRPr="008B69A4" w:rsidRDefault="001D4AA2" w:rsidP="008B69A4">
            <w:pPr>
              <w:spacing w:after="0" w:line="240" w:lineRule="auto"/>
              <w:jc w:val="both"/>
              <w:rPr>
                <w:rFonts w:ascii="Times New Roman" w:hAnsi="Times New Roman" w:cs="Times New Roman"/>
                <w:sz w:val="28"/>
                <w:szCs w:val="28"/>
              </w:rPr>
            </w:pPr>
          </w:p>
        </w:tc>
        <w:tc>
          <w:tcPr>
            <w:tcW w:w="437" w:type="dxa"/>
            <w:tcBorders>
              <w:top w:val="single" w:sz="4" w:space="0" w:color="000000"/>
              <w:left w:val="single" w:sz="4" w:space="0" w:color="000000"/>
              <w:bottom w:val="single" w:sz="4" w:space="0" w:color="000000"/>
              <w:right w:val="single" w:sz="4" w:space="0" w:color="000000"/>
            </w:tcBorders>
            <w:hideMark/>
          </w:tcPr>
          <w:p w:rsidR="001D4AA2" w:rsidRPr="008B69A4" w:rsidRDefault="001D4AA2" w:rsidP="008B69A4">
            <w:pPr>
              <w:spacing w:after="0" w:line="240" w:lineRule="auto"/>
              <w:ind w:left="2"/>
              <w:jc w:val="both"/>
              <w:rPr>
                <w:rFonts w:ascii="Times New Roman" w:hAnsi="Times New Roman" w:cs="Times New Roman"/>
                <w:sz w:val="28"/>
                <w:szCs w:val="28"/>
              </w:rPr>
            </w:pPr>
          </w:p>
        </w:tc>
        <w:tc>
          <w:tcPr>
            <w:tcW w:w="413" w:type="dxa"/>
            <w:tcBorders>
              <w:top w:val="single" w:sz="4" w:space="0" w:color="000000"/>
              <w:left w:val="single" w:sz="4" w:space="0" w:color="000000"/>
              <w:bottom w:val="single" w:sz="4" w:space="0" w:color="000000"/>
              <w:right w:val="single" w:sz="4" w:space="0" w:color="000000"/>
            </w:tcBorders>
            <w:hideMark/>
          </w:tcPr>
          <w:p w:rsidR="001D4AA2" w:rsidRPr="008B69A4" w:rsidRDefault="001D4AA2" w:rsidP="008B69A4">
            <w:pPr>
              <w:spacing w:after="0" w:line="240" w:lineRule="auto"/>
              <w:ind w:left="2"/>
              <w:jc w:val="both"/>
              <w:rPr>
                <w:rFonts w:ascii="Times New Roman" w:hAnsi="Times New Roman" w:cs="Times New Roman"/>
                <w:sz w:val="28"/>
                <w:szCs w:val="28"/>
              </w:rPr>
            </w:pPr>
          </w:p>
        </w:tc>
        <w:tc>
          <w:tcPr>
            <w:tcW w:w="415" w:type="dxa"/>
            <w:tcBorders>
              <w:top w:val="single" w:sz="4" w:space="0" w:color="000000"/>
              <w:left w:val="single" w:sz="4" w:space="0" w:color="000000"/>
              <w:bottom w:val="single" w:sz="4" w:space="0" w:color="000000"/>
              <w:right w:val="single" w:sz="4" w:space="0" w:color="000000"/>
            </w:tcBorders>
            <w:hideMark/>
          </w:tcPr>
          <w:p w:rsidR="001D4AA2" w:rsidRPr="008B69A4" w:rsidRDefault="001D4AA2" w:rsidP="008B69A4">
            <w:pPr>
              <w:spacing w:after="0" w:line="240" w:lineRule="auto"/>
              <w:ind w:left="2"/>
              <w:jc w:val="both"/>
              <w:rPr>
                <w:rFonts w:ascii="Times New Roman" w:hAnsi="Times New Roman" w:cs="Times New Roman"/>
                <w:sz w:val="28"/>
                <w:szCs w:val="28"/>
              </w:rPr>
            </w:pPr>
          </w:p>
        </w:tc>
        <w:tc>
          <w:tcPr>
            <w:tcW w:w="413" w:type="dxa"/>
            <w:tcBorders>
              <w:top w:val="single" w:sz="4" w:space="0" w:color="000000"/>
              <w:left w:val="single" w:sz="4" w:space="0" w:color="000000"/>
              <w:bottom w:val="single" w:sz="4" w:space="0" w:color="000000"/>
              <w:right w:val="single" w:sz="4" w:space="0" w:color="000000"/>
            </w:tcBorders>
            <w:hideMark/>
          </w:tcPr>
          <w:p w:rsidR="001D4AA2" w:rsidRPr="008B69A4" w:rsidRDefault="001D4AA2" w:rsidP="008B69A4">
            <w:pPr>
              <w:spacing w:after="0" w:line="240" w:lineRule="auto"/>
              <w:ind w:left="2"/>
              <w:jc w:val="both"/>
              <w:rPr>
                <w:rFonts w:ascii="Times New Roman" w:hAnsi="Times New Roman" w:cs="Times New Roman"/>
                <w:sz w:val="28"/>
                <w:szCs w:val="28"/>
              </w:rPr>
            </w:pPr>
          </w:p>
        </w:tc>
        <w:tc>
          <w:tcPr>
            <w:tcW w:w="416" w:type="dxa"/>
            <w:tcBorders>
              <w:top w:val="single" w:sz="4" w:space="0" w:color="000000"/>
              <w:left w:val="single" w:sz="4" w:space="0" w:color="000000"/>
              <w:bottom w:val="single" w:sz="4" w:space="0" w:color="000000"/>
              <w:right w:val="single" w:sz="4" w:space="0" w:color="000000"/>
            </w:tcBorders>
            <w:hideMark/>
          </w:tcPr>
          <w:p w:rsidR="001D4AA2" w:rsidRPr="008B69A4" w:rsidRDefault="001D4AA2" w:rsidP="008B69A4">
            <w:pPr>
              <w:spacing w:after="0" w:line="240" w:lineRule="auto"/>
              <w:ind w:left="2"/>
              <w:jc w:val="both"/>
              <w:rPr>
                <w:rFonts w:ascii="Times New Roman" w:hAnsi="Times New Roman" w:cs="Times New Roman"/>
                <w:sz w:val="28"/>
                <w:szCs w:val="28"/>
              </w:rPr>
            </w:pPr>
          </w:p>
        </w:tc>
      </w:tr>
      <w:tr w:rsidR="001D4AA2" w:rsidRPr="008B69A4" w:rsidTr="001D4AA2">
        <w:trPr>
          <w:trHeight w:val="73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D4AA2" w:rsidRPr="008B69A4" w:rsidRDefault="001D4AA2" w:rsidP="008B69A4">
            <w:pPr>
              <w:spacing w:after="0" w:line="240" w:lineRule="auto"/>
              <w:jc w:val="both"/>
              <w:rPr>
                <w:rFonts w:ascii="Times New Roman" w:eastAsia="Times New Roman" w:hAnsi="Times New Roman" w:cs="Times New Roman"/>
                <w:color w:val="000000"/>
                <w:sz w:val="28"/>
                <w:szCs w:val="28"/>
              </w:rPr>
            </w:pPr>
          </w:p>
        </w:tc>
        <w:tc>
          <w:tcPr>
            <w:tcW w:w="5526" w:type="dxa"/>
            <w:tcBorders>
              <w:top w:val="single" w:sz="4" w:space="0" w:color="000000"/>
              <w:left w:val="single" w:sz="4" w:space="0" w:color="000000"/>
              <w:bottom w:val="single" w:sz="4" w:space="0" w:color="000000"/>
              <w:right w:val="single" w:sz="4" w:space="0" w:color="000000"/>
            </w:tcBorders>
            <w:hideMark/>
          </w:tcPr>
          <w:p w:rsidR="001D4AA2" w:rsidRPr="008B69A4" w:rsidRDefault="001D4AA2" w:rsidP="008B69A4">
            <w:pPr>
              <w:spacing w:after="0" w:line="240" w:lineRule="auto"/>
              <w:ind w:left="2"/>
              <w:jc w:val="both"/>
              <w:rPr>
                <w:rFonts w:ascii="Times New Roman" w:hAnsi="Times New Roman" w:cs="Times New Roman"/>
                <w:sz w:val="28"/>
                <w:szCs w:val="28"/>
              </w:rPr>
            </w:pPr>
            <w:r w:rsidRPr="008B69A4">
              <w:rPr>
                <w:rFonts w:ascii="Times New Roman" w:hAnsi="Times New Roman" w:cs="Times New Roman"/>
                <w:sz w:val="28"/>
                <w:szCs w:val="28"/>
              </w:rPr>
              <w:t xml:space="preserve">уважительно и бережно относиться к людям труда и результатам их деятельности </w:t>
            </w:r>
          </w:p>
        </w:tc>
        <w:tc>
          <w:tcPr>
            <w:tcW w:w="413" w:type="dxa"/>
            <w:tcBorders>
              <w:top w:val="single" w:sz="4" w:space="0" w:color="000000"/>
              <w:left w:val="single" w:sz="4" w:space="0" w:color="000000"/>
              <w:bottom w:val="single" w:sz="4" w:space="0" w:color="000000"/>
              <w:right w:val="single" w:sz="4" w:space="0" w:color="000000"/>
            </w:tcBorders>
            <w:hideMark/>
          </w:tcPr>
          <w:p w:rsidR="001D4AA2" w:rsidRPr="008B69A4" w:rsidRDefault="001D4AA2" w:rsidP="008B69A4">
            <w:pPr>
              <w:spacing w:after="0" w:line="240" w:lineRule="auto"/>
              <w:jc w:val="both"/>
              <w:rPr>
                <w:rFonts w:ascii="Times New Roman" w:hAnsi="Times New Roman" w:cs="Times New Roman"/>
                <w:sz w:val="28"/>
                <w:szCs w:val="28"/>
              </w:rPr>
            </w:pPr>
          </w:p>
        </w:tc>
        <w:tc>
          <w:tcPr>
            <w:tcW w:w="437" w:type="dxa"/>
            <w:tcBorders>
              <w:top w:val="single" w:sz="4" w:space="0" w:color="000000"/>
              <w:left w:val="single" w:sz="4" w:space="0" w:color="000000"/>
              <w:bottom w:val="single" w:sz="4" w:space="0" w:color="000000"/>
              <w:right w:val="single" w:sz="4" w:space="0" w:color="000000"/>
            </w:tcBorders>
            <w:hideMark/>
          </w:tcPr>
          <w:p w:rsidR="001D4AA2" w:rsidRPr="008B69A4" w:rsidRDefault="001D4AA2" w:rsidP="008B69A4">
            <w:pPr>
              <w:spacing w:after="0" w:line="240" w:lineRule="auto"/>
              <w:ind w:left="2"/>
              <w:jc w:val="both"/>
              <w:rPr>
                <w:rFonts w:ascii="Times New Roman" w:hAnsi="Times New Roman" w:cs="Times New Roman"/>
                <w:sz w:val="28"/>
                <w:szCs w:val="28"/>
              </w:rPr>
            </w:pPr>
          </w:p>
        </w:tc>
        <w:tc>
          <w:tcPr>
            <w:tcW w:w="413" w:type="dxa"/>
            <w:tcBorders>
              <w:top w:val="single" w:sz="4" w:space="0" w:color="000000"/>
              <w:left w:val="single" w:sz="4" w:space="0" w:color="000000"/>
              <w:bottom w:val="single" w:sz="4" w:space="0" w:color="000000"/>
              <w:right w:val="single" w:sz="4" w:space="0" w:color="000000"/>
            </w:tcBorders>
            <w:hideMark/>
          </w:tcPr>
          <w:p w:rsidR="001D4AA2" w:rsidRPr="008B69A4" w:rsidRDefault="001D4AA2" w:rsidP="008B69A4">
            <w:pPr>
              <w:spacing w:after="0" w:line="240" w:lineRule="auto"/>
              <w:ind w:left="2"/>
              <w:jc w:val="both"/>
              <w:rPr>
                <w:rFonts w:ascii="Times New Roman" w:hAnsi="Times New Roman" w:cs="Times New Roman"/>
                <w:sz w:val="28"/>
                <w:szCs w:val="28"/>
              </w:rPr>
            </w:pPr>
          </w:p>
        </w:tc>
        <w:tc>
          <w:tcPr>
            <w:tcW w:w="415" w:type="dxa"/>
            <w:tcBorders>
              <w:top w:val="single" w:sz="4" w:space="0" w:color="000000"/>
              <w:left w:val="single" w:sz="4" w:space="0" w:color="000000"/>
              <w:bottom w:val="single" w:sz="4" w:space="0" w:color="000000"/>
              <w:right w:val="single" w:sz="4" w:space="0" w:color="000000"/>
            </w:tcBorders>
            <w:hideMark/>
          </w:tcPr>
          <w:p w:rsidR="001D4AA2" w:rsidRPr="008B69A4" w:rsidRDefault="001D4AA2" w:rsidP="008B69A4">
            <w:pPr>
              <w:spacing w:after="0" w:line="240" w:lineRule="auto"/>
              <w:ind w:left="2"/>
              <w:jc w:val="both"/>
              <w:rPr>
                <w:rFonts w:ascii="Times New Roman" w:hAnsi="Times New Roman" w:cs="Times New Roman"/>
                <w:sz w:val="28"/>
                <w:szCs w:val="28"/>
              </w:rPr>
            </w:pPr>
          </w:p>
        </w:tc>
        <w:tc>
          <w:tcPr>
            <w:tcW w:w="413" w:type="dxa"/>
            <w:tcBorders>
              <w:top w:val="single" w:sz="4" w:space="0" w:color="000000"/>
              <w:left w:val="single" w:sz="4" w:space="0" w:color="000000"/>
              <w:bottom w:val="single" w:sz="4" w:space="0" w:color="000000"/>
              <w:right w:val="single" w:sz="4" w:space="0" w:color="000000"/>
            </w:tcBorders>
            <w:hideMark/>
          </w:tcPr>
          <w:p w:rsidR="001D4AA2" w:rsidRPr="008B69A4" w:rsidRDefault="001D4AA2" w:rsidP="008B69A4">
            <w:pPr>
              <w:spacing w:after="0" w:line="240" w:lineRule="auto"/>
              <w:ind w:left="2"/>
              <w:jc w:val="both"/>
              <w:rPr>
                <w:rFonts w:ascii="Times New Roman" w:hAnsi="Times New Roman" w:cs="Times New Roman"/>
                <w:sz w:val="28"/>
                <w:szCs w:val="28"/>
              </w:rPr>
            </w:pPr>
          </w:p>
        </w:tc>
        <w:tc>
          <w:tcPr>
            <w:tcW w:w="416" w:type="dxa"/>
            <w:tcBorders>
              <w:top w:val="single" w:sz="4" w:space="0" w:color="000000"/>
              <w:left w:val="single" w:sz="4" w:space="0" w:color="000000"/>
              <w:bottom w:val="single" w:sz="4" w:space="0" w:color="000000"/>
              <w:right w:val="single" w:sz="4" w:space="0" w:color="000000"/>
            </w:tcBorders>
            <w:hideMark/>
          </w:tcPr>
          <w:p w:rsidR="001D4AA2" w:rsidRPr="008B69A4" w:rsidRDefault="001D4AA2" w:rsidP="008B69A4">
            <w:pPr>
              <w:spacing w:after="0" w:line="240" w:lineRule="auto"/>
              <w:ind w:left="2"/>
              <w:jc w:val="both"/>
              <w:rPr>
                <w:rFonts w:ascii="Times New Roman" w:hAnsi="Times New Roman" w:cs="Times New Roman"/>
                <w:sz w:val="28"/>
                <w:szCs w:val="28"/>
              </w:rPr>
            </w:pPr>
          </w:p>
        </w:tc>
      </w:tr>
      <w:tr w:rsidR="001D4AA2" w:rsidRPr="008B69A4" w:rsidTr="008B69A4">
        <w:trPr>
          <w:trHeight w:val="76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D4AA2" w:rsidRPr="008B69A4" w:rsidRDefault="001D4AA2" w:rsidP="008B69A4">
            <w:pPr>
              <w:spacing w:after="0" w:line="240" w:lineRule="auto"/>
              <w:jc w:val="both"/>
              <w:rPr>
                <w:rFonts w:ascii="Times New Roman" w:eastAsia="Times New Roman" w:hAnsi="Times New Roman" w:cs="Times New Roman"/>
                <w:color w:val="000000"/>
                <w:sz w:val="28"/>
                <w:szCs w:val="28"/>
              </w:rPr>
            </w:pPr>
          </w:p>
        </w:tc>
        <w:tc>
          <w:tcPr>
            <w:tcW w:w="5526" w:type="dxa"/>
            <w:tcBorders>
              <w:top w:val="single" w:sz="4" w:space="0" w:color="000000"/>
              <w:left w:val="single" w:sz="4" w:space="0" w:color="000000"/>
              <w:bottom w:val="single" w:sz="4" w:space="0" w:color="000000"/>
              <w:right w:val="single" w:sz="4" w:space="0" w:color="000000"/>
            </w:tcBorders>
            <w:hideMark/>
          </w:tcPr>
          <w:p w:rsidR="001D4AA2" w:rsidRPr="008B69A4" w:rsidRDefault="001D4AA2" w:rsidP="008B69A4">
            <w:pPr>
              <w:spacing w:after="0" w:line="240" w:lineRule="auto"/>
              <w:ind w:left="2"/>
              <w:jc w:val="both"/>
              <w:rPr>
                <w:rFonts w:ascii="Times New Roman" w:hAnsi="Times New Roman" w:cs="Times New Roman"/>
                <w:sz w:val="28"/>
                <w:szCs w:val="28"/>
              </w:rPr>
            </w:pPr>
            <w:r w:rsidRPr="008B69A4">
              <w:rPr>
                <w:rFonts w:ascii="Times New Roman" w:hAnsi="Times New Roman" w:cs="Times New Roman"/>
                <w:sz w:val="28"/>
                <w:szCs w:val="28"/>
              </w:rPr>
              <w:t xml:space="preserve">активно включаться в общеполезную социальную деятельность класса, школы </w:t>
            </w:r>
          </w:p>
        </w:tc>
        <w:tc>
          <w:tcPr>
            <w:tcW w:w="413" w:type="dxa"/>
            <w:tcBorders>
              <w:top w:val="single" w:sz="4" w:space="0" w:color="000000"/>
              <w:left w:val="single" w:sz="4" w:space="0" w:color="000000"/>
              <w:bottom w:val="single" w:sz="4" w:space="0" w:color="000000"/>
              <w:right w:val="single" w:sz="4" w:space="0" w:color="000000"/>
            </w:tcBorders>
            <w:hideMark/>
          </w:tcPr>
          <w:p w:rsidR="001D4AA2" w:rsidRPr="008B69A4" w:rsidRDefault="001D4AA2" w:rsidP="008B69A4">
            <w:pPr>
              <w:spacing w:after="0" w:line="240" w:lineRule="auto"/>
              <w:jc w:val="both"/>
              <w:rPr>
                <w:rFonts w:ascii="Times New Roman" w:hAnsi="Times New Roman" w:cs="Times New Roman"/>
                <w:sz w:val="28"/>
                <w:szCs w:val="28"/>
              </w:rPr>
            </w:pPr>
          </w:p>
        </w:tc>
        <w:tc>
          <w:tcPr>
            <w:tcW w:w="437" w:type="dxa"/>
            <w:tcBorders>
              <w:top w:val="single" w:sz="4" w:space="0" w:color="000000"/>
              <w:left w:val="single" w:sz="4" w:space="0" w:color="000000"/>
              <w:bottom w:val="single" w:sz="4" w:space="0" w:color="000000"/>
              <w:right w:val="single" w:sz="4" w:space="0" w:color="000000"/>
            </w:tcBorders>
            <w:hideMark/>
          </w:tcPr>
          <w:p w:rsidR="001D4AA2" w:rsidRPr="008B69A4" w:rsidRDefault="001D4AA2" w:rsidP="008B69A4">
            <w:pPr>
              <w:spacing w:after="0" w:line="240" w:lineRule="auto"/>
              <w:ind w:left="2"/>
              <w:jc w:val="both"/>
              <w:rPr>
                <w:rFonts w:ascii="Times New Roman" w:hAnsi="Times New Roman" w:cs="Times New Roman"/>
                <w:sz w:val="28"/>
                <w:szCs w:val="28"/>
              </w:rPr>
            </w:pPr>
          </w:p>
        </w:tc>
        <w:tc>
          <w:tcPr>
            <w:tcW w:w="413" w:type="dxa"/>
            <w:tcBorders>
              <w:top w:val="single" w:sz="4" w:space="0" w:color="000000"/>
              <w:left w:val="single" w:sz="4" w:space="0" w:color="000000"/>
              <w:bottom w:val="single" w:sz="4" w:space="0" w:color="000000"/>
              <w:right w:val="single" w:sz="4" w:space="0" w:color="000000"/>
            </w:tcBorders>
            <w:hideMark/>
          </w:tcPr>
          <w:p w:rsidR="001D4AA2" w:rsidRPr="008B69A4" w:rsidRDefault="001D4AA2" w:rsidP="008B69A4">
            <w:pPr>
              <w:spacing w:after="0" w:line="240" w:lineRule="auto"/>
              <w:ind w:left="2"/>
              <w:jc w:val="both"/>
              <w:rPr>
                <w:rFonts w:ascii="Times New Roman" w:hAnsi="Times New Roman" w:cs="Times New Roman"/>
                <w:sz w:val="28"/>
                <w:szCs w:val="28"/>
              </w:rPr>
            </w:pPr>
          </w:p>
        </w:tc>
        <w:tc>
          <w:tcPr>
            <w:tcW w:w="415" w:type="dxa"/>
            <w:tcBorders>
              <w:top w:val="single" w:sz="4" w:space="0" w:color="000000"/>
              <w:left w:val="single" w:sz="4" w:space="0" w:color="000000"/>
              <w:bottom w:val="single" w:sz="4" w:space="0" w:color="000000"/>
              <w:right w:val="single" w:sz="4" w:space="0" w:color="000000"/>
            </w:tcBorders>
            <w:hideMark/>
          </w:tcPr>
          <w:p w:rsidR="001D4AA2" w:rsidRPr="008B69A4" w:rsidRDefault="001D4AA2" w:rsidP="008B69A4">
            <w:pPr>
              <w:spacing w:after="0" w:line="240" w:lineRule="auto"/>
              <w:ind w:left="2"/>
              <w:jc w:val="both"/>
              <w:rPr>
                <w:rFonts w:ascii="Times New Roman" w:hAnsi="Times New Roman" w:cs="Times New Roman"/>
                <w:sz w:val="28"/>
                <w:szCs w:val="28"/>
              </w:rPr>
            </w:pPr>
          </w:p>
        </w:tc>
        <w:tc>
          <w:tcPr>
            <w:tcW w:w="413" w:type="dxa"/>
            <w:tcBorders>
              <w:top w:val="single" w:sz="4" w:space="0" w:color="000000"/>
              <w:left w:val="single" w:sz="4" w:space="0" w:color="000000"/>
              <w:bottom w:val="single" w:sz="4" w:space="0" w:color="000000"/>
              <w:right w:val="single" w:sz="4" w:space="0" w:color="000000"/>
            </w:tcBorders>
            <w:hideMark/>
          </w:tcPr>
          <w:p w:rsidR="001D4AA2" w:rsidRPr="008B69A4" w:rsidRDefault="001D4AA2" w:rsidP="008B69A4">
            <w:pPr>
              <w:spacing w:after="0" w:line="240" w:lineRule="auto"/>
              <w:ind w:left="2"/>
              <w:jc w:val="both"/>
              <w:rPr>
                <w:rFonts w:ascii="Times New Roman" w:hAnsi="Times New Roman" w:cs="Times New Roman"/>
                <w:sz w:val="28"/>
                <w:szCs w:val="28"/>
              </w:rPr>
            </w:pPr>
          </w:p>
        </w:tc>
        <w:tc>
          <w:tcPr>
            <w:tcW w:w="416" w:type="dxa"/>
            <w:tcBorders>
              <w:top w:val="single" w:sz="4" w:space="0" w:color="000000"/>
              <w:left w:val="single" w:sz="4" w:space="0" w:color="000000"/>
              <w:bottom w:val="single" w:sz="4" w:space="0" w:color="000000"/>
              <w:right w:val="single" w:sz="4" w:space="0" w:color="000000"/>
            </w:tcBorders>
            <w:hideMark/>
          </w:tcPr>
          <w:p w:rsidR="001D4AA2" w:rsidRPr="008B69A4" w:rsidRDefault="001D4AA2" w:rsidP="008B69A4">
            <w:pPr>
              <w:spacing w:after="0" w:line="240" w:lineRule="auto"/>
              <w:ind w:left="2"/>
              <w:jc w:val="both"/>
              <w:rPr>
                <w:rFonts w:ascii="Times New Roman" w:hAnsi="Times New Roman" w:cs="Times New Roman"/>
                <w:sz w:val="28"/>
                <w:szCs w:val="28"/>
              </w:rPr>
            </w:pPr>
          </w:p>
        </w:tc>
      </w:tr>
      <w:tr w:rsidR="001D4AA2" w:rsidRPr="008B69A4" w:rsidTr="001D4AA2">
        <w:trPr>
          <w:trHeight w:val="58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D4AA2" w:rsidRPr="008B69A4" w:rsidRDefault="001D4AA2" w:rsidP="008B69A4">
            <w:pPr>
              <w:spacing w:after="0" w:line="240" w:lineRule="auto"/>
              <w:jc w:val="both"/>
              <w:rPr>
                <w:rFonts w:ascii="Times New Roman" w:eastAsia="Times New Roman" w:hAnsi="Times New Roman" w:cs="Times New Roman"/>
                <w:color w:val="000000"/>
                <w:sz w:val="28"/>
                <w:szCs w:val="28"/>
              </w:rPr>
            </w:pPr>
          </w:p>
        </w:tc>
        <w:tc>
          <w:tcPr>
            <w:tcW w:w="5526" w:type="dxa"/>
            <w:tcBorders>
              <w:top w:val="single" w:sz="4" w:space="0" w:color="000000"/>
              <w:left w:val="single" w:sz="4" w:space="0" w:color="000000"/>
              <w:bottom w:val="single" w:sz="4" w:space="0" w:color="000000"/>
              <w:right w:val="single" w:sz="4" w:space="0" w:color="000000"/>
            </w:tcBorders>
            <w:vAlign w:val="bottom"/>
            <w:hideMark/>
          </w:tcPr>
          <w:p w:rsidR="001D4AA2" w:rsidRPr="008B69A4" w:rsidRDefault="001D4AA2" w:rsidP="008B69A4">
            <w:pPr>
              <w:spacing w:after="0" w:line="240" w:lineRule="auto"/>
              <w:ind w:left="2"/>
              <w:jc w:val="both"/>
              <w:rPr>
                <w:rFonts w:ascii="Times New Roman" w:hAnsi="Times New Roman" w:cs="Times New Roman"/>
                <w:sz w:val="28"/>
                <w:szCs w:val="28"/>
              </w:rPr>
            </w:pPr>
            <w:r w:rsidRPr="008B69A4">
              <w:rPr>
                <w:rFonts w:ascii="Times New Roman" w:hAnsi="Times New Roman" w:cs="Times New Roman"/>
                <w:sz w:val="28"/>
                <w:szCs w:val="28"/>
              </w:rPr>
              <w:t xml:space="preserve">осознанно проявлять интерес к выбору профессии </w:t>
            </w:r>
          </w:p>
        </w:tc>
        <w:tc>
          <w:tcPr>
            <w:tcW w:w="413" w:type="dxa"/>
            <w:tcBorders>
              <w:top w:val="single" w:sz="4" w:space="0" w:color="000000"/>
              <w:left w:val="single" w:sz="4" w:space="0" w:color="000000"/>
              <w:bottom w:val="single" w:sz="4" w:space="0" w:color="000000"/>
              <w:right w:val="single" w:sz="4" w:space="0" w:color="000000"/>
            </w:tcBorders>
            <w:hideMark/>
          </w:tcPr>
          <w:p w:rsidR="001D4AA2" w:rsidRPr="008B69A4" w:rsidRDefault="001D4AA2" w:rsidP="008B69A4">
            <w:pPr>
              <w:spacing w:after="0" w:line="240" w:lineRule="auto"/>
              <w:jc w:val="both"/>
              <w:rPr>
                <w:rFonts w:ascii="Times New Roman" w:hAnsi="Times New Roman" w:cs="Times New Roman"/>
                <w:sz w:val="28"/>
                <w:szCs w:val="28"/>
              </w:rPr>
            </w:pPr>
          </w:p>
        </w:tc>
        <w:tc>
          <w:tcPr>
            <w:tcW w:w="437" w:type="dxa"/>
            <w:tcBorders>
              <w:top w:val="single" w:sz="4" w:space="0" w:color="000000"/>
              <w:left w:val="single" w:sz="4" w:space="0" w:color="000000"/>
              <w:bottom w:val="single" w:sz="4" w:space="0" w:color="000000"/>
              <w:right w:val="single" w:sz="4" w:space="0" w:color="000000"/>
            </w:tcBorders>
            <w:hideMark/>
          </w:tcPr>
          <w:p w:rsidR="001D4AA2" w:rsidRPr="008B69A4" w:rsidRDefault="001D4AA2" w:rsidP="008B69A4">
            <w:pPr>
              <w:spacing w:after="0" w:line="240" w:lineRule="auto"/>
              <w:ind w:left="2"/>
              <w:jc w:val="both"/>
              <w:rPr>
                <w:rFonts w:ascii="Times New Roman" w:hAnsi="Times New Roman" w:cs="Times New Roman"/>
                <w:sz w:val="28"/>
                <w:szCs w:val="28"/>
              </w:rPr>
            </w:pPr>
          </w:p>
        </w:tc>
        <w:tc>
          <w:tcPr>
            <w:tcW w:w="413" w:type="dxa"/>
            <w:tcBorders>
              <w:top w:val="single" w:sz="4" w:space="0" w:color="000000"/>
              <w:left w:val="single" w:sz="4" w:space="0" w:color="000000"/>
              <w:bottom w:val="single" w:sz="4" w:space="0" w:color="000000"/>
              <w:right w:val="single" w:sz="4" w:space="0" w:color="000000"/>
            </w:tcBorders>
            <w:hideMark/>
          </w:tcPr>
          <w:p w:rsidR="001D4AA2" w:rsidRPr="008B69A4" w:rsidRDefault="001D4AA2" w:rsidP="008B69A4">
            <w:pPr>
              <w:spacing w:after="0" w:line="240" w:lineRule="auto"/>
              <w:ind w:left="2"/>
              <w:jc w:val="both"/>
              <w:rPr>
                <w:rFonts w:ascii="Times New Roman" w:hAnsi="Times New Roman" w:cs="Times New Roman"/>
                <w:sz w:val="28"/>
                <w:szCs w:val="28"/>
              </w:rPr>
            </w:pPr>
          </w:p>
        </w:tc>
        <w:tc>
          <w:tcPr>
            <w:tcW w:w="415" w:type="dxa"/>
            <w:tcBorders>
              <w:top w:val="single" w:sz="4" w:space="0" w:color="000000"/>
              <w:left w:val="single" w:sz="4" w:space="0" w:color="000000"/>
              <w:bottom w:val="single" w:sz="4" w:space="0" w:color="000000"/>
              <w:right w:val="single" w:sz="4" w:space="0" w:color="000000"/>
            </w:tcBorders>
            <w:hideMark/>
          </w:tcPr>
          <w:p w:rsidR="001D4AA2" w:rsidRPr="008B69A4" w:rsidRDefault="001D4AA2" w:rsidP="008B69A4">
            <w:pPr>
              <w:spacing w:after="0" w:line="240" w:lineRule="auto"/>
              <w:ind w:left="2"/>
              <w:jc w:val="both"/>
              <w:rPr>
                <w:rFonts w:ascii="Times New Roman" w:hAnsi="Times New Roman" w:cs="Times New Roman"/>
                <w:sz w:val="28"/>
                <w:szCs w:val="28"/>
              </w:rPr>
            </w:pPr>
          </w:p>
        </w:tc>
        <w:tc>
          <w:tcPr>
            <w:tcW w:w="413" w:type="dxa"/>
            <w:tcBorders>
              <w:top w:val="single" w:sz="4" w:space="0" w:color="000000"/>
              <w:left w:val="single" w:sz="4" w:space="0" w:color="000000"/>
              <w:bottom w:val="single" w:sz="4" w:space="0" w:color="000000"/>
              <w:right w:val="single" w:sz="4" w:space="0" w:color="000000"/>
            </w:tcBorders>
            <w:hideMark/>
          </w:tcPr>
          <w:p w:rsidR="001D4AA2" w:rsidRPr="008B69A4" w:rsidRDefault="001D4AA2" w:rsidP="008B69A4">
            <w:pPr>
              <w:spacing w:after="0" w:line="240" w:lineRule="auto"/>
              <w:ind w:left="2"/>
              <w:jc w:val="both"/>
              <w:rPr>
                <w:rFonts w:ascii="Times New Roman" w:hAnsi="Times New Roman" w:cs="Times New Roman"/>
                <w:sz w:val="28"/>
                <w:szCs w:val="28"/>
              </w:rPr>
            </w:pPr>
          </w:p>
        </w:tc>
        <w:tc>
          <w:tcPr>
            <w:tcW w:w="416" w:type="dxa"/>
            <w:tcBorders>
              <w:top w:val="single" w:sz="4" w:space="0" w:color="000000"/>
              <w:left w:val="single" w:sz="4" w:space="0" w:color="000000"/>
              <w:bottom w:val="single" w:sz="4" w:space="0" w:color="000000"/>
              <w:right w:val="single" w:sz="4" w:space="0" w:color="000000"/>
            </w:tcBorders>
            <w:hideMark/>
          </w:tcPr>
          <w:p w:rsidR="001D4AA2" w:rsidRPr="008B69A4" w:rsidRDefault="001D4AA2" w:rsidP="008B69A4">
            <w:pPr>
              <w:spacing w:after="0" w:line="240" w:lineRule="auto"/>
              <w:ind w:left="2"/>
              <w:jc w:val="both"/>
              <w:rPr>
                <w:rFonts w:ascii="Times New Roman" w:hAnsi="Times New Roman" w:cs="Times New Roman"/>
                <w:sz w:val="28"/>
                <w:szCs w:val="28"/>
              </w:rPr>
            </w:pPr>
          </w:p>
        </w:tc>
      </w:tr>
      <w:tr w:rsidR="001D4AA2" w:rsidRPr="008B69A4" w:rsidTr="001D4AA2">
        <w:trPr>
          <w:trHeight w:val="98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D4AA2" w:rsidRPr="008B69A4" w:rsidRDefault="001D4AA2" w:rsidP="008B69A4">
            <w:pPr>
              <w:spacing w:after="0" w:line="240" w:lineRule="auto"/>
              <w:jc w:val="both"/>
              <w:rPr>
                <w:rFonts w:ascii="Times New Roman" w:eastAsia="Times New Roman" w:hAnsi="Times New Roman" w:cs="Times New Roman"/>
                <w:color w:val="000000"/>
                <w:sz w:val="28"/>
                <w:szCs w:val="28"/>
              </w:rPr>
            </w:pPr>
          </w:p>
        </w:tc>
        <w:tc>
          <w:tcPr>
            <w:tcW w:w="5526" w:type="dxa"/>
            <w:tcBorders>
              <w:top w:val="single" w:sz="4" w:space="0" w:color="000000"/>
              <w:left w:val="single" w:sz="4" w:space="0" w:color="000000"/>
              <w:bottom w:val="single" w:sz="4" w:space="0" w:color="000000"/>
              <w:right w:val="single" w:sz="4" w:space="0" w:color="000000"/>
            </w:tcBorders>
            <w:hideMark/>
          </w:tcPr>
          <w:p w:rsidR="001D4AA2" w:rsidRPr="008B69A4" w:rsidRDefault="001D4AA2" w:rsidP="008B69A4">
            <w:pPr>
              <w:spacing w:after="0" w:line="240" w:lineRule="auto"/>
              <w:ind w:left="2"/>
              <w:jc w:val="both"/>
              <w:rPr>
                <w:rFonts w:ascii="Times New Roman" w:hAnsi="Times New Roman" w:cs="Times New Roman"/>
                <w:sz w:val="28"/>
                <w:szCs w:val="28"/>
              </w:rPr>
            </w:pPr>
            <w:r w:rsidRPr="008B69A4">
              <w:rPr>
                <w:rFonts w:ascii="Times New Roman" w:hAnsi="Times New Roman" w:cs="Times New Roman"/>
                <w:sz w:val="28"/>
                <w:szCs w:val="28"/>
              </w:rPr>
              <w:t xml:space="preserve">бережно относиться к культурно- историческому наследию родного края и страны </w:t>
            </w:r>
          </w:p>
        </w:tc>
        <w:tc>
          <w:tcPr>
            <w:tcW w:w="413" w:type="dxa"/>
            <w:tcBorders>
              <w:top w:val="single" w:sz="4" w:space="0" w:color="000000"/>
              <w:left w:val="single" w:sz="4" w:space="0" w:color="000000"/>
              <w:bottom w:val="single" w:sz="4" w:space="0" w:color="000000"/>
              <w:right w:val="single" w:sz="4" w:space="0" w:color="000000"/>
            </w:tcBorders>
            <w:hideMark/>
          </w:tcPr>
          <w:p w:rsidR="001D4AA2" w:rsidRPr="008B69A4" w:rsidRDefault="001D4AA2" w:rsidP="008B69A4">
            <w:pPr>
              <w:spacing w:after="0" w:line="240" w:lineRule="auto"/>
              <w:jc w:val="both"/>
              <w:rPr>
                <w:rFonts w:ascii="Times New Roman" w:hAnsi="Times New Roman" w:cs="Times New Roman"/>
                <w:sz w:val="28"/>
                <w:szCs w:val="28"/>
              </w:rPr>
            </w:pPr>
          </w:p>
        </w:tc>
        <w:tc>
          <w:tcPr>
            <w:tcW w:w="437" w:type="dxa"/>
            <w:tcBorders>
              <w:top w:val="single" w:sz="4" w:space="0" w:color="000000"/>
              <w:left w:val="single" w:sz="4" w:space="0" w:color="000000"/>
              <w:bottom w:val="single" w:sz="4" w:space="0" w:color="000000"/>
              <w:right w:val="single" w:sz="4" w:space="0" w:color="000000"/>
            </w:tcBorders>
            <w:hideMark/>
          </w:tcPr>
          <w:p w:rsidR="001D4AA2" w:rsidRPr="008B69A4" w:rsidRDefault="001D4AA2" w:rsidP="008B69A4">
            <w:pPr>
              <w:spacing w:after="0" w:line="240" w:lineRule="auto"/>
              <w:ind w:left="2"/>
              <w:jc w:val="both"/>
              <w:rPr>
                <w:rFonts w:ascii="Times New Roman" w:hAnsi="Times New Roman" w:cs="Times New Roman"/>
                <w:sz w:val="28"/>
                <w:szCs w:val="28"/>
              </w:rPr>
            </w:pPr>
          </w:p>
        </w:tc>
        <w:tc>
          <w:tcPr>
            <w:tcW w:w="413" w:type="dxa"/>
            <w:tcBorders>
              <w:top w:val="single" w:sz="4" w:space="0" w:color="000000"/>
              <w:left w:val="single" w:sz="4" w:space="0" w:color="000000"/>
              <w:bottom w:val="single" w:sz="4" w:space="0" w:color="000000"/>
              <w:right w:val="single" w:sz="4" w:space="0" w:color="000000"/>
            </w:tcBorders>
            <w:hideMark/>
          </w:tcPr>
          <w:p w:rsidR="001D4AA2" w:rsidRPr="008B69A4" w:rsidRDefault="001D4AA2" w:rsidP="008B69A4">
            <w:pPr>
              <w:spacing w:after="0" w:line="240" w:lineRule="auto"/>
              <w:ind w:left="2"/>
              <w:jc w:val="both"/>
              <w:rPr>
                <w:rFonts w:ascii="Times New Roman" w:hAnsi="Times New Roman" w:cs="Times New Roman"/>
                <w:sz w:val="28"/>
                <w:szCs w:val="28"/>
              </w:rPr>
            </w:pPr>
          </w:p>
        </w:tc>
        <w:tc>
          <w:tcPr>
            <w:tcW w:w="415" w:type="dxa"/>
            <w:tcBorders>
              <w:top w:val="single" w:sz="4" w:space="0" w:color="000000"/>
              <w:left w:val="single" w:sz="4" w:space="0" w:color="000000"/>
              <w:bottom w:val="single" w:sz="4" w:space="0" w:color="000000"/>
              <w:right w:val="single" w:sz="4" w:space="0" w:color="000000"/>
            </w:tcBorders>
            <w:hideMark/>
          </w:tcPr>
          <w:p w:rsidR="001D4AA2" w:rsidRPr="008B69A4" w:rsidRDefault="001D4AA2" w:rsidP="008B69A4">
            <w:pPr>
              <w:spacing w:after="0" w:line="240" w:lineRule="auto"/>
              <w:ind w:left="2"/>
              <w:jc w:val="both"/>
              <w:rPr>
                <w:rFonts w:ascii="Times New Roman" w:hAnsi="Times New Roman" w:cs="Times New Roman"/>
                <w:sz w:val="28"/>
                <w:szCs w:val="28"/>
              </w:rPr>
            </w:pPr>
          </w:p>
        </w:tc>
        <w:tc>
          <w:tcPr>
            <w:tcW w:w="413" w:type="dxa"/>
            <w:tcBorders>
              <w:top w:val="single" w:sz="4" w:space="0" w:color="000000"/>
              <w:left w:val="single" w:sz="4" w:space="0" w:color="000000"/>
              <w:bottom w:val="single" w:sz="4" w:space="0" w:color="000000"/>
              <w:right w:val="single" w:sz="4" w:space="0" w:color="000000"/>
            </w:tcBorders>
            <w:hideMark/>
          </w:tcPr>
          <w:p w:rsidR="001D4AA2" w:rsidRPr="008B69A4" w:rsidRDefault="001D4AA2" w:rsidP="008B69A4">
            <w:pPr>
              <w:spacing w:after="0" w:line="240" w:lineRule="auto"/>
              <w:ind w:left="2"/>
              <w:jc w:val="both"/>
              <w:rPr>
                <w:rFonts w:ascii="Times New Roman" w:hAnsi="Times New Roman" w:cs="Times New Roman"/>
                <w:sz w:val="28"/>
                <w:szCs w:val="28"/>
              </w:rPr>
            </w:pPr>
          </w:p>
        </w:tc>
        <w:tc>
          <w:tcPr>
            <w:tcW w:w="416" w:type="dxa"/>
            <w:tcBorders>
              <w:top w:val="single" w:sz="4" w:space="0" w:color="000000"/>
              <w:left w:val="single" w:sz="4" w:space="0" w:color="000000"/>
              <w:bottom w:val="single" w:sz="4" w:space="0" w:color="000000"/>
              <w:right w:val="single" w:sz="4" w:space="0" w:color="000000"/>
            </w:tcBorders>
            <w:hideMark/>
          </w:tcPr>
          <w:p w:rsidR="001D4AA2" w:rsidRPr="008B69A4" w:rsidRDefault="001D4AA2" w:rsidP="008B69A4">
            <w:pPr>
              <w:spacing w:after="0" w:line="240" w:lineRule="auto"/>
              <w:ind w:left="2"/>
              <w:jc w:val="both"/>
              <w:rPr>
                <w:rFonts w:ascii="Times New Roman" w:hAnsi="Times New Roman" w:cs="Times New Roman"/>
                <w:sz w:val="28"/>
                <w:szCs w:val="28"/>
              </w:rPr>
            </w:pPr>
          </w:p>
        </w:tc>
      </w:tr>
      <w:tr w:rsidR="001D4AA2" w:rsidRPr="008B69A4" w:rsidTr="001D4AA2">
        <w:trPr>
          <w:trHeight w:val="140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D4AA2" w:rsidRPr="008B69A4" w:rsidRDefault="001D4AA2" w:rsidP="008B69A4">
            <w:pPr>
              <w:spacing w:after="0" w:line="240" w:lineRule="auto"/>
              <w:jc w:val="both"/>
              <w:rPr>
                <w:rFonts w:ascii="Times New Roman" w:eastAsia="Times New Roman" w:hAnsi="Times New Roman" w:cs="Times New Roman"/>
                <w:color w:val="000000"/>
                <w:sz w:val="28"/>
                <w:szCs w:val="28"/>
              </w:rPr>
            </w:pPr>
          </w:p>
        </w:tc>
        <w:tc>
          <w:tcPr>
            <w:tcW w:w="5526" w:type="dxa"/>
            <w:tcBorders>
              <w:top w:val="single" w:sz="4" w:space="0" w:color="000000"/>
              <w:left w:val="single" w:sz="4" w:space="0" w:color="000000"/>
              <w:bottom w:val="single" w:sz="4" w:space="0" w:color="000000"/>
              <w:right w:val="single" w:sz="4" w:space="0" w:color="000000"/>
            </w:tcBorders>
            <w:hideMark/>
          </w:tcPr>
          <w:p w:rsidR="001D4AA2" w:rsidRPr="008B69A4" w:rsidRDefault="001D4AA2" w:rsidP="008B69A4">
            <w:pPr>
              <w:spacing w:after="0" w:line="240" w:lineRule="auto"/>
              <w:ind w:left="2"/>
              <w:jc w:val="both"/>
              <w:rPr>
                <w:rFonts w:ascii="Times New Roman" w:hAnsi="Times New Roman" w:cs="Times New Roman"/>
                <w:sz w:val="28"/>
                <w:szCs w:val="28"/>
              </w:rPr>
            </w:pPr>
            <w:r w:rsidRPr="008B69A4">
              <w:rPr>
                <w:rFonts w:ascii="Times New Roman" w:hAnsi="Times New Roman" w:cs="Times New Roman"/>
                <w:sz w:val="28"/>
                <w:szCs w:val="28"/>
              </w:rPr>
              <w:t xml:space="preserve">понимать личную ответственность за свои поступки на основе представлений об этических нормах и правилах поведения в современном обществе </w:t>
            </w:r>
          </w:p>
        </w:tc>
        <w:tc>
          <w:tcPr>
            <w:tcW w:w="413" w:type="dxa"/>
            <w:tcBorders>
              <w:top w:val="single" w:sz="4" w:space="0" w:color="000000"/>
              <w:left w:val="single" w:sz="4" w:space="0" w:color="000000"/>
              <w:bottom w:val="single" w:sz="4" w:space="0" w:color="000000"/>
              <w:right w:val="single" w:sz="4" w:space="0" w:color="000000"/>
            </w:tcBorders>
            <w:hideMark/>
          </w:tcPr>
          <w:p w:rsidR="001D4AA2" w:rsidRPr="008B69A4" w:rsidRDefault="001D4AA2" w:rsidP="008B69A4">
            <w:pPr>
              <w:spacing w:after="0" w:line="240" w:lineRule="auto"/>
              <w:jc w:val="both"/>
              <w:rPr>
                <w:rFonts w:ascii="Times New Roman" w:hAnsi="Times New Roman" w:cs="Times New Roman"/>
                <w:sz w:val="28"/>
                <w:szCs w:val="28"/>
              </w:rPr>
            </w:pPr>
          </w:p>
        </w:tc>
        <w:tc>
          <w:tcPr>
            <w:tcW w:w="437" w:type="dxa"/>
            <w:tcBorders>
              <w:top w:val="single" w:sz="4" w:space="0" w:color="000000"/>
              <w:left w:val="single" w:sz="4" w:space="0" w:color="000000"/>
              <w:bottom w:val="single" w:sz="4" w:space="0" w:color="000000"/>
              <w:right w:val="single" w:sz="4" w:space="0" w:color="000000"/>
            </w:tcBorders>
            <w:hideMark/>
          </w:tcPr>
          <w:p w:rsidR="001D4AA2" w:rsidRPr="008B69A4" w:rsidRDefault="001D4AA2" w:rsidP="008B69A4">
            <w:pPr>
              <w:spacing w:after="0" w:line="240" w:lineRule="auto"/>
              <w:ind w:left="2"/>
              <w:jc w:val="both"/>
              <w:rPr>
                <w:rFonts w:ascii="Times New Roman" w:hAnsi="Times New Roman" w:cs="Times New Roman"/>
                <w:sz w:val="28"/>
                <w:szCs w:val="28"/>
              </w:rPr>
            </w:pPr>
          </w:p>
        </w:tc>
        <w:tc>
          <w:tcPr>
            <w:tcW w:w="413" w:type="dxa"/>
            <w:tcBorders>
              <w:top w:val="single" w:sz="4" w:space="0" w:color="000000"/>
              <w:left w:val="single" w:sz="4" w:space="0" w:color="000000"/>
              <w:bottom w:val="single" w:sz="4" w:space="0" w:color="000000"/>
              <w:right w:val="single" w:sz="4" w:space="0" w:color="000000"/>
            </w:tcBorders>
            <w:hideMark/>
          </w:tcPr>
          <w:p w:rsidR="001D4AA2" w:rsidRPr="008B69A4" w:rsidRDefault="001D4AA2" w:rsidP="008B69A4">
            <w:pPr>
              <w:spacing w:after="0" w:line="240" w:lineRule="auto"/>
              <w:ind w:left="2"/>
              <w:jc w:val="both"/>
              <w:rPr>
                <w:rFonts w:ascii="Times New Roman" w:hAnsi="Times New Roman" w:cs="Times New Roman"/>
                <w:sz w:val="28"/>
                <w:szCs w:val="28"/>
              </w:rPr>
            </w:pPr>
          </w:p>
        </w:tc>
        <w:tc>
          <w:tcPr>
            <w:tcW w:w="415" w:type="dxa"/>
            <w:tcBorders>
              <w:top w:val="single" w:sz="4" w:space="0" w:color="000000"/>
              <w:left w:val="single" w:sz="4" w:space="0" w:color="000000"/>
              <w:bottom w:val="single" w:sz="4" w:space="0" w:color="000000"/>
              <w:right w:val="single" w:sz="4" w:space="0" w:color="000000"/>
            </w:tcBorders>
            <w:hideMark/>
          </w:tcPr>
          <w:p w:rsidR="001D4AA2" w:rsidRPr="008B69A4" w:rsidRDefault="001D4AA2" w:rsidP="008B69A4">
            <w:pPr>
              <w:spacing w:after="0" w:line="240" w:lineRule="auto"/>
              <w:ind w:left="2"/>
              <w:jc w:val="both"/>
              <w:rPr>
                <w:rFonts w:ascii="Times New Roman" w:hAnsi="Times New Roman" w:cs="Times New Roman"/>
                <w:sz w:val="28"/>
                <w:szCs w:val="28"/>
              </w:rPr>
            </w:pPr>
          </w:p>
        </w:tc>
        <w:tc>
          <w:tcPr>
            <w:tcW w:w="413" w:type="dxa"/>
            <w:tcBorders>
              <w:top w:val="single" w:sz="4" w:space="0" w:color="000000"/>
              <w:left w:val="single" w:sz="4" w:space="0" w:color="000000"/>
              <w:bottom w:val="single" w:sz="4" w:space="0" w:color="000000"/>
              <w:right w:val="single" w:sz="4" w:space="0" w:color="000000"/>
            </w:tcBorders>
            <w:hideMark/>
          </w:tcPr>
          <w:p w:rsidR="001D4AA2" w:rsidRPr="008B69A4" w:rsidRDefault="001D4AA2" w:rsidP="008B69A4">
            <w:pPr>
              <w:spacing w:after="0" w:line="240" w:lineRule="auto"/>
              <w:ind w:left="2"/>
              <w:jc w:val="both"/>
              <w:rPr>
                <w:rFonts w:ascii="Times New Roman" w:hAnsi="Times New Roman" w:cs="Times New Roman"/>
                <w:sz w:val="28"/>
                <w:szCs w:val="28"/>
              </w:rPr>
            </w:pPr>
          </w:p>
        </w:tc>
        <w:tc>
          <w:tcPr>
            <w:tcW w:w="416" w:type="dxa"/>
            <w:tcBorders>
              <w:top w:val="single" w:sz="4" w:space="0" w:color="000000"/>
              <w:left w:val="single" w:sz="4" w:space="0" w:color="000000"/>
              <w:bottom w:val="single" w:sz="4" w:space="0" w:color="000000"/>
              <w:right w:val="single" w:sz="4" w:space="0" w:color="000000"/>
            </w:tcBorders>
            <w:hideMark/>
          </w:tcPr>
          <w:p w:rsidR="001D4AA2" w:rsidRPr="008B69A4" w:rsidRDefault="001D4AA2" w:rsidP="008B69A4">
            <w:pPr>
              <w:spacing w:after="0" w:line="240" w:lineRule="auto"/>
              <w:ind w:left="2"/>
              <w:jc w:val="both"/>
              <w:rPr>
                <w:rFonts w:ascii="Times New Roman" w:hAnsi="Times New Roman" w:cs="Times New Roman"/>
                <w:sz w:val="28"/>
                <w:szCs w:val="28"/>
              </w:rPr>
            </w:pPr>
          </w:p>
        </w:tc>
      </w:tr>
      <w:tr w:rsidR="001D4AA2" w:rsidRPr="008B69A4" w:rsidTr="001D4AA2">
        <w:trPr>
          <w:trHeight w:val="71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D4AA2" w:rsidRPr="008B69A4" w:rsidRDefault="001D4AA2" w:rsidP="008B69A4">
            <w:pPr>
              <w:spacing w:after="0" w:line="240" w:lineRule="auto"/>
              <w:jc w:val="both"/>
              <w:rPr>
                <w:rFonts w:ascii="Times New Roman" w:eastAsia="Times New Roman" w:hAnsi="Times New Roman" w:cs="Times New Roman"/>
                <w:color w:val="000000"/>
                <w:sz w:val="28"/>
                <w:szCs w:val="28"/>
              </w:rPr>
            </w:pPr>
          </w:p>
        </w:tc>
        <w:tc>
          <w:tcPr>
            <w:tcW w:w="5526" w:type="dxa"/>
            <w:tcBorders>
              <w:top w:val="single" w:sz="4" w:space="0" w:color="000000"/>
              <w:left w:val="single" w:sz="4" w:space="0" w:color="000000"/>
              <w:bottom w:val="single" w:sz="4" w:space="0" w:color="000000"/>
              <w:right w:val="single" w:sz="4" w:space="0" w:color="000000"/>
            </w:tcBorders>
            <w:hideMark/>
          </w:tcPr>
          <w:p w:rsidR="001D4AA2" w:rsidRPr="008B69A4" w:rsidRDefault="001D4AA2" w:rsidP="008B69A4">
            <w:pPr>
              <w:spacing w:after="0" w:line="240" w:lineRule="auto"/>
              <w:ind w:left="2"/>
              <w:jc w:val="both"/>
              <w:rPr>
                <w:rFonts w:ascii="Times New Roman" w:hAnsi="Times New Roman" w:cs="Times New Roman"/>
                <w:sz w:val="28"/>
                <w:szCs w:val="28"/>
              </w:rPr>
            </w:pPr>
            <w:r w:rsidRPr="008B69A4">
              <w:rPr>
                <w:rFonts w:ascii="Times New Roman" w:hAnsi="Times New Roman" w:cs="Times New Roman"/>
                <w:sz w:val="28"/>
                <w:szCs w:val="28"/>
              </w:rPr>
              <w:t xml:space="preserve">соблюдать правила безопасного и бережного поведения в природе и обществе </w:t>
            </w:r>
          </w:p>
        </w:tc>
        <w:tc>
          <w:tcPr>
            <w:tcW w:w="413" w:type="dxa"/>
            <w:tcBorders>
              <w:top w:val="single" w:sz="4" w:space="0" w:color="000000"/>
              <w:left w:val="single" w:sz="4" w:space="0" w:color="000000"/>
              <w:bottom w:val="single" w:sz="4" w:space="0" w:color="000000"/>
              <w:right w:val="single" w:sz="4" w:space="0" w:color="000000"/>
            </w:tcBorders>
            <w:hideMark/>
          </w:tcPr>
          <w:p w:rsidR="001D4AA2" w:rsidRPr="008B69A4" w:rsidRDefault="001D4AA2" w:rsidP="008B69A4">
            <w:pPr>
              <w:spacing w:after="0" w:line="240" w:lineRule="auto"/>
              <w:jc w:val="both"/>
              <w:rPr>
                <w:rFonts w:ascii="Times New Roman" w:hAnsi="Times New Roman" w:cs="Times New Roman"/>
                <w:sz w:val="28"/>
                <w:szCs w:val="28"/>
              </w:rPr>
            </w:pPr>
          </w:p>
        </w:tc>
        <w:tc>
          <w:tcPr>
            <w:tcW w:w="437" w:type="dxa"/>
            <w:tcBorders>
              <w:top w:val="single" w:sz="4" w:space="0" w:color="000000"/>
              <w:left w:val="single" w:sz="4" w:space="0" w:color="000000"/>
              <w:bottom w:val="single" w:sz="4" w:space="0" w:color="000000"/>
              <w:right w:val="single" w:sz="4" w:space="0" w:color="000000"/>
            </w:tcBorders>
            <w:hideMark/>
          </w:tcPr>
          <w:p w:rsidR="001D4AA2" w:rsidRPr="008B69A4" w:rsidRDefault="001D4AA2" w:rsidP="008B69A4">
            <w:pPr>
              <w:spacing w:after="0" w:line="240" w:lineRule="auto"/>
              <w:ind w:left="2"/>
              <w:jc w:val="both"/>
              <w:rPr>
                <w:rFonts w:ascii="Times New Roman" w:hAnsi="Times New Roman" w:cs="Times New Roman"/>
                <w:sz w:val="28"/>
                <w:szCs w:val="28"/>
              </w:rPr>
            </w:pPr>
          </w:p>
        </w:tc>
        <w:tc>
          <w:tcPr>
            <w:tcW w:w="413" w:type="dxa"/>
            <w:tcBorders>
              <w:top w:val="single" w:sz="4" w:space="0" w:color="000000"/>
              <w:left w:val="single" w:sz="4" w:space="0" w:color="000000"/>
              <w:bottom w:val="single" w:sz="4" w:space="0" w:color="000000"/>
              <w:right w:val="single" w:sz="4" w:space="0" w:color="000000"/>
            </w:tcBorders>
            <w:hideMark/>
          </w:tcPr>
          <w:p w:rsidR="001D4AA2" w:rsidRPr="008B69A4" w:rsidRDefault="001D4AA2" w:rsidP="008B69A4">
            <w:pPr>
              <w:spacing w:after="0" w:line="240" w:lineRule="auto"/>
              <w:ind w:left="2"/>
              <w:jc w:val="both"/>
              <w:rPr>
                <w:rFonts w:ascii="Times New Roman" w:hAnsi="Times New Roman" w:cs="Times New Roman"/>
                <w:sz w:val="28"/>
                <w:szCs w:val="28"/>
              </w:rPr>
            </w:pPr>
          </w:p>
        </w:tc>
        <w:tc>
          <w:tcPr>
            <w:tcW w:w="415" w:type="dxa"/>
            <w:tcBorders>
              <w:top w:val="single" w:sz="4" w:space="0" w:color="000000"/>
              <w:left w:val="single" w:sz="4" w:space="0" w:color="000000"/>
              <w:bottom w:val="single" w:sz="4" w:space="0" w:color="000000"/>
              <w:right w:val="single" w:sz="4" w:space="0" w:color="000000"/>
            </w:tcBorders>
            <w:hideMark/>
          </w:tcPr>
          <w:p w:rsidR="001D4AA2" w:rsidRPr="008B69A4" w:rsidRDefault="001D4AA2" w:rsidP="008B69A4">
            <w:pPr>
              <w:spacing w:after="0" w:line="240" w:lineRule="auto"/>
              <w:ind w:left="2"/>
              <w:jc w:val="both"/>
              <w:rPr>
                <w:rFonts w:ascii="Times New Roman" w:hAnsi="Times New Roman" w:cs="Times New Roman"/>
                <w:sz w:val="28"/>
                <w:szCs w:val="28"/>
              </w:rPr>
            </w:pPr>
          </w:p>
        </w:tc>
        <w:tc>
          <w:tcPr>
            <w:tcW w:w="413" w:type="dxa"/>
            <w:tcBorders>
              <w:top w:val="single" w:sz="4" w:space="0" w:color="000000"/>
              <w:left w:val="single" w:sz="4" w:space="0" w:color="000000"/>
              <w:bottom w:val="single" w:sz="4" w:space="0" w:color="000000"/>
              <w:right w:val="single" w:sz="4" w:space="0" w:color="000000"/>
            </w:tcBorders>
            <w:hideMark/>
          </w:tcPr>
          <w:p w:rsidR="001D4AA2" w:rsidRPr="008B69A4" w:rsidRDefault="001D4AA2" w:rsidP="008B69A4">
            <w:pPr>
              <w:spacing w:after="0" w:line="240" w:lineRule="auto"/>
              <w:ind w:left="2"/>
              <w:jc w:val="both"/>
              <w:rPr>
                <w:rFonts w:ascii="Times New Roman" w:hAnsi="Times New Roman" w:cs="Times New Roman"/>
                <w:sz w:val="28"/>
                <w:szCs w:val="28"/>
              </w:rPr>
            </w:pPr>
          </w:p>
        </w:tc>
        <w:tc>
          <w:tcPr>
            <w:tcW w:w="416" w:type="dxa"/>
            <w:tcBorders>
              <w:top w:val="single" w:sz="4" w:space="0" w:color="000000"/>
              <w:left w:val="single" w:sz="4" w:space="0" w:color="000000"/>
              <w:bottom w:val="single" w:sz="4" w:space="0" w:color="000000"/>
              <w:right w:val="single" w:sz="4" w:space="0" w:color="000000"/>
            </w:tcBorders>
            <w:hideMark/>
          </w:tcPr>
          <w:p w:rsidR="001D4AA2" w:rsidRPr="008B69A4" w:rsidRDefault="001D4AA2" w:rsidP="008B69A4">
            <w:pPr>
              <w:spacing w:after="0" w:line="240" w:lineRule="auto"/>
              <w:ind w:left="2"/>
              <w:jc w:val="both"/>
              <w:rPr>
                <w:rFonts w:ascii="Times New Roman" w:hAnsi="Times New Roman" w:cs="Times New Roman"/>
                <w:sz w:val="28"/>
                <w:szCs w:val="28"/>
              </w:rPr>
            </w:pPr>
          </w:p>
        </w:tc>
      </w:tr>
      <w:tr w:rsidR="001D4AA2" w:rsidRPr="008B69A4" w:rsidTr="001D4AA2">
        <w:trPr>
          <w:trHeight w:val="35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D4AA2" w:rsidRPr="008B69A4" w:rsidRDefault="001D4AA2" w:rsidP="008B69A4">
            <w:pPr>
              <w:spacing w:after="0" w:line="240" w:lineRule="auto"/>
              <w:jc w:val="both"/>
              <w:rPr>
                <w:rFonts w:ascii="Times New Roman" w:eastAsia="Times New Roman" w:hAnsi="Times New Roman" w:cs="Times New Roman"/>
                <w:color w:val="000000"/>
                <w:sz w:val="28"/>
                <w:szCs w:val="28"/>
              </w:rPr>
            </w:pPr>
          </w:p>
        </w:tc>
        <w:tc>
          <w:tcPr>
            <w:tcW w:w="8032" w:type="dxa"/>
            <w:gridSpan w:val="7"/>
            <w:tcBorders>
              <w:top w:val="single" w:sz="4" w:space="0" w:color="000000"/>
              <w:left w:val="single" w:sz="4" w:space="0" w:color="000000"/>
              <w:bottom w:val="single" w:sz="4" w:space="0" w:color="000000"/>
              <w:right w:val="single" w:sz="4" w:space="0" w:color="000000"/>
            </w:tcBorders>
            <w:hideMark/>
          </w:tcPr>
          <w:p w:rsidR="001D4AA2" w:rsidRPr="008B69A4" w:rsidRDefault="001D4AA2" w:rsidP="008B69A4">
            <w:pPr>
              <w:spacing w:after="0" w:line="240" w:lineRule="auto"/>
              <w:ind w:right="7"/>
              <w:jc w:val="both"/>
              <w:rPr>
                <w:rFonts w:ascii="Times New Roman" w:hAnsi="Times New Roman" w:cs="Times New Roman"/>
                <w:sz w:val="28"/>
                <w:szCs w:val="28"/>
              </w:rPr>
            </w:pPr>
            <w:r w:rsidRPr="008B69A4">
              <w:rPr>
                <w:rFonts w:ascii="Times New Roman" w:hAnsi="Times New Roman" w:cs="Times New Roman"/>
                <w:b/>
                <w:sz w:val="28"/>
                <w:szCs w:val="28"/>
              </w:rPr>
              <w:t>Максимум 45 баллов</w:t>
            </w:r>
          </w:p>
        </w:tc>
      </w:tr>
      <w:tr w:rsidR="001D4AA2" w:rsidRPr="008B69A4" w:rsidTr="001D4AA2">
        <w:trPr>
          <w:trHeight w:val="1342"/>
        </w:trPr>
        <w:tc>
          <w:tcPr>
            <w:tcW w:w="2043" w:type="dxa"/>
            <w:vMerge w:val="restart"/>
            <w:tcBorders>
              <w:top w:val="single" w:sz="4" w:space="0" w:color="000000"/>
              <w:left w:val="single" w:sz="4" w:space="0" w:color="000000"/>
              <w:bottom w:val="nil"/>
              <w:right w:val="single" w:sz="4" w:space="0" w:color="000000"/>
            </w:tcBorders>
            <w:hideMark/>
          </w:tcPr>
          <w:p w:rsidR="001D4AA2" w:rsidRPr="008B69A4" w:rsidRDefault="001D4AA2" w:rsidP="008B69A4">
            <w:pPr>
              <w:spacing w:after="0" w:line="240" w:lineRule="auto"/>
              <w:ind w:left="122"/>
              <w:jc w:val="both"/>
              <w:rPr>
                <w:rFonts w:ascii="Times New Roman" w:hAnsi="Times New Roman" w:cs="Times New Roman"/>
                <w:sz w:val="28"/>
                <w:szCs w:val="28"/>
              </w:rPr>
            </w:pPr>
            <w:r w:rsidRPr="008B69A4">
              <w:rPr>
                <w:rFonts w:ascii="Times New Roman" w:hAnsi="Times New Roman" w:cs="Times New Roman"/>
                <w:sz w:val="28"/>
                <w:szCs w:val="28"/>
              </w:rPr>
              <w:t xml:space="preserve">Коммуникативные учебные действия </w:t>
            </w:r>
          </w:p>
        </w:tc>
        <w:tc>
          <w:tcPr>
            <w:tcW w:w="5526" w:type="dxa"/>
            <w:tcBorders>
              <w:top w:val="single" w:sz="4" w:space="0" w:color="000000"/>
              <w:left w:val="single" w:sz="4" w:space="0" w:color="000000"/>
              <w:bottom w:val="single" w:sz="4" w:space="0" w:color="000000"/>
              <w:right w:val="single" w:sz="4" w:space="0" w:color="000000"/>
            </w:tcBorders>
            <w:hideMark/>
          </w:tcPr>
          <w:p w:rsidR="001D4AA2" w:rsidRPr="008B69A4" w:rsidRDefault="001D4AA2" w:rsidP="008B69A4">
            <w:pPr>
              <w:spacing w:after="0" w:line="240" w:lineRule="auto"/>
              <w:ind w:left="2"/>
              <w:jc w:val="both"/>
              <w:rPr>
                <w:rFonts w:ascii="Times New Roman" w:hAnsi="Times New Roman" w:cs="Times New Roman"/>
                <w:sz w:val="28"/>
                <w:szCs w:val="28"/>
              </w:rPr>
            </w:pPr>
            <w:r w:rsidRPr="008B69A4">
              <w:rPr>
                <w:rFonts w:ascii="Times New Roman" w:hAnsi="Times New Roman" w:cs="Times New Roman"/>
                <w:sz w:val="28"/>
                <w:szCs w:val="28"/>
              </w:rPr>
              <w:t xml:space="preserve">вступать и поддерживать коммуникацию в разных ситуациях социального взаимодействия (учебных, трудовых, бытовых и др.) </w:t>
            </w:r>
          </w:p>
        </w:tc>
        <w:tc>
          <w:tcPr>
            <w:tcW w:w="413" w:type="dxa"/>
            <w:tcBorders>
              <w:top w:val="single" w:sz="4" w:space="0" w:color="000000"/>
              <w:left w:val="single" w:sz="4" w:space="0" w:color="000000"/>
              <w:bottom w:val="single" w:sz="4" w:space="0" w:color="000000"/>
              <w:right w:val="single" w:sz="4" w:space="0" w:color="000000"/>
            </w:tcBorders>
            <w:hideMark/>
          </w:tcPr>
          <w:p w:rsidR="001D4AA2" w:rsidRPr="008B69A4" w:rsidRDefault="001D4AA2" w:rsidP="008B69A4">
            <w:pPr>
              <w:spacing w:after="0" w:line="240" w:lineRule="auto"/>
              <w:jc w:val="both"/>
              <w:rPr>
                <w:rFonts w:ascii="Times New Roman" w:hAnsi="Times New Roman" w:cs="Times New Roman"/>
                <w:sz w:val="28"/>
                <w:szCs w:val="28"/>
              </w:rPr>
            </w:pPr>
          </w:p>
        </w:tc>
        <w:tc>
          <w:tcPr>
            <w:tcW w:w="437" w:type="dxa"/>
            <w:tcBorders>
              <w:top w:val="single" w:sz="4" w:space="0" w:color="000000"/>
              <w:left w:val="single" w:sz="4" w:space="0" w:color="000000"/>
              <w:bottom w:val="single" w:sz="4" w:space="0" w:color="000000"/>
              <w:right w:val="single" w:sz="4" w:space="0" w:color="000000"/>
            </w:tcBorders>
            <w:hideMark/>
          </w:tcPr>
          <w:p w:rsidR="001D4AA2" w:rsidRPr="008B69A4" w:rsidRDefault="001D4AA2" w:rsidP="008B69A4">
            <w:pPr>
              <w:spacing w:after="0" w:line="240" w:lineRule="auto"/>
              <w:ind w:left="2"/>
              <w:jc w:val="both"/>
              <w:rPr>
                <w:rFonts w:ascii="Times New Roman" w:hAnsi="Times New Roman" w:cs="Times New Roman"/>
                <w:sz w:val="28"/>
                <w:szCs w:val="28"/>
              </w:rPr>
            </w:pPr>
          </w:p>
        </w:tc>
        <w:tc>
          <w:tcPr>
            <w:tcW w:w="413" w:type="dxa"/>
            <w:tcBorders>
              <w:top w:val="single" w:sz="4" w:space="0" w:color="000000"/>
              <w:left w:val="single" w:sz="4" w:space="0" w:color="000000"/>
              <w:bottom w:val="single" w:sz="4" w:space="0" w:color="000000"/>
              <w:right w:val="single" w:sz="4" w:space="0" w:color="000000"/>
            </w:tcBorders>
            <w:hideMark/>
          </w:tcPr>
          <w:p w:rsidR="001D4AA2" w:rsidRPr="008B69A4" w:rsidRDefault="001D4AA2" w:rsidP="008B69A4">
            <w:pPr>
              <w:spacing w:after="0" w:line="240" w:lineRule="auto"/>
              <w:ind w:left="2"/>
              <w:jc w:val="both"/>
              <w:rPr>
                <w:rFonts w:ascii="Times New Roman" w:hAnsi="Times New Roman" w:cs="Times New Roman"/>
                <w:sz w:val="28"/>
                <w:szCs w:val="28"/>
              </w:rPr>
            </w:pPr>
          </w:p>
        </w:tc>
        <w:tc>
          <w:tcPr>
            <w:tcW w:w="415" w:type="dxa"/>
            <w:tcBorders>
              <w:top w:val="single" w:sz="4" w:space="0" w:color="000000"/>
              <w:left w:val="single" w:sz="4" w:space="0" w:color="000000"/>
              <w:bottom w:val="single" w:sz="4" w:space="0" w:color="000000"/>
              <w:right w:val="single" w:sz="4" w:space="0" w:color="000000"/>
            </w:tcBorders>
            <w:hideMark/>
          </w:tcPr>
          <w:p w:rsidR="001D4AA2" w:rsidRPr="008B69A4" w:rsidRDefault="001D4AA2" w:rsidP="008B69A4">
            <w:pPr>
              <w:spacing w:after="0" w:line="240" w:lineRule="auto"/>
              <w:ind w:left="2"/>
              <w:jc w:val="both"/>
              <w:rPr>
                <w:rFonts w:ascii="Times New Roman" w:hAnsi="Times New Roman" w:cs="Times New Roman"/>
                <w:sz w:val="28"/>
                <w:szCs w:val="28"/>
              </w:rPr>
            </w:pPr>
          </w:p>
        </w:tc>
        <w:tc>
          <w:tcPr>
            <w:tcW w:w="413" w:type="dxa"/>
            <w:tcBorders>
              <w:top w:val="single" w:sz="4" w:space="0" w:color="000000"/>
              <w:left w:val="single" w:sz="4" w:space="0" w:color="000000"/>
              <w:bottom w:val="single" w:sz="4" w:space="0" w:color="000000"/>
              <w:right w:val="single" w:sz="4" w:space="0" w:color="000000"/>
            </w:tcBorders>
            <w:hideMark/>
          </w:tcPr>
          <w:p w:rsidR="001D4AA2" w:rsidRPr="008B69A4" w:rsidRDefault="001D4AA2" w:rsidP="008B69A4">
            <w:pPr>
              <w:spacing w:after="0" w:line="240" w:lineRule="auto"/>
              <w:ind w:left="2"/>
              <w:jc w:val="both"/>
              <w:rPr>
                <w:rFonts w:ascii="Times New Roman" w:hAnsi="Times New Roman" w:cs="Times New Roman"/>
                <w:sz w:val="28"/>
                <w:szCs w:val="28"/>
              </w:rPr>
            </w:pPr>
          </w:p>
        </w:tc>
        <w:tc>
          <w:tcPr>
            <w:tcW w:w="416" w:type="dxa"/>
            <w:tcBorders>
              <w:top w:val="single" w:sz="4" w:space="0" w:color="000000"/>
              <w:left w:val="single" w:sz="4" w:space="0" w:color="000000"/>
              <w:bottom w:val="single" w:sz="4" w:space="0" w:color="000000"/>
              <w:right w:val="single" w:sz="4" w:space="0" w:color="000000"/>
            </w:tcBorders>
            <w:hideMark/>
          </w:tcPr>
          <w:p w:rsidR="001D4AA2" w:rsidRPr="008B69A4" w:rsidRDefault="001D4AA2" w:rsidP="008B69A4">
            <w:pPr>
              <w:spacing w:after="0" w:line="240" w:lineRule="auto"/>
              <w:ind w:left="2"/>
              <w:jc w:val="both"/>
              <w:rPr>
                <w:rFonts w:ascii="Times New Roman" w:hAnsi="Times New Roman" w:cs="Times New Roman"/>
                <w:sz w:val="28"/>
                <w:szCs w:val="28"/>
              </w:rPr>
            </w:pPr>
          </w:p>
        </w:tc>
      </w:tr>
      <w:tr w:rsidR="001D4AA2" w:rsidRPr="008B69A4" w:rsidTr="001D4AA2">
        <w:trPr>
          <w:trHeight w:val="1560"/>
        </w:trPr>
        <w:tc>
          <w:tcPr>
            <w:tcW w:w="0" w:type="auto"/>
            <w:vMerge/>
            <w:tcBorders>
              <w:top w:val="single" w:sz="4" w:space="0" w:color="000000"/>
              <w:left w:val="single" w:sz="4" w:space="0" w:color="000000"/>
              <w:bottom w:val="nil"/>
              <w:right w:val="single" w:sz="4" w:space="0" w:color="000000"/>
            </w:tcBorders>
            <w:vAlign w:val="center"/>
            <w:hideMark/>
          </w:tcPr>
          <w:p w:rsidR="001D4AA2" w:rsidRPr="008B69A4" w:rsidRDefault="001D4AA2" w:rsidP="008B69A4">
            <w:pPr>
              <w:spacing w:after="0" w:line="240" w:lineRule="auto"/>
              <w:jc w:val="both"/>
              <w:rPr>
                <w:rFonts w:ascii="Times New Roman" w:eastAsia="Times New Roman" w:hAnsi="Times New Roman" w:cs="Times New Roman"/>
                <w:color w:val="000000"/>
                <w:sz w:val="28"/>
                <w:szCs w:val="28"/>
              </w:rPr>
            </w:pPr>
          </w:p>
        </w:tc>
        <w:tc>
          <w:tcPr>
            <w:tcW w:w="5526" w:type="dxa"/>
            <w:tcBorders>
              <w:top w:val="single" w:sz="4" w:space="0" w:color="000000"/>
              <w:left w:val="single" w:sz="4" w:space="0" w:color="000000"/>
              <w:bottom w:val="single" w:sz="4" w:space="0" w:color="000000"/>
              <w:right w:val="single" w:sz="4" w:space="0" w:color="000000"/>
            </w:tcBorders>
            <w:vAlign w:val="bottom"/>
            <w:hideMark/>
          </w:tcPr>
          <w:p w:rsidR="001D4AA2" w:rsidRPr="008B69A4" w:rsidRDefault="001D4AA2" w:rsidP="008B69A4">
            <w:pPr>
              <w:spacing w:after="0" w:line="240" w:lineRule="auto"/>
              <w:ind w:left="2"/>
              <w:jc w:val="both"/>
              <w:rPr>
                <w:rFonts w:ascii="Times New Roman" w:hAnsi="Times New Roman" w:cs="Times New Roman"/>
                <w:sz w:val="28"/>
                <w:szCs w:val="28"/>
              </w:rPr>
            </w:pPr>
            <w:r w:rsidRPr="008B69A4">
              <w:rPr>
                <w:rFonts w:ascii="Times New Roman" w:hAnsi="Times New Roman" w:cs="Times New Roman"/>
                <w:sz w:val="28"/>
                <w:szCs w:val="28"/>
              </w:rPr>
              <w:t xml:space="preserve">слушать собеседника, вступать в диалог и поддерживать его, признавать возможность существования различных точек зрения и права каждого иметь свою точку зрения, аргументировать свою позицию </w:t>
            </w:r>
          </w:p>
        </w:tc>
        <w:tc>
          <w:tcPr>
            <w:tcW w:w="413" w:type="dxa"/>
            <w:tcBorders>
              <w:top w:val="single" w:sz="4" w:space="0" w:color="000000"/>
              <w:left w:val="single" w:sz="4" w:space="0" w:color="000000"/>
              <w:bottom w:val="single" w:sz="4" w:space="0" w:color="000000"/>
              <w:right w:val="single" w:sz="4" w:space="0" w:color="000000"/>
            </w:tcBorders>
            <w:hideMark/>
          </w:tcPr>
          <w:p w:rsidR="001D4AA2" w:rsidRPr="008B69A4" w:rsidRDefault="001D4AA2" w:rsidP="008B69A4">
            <w:pPr>
              <w:spacing w:after="0" w:line="240" w:lineRule="auto"/>
              <w:jc w:val="both"/>
              <w:rPr>
                <w:rFonts w:ascii="Times New Roman" w:hAnsi="Times New Roman" w:cs="Times New Roman"/>
                <w:sz w:val="28"/>
                <w:szCs w:val="28"/>
              </w:rPr>
            </w:pPr>
          </w:p>
        </w:tc>
        <w:tc>
          <w:tcPr>
            <w:tcW w:w="437" w:type="dxa"/>
            <w:tcBorders>
              <w:top w:val="single" w:sz="4" w:space="0" w:color="000000"/>
              <w:left w:val="single" w:sz="4" w:space="0" w:color="000000"/>
              <w:bottom w:val="single" w:sz="4" w:space="0" w:color="000000"/>
              <w:right w:val="single" w:sz="4" w:space="0" w:color="000000"/>
            </w:tcBorders>
            <w:hideMark/>
          </w:tcPr>
          <w:p w:rsidR="001D4AA2" w:rsidRPr="008B69A4" w:rsidRDefault="001D4AA2" w:rsidP="008B69A4">
            <w:pPr>
              <w:spacing w:after="0" w:line="240" w:lineRule="auto"/>
              <w:ind w:left="2"/>
              <w:jc w:val="both"/>
              <w:rPr>
                <w:rFonts w:ascii="Times New Roman" w:hAnsi="Times New Roman" w:cs="Times New Roman"/>
                <w:sz w:val="28"/>
                <w:szCs w:val="28"/>
              </w:rPr>
            </w:pPr>
          </w:p>
        </w:tc>
        <w:tc>
          <w:tcPr>
            <w:tcW w:w="413" w:type="dxa"/>
            <w:tcBorders>
              <w:top w:val="single" w:sz="4" w:space="0" w:color="000000"/>
              <w:left w:val="single" w:sz="4" w:space="0" w:color="000000"/>
              <w:bottom w:val="single" w:sz="4" w:space="0" w:color="000000"/>
              <w:right w:val="single" w:sz="4" w:space="0" w:color="000000"/>
            </w:tcBorders>
            <w:hideMark/>
          </w:tcPr>
          <w:p w:rsidR="001D4AA2" w:rsidRPr="008B69A4" w:rsidRDefault="001D4AA2" w:rsidP="008B69A4">
            <w:pPr>
              <w:spacing w:after="0" w:line="240" w:lineRule="auto"/>
              <w:ind w:left="2"/>
              <w:jc w:val="both"/>
              <w:rPr>
                <w:rFonts w:ascii="Times New Roman" w:hAnsi="Times New Roman" w:cs="Times New Roman"/>
                <w:sz w:val="28"/>
                <w:szCs w:val="28"/>
              </w:rPr>
            </w:pPr>
          </w:p>
        </w:tc>
        <w:tc>
          <w:tcPr>
            <w:tcW w:w="415" w:type="dxa"/>
            <w:tcBorders>
              <w:top w:val="single" w:sz="4" w:space="0" w:color="000000"/>
              <w:left w:val="single" w:sz="4" w:space="0" w:color="000000"/>
              <w:bottom w:val="single" w:sz="4" w:space="0" w:color="000000"/>
              <w:right w:val="single" w:sz="4" w:space="0" w:color="000000"/>
            </w:tcBorders>
            <w:hideMark/>
          </w:tcPr>
          <w:p w:rsidR="001D4AA2" w:rsidRPr="008B69A4" w:rsidRDefault="001D4AA2" w:rsidP="008B69A4">
            <w:pPr>
              <w:spacing w:after="0" w:line="240" w:lineRule="auto"/>
              <w:ind w:left="2"/>
              <w:jc w:val="both"/>
              <w:rPr>
                <w:rFonts w:ascii="Times New Roman" w:hAnsi="Times New Roman" w:cs="Times New Roman"/>
                <w:sz w:val="28"/>
                <w:szCs w:val="28"/>
              </w:rPr>
            </w:pPr>
          </w:p>
        </w:tc>
        <w:tc>
          <w:tcPr>
            <w:tcW w:w="413" w:type="dxa"/>
            <w:tcBorders>
              <w:top w:val="single" w:sz="4" w:space="0" w:color="000000"/>
              <w:left w:val="single" w:sz="4" w:space="0" w:color="000000"/>
              <w:bottom w:val="single" w:sz="4" w:space="0" w:color="000000"/>
              <w:right w:val="single" w:sz="4" w:space="0" w:color="000000"/>
            </w:tcBorders>
            <w:hideMark/>
          </w:tcPr>
          <w:p w:rsidR="001D4AA2" w:rsidRPr="008B69A4" w:rsidRDefault="001D4AA2" w:rsidP="008B69A4">
            <w:pPr>
              <w:spacing w:after="0" w:line="240" w:lineRule="auto"/>
              <w:ind w:left="2"/>
              <w:jc w:val="both"/>
              <w:rPr>
                <w:rFonts w:ascii="Times New Roman" w:hAnsi="Times New Roman" w:cs="Times New Roman"/>
                <w:sz w:val="28"/>
                <w:szCs w:val="28"/>
              </w:rPr>
            </w:pPr>
          </w:p>
        </w:tc>
        <w:tc>
          <w:tcPr>
            <w:tcW w:w="416" w:type="dxa"/>
            <w:tcBorders>
              <w:top w:val="single" w:sz="4" w:space="0" w:color="000000"/>
              <w:left w:val="single" w:sz="4" w:space="0" w:color="000000"/>
              <w:bottom w:val="single" w:sz="4" w:space="0" w:color="000000"/>
              <w:right w:val="single" w:sz="4" w:space="0" w:color="000000"/>
            </w:tcBorders>
            <w:hideMark/>
          </w:tcPr>
          <w:p w:rsidR="001D4AA2" w:rsidRPr="008B69A4" w:rsidRDefault="001D4AA2" w:rsidP="008B69A4">
            <w:pPr>
              <w:spacing w:after="0" w:line="240" w:lineRule="auto"/>
              <w:ind w:left="2"/>
              <w:jc w:val="both"/>
              <w:rPr>
                <w:rFonts w:ascii="Times New Roman" w:hAnsi="Times New Roman" w:cs="Times New Roman"/>
                <w:sz w:val="28"/>
                <w:szCs w:val="28"/>
              </w:rPr>
            </w:pPr>
          </w:p>
        </w:tc>
      </w:tr>
      <w:tr w:rsidR="001D4AA2" w:rsidRPr="008B69A4" w:rsidTr="001D4AA2">
        <w:trPr>
          <w:trHeight w:val="1959"/>
        </w:trPr>
        <w:tc>
          <w:tcPr>
            <w:tcW w:w="0" w:type="auto"/>
            <w:vMerge/>
            <w:tcBorders>
              <w:top w:val="single" w:sz="4" w:space="0" w:color="000000"/>
              <w:left w:val="single" w:sz="4" w:space="0" w:color="000000"/>
              <w:bottom w:val="nil"/>
              <w:right w:val="single" w:sz="4" w:space="0" w:color="000000"/>
            </w:tcBorders>
            <w:vAlign w:val="center"/>
            <w:hideMark/>
          </w:tcPr>
          <w:p w:rsidR="001D4AA2" w:rsidRPr="008B69A4" w:rsidRDefault="001D4AA2" w:rsidP="008B69A4">
            <w:pPr>
              <w:spacing w:after="0" w:line="240" w:lineRule="auto"/>
              <w:jc w:val="both"/>
              <w:rPr>
                <w:rFonts w:ascii="Times New Roman" w:eastAsia="Times New Roman" w:hAnsi="Times New Roman" w:cs="Times New Roman"/>
                <w:color w:val="000000"/>
                <w:sz w:val="28"/>
                <w:szCs w:val="28"/>
              </w:rPr>
            </w:pPr>
          </w:p>
        </w:tc>
        <w:tc>
          <w:tcPr>
            <w:tcW w:w="5526" w:type="dxa"/>
            <w:tcBorders>
              <w:top w:val="single" w:sz="4" w:space="0" w:color="000000"/>
              <w:left w:val="single" w:sz="4" w:space="0" w:color="000000"/>
              <w:bottom w:val="nil"/>
              <w:right w:val="single" w:sz="4" w:space="0" w:color="000000"/>
            </w:tcBorders>
            <w:hideMark/>
          </w:tcPr>
          <w:p w:rsidR="001D4AA2" w:rsidRPr="008B69A4" w:rsidRDefault="001D4AA2" w:rsidP="008B69A4">
            <w:pPr>
              <w:spacing w:after="0" w:line="240" w:lineRule="auto"/>
              <w:ind w:left="2"/>
              <w:jc w:val="both"/>
              <w:rPr>
                <w:rFonts w:ascii="Times New Roman" w:hAnsi="Times New Roman" w:cs="Times New Roman"/>
                <w:sz w:val="28"/>
                <w:szCs w:val="28"/>
              </w:rPr>
            </w:pPr>
            <w:r w:rsidRPr="008B69A4">
              <w:rPr>
                <w:rFonts w:ascii="Times New Roman" w:hAnsi="Times New Roman" w:cs="Times New Roman"/>
                <w:sz w:val="28"/>
                <w:szCs w:val="28"/>
              </w:rPr>
              <w:t xml:space="preserve">дифференцированно использовать разные виды речевых высказываний (вопросы, ответы, повествование, отрицание и др.) в коммуникативных ситуациях с учетом специфики участников (возраст, социальный статус, знакомый - незнакомый и т.п.) </w:t>
            </w:r>
          </w:p>
        </w:tc>
        <w:tc>
          <w:tcPr>
            <w:tcW w:w="413" w:type="dxa"/>
            <w:tcBorders>
              <w:top w:val="single" w:sz="4" w:space="0" w:color="000000"/>
              <w:left w:val="single" w:sz="4" w:space="0" w:color="000000"/>
              <w:bottom w:val="nil"/>
              <w:right w:val="single" w:sz="4" w:space="0" w:color="000000"/>
            </w:tcBorders>
            <w:hideMark/>
          </w:tcPr>
          <w:p w:rsidR="001D4AA2" w:rsidRPr="008B69A4" w:rsidRDefault="001D4AA2" w:rsidP="008B69A4">
            <w:pPr>
              <w:spacing w:after="0" w:line="240" w:lineRule="auto"/>
              <w:jc w:val="both"/>
              <w:rPr>
                <w:rFonts w:ascii="Times New Roman" w:hAnsi="Times New Roman" w:cs="Times New Roman"/>
                <w:sz w:val="28"/>
                <w:szCs w:val="28"/>
              </w:rPr>
            </w:pPr>
          </w:p>
        </w:tc>
        <w:tc>
          <w:tcPr>
            <w:tcW w:w="437" w:type="dxa"/>
            <w:tcBorders>
              <w:top w:val="single" w:sz="4" w:space="0" w:color="000000"/>
              <w:left w:val="single" w:sz="4" w:space="0" w:color="000000"/>
              <w:bottom w:val="nil"/>
              <w:right w:val="single" w:sz="4" w:space="0" w:color="000000"/>
            </w:tcBorders>
            <w:hideMark/>
          </w:tcPr>
          <w:p w:rsidR="001D4AA2" w:rsidRPr="008B69A4" w:rsidRDefault="001D4AA2" w:rsidP="008B69A4">
            <w:pPr>
              <w:spacing w:after="0" w:line="240" w:lineRule="auto"/>
              <w:ind w:left="2"/>
              <w:jc w:val="both"/>
              <w:rPr>
                <w:rFonts w:ascii="Times New Roman" w:hAnsi="Times New Roman" w:cs="Times New Roman"/>
                <w:sz w:val="28"/>
                <w:szCs w:val="28"/>
              </w:rPr>
            </w:pPr>
          </w:p>
        </w:tc>
        <w:tc>
          <w:tcPr>
            <w:tcW w:w="413" w:type="dxa"/>
            <w:tcBorders>
              <w:top w:val="single" w:sz="4" w:space="0" w:color="000000"/>
              <w:left w:val="single" w:sz="4" w:space="0" w:color="000000"/>
              <w:bottom w:val="nil"/>
              <w:right w:val="single" w:sz="4" w:space="0" w:color="000000"/>
            </w:tcBorders>
            <w:hideMark/>
          </w:tcPr>
          <w:p w:rsidR="001D4AA2" w:rsidRPr="008B69A4" w:rsidRDefault="001D4AA2" w:rsidP="008B69A4">
            <w:pPr>
              <w:spacing w:after="0" w:line="240" w:lineRule="auto"/>
              <w:ind w:left="2"/>
              <w:jc w:val="both"/>
              <w:rPr>
                <w:rFonts w:ascii="Times New Roman" w:hAnsi="Times New Roman" w:cs="Times New Roman"/>
                <w:sz w:val="28"/>
                <w:szCs w:val="28"/>
              </w:rPr>
            </w:pPr>
          </w:p>
        </w:tc>
        <w:tc>
          <w:tcPr>
            <w:tcW w:w="415" w:type="dxa"/>
            <w:tcBorders>
              <w:top w:val="single" w:sz="4" w:space="0" w:color="000000"/>
              <w:left w:val="single" w:sz="4" w:space="0" w:color="000000"/>
              <w:bottom w:val="nil"/>
              <w:right w:val="single" w:sz="4" w:space="0" w:color="000000"/>
            </w:tcBorders>
            <w:hideMark/>
          </w:tcPr>
          <w:p w:rsidR="001D4AA2" w:rsidRPr="008B69A4" w:rsidRDefault="001D4AA2" w:rsidP="008B69A4">
            <w:pPr>
              <w:spacing w:after="0" w:line="240" w:lineRule="auto"/>
              <w:ind w:left="2"/>
              <w:jc w:val="both"/>
              <w:rPr>
                <w:rFonts w:ascii="Times New Roman" w:hAnsi="Times New Roman" w:cs="Times New Roman"/>
                <w:sz w:val="28"/>
                <w:szCs w:val="28"/>
              </w:rPr>
            </w:pPr>
          </w:p>
        </w:tc>
        <w:tc>
          <w:tcPr>
            <w:tcW w:w="413" w:type="dxa"/>
            <w:tcBorders>
              <w:top w:val="single" w:sz="4" w:space="0" w:color="000000"/>
              <w:left w:val="single" w:sz="4" w:space="0" w:color="000000"/>
              <w:bottom w:val="nil"/>
              <w:right w:val="single" w:sz="4" w:space="0" w:color="000000"/>
            </w:tcBorders>
            <w:hideMark/>
          </w:tcPr>
          <w:p w:rsidR="001D4AA2" w:rsidRPr="008B69A4" w:rsidRDefault="001D4AA2" w:rsidP="008B69A4">
            <w:pPr>
              <w:spacing w:after="0" w:line="240" w:lineRule="auto"/>
              <w:ind w:left="2"/>
              <w:jc w:val="both"/>
              <w:rPr>
                <w:rFonts w:ascii="Times New Roman" w:hAnsi="Times New Roman" w:cs="Times New Roman"/>
                <w:sz w:val="28"/>
                <w:szCs w:val="28"/>
              </w:rPr>
            </w:pPr>
          </w:p>
        </w:tc>
        <w:tc>
          <w:tcPr>
            <w:tcW w:w="416" w:type="dxa"/>
            <w:tcBorders>
              <w:top w:val="single" w:sz="4" w:space="0" w:color="000000"/>
              <w:left w:val="single" w:sz="4" w:space="0" w:color="000000"/>
              <w:bottom w:val="nil"/>
              <w:right w:val="single" w:sz="4" w:space="0" w:color="000000"/>
            </w:tcBorders>
            <w:hideMark/>
          </w:tcPr>
          <w:p w:rsidR="001D4AA2" w:rsidRPr="008B69A4" w:rsidRDefault="001D4AA2" w:rsidP="008B69A4">
            <w:pPr>
              <w:spacing w:after="0" w:line="240" w:lineRule="auto"/>
              <w:ind w:left="2"/>
              <w:jc w:val="both"/>
              <w:rPr>
                <w:rFonts w:ascii="Times New Roman" w:hAnsi="Times New Roman" w:cs="Times New Roman"/>
                <w:sz w:val="28"/>
                <w:szCs w:val="28"/>
              </w:rPr>
            </w:pPr>
          </w:p>
        </w:tc>
      </w:tr>
      <w:tr w:rsidR="001D4AA2" w:rsidRPr="008B69A4" w:rsidTr="001D4AA2">
        <w:trPr>
          <w:trHeight w:val="1427"/>
        </w:trPr>
        <w:tc>
          <w:tcPr>
            <w:tcW w:w="2043" w:type="dxa"/>
            <w:tcBorders>
              <w:top w:val="nil"/>
              <w:left w:val="single" w:sz="4" w:space="0" w:color="000000"/>
              <w:bottom w:val="nil"/>
              <w:right w:val="single" w:sz="4" w:space="0" w:color="000000"/>
            </w:tcBorders>
          </w:tcPr>
          <w:p w:rsidR="001D4AA2" w:rsidRPr="008B69A4" w:rsidRDefault="001D4AA2" w:rsidP="008B69A4">
            <w:pPr>
              <w:spacing w:after="0" w:line="240" w:lineRule="auto"/>
              <w:jc w:val="both"/>
              <w:rPr>
                <w:rFonts w:ascii="Times New Roman" w:hAnsi="Times New Roman" w:cs="Times New Roman"/>
                <w:sz w:val="28"/>
                <w:szCs w:val="28"/>
              </w:rPr>
            </w:pPr>
          </w:p>
        </w:tc>
        <w:tc>
          <w:tcPr>
            <w:tcW w:w="5526" w:type="dxa"/>
            <w:tcBorders>
              <w:top w:val="single" w:sz="4" w:space="0" w:color="000000"/>
              <w:left w:val="single" w:sz="4" w:space="0" w:color="000000"/>
              <w:bottom w:val="single" w:sz="4" w:space="0" w:color="000000"/>
              <w:right w:val="single" w:sz="4" w:space="0" w:color="000000"/>
            </w:tcBorders>
            <w:hideMark/>
          </w:tcPr>
          <w:p w:rsidR="001D4AA2" w:rsidRPr="008B69A4" w:rsidRDefault="001D4AA2" w:rsidP="008B69A4">
            <w:pPr>
              <w:spacing w:after="0" w:line="240" w:lineRule="auto"/>
              <w:ind w:left="2"/>
              <w:jc w:val="both"/>
              <w:rPr>
                <w:rFonts w:ascii="Times New Roman" w:hAnsi="Times New Roman" w:cs="Times New Roman"/>
                <w:sz w:val="28"/>
                <w:szCs w:val="28"/>
              </w:rPr>
            </w:pPr>
            <w:r w:rsidRPr="008B69A4">
              <w:rPr>
                <w:rFonts w:ascii="Times New Roman" w:hAnsi="Times New Roman" w:cs="Times New Roman"/>
                <w:sz w:val="28"/>
                <w:szCs w:val="28"/>
              </w:rPr>
              <w:t xml:space="preserve">использовать разные источники и средства получения информации для решения коммуникативных и познавательных задач, в том числе информационные </w:t>
            </w:r>
          </w:p>
        </w:tc>
        <w:tc>
          <w:tcPr>
            <w:tcW w:w="413" w:type="dxa"/>
            <w:tcBorders>
              <w:top w:val="single" w:sz="4" w:space="0" w:color="000000"/>
              <w:left w:val="single" w:sz="4" w:space="0" w:color="000000"/>
              <w:bottom w:val="single" w:sz="4" w:space="0" w:color="000000"/>
              <w:right w:val="single" w:sz="4" w:space="0" w:color="000000"/>
            </w:tcBorders>
            <w:hideMark/>
          </w:tcPr>
          <w:p w:rsidR="001D4AA2" w:rsidRPr="008B69A4" w:rsidRDefault="001D4AA2" w:rsidP="008B69A4">
            <w:pPr>
              <w:spacing w:after="0" w:line="240" w:lineRule="auto"/>
              <w:jc w:val="both"/>
              <w:rPr>
                <w:rFonts w:ascii="Times New Roman" w:hAnsi="Times New Roman" w:cs="Times New Roman"/>
                <w:sz w:val="28"/>
                <w:szCs w:val="28"/>
              </w:rPr>
            </w:pPr>
          </w:p>
        </w:tc>
        <w:tc>
          <w:tcPr>
            <w:tcW w:w="437" w:type="dxa"/>
            <w:tcBorders>
              <w:top w:val="single" w:sz="4" w:space="0" w:color="000000"/>
              <w:left w:val="single" w:sz="4" w:space="0" w:color="000000"/>
              <w:bottom w:val="single" w:sz="4" w:space="0" w:color="000000"/>
              <w:right w:val="single" w:sz="4" w:space="0" w:color="000000"/>
            </w:tcBorders>
            <w:hideMark/>
          </w:tcPr>
          <w:p w:rsidR="001D4AA2" w:rsidRPr="008B69A4" w:rsidRDefault="001D4AA2" w:rsidP="008B69A4">
            <w:pPr>
              <w:spacing w:after="0" w:line="240" w:lineRule="auto"/>
              <w:ind w:left="2"/>
              <w:jc w:val="both"/>
              <w:rPr>
                <w:rFonts w:ascii="Times New Roman" w:hAnsi="Times New Roman" w:cs="Times New Roman"/>
                <w:sz w:val="28"/>
                <w:szCs w:val="28"/>
              </w:rPr>
            </w:pPr>
          </w:p>
        </w:tc>
        <w:tc>
          <w:tcPr>
            <w:tcW w:w="413" w:type="dxa"/>
            <w:tcBorders>
              <w:top w:val="single" w:sz="4" w:space="0" w:color="000000"/>
              <w:left w:val="single" w:sz="4" w:space="0" w:color="000000"/>
              <w:bottom w:val="single" w:sz="4" w:space="0" w:color="000000"/>
              <w:right w:val="single" w:sz="4" w:space="0" w:color="000000"/>
            </w:tcBorders>
            <w:hideMark/>
          </w:tcPr>
          <w:p w:rsidR="001D4AA2" w:rsidRPr="008B69A4" w:rsidRDefault="001D4AA2" w:rsidP="008B69A4">
            <w:pPr>
              <w:spacing w:after="0" w:line="240" w:lineRule="auto"/>
              <w:ind w:left="2"/>
              <w:jc w:val="both"/>
              <w:rPr>
                <w:rFonts w:ascii="Times New Roman" w:hAnsi="Times New Roman" w:cs="Times New Roman"/>
                <w:sz w:val="28"/>
                <w:szCs w:val="28"/>
              </w:rPr>
            </w:pPr>
          </w:p>
        </w:tc>
        <w:tc>
          <w:tcPr>
            <w:tcW w:w="415" w:type="dxa"/>
            <w:tcBorders>
              <w:top w:val="single" w:sz="4" w:space="0" w:color="000000"/>
              <w:left w:val="single" w:sz="4" w:space="0" w:color="000000"/>
              <w:bottom w:val="single" w:sz="4" w:space="0" w:color="000000"/>
              <w:right w:val="single" w:sz="4" w:space="0" w:color="000000"/>
            </w:tcBorders>
            <w:hideMark/>
          </w:tcPr>
          <w:p w:rsidR="001D4AA2" w:rsidRPr="008B69A4" w:rsidRDefault="001D4AA2" w:rsidP="008B69A4">
            <w:pPr>
              <w:spacing w:after="0" w:line="240" w:lineRule="auto"/>
              <w:ind w:left="2"/>
              <w:jc w:val="both"/>
              <w:rPr>
                <w:rFonts w:ascii="Times New Roman" w:hAnsi="Times New Roman" w:cs="Times New Roman"/>
                <w:sz w:val="28"/>
                <w:szCs w:val="28"/>
              </w:rPr>
            </w:pPr>
          </w:p>
        </w:tc>
        <w:tc>
          <w:tcPr>
            <w:tcW w:w="413" w:type="dxa"/>
            <w:tcBorders>
              <w:top w:val="single" w:sz="4" w:space="0" w:color="000000"/>
              <w:left w:val="single" w:sz="4" w:space="0" w:color="000000"/>
              <w:bottom w:val="single" w:sz="4" w:space="0" w:color="000000"/>
              <w:right w:val="single" w:sz="4" w:space="0" w:color="000000"/>
            </w:tcBorders>
            <w:hideMark/>
          </w:tcPr>
          <w:p w:rsidR="001D4AA2" w:rsidRPr="008B69A4" w:rsidRDefault="001D4AA2" w:rsidP="008B69A4">
            <w:pPr>
              <w:spacing w:after="0" w:line="240" w:lineRule="auto"/>
              <w:ind w:left="2"/>
              <w:jc w:val="both"/>
              <w:rPr>
                <w:rFonts w:ascii="Times New Roman" w:hAnsi="Times New Roman" w:cs="Times New Roman"/>
                <w:sz w:val="28"/>
                <w:szCs w:val="28"/>
              </w:rPr>
            </w:pPr>
          </w:p>
        </w:tc>
        <w:tc>
          <w:tcPr>
            <w:tcW w:w="416" w:type="dxa"/>
            <w:tcBorders>
              <w:top w:val="single" w:sz="4" w:space="0" w:color="000000"/>
              <w:left w:val="single" w:sz="4" w:space="0" w:color="000000"/>
              <w:bottom w:val="single" w:sz="4" w:space="0" w:color="000000"/>
              <w:right w:val="single" w:sz="4" w:space="0" w:color="000000"/>
            </w:tcBorders>
            <w:hideMark/>
          </w:tcPr>
          <w:p w:rsidR="001D4AA2" w:rsidRPr="008B69A4" w:rsidRDefault="001D4AA2" w:rsidP="008B69A4">
            <w:pPr>
              <w:spacing w:after="0" w:line="240" w:lineRule="auto"/>
              <w:ind w:left="2"/>
              <w:jc w:val="both"/>
              <w:rPr>
                <w:rFonts w:ascii="Times New Roman" w:hAnsi="Times New Roman" w:cs="Times New Roman"/>
                <w:sz w:val="28"/>
                <w:szCs w:val="28"/>
              </w:rPr>
            </w:pPr>
          </w:p>
        </w:tc>
      </w:tr>
      <w:tr w:rsidR="001D4AA2" w:rsidRPr="008B69A4" w:rsidTr="001D4AA2">
        <w:trPr>
          <w:trHeight w:val="298"/>
        </w:trPr>
        <w:tc>
          <w:tcPr>
            <w:tcW w:w="2043" w:type="dxa"/>
            <w:tcBorders>
              <w:top w:val="nil"/>
              <w:left w:val="single" w:sz="4" w:space="0" w:color="000000"/>
              <w:bottom w:val="single" w:sz="4" w:space="0" w:color="000000"/>
              <w:right w:val="single" w:sz="4" w:space="0" w:color="000000"/>
            </w:tcBorders>
            <w:shd w:val="clear" w:color="auto" w:fill="FFFFFF"/>
          </w:tcPr>
          <w:p w:rsidR="001D4AA2" w:rsidRPr="008B69A4" w:rsidRDefault="001D4AA2" w:rsidP="008B69A4">
            <w:pPr>
              <w:spacing w:after="0" w:line="240" w:lineRule="auto"/>
              <w:jc w:val="both"/>
              <w:rPr>
                <w:rFonts w:ascii="Times New Roman" w:hAnsi="Times New Roman" w:cs="Times New Roman"/>
                <w:sz w:val="28"/>
                <w:szCs w:val="28"/>
              </w:rPr>
            </w:pPr>
          </w:p>
        </w:tc>
        <w:tc>
          <w:tcPr>
            <w:tcW w:w="8032" w:type="dxa"/>
            <w:gridSpan w:val="7"/>
            <w:tcBorders>
              <w:top w:val="single" w:sz="4" w:space="0" w:color="000000"/>
              <w:left w:val="single" w:sz="4" w:space="0" w:color="000000"/>
              <w:bottom w:val="single" w:sz="4" w:space="0" w:color="000000"/>
              <w:right w:val="single" w:sz="4" w:space="0" w:color="000000"/>
            </w:tcBorders>
            <w:vAlign w:val="bottom"/>
            <w:hideMark/>
          </w:tcPr>
          <w:p w:rsidR="001D4AA2" w:rsidRPr="008B69A4" w:rsidRDefault="001D4AA2" w:rsidP="008B69A4">
            <w:pPr>
              <w:spacing w:after="0" w:line="240" w:lineRule="auto"/>
              <w:ind w:right="7"/>
              <w:jc w:val="both"/>
              <w:rPr>
                <w:rFonts w:ascii="Times New Roman" w:hAnsi="Times New Roman" w:cs="Times New Roman"/>
                <w:sz w:val="28"/>
                <w:szCs w:val="28"/>
              </w:rPr>
            </w:pPr>
            <w:r w:rsidRPr="008B69A4">
              <w:rPr>
                <w:rFonts w:ascii="Times New Roman" w:hAnsi="Times New Roman" w:cs="Times New Roman"/>
                <w:b/>
                <w:sz w:val="28"/>
                <w:szCs w:val="28"/>
              </w:rPr>
              <w:t>Максимум 20 баллов</w:t>
            </w:r>
          </w:p>
        </w:tc>
      </w:tr>
      <w:tr w:rsidR="001D4AA2" w:rsidRPr="008B69A4" w:rsidTr="001D4AA2">
        <w:trPr>
          <w:trHeight w:val="1283"/>
        </w:trPr>
        <w:tc>
          <w:tcPr>
            <w:tcW w:w="2043" w:type="dxa"/>
            <w:vMerge w:val="restart"/>
            <w:tcBorders>
              <w:top w:val="single" w:sz="4" w:space="0" w:color="000000"/>
              <w:left w:val="single" w:sz="4" w:space="0" w:color="000000"/>
              <w:bottom w:val="single" w:sz="4" w:space="0" w:color="000000"/>
              <w:right w:val="single" w:sz="4" w:space="0" w:color="000000"/>
            </w:tcBorders>
            <w:hideMark/>
          </w:tcPr>
          <w:p w:rsidR="001D4AA2" w:rsidRPr="008B69A4" w:rsidRDefault="001D4AA2" w:rsidP="008B69A4">
            <w:pPr>
              <w:spacing w:after="0" w:line="240" w:lineRule="auto"/>
              <w:ind w:left="122"/>
              <w:jc w:val="both"/>
              <w:rPr>
                <w:rFonts w:ascii="Times New Roman" w:hAnsi="Times New Roman" w:cs="Times New Roman"/>
                <w:sz w:val="28"/>
                <w:szCs w:val="28"/>
              </w:rPr>
            </w:pPr>
            <w:r w:rsidRPr="008B69A4">
              <w:rPr>
                <w:rFonts w:ascii="Times New Roman" w:hAnsi="Times New Roman" w:cs="Times New Roman"/>
                <w:sz w:val="28"/>
                <w:szCs w:val="28"/>
              </w:rPr>
              <w:t xml:space="preserve">Регулятивные учебные действия </w:t>
            </w:r>
          </w:p>
        </w:tc>
        <w:tc>
          <w:tcPr>
            <w:tcW w:w="5526" w:type="dxa"/>
            <w:tcBorders>
              <w:top w:val="single" w:sz="4" w:space="0" w:color="000000"/>
              <w:left w:val="single" w:sz="4" w:space="0" w:color="000000"/>
              <w:bottom w:val="single" w:sz="4" w:space="0" w:color="000000"/>
              <w:right w:val="single" w:sz="4" w:space="0" w:color="000000"/>
            </w:tcBorders>
            <w:hideMark/>
          </w:tcPr>
          <w:p w:rsidR="001D4AA2" w:rsidRPr="008B69A4" w:rsidRDefault="001D4AA2" w:rsidP="008B69A4">
            <w:pPr>
              <w:spacing w:after="0" w:line="240" w:lineRule="auto"/>
              <w:ind w:left="2"/>
              <w:jc w:val="both"/>
              <w:rPr>
                <w:rFonts w:ascii="Times New Roman" w:hAnsi="Times New Roman" w:cs="Times New Roman"/>
                <w:sz w:val="28"/>
                <w:szCs w:val="28"/>
              </w:rPr>
            </w:pPr>
            <w:r w:rsidRPr="008B69A4">
              <w:rPr>
                <w:rFonts w:ascii="Times New Roman" w:hAnsi="Times New Roman" w:cs="Times New Roman"/>
                <w:sz w:val="28"/>
                <w:szCs w:val="28"/>
              </w:rPr>
              <w:t xml:space="preserve">принимать и сохранять цели и задачи решения типовых учебных и практических задач, осуществлять коллективный поиск средств их осуществления </w:t>
            </w:r>
          </w:p>
        </w:tc>
        <w:tc>
          <w:tcPr>
            <w:tcW w:w="413" w:type="dxa"/>
            <w:tcBorders>
              <w:top w:val="single" w:sz="4" w:space="0" w:color="000000"/>
              <w:left w:val="single" w:sz="4" w:space="0" w:color="000000"/>
              <w:bottom w:val="single" w:sz="4" w:space="0" w:color="000000"/>
              <w:right w:val="single" w:sz="4" w:space="0" w:color="000000"/>
            </w:tcBorders>
            <w:hideMark/>
          </w:tcPr>
          <w:p w:rsidR="001D4AA2" w:rsidRPr="008B69A4" w:rsidRDefault="001D4AA2" w:rsidP="008B69A4">
            <w:pPr>
              <w:spacing w:after="0" w:line="240" w:lineRule="auto"/>
              <w:jc w:val="both"/>
              <w:rPr>
                <w:rFonts w:ascii="Times New Roman" w:hAnsi="Times New Roman" w:cs="Times New Roman"/>
                <w:sz w:val="28"/>
                <w:szCs w:val="28"/>
              </w:rPr>
            </w:pPr>
          </w:p>
        </w:tc>
        <w:tc>
          <w:tcPr>
            <w:tcW w:w="437" w:type="dxa"/>
            <w:tcBorders>
              <w:top w:val="single" w:sz="4" w:space="0" w:color="000000"/>
              <w:left w:val="single" w:sz="4" w:space="0" w:color="000000"/>
              <w:bottom w:val="single" w:sz="4" w:space="0" w:color="000000"/>
              <w:right w:val="single" w:sz="4" w:space="0" w:color="000000"/>
            </w:tcBorders>
            <w:hideMark/>
          </w:tcPr>
          <w:p w:rsidR="001D4AA2" w:rsidRPr="008B69A4" w:rsidRDefault="001D4AA2" w:rsidP="008B69A4">
            <w:pPr>
              <w:spacing w:after="0" w:line="240" w:lineRule="auto"/>
              <w:ind w:left="2"/>
              <w:jc w:val="both"/>
              <w:rPr>
                <w:rFonts w:ascii="Times New Roman" w:hAnsi="Times New Roman" w:cs="Times New Roman"/>
                <w:sz w:val="28"/>
                <w:szCs w:val="28"/>
              </w:rPr>
            </w:pPr>
          </w:p>
        </w:tc>
        <w:tc>
          <w:tcPr>
            <w:tcW w:w="413" w:type="dxa"/>
            <w:tcBorders>
              <w:top w:val="single" w:sz="4" w:space="0" w:color="000000"/>
              <w:left w:val="single" w:sz="4" w:space="0" w:color="000000"/>
              <w:bottom w:val="single" w:sz="4" w:space="0" w:color="000000"/>
              <w:right w:val="single" w:sz="4" w:space="0" w:color="000000"/>
            </w:tcBorders>
            <w:hideMark/>
          </w:tcPr>
          <w:p w:rsidR="001D4AA2" w:rsidRPr="008B69A4" w:rsidRDefault="001D4AA2" w:rsidP="008B69A4">
            <w:pPr>
              <w:spacing w:after="0" w:line="240" w:lineRule="auto"/>
              <w:ind w:left="2"/>
              <w:jc w:val="both"/>
              <w:rPr>
                <w:rFonts w:ascii="Times New Roman" w:hAnsi="Times New Roman" w:cs="Times New Roman"/>
                <w:sz w:val="28"/>
                <w:szCs w:val="28"/>
              </w:rPr>
            </w:pPr>
          </w:p>
        </w:tc>
        <w:tc>
          <w:tcPr>
            <w:tcW w:w="415" w:type="dxa"/>
            <w:tcBorders>
              <w:top w:val="single" w:sz="4" w:space="0" w:color="000000"/>
              <w:left w:val="single" w:sz="4" w:space="0" w:color="000000"/>
              <w:bottom w:val="single" w:sz="4" w:space="0" w:color="000000"/>
              <w:right w:val="single" w:sz="4" w:space="0" w:color="000000"/>
            </w:tcBorders>
            <w:hideMark/>
          </w:tcPr>
          <w:p w:rsidR="001D4AA2" w:rsidRPr="008B69A4" w:rsidRDefault="001D4AA2" w:rsidP="008B69A4">
            <w:pPr>
              <w:spacing w:after="0" w:line="240" w:lineRule="auto"/>
              <w:ind w:left="2"/>
              <w:jc w:val="both"/>
              <w:rPr>
                <w:rFonts w:ascii="Times New Roman" w:hAnsi="Times New Roman" w:cs="Times New Roman"/>
                <w:sz w:val="28"/>
                <w:szCs w:val="28"/>
              </w:rPr>
            </w:pPr>
          </w:p>
        </w:tc>
        <w:tc>
          <w:tcPr>
            <w:tcW w:w="413" w:type="dxa"/>
            <w:tcBorders>
              <w:top w:val="single" w:sz="4" w:space="0" w:color="000000"/>
              <w:left w:val="single" w:sz="4" w:space="0" w:color="000000"/>
              <w:bottom w:val="single" w:sz="4" w:space="0" w:color="000000"/>
              <w:right w:val="single" w:sz="4" w:space="0" w:color="000000"/>
            </w:tcBorders>
            <w:hideMark/>
          </w:tcPr>
          <w:p w:rsidR="001D4AA2" w:rsidRPr="008B69A4" w:rsidRDefault="001D4AA2" w:rsidP="008B69A4">
            <w:pPr>
              <w:spacing w:after="0" w:line="240" w:lineRule="auto"/>
              <w:ind w:left="2"/>
              <w:jc w:val="both"/>
              <w:rPr>
                <w:rFonts w:ascii="Times New Roman" w:hAnsi="Times New Roman" w:cs="Times New Roman"/>
                <w:sz w:val="28"/>
                <w:szCs w:val="28"/>
              </w:rPr>
            </w:pPr>
          </w:p>
        </w:tc>
        <w:tc>
          <w:tcPr>
            <w:tcW w:w="416" w:type="dxa"/>
            <w:tcBorders>
              <w:top w:val="single" w:sz="4" w:space="0" w:color="000000"/>
              <w:left w:val="single" w:sz="4" w:space="0" w:color="000000"/>
              <w:bottom w:val="single" w:sz="4" w:space="0" w:color="000000"/>
              <w:right w:val="single" w:sz="4" w:space="0" w:color="000000"/>
            </w:tcBorders>
            <w:hideMark/>
          </w:tcPr>
          <w:p w:rsidR="001D4AA2" w:rsidRPr="008B69A4" w:rsidRDefault="001D4AA2" w:rsidP="008B69A4">
            <w:pPr>
              <w:spacing w:after="0" w:line="240" w:lineRule="auto"/>
              <w:ind w:left="2"/>
              <w:jc w:val="both"/>
              <w:rPr>
                <w:rFonts w:ascii="Times New Roman" w:hAnsi="Times New Roman" w:cs="Times New Roman"/>
                <w:sz w:val="28"/>
                <w:szCs w:val="28"/>
              </w:rPr>
            </w:pPr>
          </w:p>
        </w:tc>
      </w:tr>
      <w:tr w:rsidR="001D4AA2" w:rsidRPr="008B69A4" w:rsidTr="001D4AA2">
        <w:trPr>
          <w:trHeight w:val="165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D4AA2" w:rsidRPr="008B69A4" w:rsidRDefault="001D4AA2" w:rsidP="008B69A4">
            <w:pPr>
              <w:spacing w:after="0" w:line="240" w:lineRule="auto"/>
              <w:jc w:val="both"/>
              <w:rPr>
                <w:rFonts w:ascii="Times New Roman" w:eastAsia="Times New Roman" w:hAnsi="Times New Roman" w:cs="Times New Roman"/>
                <w:color w:val="000000"/>
                <w:sz w:val="28"/>
                <w:szCs w:val="28"/>
              </w:rPr>
            </w:pPr>
          </w:p>
        </w:tc>
        <w:tc>
          <w:tcPr>
            <w:tcW w:w="5526" w:type="dxa"/>
            <w:tcBorders>
              <w:top w:val="single" w:sz="4" w:space="0" w:color="000000"/>
              <w:left w:val="single" w:sz="4" w:space="0" w:color="000000"/>
              <w:bottom w:val="single" w:sz="4" w:space="0" w:color="000000"/>
              <w:right w:val="single" w:sz="4" w:space="0" w:color="000000"/>
            </w:tcBorders>
            <w:hideMark/>
          </w:tcPr>
          <w:p w:rsidR="001D4AA2" w:rsidRPr="008B69A4" w:rsidRDefault="001D4AA2" w:rsidP="008B69A4">
            <w:pPr>
              <w:spacing w:after="0" w:line="240" w:lineRule="auto"/>
              <w:ind w:left="2"/>
              <w:jc w:val="both"/>
              <w:rPr>
                <w:rFonts w:ascii="Times New Roman" w:hAnsi="Times New Roman" w:cs="Times New Roman"/>
                <w:sz w:val="28"/>
                <w:szCs w:val="28"/>
              </w:rPr>
            </w:pPr>
            <w:r w:rsidRPr="008B69A4">
              <w:rPr>
                <w:rFonts w:ascii="Times New Roman" w:hAnsi="Times New Roman" w:cs="Times New Roman"/>
                <w:sz w:val="28"/>
                <w:szCs w:val="28"/>
              </w:rPr>
              <w:t xml:space="preserve">осознанно действовать на основе разных видов инструкций для решения практических и учебных задач </w:t>
            </w:r>
          </w:p>
        </w:tc>
        <w:tc>
          <w:tcPr>
            <w:tcW w:w="413" w:type="dxa"/>
            <w:tcBorders>
              <w:top w:val="single" w:sz="4" w:space="0" w:color="000000"/>
              <w:left w:val="single" w:sz="4" w:space="0" w:color="000000"/>
              <w:bottom w:val="single" w:sz="4" w:space="0" w:color="000000"/>
              <w:right w:val="single" w:sz="4" w:space="0" w:color="000000"/>
            </w:tcBorders>
            <w:hideMark/>
          </w:tcPr>
          <w:p w:rsidR="001D4AA2" w:rsidRPr="008B69A4" w:rsidRDefault="001D4AA2" w:rsidP="008B69A4">
            <w:pPr>
              <w:spacing w:after="0" w:line="240" w:lineRule="auto"/>
              <w:jc w:val="both"/>
              <w:rPr>
                <w:rFonts w:ascii="Times New Roman" w:hAnsi="Times New Roman" w:cs="Times New Roman"/>
                <w:sz w:val="28"/>
                <w:szCs w:val="28"/>
              </w:rPr>
            </w:pPr>
          </w:p>
        </w:tc>
        <w:tc>
          <w:tcPr>
            <w:tcW w:w="437" w:type="dxa"/>
            <w:tcBorders>
              <w:top w:val="single" w:sz="4" w:space="0" w:color="000000"/>
              <w:left w:val="single" w:sz="4" w:space="0" w:color="000000"/>
              <w:bottom w:val="single" w:sz="4" w:space="0" w:color="000000"/>
              <w:right w:val="single" w:sz="4" w:space="0" w:color="000000"/>
            </w:tcBorders>
            <w:hideMark/>
          </w:tcPr>
          <w:p w:rsidR="001D4AA2" w:rsidRPr="008B69A4" w:rsidRDefault="001D4AA2" w:rsidP="008B69A4">
            <w:pPr>
              <w:spacing w:after="0" w:line="240" w:lineRule="auto"/>
              <w:ind w:left="2"/>
              <w:jc w:val="both"/>
              <w:rPr>
                <w:rFonts w:ascii="Times New Roman" w:hAnsi="Times New Roman" w:cs="Times New Roman"/>
                <w:sz w:val="28"/>
                <w:szCs w:val="28"/>
              </w:rPr>
            </w:pPr>
          </w:p>
        </w:tc>
        <w:tc>
          <w:tcPr>
            <w:tcW w:w="413" w:type="dxa"/>
            <w:tcBorders>
              <w:top w:val="single" w:sz="4" w:space="0" w:color="000000"/>
              <w:left w:val="single" w:sz="4" w:space="0" w:color="000000"/>
              <w:bottom w:val="single" w:sz="4" w:space="0" w:color="000000"/>
              <w:right w:val="single" w:sz="4" w:space="0" w:color="000000"/>
            </w:tcBorders>
            <w:hideMark/>
          </w:tcPr>
          <w:p w:rsidR="001D4AA2" w:rsidRPr="008B69A4" w:rsidRDefault="001D4AA2" w:rsidP="008B69A4">
            <w:pPr>
              <w:spacing w:after="0" w:line="240" w:lineRule="auto"/>
              <w:ind w:left="2"/>
              <w:jc w:val="both"/>
              <w:rPr>
                <w:rFonts w:ascii="Times New Roman" w:hAnsi="Times New Roman" w:cs="Times New Roman"/>
                <w:sz w:val="28"/>
                <w:szCs w:val="28"/>
              </w:rPr>
            </w:pPr>
          </w:p>
        </w:tc>
        <w:tc>
          <w:tcPr>
            <w:tcW w:w="415" w:type="dxa"/>
            <w:tcBorders>
              <w:top w:val="single" w:sz="4" w:space="0" w:color="000000"/>
              <w:left w:val="single" w:sz="4" w:space="0" w:color="000000"/>
              <w:bottom w:val="single" w:sz="4" w:space="0" w:color="000000"/>
              <w:right w:val="single" w:sz="4" w:space="0" w:color="000000"/>
            </w:tcBorders>
            <w:hideMark/>
          </w:tcPr>
          <w:p w:rsidR="001D4AA2" w:rsidRPr="008B69A4" w:rsidRDefault="001D4AA2" w:rsidP="008B69A4">
            <w:pPr>
              <w:spacing w:after="0" w:line="240" w:lineRule="auto"/>
              <w:ind w:left="2"/>
              <w:jc w:val="both"/>
              <w:rPr>
                <w:rFonts w:ascii="Times New Roman" w:hAnsi="Times New Roman" w:cs="Times New Roman"/>
                <w:sz w:val="28"/>
                <w:szCs w:val="28"/>
              </w:rPr>
            </w:pPr>
          </w:p>
        </w:tc>
        <w:tc>
          <w:tcPr>
            <w:tcW w:w="413" w:type="dxa"/>
            <w:tcBorders>
              <w:top w:val="single" w:sz="4" w:space="0" w:color="000000"/>
              <w:left w:val="single" w:sz="4" w:space="0" w:color="000000"/>
              <w:bottom w:val="single" w:sz="4" w:space="0" w:color="000000"/>
              <w:right w:val="single" w:sz="4" w:space="0" w:color="000000"/>
            </w:tcBorders>
            <w:hideMark/>
          </w:tcPr>
          <w:p w:rsidR="001D4AA2" w:rsidRPr="008B69A4" w:rsidRDefault="001D4AA2" w:rsidP="008B69A4">
            <w:pPr>
              <w:spacing w:after="0" w:line="240" w:lineRule="auto"/>
              <w:ind w:left="2"/>
              <w:jc w:val="both"/>
              <w:rPr>
                <w:rFonts w:ascii="Times New Roman" w:hAnsi="Times New Roman" w:cs="Times New Roman"/>
                <w:sz w:val="28"/>
                <w:szCs w:val="28"/>
              </w:rPr>
            </w:pPr>
          </w:p>
        </w:tc>
        <w:tc>
          <w:tcPr>
            <w:tcW w:w="416" w:type="dxa"/>
            <w:tcBorders>
              <w:top w:val="single" w:sz="4" w:space="0" w:color="000000"/>
              <w:left w:val="single" w:sz="4" w:space="0" w:color="000000"/>
              <w:bottom w:val="single" w:sz="4" w:space="0" w:color="000000"/>
              <w:right w:val="single" w:sz="4" w:space="0" w:color="000000"/>
            </w:tcBorders>
            <w:hideMark/>
          </w:tcPr>
          <w:p w:rsidR="001D4AA2" w:rsidRPr="008B69A4" w:rsidRDefault="001D4AA2" w:rsidP="008B69A4">
            <w:pPr>
              <w:spacing w:after="0" w:line="240" w:lineRule="auto"/>
              <w:ind w:left="2"/>
              <w:jc w:val="both"/>
              <w:rPr>
                <w:rFonts w:ascii="Times New Roman" w:hAnsi="Times New Roman" w:cs="Times New Roman"/>
                <w:sz w:val="28"/>
                <w:szCs w:val="28"/>
              </w:rPr>
            </w:pPr>
          </w:p>
        </w:tc>
      </w:tr>
      <w:tr w:rsidR="001D4AA2" w:rsidRPr="008B69A4" w:rsidTr="001D4AA2">
        <w:trPr>
          <w:trHeight w:val="128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D4AA2" w:rsidRPr="008B69A4" w:rsidRDefault="001D4AA2" w:rsidP="008B69A4">
            <w:pPr>
              <w:spacing w:after="0" w:line="240" w:lineRule="auto"/>
              <w:jc w:val="both"/>
              <w:rPr>
                <w:rFonts w:ascii="Times New Roman" w:eastAsia="Times New Roman" w:hAnsi="Times New Roman" w:cs="Times New Roman"/>
                <w:color w:val="000000"/>
                <w:sz w:val="28"/>
                <w:szCs w:val="28"/>
              </w:rPr>
            </w:pPr>
          </w:p>
        </w:tc>
        <w:tc>
          <w:tcPr>
            <w:tcW w:w="5526" w:type="dxa"/>
            <w:tcBorders>
              <w:top w:val="single" w:sz="4" w:space="0" w:color="000000"/>
              <w:left w:val="single" w:sz="4" w:space="0" w:color="000000"/>
              <w:bottom w:val="single" w:sz="4" w:space="0" w:color="000000"/>
              <w:right w:val="single" w:sz="4" w:space="0" w:color="000000"/>
            </w:tcBorders>
            <w:hideMark/>
          </w:tcPr>
          <w:p w:rsidR="001D4AA2" w:rsidRPr="008B69A4" w:rsidRDefault="001D4AA2" w:rsidP="008B69A4">
            <w:pPr>
              <w:spacing w:after="0" w:line="240" w:lineRule="auto"/>
              <w:ind w:left="2"/>
              <w:jc w:val="both"/>
              <w:rPr>
                <w:rFonts w:ascii="Times New Roman" w:hAnsi="Times New Roman" w:cs="Times New Roman"/>
                <w:sz w:val="28"/>
                <w:szCs w:val="28"/>
              </w:rPr>
            </w:pPr>
            <w:r w:rsidRPr="008B69A4">
              <w:rPr>
                <w:rFonts w:ascii="Times New Roman" w:hAnsi="Times New Roman" w:cs="Times New Roman"/>
                <w:sz w:val="28"/>
                <w:szCs w:val="28"/>
              </w:rPr>
              <w:t xml:space="preserve">осуществлять взаимный контроль в совместной деятельности, адекватно оценивать собственное поведение и поведение окружающих </w:t>
            </w:r>
          </w:p>
        </w:tc>
        <w:tc>
          <w:tcPr>
            <w:tcW w:w="413" w:type="dxa"/>
            <w:tcBorders>
              <w:top w:val="single" w:sz="4" w:space="0" w:color="000000"/>
              <w:left w:val="single" w:sz="4" w:space="0" w:color="000000"/>
              <w:bottom w:val="single" w:sz="4" w:space="0" w:color="000000"/>
              <w:right w:val="single" w:sz="4" w:space="0" w:color="000000"/>
            </w:tcBorders>
            <w:hideMark/>
          </w:tcPr>
          <w:p w:rsidR="001D4AA2" w:rsidRPr="008B69A4" w:rsidRDefault="001D4AA2" w:rsidP="008B69A4">
            <w:pPr>
              <w:spacing w:after="0" w:line="240" w:lineRule="auto"/>
              <w:jc w:val="both"/>
              <w:rPr>
                <w:rFonts w:ascii="Times New Roman" w:hAnsi="Times New Roman" w:cs="Times New Roman"/>
                <w:sz w:val="28"/>
                <w:szCs w:val="28"/>
              </w:rPr>
            </w:pPr>
          </w:p>
        </w:tc>
        <w:tc>
          <w:tcPr>
            <w:tcW w:w="437" w:type="dxa"/>
            <w:tcBorders>
              <w:top w:val="single" w:sz="4" w:space="0" w:color="000000"/>
              <w:left w:val="single" w:sz="4" w:space="0" w:color="000000"/>
              <w:bottom w:val="single" w:sz="4" w:space="0" w:color="000000"/>
              <w:right w:val="single" w:sz="4" w:space="0" w:color="000000"/>
            </w:tcBorders>
            <w:hideMark/>
          </w:tcPr>
          <w:p w:rsidR="001D4AA2" w:rsidRPr="008B69A4" w:rsidRDefault="001D4AA2" w:rsidP="008B69A4">
            <w:pPr>
              <w:spacing w:after="0" w:line="240" w:lineRule="auto"/>
              <w:ind w:left="2"/>
              <w:jc w:val="both"/>
              <w:rPr>
                <w:rFonts w:ascii="Times New Roman" w:hAnsi="Times New Roman" w:cs="Times New Roman"/>
                <w:sz w:val="28"/>
                <w:szCs w:val="28"/>
              </w:rPr>
            </w:pPr>
          </w:p>
        </w:tc>
        <w:tc>
          <w:tcPr>
            <w:tcW w:w="413" w:type="dxa"/>
            <w:tcBorders>
              <w:top w:val="single" w:sz="4" w:space="0" w:color="000000"/>
              <w:left w:val="single" w:sz="4" w:space="0" w:color="000000"/>
              <w:bottom w:val="single" w:sz="4" w:space="0" w:color="000000"/>
              <w:right w:val="single" w:sz="4" w:space="0" w:color="000000"/>
            </w:tcBorders>
            <w:hideMark/>
          </w:tcPr>
          <w:p w:rsidR="001D4AA2" w:rsidRPr="008B69A4" w:rsidRDefault="001D4AA2" w:rsidP="008B69A4">
            <w:pPr>
              <w:spacing w:after="0" w:line="240" w:lineRule="auto"/>
              <w:ind w:left="2"/>
              <w:jc w:val="both"/>
              <w:rPr>
                <w:rFonts w:ascii="Times New Roman" w:hAnsi="Times New Roman" w:cs="Times New Roman"/>
                <w:sz w:val="28"/>
                <w:szCs w:val="28"/>
              </w:rPr>
            </w:pPr>
          </w:p>
        </w:tc>
        <w:tc>
          <w:tcPr>
            <w:tcW w:w="415" w:type="dxa"/>
            <w:tcBorders>
              <w:top w:val="single" w:sz="4" w:space="0" w:color="000000"/>
              <w:left w:val="single" w:sz="4" w:space="0" w:color="000000"/>
              <w:bottom w:val="single" w:sz="4" w:space="0" w:color="000000"/>
              <w:right w:val="single" w:sz="4" w:space="0" w:color="000000"/>
            </w:tcBorders>
            <w:hideMark/>
          </w:tcPr>
          <w:p w:rsidR="001D4AA2" w:rsidRPr="008B69A4" w:rsidRDefault="001D4AA2" w:rsidP="008B69A4">
            <w:pPr>
              <w:spacing w:after="0" w:line="240" w:lineRule="auto"/>
              <w:ind w:left="2"/>
              <w:jc w:val="both"/>
              <w:rPr>
                <w:rFonts w:ascii="Times New Roman" w:hAnsi="Times New Roman" w:cs="Times New Roman"/>
                <w:sz w:val="28"/>
                <w:szCs w:val="28"/>
              </w:rPr>
            </w:pPr>
          </w:p>
        </w:tc>
        <w:tc>
          <w:tcPr>
            <w:tcW w:w="413" w:type="dxa"/>
            <w:tcBorders>
              <w:top w:val="single" w:sz="4" w:space="0" w:color="000000"/>
              <w:left w:val="single" w:sz="4" w:space="0" w:color="000000"/>
              <w:bottom w:val="single" w:sz="4" w:space="0" w:color="000000"/>
              <w:right w:val="single" w:sz="4" w:space="0" w:color="000000"/>
            </w:tcBorders>
            <w:hideMark/>
          </w:tcPr>
          <w:p w:rsidR="001D4AA2" w:rsidRPr="008B69A4" w:rsidRDefault="001D4AA2" w:rsidP="008B69A4">
            <w:pPr>
              <w:spacing w:after="0" w:line="240" w:lineRule="auto"/>
              <w:ind w:left="2"/>
              <w:jc w:val="both"/>
              <w:rPr>
                <w:rFonts w:ascii="Times New Roman" w:hAnsi="Times New Roman" w:cs="Times New Roman"/>
                <w:sz w:val="28"/>
                <w:szCs w:val="28"/>
              </w:rPr>
            </w:pPr>
          </w:p>
        </w:tc>
        <w:tc>
          <w:tcPr>
            <w:tcW w:w="416" w:type="dxa"/>
            <w:tcBorders>
              <w:top w:val="single" w:sz="4" w:space="0" w:color="000000"/>
              <w:left w:val="single" w:sz="4" w:space="0" w:color="000000"/>
              <w:bottom w:val="single" w:sz="4" w:space="0" w:color="000000"/>
              <w:right w:val="single" w:sz="4" w:space="0" w:color="000000"/>
            </w:tcBorders>
            <w:hideMark/>
          </w:tcPr>
          <w:p w:rsidR="001D4AA2" w:rsidRPr="008B69A4" w:rsidRDefault="001D4AA2" w:rsidP="008B69A4">
            <w:pPr>
              <w:spacing w:after="0" w:line="240" w:lineRule="auto"/>
              <w:ind w:left="2"/>
              <w:jc w:val="both"/>
              <w:rPr>
                <w:rFonts w:ascii="Times New Roman" w:hAnsi="Times New Roman" w:cs="Times New Roman"/>
                <w:sz w:val="28"/>
                <w:szCs w:val="28"/>
              </w:rPr>
            </w:pPr>
          </w:p>
        </w:tc>
      </w:tr>
      <w:tr w:rsidR="001D4AA2" w:rsidRPr="008B69A4" w:rsidTr="001D4AA2">
        <w:trPr>
          <w:trHeight w:val="126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D4AA2" w:rsidRPr="008B69A4" w:rsidRDefault="001D4AA2" w:rsidP="008B69A4">
            <w:pPr>
              <w:spacing w:after="0" w:line="240" w:lineRule="auto"/>
              <w:jc w:val="both"/>
              <w:rPr>
                <w:rFonts w:ascii="Times New Roman" w:eastAsia="Times New Roman" w:hAnsi="Times New Roman" w:cs="Times New Roman"/>
                <w:color w:val="000000"/>
                <w:sz w:val="28"/>
                <w:szCs w:val="28"/>
              </w:rPr>
            </w:pPr>
          </w:p>
        </w:tc>
        <w:tc>
          <w:tcPr>
            <w:tcW w:w="5526" w:type="dxa"/>
            <w:tcBorders>
              <w:top w:val="single" w:sz="4" w:space="0" w:color="000000"/>
              <w:left w:val="single" w:sz="4" w:space="0" w:color="000000"/>
              <w:bottom w:val="single" w:sz="4" w:space="0" w:color="000000"/>
              <w:right w:val="single" w:sz="4" w:space="0" w:color="000000"/>
            </w:tcBorders>
            <w:hideMark/>
          </w:tcPr>
          <w:p w:rsidR="001D4AA2" w:rsidRPr="008B69A4" w:rsidRDefault="001D4AA2" w:rsidP="008B69A4">
            <w:pPr>
              <w:spacing w:after="0" w:line="240" w:lineRule="auto"/>
              <w:ind w:left="2"/>
              <w:jc w:val="both"/>
              <w:rPr>
                <w:rFonts w:ascii="Times New Roman" w:hAnsi="Times New Roman" w:cs="Times New Roman"/>
                <w:sz w:val="28"/>
                <w:szCs w:val="28"/>
              </w:rPr>
            </w:pPr>
            <w:r w:rsidRPr="008B69A4">
              <w:rPr>
                <w:rFonts w:ascii="Times New Roman" w:hAnsi="Times New Roman" w:cs="Times New Roman"/>
                <w:sz w:val="28"/>
                <w:szCs w:val="28"/>
              </w:rPr>
              <w:t xml:space="preserve">осуществлять самооценку и самоконтроль в деятельности, адекватно реагировать на внешний контроль и оценку, корректировать в соответствии с ней свою деятельность </w:t>
            </w:r>
          </w:p>
        </w:tc>
        <w:tc>
          <w:tcPr>
            <w:tcW w:w="413" w:type="dxa"/>
            <w:tcBorders>
              <w:top w:val="single" w:sz="4" w:space="0" w:color="000000"/>
              <w:left w:val="single" w:sz="4" w:space="0" w:color="000000"/>
              <w:bottom w:val="single" w:sz="4" w:space="0" w:color="000000"/>
              <w:right w:val="single" w:sz="4" w:space="0" w:color="000000"/>
            </w:tcBorders>
            <w:hideMark/>
          </w:tcPr>
          <w:p w:rsidR="001D4AA2" w:rsidRPr="008B69A4" w:rsidRDefault="001D4AA2" w:rsidP="008B69A4">
            <w:pPr>
              <w:spacing w:after="0" w:line="240" w:lineRule="auto"/>
              <w:jc w:val="both"/>
              <w:rPr>
                <w:rFonts w:ascii="Times New Roman" w:hAnsi="Times New Roman" w:cs="Times New Roman"/>
                <w:sz w:val="28"/>
                <w:szCs w:val="28"/>
              </w:rPr>
            </w:pPr>
          </w:p>
        </w:tc>
        <w:tc>
          <w:tcPr>
            <w:tcW w:w="437" w:type="dxa"/>
            <w:tcBorders>
              <w:top w:val="single" w:sz="4" w:space="0" w:color="000000"/>
              <w:left w:val="single" w:sz="4" w:space="0" w:color="000000"/>
              <w:bottom w:val="single" w:sz="4" w:space="0" w:color="000000"/>
              <w:right w:val="single" w:sz="4" w:space="0" w:color="000000"/>
            </w:tcBorders>
            <w:hideMark/>
          </w:tcPr>
          <w:p w:rsidR="001D4AA2" w:rsidRPr="008B69A4" w:rsidRDefault="001D4AA2" w:rsidP="008B69A4">
            <w:pPr>
              <w:spacing w:after="0" w:line="240" w:lineRule="auto"/>
              <w:ind w:left="2"/>
              <w:jc w:val="both"/>
              <w:rPr>
                <w:rFonts w:ascii="Times New Roman" w:hAnsi="Times New Roman" w:cs="Times New Roman"/>
                <w:sz w:val="28"/>
                <w:szCs w:val="28"/>
              </w:rPr>
            </w:pPr>
          </w:p>
        </w:tc>
        <w:tc>
          <w:tcPr>
            <w:tcW w:w="413" w:type="dxa"/>
            <w:tcBorders>
              <w:top w:val="single" w:sz="4" w:space="0" w:color="000000"/>
              <w:left w:val="single" w:sz="4" w:space="0" w:color="000000"/>
              <w:bottom w:val="single" w:sz="4" w:space="0" w:color="000000"/>
              <w:right w:val="single" w:sz="4" w:space="0" w:color="000000"/>
            </w:tcBorders>
            <w:hideMark/>
          </w:tcPr>
          <w:p w:rsidR="001D4AA2" w:rsidRPr="008B69A4" w:rsidRDefault="001D4AA2" w:rsidP="008B69A4">
            <w:pPr>
              <w:spacing w:after="0" w:line="240" w:lineRule="auto"/>
              <w:ind w:left="2"/>
              <w:jc w:val="both"/>
              <w:rPr>
                <w:rFonts w:ascii="Times New Roman" w:hAnsi="Times New Roman" w:cs="Times New Roman"/>
                <w:sz w:val="28"/>
                <w:szCs w:val="28"/>
              </w:rPr>
            </w:pPr>
          </w:p>
        </w:tc>
        <w:tc>
          <w:tcPr>
            <w:tcW w:w="415" w:type="dxa"/>
            <w:tcBorders>
              <w:top w:val="single" w:sz="4" w:space="0" w:color="000000"/>
              <w:left w:val="single" w:sz="4" w:space="0" w:color="000000"/>
              <w:bottom w:val="single" w:sz="4" w:space="0" w:color="000000"/>
              <w:right w:val="single" w:sz="4" w:space="0" w:color="000000"/>
            </w:tcBorders>
            <w:hideMark/>
          </w:tcPr>
          <w:p w:rsidR="001D4AA2" w:rsidRPr="008B69A4" w:rsidRDefault="001D4AA2" w:rsidP="008B69A4">
            <w:pPr>
              <w:spacing w:after="0" w:line="240" w:lineRule="auto"/>
              <w:ind w:left="2"/>
              <w:jc w:val="both"/>
              <w:rPr>
                <w:rFonts w:ascii="Times New Roman" w:hAnsi="Times New Roman" w:cs="Times New Roman"/>
                <w:sz w:val="28"/>
                <w:szCs w:val="28"/>
              </w:rPr>
            </w:pPr>
          </w:p>
        </w:tc>
        <w:tc>
          <w:tcPr>
            <w:tcW w:w="413" w:type="dxa"/>
            <w:tcBorders>
              <w:top w:val="single" w:sz="4" w:space="0" w:color="000000"/>
              <w:left w:val="single" w:sz="4" w:space="0" w:color="000000"/>
              <w:bottom w:val="single" w:sz="4" w:space="0" w:color="000000"/>
              <w:right w:val="single" w:sz="4" w:space="0" w:color="000000"/>
            </w:tcBorders>
            <w:hideMark/>
          </w:tcPr>
          <w:p w:rsidR="001D4AA2" w:rsidRPr="008B69A4" w:rsidRDefault="001D4AA2" w:rsidP="008B69A4">
            <w:pPr>
              <w:spacing w:after="0" w:line="240" w:lineRule="auto"/>
              <w:ind w:left="2"/>
              <w:jc w:val="both"/>
              <w:rPr>
                <w:rFonts w:ascii="Times New Roman" w:hAnsi="Times New Roman" w:cs="Times New Roman"/>
                <w:sz w:val="28"/>
                <w:szCs w:val="28"/>
              </w:rPr>
            </w:pPr>
          </w:p>
        </w:tc>
        <w:tc>
          <w:tcPr>
            <w:tcW w:w="416" w:type="dxa"/>
            <w:tcBorders>
              <w:top w:val="single" w:sz="4" w:space="0" w:color="000000"/>
              <w:left w:val="single" w:sz="4" w:space="0" w:color="000000"/>
              <w:bottom w:val="single" w:sz="4" w:space="0" w:color="000000"/>
              <w:right w:val="single" w:sz="4" w:space="0" w:color="000000"/>
            </w:tcBorders>
            <w:hideMark/>
          </w:tcPr>
          <w:p w:rsidR="001D4AA2" w:rsidRPr="008B69A4" w:rsidRDefault="001D4AA2" w:rsidP="008B69A4">
            <w:pPr>
              <w:spacing w:after="0" w:line="240" w:lineRule="auto"/>
              <w:ind w:left="2"/>
              <w:jc w:val="both"/>
              <w:rPr>
                <w:rFonts w:ascii="Times New Roman" w:hAnsi="Times New Roman" w:cs="Times New Roman"/>
                <w:sz w:val="28"/>
                <w:szCs w:val="28"/>
              </w:rPr>
            </w:pPr>
          </w:p>
        </w:tc>
      </w:tr>
      <w:tr w:rsidR="001D4AA2" w:rsidRPr="008B69A4" w:rsidTr="001D4AA2">
        <w:trPr>
          <w:trHeight w:val="28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D4AA2" w:rsidRPr="008B69A4" w:rsidRDefault="001D4AA2" w:rsidP="008B69A4">
            <w:pPr>
              <w:spacing w:after="0" w:line="240" w:lineRule="auto"/>
              <w:jc w:val="both"/>
              <w:rPr>
                <w:rFonts w:ascii="Times New Roman" w:eastAsia="Times New Roman" w:hAnsi="Times New Roman" w:cs="Times New Roman"/>
                <w:color w:val="000000"/>
                <w:sz w:val="28"/>
                <w:szCs w:val="28"/>
              </w:rPr>
            </w:pPr>
          </w:p>
        </w:tc>
        <w:tc>
          <w:tcPr>
            <w:tcW w:w="8032" w:type="dxa"/>
            <w:gridSpan w:val="7"/>
            <w:tcBorders>
              <w:top w:val="single" w:sz="4" w:space="0" w:color="000000"/>
              <w:left w:val="single" w:sz="4" w:space="0" w:color="000000"/>
              <w:bottom w:val="single" w:sz="4" w:space="0" w:color="000000"/>
              <w:right w:val="single" w:sz="4" w:space="0" w:color="000000"/>
            </w:tcBorders>
            <w:vAlign w:val="bottom"/>
            <w:hideMark/>
          </w:tcPr>
          <w:p w:rsidR="001D4AA2" w:rsidRPr="008B69A4" w:rsidRDefault="001D4AA2" w:rsidP="008B69A4">
            <w:pPr>
              <w:spacing w:after="0" w:line="240" w:lineRule="auto"/>
              <w:ind w:right="7"/>
              <w:jc w:val="both"/>
              <w:rPr>
                <w:rFonts w:ascii="Times New Roman" w:hAnsi="Times New Roman" w:cs="Times New Roman"/>
                <w:sz w:val="28"/>
                <w:szCs w:val="28"/>
              </w:rPr>
            </w:pPr>
            <w:r w:rsidRPr="008B69A4">
              <w:rPr>
                <w:rFonts w:ascii="Times New Roman" w:hAnsi="Times New Roman" w:cs="Times New Roman"/>
                <w:b/>
                <w:sz w:val="28"/>
                <w:szCs w:val="28"/>
              </w:rPr>
              <w:t>Максимум 20 баллов</w:t>
            </w:r>
          </w:p>
        </w:tc>
      </w:tr>
      <w:tr w:rsidR="001D4AA2" w:rsidRPr="008B69A4" w:rsidTr="001D4AA2">
        <w:trPr>
          <w:trHeight w:val="696"/>
        </w:trPr>
        <w:tc>
          <w:tcPr>
            <w:tcW w:w="2043" w:type="dxa"/>
            <w:vMerge w:val="restart"/>
            <w:tcBorders>
              <w:top w:val="single" w:sz="4" w:space="0" w:color="000000"/>
              <w:left w:val="single" w:sz="4" w:space="0" w:color="000000"/>
              <w:bottom w:val="single" w:sz="4" w:space="0" w:color="000000"/>
              <w:right w:val="single" w:sz="4" w:space="0" w:color="000000"/>
            </w:tcBorders>
            <w:hideMark/>
          </w:tcPr>
          <w:p w:rsidR="001D4AA2" w:rsidRPr="008B69A4" w:rsidRDefault="001D4AA2" w:rsidP="008B69A4">
            <w:pPr>
              <w:spacing w:after="0" w:line="240" w:lineRule="auto"/>
              <w:ind w:left="122"/>
              <w:jc w:val="both"/>
              <w:rPr>
                <w:rFonts w:ascii="Times New Roman" w:hAnsi="Times New Roman" w:cs="Times New Roman"/>
                <w:sz w:val="28"/>
                <w:szCs w:val="28"/>
              </w:rPr>
            </w:pPr>
            <w:r w:rsidRPr="008B69A4">
              <w:rPr>
                <w:rFonts w:ascii="Times New Roman" w:hAnsi="Times New Roman" w:cs="Times New Roman"/>
                <w:sz w:val="28"/>
                <w:szCs w:val="28"/>
              </w:rPr>
              <w:t xml:space="preserve">Познавательные учебные действия </w:t>
            </w:r>
          </w:p>
        </w:tc>
        <w:tc>
          <w:tcPr>
            <w:tcW w:w="5526" w:type="dxa"/>
            <w:tcBorders>
              <w:top w:val="single" w:sz="4" w:space="0" w:color="000000"/>
              <w:left w:val="single" w:sz="4" w:space="0" w:color="000000"/>
              <w:bottom w:val="single" w:sz="4" w:space="0" w:color="000000"/>
              <w:right w:val="single" w:sz="4" w:space="0" w:color="000000"/>
            </w:tcBorders>
            <w:hideMark/>
          </w:tcPr>
          <w:p w:rsidR="001D4AA2" w:rsidRPr="008B69A4" w:rsidRDefault="001D4AA2" w:rsidP="008B69A4">
            <w:pPr>
              <w:spacing w:after="0" w:line="240" w:lineRule="auto"/>
              <w:ind w:left="2"/>
              <w:jc w:val="both"/>
              <w:rPr>
                <w:rFonts w:ascii="Times New Roman" w:hAnsi="Times New Roman" w:cs="Times New Roman"/>
                <w:sz w:val="28"/>
                <w:szCs w:val="28"/>
              </w:rPr>
            </w:pPr>
            <w:r w:rsidRPr="008B69A4">
              <w:rPr>
                <w:rFonts w:ascii="Times New Roman" w:hAnsi="Times New Roman" w:cs="Times New Roman"/>
                <w:sz w:val="28"/>
                <w:szCs w:val="28"/>
              </w:rPr>
              <w:t>дифференцированно воспринимать окружающий мир, его временно-простра-</w:t>
            </w:r>
          </w:p>
        </w:tc>
        <w:tc>
          <w:tcPr>
            <w:tcW w:w="413" w:type="dxa"/>
            <w:tcBorders>
              <w:top w:val="single" w:sz="4" w:space="0" w:color="000000"/>
              <w:left w:val="single" w:sz="4" w:space="0" w:color="000000"/>
              <w:bottom w:val="single" w:sz="4" w:space="0" w:color="000000"/>
              <w:right w:val="single" w:sz="4" w:space="0" w:color="000000"/>
            </w:tcBorders>
            <w:hideMark/>
          </w:tcPr>
          <w:p w:rsidR="001D4AA2" w:rsidRPr="008B69A4" w:rsidRDefault="001D4AA2" w:rsidP="008B69A4">
            <w:pPr>
              <w:spacing w:after="0" w:line="240" w:lineRule="auto"/>
              <w:jc w:val="both"/>
              <w:rPr>
                <w:rFonts w:ascii="Times New Roman" w:hAnsi="Times New Roman" w:cs="Times New Roman"/>
                <w:sz w:val="28"/>
                <w:szCs w:val="28"/>
              </w:rPr>
            </w:pPr>
          </w:p>
        </w:tc>
        <w:tc>
          <w:tcPr>
            <w:tcW w:w="437" w:type="dxa"/>
            <w:tcBorders>
              <w:top w:val="single" w:sz="4" w:space="0" w:color="000000"/>
              <w:left w:val="single" w:sz="4" w:space="0" w:color="000000"/>
              <w:bottom w:val="single" w:sz="4" w:space="0" w:color="000000"/>
              <w:right w:val="single" w:sz="4" w:space="0" w:color="000000"/>
            </w:tcBorders>
            <w:hideMark/>
          </w:tcPr>
          <w:p w:rsidR="001D4AA2" w:rsidRPr="008B69A4" w:rsidRDefault="001D4AA2" w:rsidP="008B69A4">
            <w:pPr>
              <w:spacing w:after="0" w:line="240" w:lineRule="auto"/>
              <w:ind w:left="2"/>
              <w:jc w:val="both"/>
              <w:rPr>
                <w:rFonts w:ascii="Times New Roman" w:hAnsi="Times New Roman" w:cs="Times New Roman"/>
                <w:sz w:val="28"/>
                <w:szCs w:val="28"/>
              </w:rPr>
            </w:pPr>
          </w:p>
        </w:tc>
        <w:tc>
          <w:tcPr>
            <w:tcW w:w="413" w:type="dxa"/>
            <w:tcBorders>
              <w:top w:val="single" w:sz="4" w:space="0" w:color="000000"/>
              <w:left w:val="single" w:sz="4" w:space="0" w:color="000000"/>
              <w:bottom w:val="single" w:sz="4" w:space="0" w:color="000000"/>
              <w:right w:val="single" w:sz="4" w:space="0" w:color="000000"/>
            </w:tcBorders>
            <w:hideMark/>
          </w:tcPr>
          <w:p w:rsidR="001D4AA2" w:rsidRPr="008B69A4" w:rsidRDefault="001D4AA2" w:rsidP="008B69A4">
            <w:pPr>
              <w:spacing w:after="0" w:line="240" w:lineRule="auto"/>
              <w:ind w:left="2"/>
              <w:jc w:val="both"/>
              <w:rPr>
                <w:rFonts w:ascii="Times New Roman" w:hAnsi="Times New Roman" w:cs="Times New Roman"/>
                <w:sz w:val="28"/>
                <w:szCs w:val="28"/>
              </w:rPr>
            </w:pPr>
          </w:p>
        </w:tc>
        <w:tc>
          <w:tcPr>
            <w:tcW w:w="415" w:type="dxa"/>
            <w:tcBorders>
              <w:top w:val="single" w:sz="4" w:space="0" w:color="000000"/>
              <w:left w:val="single" w:sz="4" w:space="0" w:color="000000"/>
              <w:bottom w:val="single" w:sz="4" w:space="0" w:color="000000"/>
              <w:right w:val="single" w:sz="4" w:space="0" w:color="000000"/>
            </w:tcBorders>
            <w:hideMark/>
          </w:tcPr>
          <w:p w:rsidR="001D4AA2" w:rsidRPr="008B69A4" w:rsidRDefault="001D4AA2" w:rsidP="008B69A4">
            <w:pPr>
              <w:spacing w:after="0" w:line="240" w:lineRule="auto"/>
              <w:ind w:left="2"/>
              <w:jc w:val="both"/>
              <w:rPr>
                <w:rFonts w:ascii="Times New Roman" w:hAnsi="Times New Roman" w:cs="Times New Roman"/>
                <w:sz w:val="28"/>
                <w:szCs w:val="28"/>
              </w:rPr>
            </w:pPr>
          </w:p>
        </w:tc>
        <w:tc>
          <w:tcPr>
            <w:tcW w:w="413" w:type="dxa"/>
            <w:tcBorders>
              <w:top w:val="single" w:sz="4" w:space="0" w:color="000000"/>
              <w:left w:val="single" w:sz="4" w:space="0" w:color="000000"/>
              <w:bottom w:val="single" w:sz="4" w:space="0" w:color="000000"/>
              <w:right w:val="single" w:sz="4" w:space="0" w:color="000000"/>
            </w:tcBorders>
            <w:hideMark/>
          </w:tcPr>
          <w:p w:rsidR="001D4AA2" w:rsidRPr="008B69A4" w:rsidRDefault="001D4AA2" w:rsidP="008B69A4">
            <w:pPr>
              <w:spacing w:after="0" w:line="240" w:lineRule="auto"/>
              <w:ind w:left="2"/>
              <w:jc w:val="both"/>
              <w:rPr>
                <w:rFonts w:ascii="Times New Roman" w:hAnsi="Times New Roman" w:cs="Times New Roman"/>
                <w:sz w:val="28"/>
                <w:szCs w:val="28"/>
              </w:rPr>
            </w:pPr>
          </w:p>
        </w:tc>
        <w:tc>
          <w:tcPr>
            <w:tcW w:w="416" w:type="dxa"/>
            <w:tcBorders>
              <w:top w:val="single" w:sz="4" w:space="0" w:color="000000"/>
              <w:left w:val="single" w:sz="4" w:space="0" w:color="000000"/>
              <w:bottom w:val="single" w:sz="4" w:space="0" w:color="000000"/>
              <w:right w:val="single" w:sz="4" w:space="0" w:color="000000"/>
            </w:tcBorders>
            <w:hideMark/>
          </w:tcPr>
          <w:p w:rsidR="001D4AA2" w:rsidRPr="008B69A4" w:rsidRDefault="001D4AA2" w:rsidP="008B69A4">
            <w:pPr>
              <w:spacing w:after="0" w:line="240" w:lineRule="auto"/>
              <w:ind w:left="2"/>
              <w:jc w:val="both"/>
              <w:rPr>
                <w:rFonts w:ascii="Times New Roman" w:hAnsi="Times New Roman" w:cs="Times New Roman"/>
                <w:sz w:val="28"/>
                <w:szCs w:val="28"/>
              </w:rPr>
            </w:pPr>
          </w:p>
        </w:tc>
      </w:tr>
      <w:tr w:rsidR="001D4AA2" w:rsidRPr="008B69A4" w:rsidTr="001D4AA2">
        <w:trPr>
          <w:trHeight w:val="256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D4AA2" w:rsidRPr="008B69A4" w:rsidRDefault="001D4AA2" w:rsidP="008B69A4">
            <w:pPr>
              <w:spacing w:after="0" w:line="240" w:lineRule="auto"/>
              <w:jc w:val="both"/>
              <w:rPr>
                <w:rFonts w:ascii="Times New Roman" w:eastAsia="Times New Roman" w:hAnsi="Times New Roman" w:cs="Times New Roman"/>
                <w:color w:val="000000"/>
                <w:sz w:val="28"/>
                <w:szCs w:val="28"/>
              </w:rPr>
            </w:pPr>
          </w:p>
        </w:tc>
        <w:tc>
          <w:tcPr>
            <w:tcW w:w="5526" w:type="dxa"/>
            <w:tcBorders>
              <w:top w:val="single" w:sz="4" w:space="0" w:color="000000"/>
              <w:left w:val="single" w:sz="4" w:space="0" w:color="000000"/>
              <w:bottom w:val="single" w:sz="4" w:space="0" w:color="000000"/>
              <w:right w:val="single" w:sz="4" w:space="0" w:color="000000"/>
            </w:tcBorders>
            <w:hideMark/>
          </w:tcPr>
          <w:p w:rsidR="001D4AA2" w:rsidRPr="008B69A4" w:rsidRDefault="001D4AA2" w:rsidP="008B69A4">
            <w:pPr>
              <w:spacing w:after="0" w:line="240" w:lineRule="auto"/>
              <w:ind w:left="2"/>
              <w:jc w:val="both"/>
              <w:rPr>
                <w:rFonts w:ascii="Times New Roman" w:hAnsi="Times New Roman" w:cs="Times New Roman"/>
                <w:sz w:val="28"/>
                <w:szCs w:val="28"/>
              </w:rPr>
            </w:pPr>
            <w:r w:rsidRPr="008B69A4">
              <w:rPr>
                <w:rFonts w:ascii="Times New Roman" w:hAnsi="Times New Roman" w:cs="Times New Roman"/>
                <w:sz w:val="28"/>
                <w:szCs w:val="28"/>
              </w:rPr>
              <w:t xml:space="preserve">использовать логические действия  (сравнение, анализ, синтез, обобщение, классификацию, установление аналогий, закономерностей, причинно-следственных связей) на наглядном, доступном вербальном материале, основе практической деятельности в соответствии с индивидуальными возможностями </w:t>
            </w:r>
          </w:p>
        </w:tc>
        <w:tc>
          <w:tcPr>
            <w:tcW w:w="413" w:type="dxa"/>
            <w:tcBorders>
              <w:top w:val="single" w:sz="4" w:space="0" w:color="000000"/>
              <w:left w:val="single" w:sz="4" w:space="0" w:color="000000"/>
              <w:bottom w:val="single" w:sz="4" w:space="0" w:color="000000"/>
              <w:right w:val="single" w:sz="4" w:space="0" w:color="000000"/>
            </w:tcBorders>
            <w:hideMark/>
          </w:tcPr>
          <w:p w:rsidR="001D4AA2" w:rsidRPr="008B69A4" w:rsidRDefault="001D4AA2" w:rsidP="008B69A4">
            <w:pPr>
              <w:spacing w:after="0" w:line="240" w:lineRule="auto"/>
              <w:jc w:val="both"/>
              <w:rPr>
                <w:rFonts w:ascii="Times New Roman" w:hAnsi="Times New Roman" w:cs="Times New Roman"/>
                <w:sz w:val="28"/>
                <w:szCs w:val="28"/>
              </w:rPr>
            </w:pPr>
          </w:p>
        </w:tc>
        <w:tc>
          <w:tcPr>
            <w:tcW w:w="437" w:type="dxa"/>
            <w:tcBorders>
              <w:top w:val="single" w:sz="4" w:space="0" w:color="000000"/>
              <w:left w:val="single" w:sz="4" w:space="0" w:color="000000"/>
              <w:bottom w:val="single" w:sz="4" w:space="0" w:color="000000"/>
              <w:right w:val="single" w:sz="4" w:space="0" w:color="000000"/>
            </w:tcBorders>
            <w:hideMark/>
          </w:tcPr>
          <w:p w:rsidR="001D4AA2" w:rsidRPr="008B69A4" w:rsidRDefault="001D4AA2" w:rsidP="008B69A4">
            <w:pPr>
              <w:spacing w:after="0" w:line="240" w:lineRule="auto"/>
              <w:ind w:left="2"/>
              <w:jc w:val="both"/>
              <w:rPr>
                <w:rFonts w:ascii="Times New Roman" w:hAnsi="Times New Roman" w:cs="Times New Roman"/>
                <w:sz w:val="28"/>
                <w:szCs w:val="28"/>
              </w:rPr>
            </w:pPr>
          </w:p>
        </w:tc>
        <w:tc>
          <w:tcPr>
            <w:tcW w:w="413" w:type="dxa"/>
            <w:tcBorders>
              <w:top w:val="single" w:sz="4" w:space="0" w:color="000000"/>
              <w:left w:val="single" w:sz="4" w:space="0" w:color="000000"/>
              <w:bottom w:val="single" w:sz="4" w:space="0" w:color="000000"/>
              <w:right w:val="single" w:sz="4" w:space="0" w:color="000000"/>
            </w:tcBorders>
            <w:hideMark/>
          </w:tcPr>
          <w:p w:rsidR="001D4AA2" w:rsidRPr="008B69A4" w:rsidRDefault="001D4AA2" w:rsidP="008B69A4">
            <w:pPr>
              <w:spacing w:after="0" w:line="240" w:lineRule="auto"/>
              <w:ind w:left="2"/>
              <w:jc w:val="both"/>
              <w:rPr>
                <w:rFonts w:ascii="Times New Roman" w:hAnsi="Times New Roman" w:cs="Times New Roman"/>
                <w:sz w:val="28"/>
                <w:szCs w:val="28"/>
              </w:rPr>
            </w:pPr>
          </w:p>
        </w:tc>
        <w:tc>
          <w:tcPr>
            <w:tcW w:w="415" w:type="dxa"/>
            <w:tcBorders>
              <w:top w:val="single" w:sz="4" w:space="0" w:color="000000"/>
              <w:left w:val="single" w:sz="4" w:space="0" w:color="000000"/>
              <w:bottom w:val="single" w:sz="4" w:space="0" w:color="000000"/>
              <w:right w:val="single" w:sz="4" w:space="0" w:color="000000"/>
            </w:tcBorders>
            <w:hideMark/>
          </w:tcPr>
          <w:p w:rsidR="001D4AA2" w:rsidRPr="008B69A4" w:rsidRDefault="001D4AA2" w:rsidP="008B69A4">
            <w:pPr>
              <w:spacing w:after="0" w:line="240" w:lineRule="auto"/>
              <w:ind w:left="2"/>
              <w:jc w:val="both"/>
              <w:rPr>
                <w:rFonts w:ascii="Times New Roman" w:hAnsi="Times New Roman" w:cs="Times New Roman"/>
                <w:sz w:val="28"/>
                <w:szCs w:val="28"/>
              </w:rPr>
            </w:pPr>
          </w:p>
        </w:tc>
        <w:tc>
          <w:tcPr>
            <w:tcW w:w="413" w:type="dxa"/>
            <w:tcBorders>
              <w:top w:val="single" w:sz="4" w:space="0" w:color="000000"/>
              <w:left w:val="single" w:sz="4" w:space="0" w:color="000000"/>
              <w:bottom w:val="single" w:sz="4" w:space="0" w:color="000000"/>
              <w:right w:val="single" w:sz="4" w:space="0" w:color="000000"/>
            </w:tcBorders>
            <w:hideMark/>
          </w:tcPr>
          <w:p w:rsidR="001D4AA2" w:rsidRPr="008B69A4" w:rsidRDefault="001D4AA2" w:rsidP="008B69A4">
            <w:pPr>
              <w:spacing w:after="0" w:line="240" w:lineRule="auto"/>
              <w:ind w:left="2"/>
              <w:jc w:val="both"/>
              <w:rPr>
                <w:rFonts w:ascii="Times New Roman" w:hAnsi="Times New Roman" w:cs="Times New Roman"/>
                <w:sz w:val="28"/>
                <w:szCs w:val="28"/>
              </w:rPr>
            </w:pPr>
          </w:p>
        </w:tc>
        <w:tc>
          <w:tcPr>
            <w:tcW w:w="416" w:type="dxa"/>
            <w:tcBorders>
              <w:top w:val="single" w:sz="4" w:space="0" w:color="000000"/>
              <w:left w:val="single" w:sz="4" w:space="0" w:color="000000"/>
              <w:bottom w:val="single" w:sz="4" w:space="0" w:color="000000"/>
              <w:right w:val="single" w:sz="4" w:space="0" w:color="000000"/>
            </w:tcBorders>
            <w:hideMark/>
          </w:tcPr>
          <w:p w:rsidR="001D4AA2" w:rsidRPr="008B69A4" w:rsidRDefault="001D4AA2" w:rsidP="008B69A4">
            <w:pPr>
              <w:spacing w:after="0" w:line="240" w:lineRule="auto"/>
              <w:ind w:left="2"/>
              <w:jc w:val="both"/>
              <w:rPr>
                <w:rFonts w:ascii="Times New Roman" w:hAnsi="Times New Roman" w:cs="Times New Roman"/>
                <w:sz w:val="28"/>
                <w:szCs w:val="28"/>
              </w:rPr>
            </w:pPr>
          </w:p>
        </w:tc>
      </w:tr>
      <w:tr w:rsidR="001D4AA2" w:rsidRPr="008B69A4" w:rsidTr="001D4AA2">
        <w:trPr>
          <w:trHeight w:val="227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D4AA2" w:rsidRPr="008B69A4" w:rsidRDefault="001D4AA2" w:rsidP="008B69A4">
            <w:pPr>
              <w:spacing w:after="0" w:line="240" w:lineRule="auto"/>
              <w:jc w:val="both"/>
              <w:rPr>
                <w:rFonts w:ascii="Times New Roman" w:eastAsia="Times New Roman" w:hAnsi="Times New Roman" w:cs="Times New Roman"/>
                <w:color w:val="000000"/>
                <w:sz w:val="28"/>
                <w:szCs w:val="28"/>
              </w:rPr>
            </w:pPr>
          </w:p>
        </w:tc>
        <w:tc>
          <w:tcPr>
            <w:tcW w:w="5526" w:type="dxa"/>
            <w:tcBorders>
              <w:top w:val="single" w:sz="4" w:space="0" w:color="000000"/>
              <w:left w:val="single" w:sz="4" w:space="0" w:color="000000"/>
              <w:bottom w:val="single" w:sz="4" w:space="0" w:color="000000"/>
              <w:right w:val="single" w:sz="4" w:space="0" w:color="000000"/>
            </w:tcBorders>
            <w:hideMark/>
          </w:tcPr>
          <w:p w:rsidR="001D4AA2" w:rsidRPr="008B69A4" w:rsidRDefault="001D4AA2" w:rsidP="008B69A4">
            <w:pPr>
              <w:spacing w:after="0" w:line="240" w:lineRule="auto"/>
              <w:ind w:left="2"/>
              <w:jc w:val="both"/>
              <w:rPr>
                <w:rFonts w:ascii="Times New Roman" w:hAnsi="Times New Roman" w:cs="Times New Roman"/>
                <w:sz w:val="28"/>
                <w:szCs w:val="28"/>
              </w:rPr>
            </w:pPr>
            <w:r w:rsidRPr="008B69A4">
              <w:rPr>
                <w:rFonts w:ascii="Times New Roman" w:hAnsi="Times New Roman" w:cs="Times New Roman"/>
                <w:sz w:val="28"/>
                <w:szCs w:val="28"/>
              </w:rPr>
              <w:t xml:space="preserve">применять начальные сведения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и для решения познавательных и практических задач </w:t>
            </w:r>
          </w:p>
        </w:tc>
        <w:tc>
          <w:tcPr>
            <w:tcW w:w="413" w:type="dxa"/>
            <w:tcBorders>
              <w:top w:val="single" w:sz="4" w:space="0" w:color="000000"/>
              <w:left w:val="single" w:sz="4" w:space="0" w:color="000000"/>
              <w:bottom w:val="single" w:sz="4" w:space="0" w:color="000000"/>
              <w:right w:val="single" w:sz="4" w:space="0" w:color="000000"/>
            </w:tcBorders>
            <w:hideMark/>
          </w:tcPr>
          <w:p w:rsidR="001D4AA2" w:rsidRPr="008B69A4" w:rsidRDefault="001D4AA2" w:rsidP="008B69A4">
            <w:pPr>
              <w:spacing w:after="0" w:line="240" w:lineRule="auto"/>
              <w:jc w:val="both"/>
              <w:rPr>
                <w:rFonts w:ascii="Times New Roman" w:hAnsi="Times New Roman" w:cs="Times New Roman"/>
                <w:sz w:val="28"/>
                <w:szCs w:val="28"/>
              </w:rPr>
            </w:pPr>
          </w:p>
        </w:tc>
        <w:tc>
          <w:tcPr>
            <w:tcW w:w="437" w:type="dxa"/>
            <w:tcBorders>
              <w:top w:val="single" w:sz="4" w:space="0" w:color="000000"/>
              <w:left w:val="single" w:sz="4" w:space="0" w:color="000000"/>
              <w:bottom w:val="single" w:sz="4" w:space="0" w:color="000000"/>
              <w:right w:val="single" w:sz="4" w:space="0" w:color="000000"/>
            </w:tcBorders>
            <w:hideMark/>
          </w:tcPr>
          <w:p w:rsidR="001D4AA2" w:rsidRPr="008B69A4" w:rsidRDefault="001D4AA2" w:rsidP="008B69A4">
            <w:pPr>
              <w:spacing w:after="0" w:line="240" w:lineRule="auto"/>
              <w:ind w:left="2"/>
              <w:jc w:val="both"/>
              <w:rPr>
                <w:rFonts w:ascii="Times New Roman" w:hAnsi="Times New Roman" w:cs="Times New Roman"/>
                <w:sz w:val="28"/>
                <w:szCs w:val="28"/>
              </w:rPr>
            </w:pPr>
          </w:p>
        </w:tc>
        <w:tc>
          <w:tcPr>
            <w:tcW w:w="413" w:type="dxa"/>
            <w:tcBorders>
              <w:top w:val="single" w:sz="4" w:space="0" w:color="000000"/>
              <w:left w:val="single" w:sz="4" w:space="0" w:color="000000"/>
              <w:bottom w:val="single" w:sz="4" w:space="0" w:color="000000"/>
              <w:right w:val="single" w:sz="4" w:space="0" w:color="000000"/>
            </w:tcBorders>
            <w:hideMark/>
          </w:tcPr>
          <w:p w:rsidR="001D4AA2" w:rsidRPr="008B69A4" w:rsidRDefault="001D4AA2" w:rsidP="008B69A4">
            <w:pPr>
              <w:spacing w:after="0" w:line="240" w:lineRule="auto"/>
              <w:ind w:left="2"/>
              <w:jc w:val="both"/>
              <w:rPr>
                <w:rFonts w:ascii="Times New Roman" w:hAnsi="Times New Roman" w:cs="Times New Roman"/>
                <w:sz w:val="28"/>
                <w:szCs w:val="28"/>
              </w:rPr>
            </w:pPr>
          </w:p>
        </w:tc>
        <w:tc>
          <w:tcPr>
            <w:tcW w:w="415" w:type="dxa"/>
            <w:tcBorders>
              <w:top w:val="single" w:sz="4" w:space="0" w:color="000000"/>
              <w:left w:val="single" w:sz="4" w:space="0" w:color="000000"/>
              <w:bottom w:val="single" w:sz="4" w:space="0" w:color="000000"/>
              <w:right w:val="single" w:sz="4" w:space="0" w:color="000000"/>
            </w:tcBorders>
            <w:hideMark/>
          </w:tcPr>
          <w:p w:rsidR="001D4AA2" w:rsidRPr="008B69A4" w:rsidRDefault="001D4AA2" w:rsidP="008B69A4">
            <w:pPr>
              <w:spacing w:after="0" w:line="240" w:lineRule="auto"/>
              <w:ind w:left="2"/>
              <w:jc w:val="both"/>
              <w:rPr>
                <w:rFonts w:ascii="Times New Roman" w:hAnsi="Times New Roman" w:cs="Times New Roman"/>
                <w:sz w:val="28"/>
                <w:szCs w:val="28"/>
              </w:rPr>
            </w:pPr>
          </w:p>
        </w:tc>
        <w:tc>
          <w:tcPr>
            <w:tcW w:w="413" w:type="dxa"/>
            <w:tcBorders>
              <w:top w:val="single" w:sz="4" w:space="0" w:color="000000"/>
              <w:left w:val="single" w:sz="4" w:space="0" w:color="000000"/>
              <w:bottom w:val="single" w:sz="4" w:space="0" w:color="000000"/>
              <w:right w:val="single" w:sz="4" w:space="0" w:color="000000"/>
            </w:tcBorders>
            <w:hideMark/>
          </w:tcPr>
          <w:p w:rsidR="001D4AA2" w:rsidRPr="008B69A4" w:rsidRDefault="001D4AA2" w:rsidP="008B69A4">
            <w:pPr>
              <w:spacing w:after="0" w:line="240" w:lineRule="auto"/>
              <w:ind w:left="2"/>
              <w:jc w:val="both"/>
              <w:rPr>
                <w:rFonts w:ascii="Times New Roman" w:hAnsi="Times New Roman" w:cs="Times New Roman"/>
                <w:sz w:val="28"/>
                <w:szCs w:val="28"/>
              </w:rPr>
            </w:pPr>
          </w:p>
        </w:tc>
        <w:tc>
          <w:tcPr>
            <w:tcW w:w="416" w:type="dxa"/>
            <w:tcBorders>
              <w:top w:val="single" w:sz="4" w:space="0" w:color="000000"/>
              <w:left w:val="single" w:sz="4" w:space="0" w:color="000000"/>
              <w:bottom w:val="single" w:sz="4" w:space="0" w:color="000000"/>
              <w:right w:val="single" w:sz="4" w:space="0" w:color="000000"/>
            </w:tcBorders>
            <w:hideMark/>
          </w:tcPr>
          <w:p w:rsidR="001D4AA2" w:rsidRPr="008B69A4" w:rsidRDefault="001D4AA2" w:rsidP="008B69A4">
            <w:pPr>
              <w:spacing w:after="0" w:line="240" w:lineRule="auto"/>
              <w:ind w:left="2"/>
              <w:jc w:val="both"/>
              <w:rPr>
                <w:rFonts w:ascii="Times New Roman" w:hAnsi="Times New Roman" w:cs="Times New Roman"/>
                <w:sz w:val="28"/>
                <w:szCs w:val="28"/>
              </w:rPr>
            </w:pPr>
          </w:p>
        </w:tc>
      </w:tr>
      <w:tr w:rsidR="001D4AA2" w:rsidRPr="008B69A4" w:rsidTr="001D4AA2">
        <w:trPr>
          <w:trHeight w:val="60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D4AA2" w:rsidRPr="008B69A4" w:rsidRDefault="001D4AA2" w:rsidP="008B69A4">
            <w:pPr>
              <w:spacing w:after="0" w:line="240" w:lineRule="auto"/>
              <w:jc w:val="both"/>
              <w:rPr>
                <w:rFonts w:ascii="Times New Roman" w:eastAsia="Times New Roman" w:hAnsi="Times New Roman" w:cs="Times New Roman"/>
                <w:color w:val="000000"/>
                <w:sz w:val="28"/>
                <w:szCs w:val="28"/>
              </w:rPr>
            </w:pPr>
          </w:p>
        </w:tc>
        <w:tc>
          <w:tcPr>
            <w:tcW w:w="5526" w:type="dxa"/>
            <w:tcBorders>
              <w:top w:val="single" w:sz="4" w:space="0" w:color="000000"/>
              <w:left w:val="single" w:sz="4" w:space="0" w:color="000000"/>
              <w:bottom w:val="single" w:sz="4" w:space="0" w:color="000000"/>
              <w:right w:val="single" w:sz="4" w:space="0" w:color="000000"/>
            </w:tcBorders>
            <w:vAlign w:val="bottom"/>
            <w:hideMark/>
          </w:tcPr>
          <w:p w:rsidR="001D4AA2" w:rsidRPr="008B69A4" w:rsidRDefault="001D4AA2" w:rsidP="008B69A4">
            <w:pPr>
              <w:spacing w:after="0" w:line="240" w:lineRule="auto"/>
              <w:ind w:left="2"/>
              <w:jc w:val="both"/>
              <w:rPr>
                <w:rFonts w:ascii="Times New Roman" w:hAnsi="Times New Roman" w:cs="Times New Roman"/>
                <w:sz w:val="28"/>
                <w:szCs w:val="28"/>
              </w:rPr>
            </w:pPr>
            <w:r w:rsidRPr="008B69A4">
              <w:rPr>
                <w:rFonts w:ascii="Times New Roman" w:hAnsi="Times New Roman" w:cs="Times New Roman"/>
                <w:sz w:val="28"/>
                <w:szCs w:val="28"/>
              </w:rPr>
              <w:t xml:space="preserve">использовать в жизни и деятельности некоторые межпредметные знания </w:t>
            </w:r>
          </w:p>
        </w:tc>
        <w:tc>
          <w:tcPr>
            <w:tcW w:w="413" w:type="dxa"/>
            <w:tcBorders>
              <w:top w:val="single" w:sz="4" w:space="0" w:color="000000"/>
              <w:left w:val="single" w:sz="4" w:space="0" w:color="000000"/>
              <w:bottom w:val="single" w:sz="4" w:space="0" w:color="000000"/>
              <w:right w:val="single" w:sz="4" w:space="0" w:color="000000"/>
            </w:tcBorders>
            <w:hideMark/>
          </w:tcPr>
          <w:p w:rsidR="001D4AA2" w:rsidRPr="008B69A4" w:rsidRDefault="001D4AA2" w:rsidP="008B69A4">
            <w:pPr>
              <w:spacing w:after="0" w:line="240" w:lineRule="auto"/>
              <w:jc w:val="both"/>
              <w:rPr>
                <w:rFonts w:ascii="Times New Roman" w:hAnsi="Times New Roman" w:cs="Times New Roman"/>
                <w:sz w:val="28"/>
                <w:szCs w:val="28"/>
              </w:rPr>
            </w:pPr>
          </w:p>
        </w:tc>
        <w:tc>
          <w:tcPr>
            <w:tcW w:w="437" w:type="dxa"/>
            <w:tcBorders>
              <w:top w:val="single" w:sz="4" w:space="0" w:color="000000"/>
              <w:left w:val="single" w:sz="4" w:space="0" w:color="000000"/>
              <w:bottom w:val="single" w:sz="4" w:space="0" w:color="000000"/>
              <w:right w:val="single" w:sz="4" w:space="0" w:color="000000"/>
            </w:tcBorders>
            <w:hideMark/>
          </w:tcPr>
          <w:p w:rsidR="001D4AA2" w:rsidRPr="008B69A4" w:rsidRDefault="001D4AA2" w:rsidP="008B69A4">
            <w:pPr>
              <w:spacing w:after="0" w:line="240" w:lineRule="auto"/>
              <w:ind w:left="2"/>
              <w:jc w:val="both"/>
              <w:rPr>
                <w:rFonts w:ascii="Times New Roman" w:hAnsi="Times New Roman" w:cs="Times New Roman"/>
                <w:sz w:val="28"/>
                <w:szCs w:val="28"/>
              </w:rPr>
            </w:pPr>
          </w:p>
        </w:tc>
        <w:tc>
          <w:tcPr>
            <w:tcW w:w="413" w:type="dxa"/>
            <w:tcBorders>
              <w:top w:val="single" w:sz="4" w:space="0" w:color="000000"/>
              <w:left w:val="single" w:sz="4" w:space="0" w:color="000000"/>
              <w:bottom w:val="single" w:sz="4" w:space="0" w:color="000000"/>
              <w:right w:val="single" w:sz="4" w:space="0" w:color="000000"/>
            </w:tcBorders>
            <w:hideMark/>
          </w:tcPr>
          <w:p w:rsidR="001D4AA2" w:rsidRPr="008B69A4" w:rsidRDefault="001D4AA2" w:rsidP="008B69A4">
            <w:pPr>
              <w:spacing w:after="0" w:line="240" w:lineRule="auto"/>
              <w:ind w:left="2"/>
              <w:jc w:val="both"/>
              <w:rPr>
                <w:rFonts w:ascii="Times New Roman" w:hAnsi="Times New Roman" w:cs="Times New Roman"/>
                <w:sz w:val="28"/>
                <w:szCs w:val="28"/>
              </w:rPr>
            </w:pPr>
          </w:p>
        </w:tc>
        <w:tc>
          <w:tcPr>
            <w:tcW w:w="415" w:type="dxa"/>
            <w:tcBorders>
              <w:top w:val="single" w:sz="4" w:space="0" w:color="000000"/>
              <w:left w:val="single" w:sz="4" w:space="0" w:color="000000"/>
              <w:bottom w:val="single" w:sz="4" w:space="0" w:color="000000"/>
              <w:right w:val="single" w:sz="4" w:space="0" w:color="000000"/>
            </w:tcBorders>
            <w:hideMark/>
          </w:tcPr>
          <w:p w:rsidR="001D4AA2" w:rsidRPr="008B69A4" w:rsidRDefault="001D4AA2" w:rsidP="008B69A4">
            <w:pPr>
              <w:spacing w:after="0" w:line="240" w:lineRule="auto"/>
              <w:ind w:left="2"/>
              <w:jc w:val="both"/>
              <w:rPr>
                <w:rFonts w:ascii="Times New Roman" w:hAnsi="Times New Roman" w:cs="Times New Roman"/>
                <w:sz w:val="28"/>
                <w:szCs w:val="28"/>
              </w:rPr>
            </w:pPr>
          </w:p>
        </w:tc>
        <w:tc>
          <w:tcPr>
            <w:tcW w:w="413" w:type="dxa"/>
            <w:tcBorders>
              <w:top w:val="single" w:sz="4" w:space="0" w:color="000000"/>
              <w:left w:val="single" w:sz="4" w:space="0" w:color="000000"/>
              <w:bottom w:val="single" w:sz="4" w:space="0" w:color="000000"/>
              <w:right w:val="single" w:sz="4" w:space="0" w:color="000000"/>
            </w:tcBorders>
            <w:hideMark/>
          </w:tcPr>
          <w:p w:rsidR="001D4AA2" w:rsidRPr="008B69A4" w:rsidRDefault="001D4AA2" w:rsidP="008B69A4">
            <w:pPr>
              <w:spacing w:after="0" w:line="240" w:lineRule="auto"/>
              <w:ind w:left="2"/>
              <w:jc w:val="both"/>
              <w:rPr>
                <w:rFonts w:ascii="Times New Roman" w:hAnsi="Times New Roman" w:cs="Times New Roman"/>
                <w:sz w:val="28"/>
                <w:szCs w:val="28"/>
              </w:rPr>
            </w:pPr>
          </w:p>
        </w:tc>
        <w:tc>
          <w:tcPr>
            <w:tcW w:w="416" w:type="dxa"/>
            <w:tcBorders>
              <w:top w:val="single" w:sz="4" w:space="0" w:color="000000"/>
              <w:left w:val="single" w:sz="4" w:space="0" w:color="000000"/>
              <w:bottom w:val="single" w:sz="4" w:space="0" w:color="000000"/>
              <w:right w:val="single" w:sz="4" w:space="0" w:color="000000"/>
            </w:tcBorders>
            <w:hideMark/>
          </w:tcPr>
          <w:p w:rsidR="001D4AA2" w:rsidRPr="008B69A4" w:rsidRDefault="001D4AA2" w:rsidP="008B69A4">
            <w:pPr>
              <w:spacing w:after="0" w:line="240" w:lineRule="auto"/>
              <w:ind w:left="2"/>
              <w:jc w:val="both"/>
              <w:rPr>
                <w:rFonts w:ascii="Times New Roman" w:hAnsi="Times New Roman" w:cs="Times New Roman"/>
                <w:sz w:val="28"/>
                <w:szCs w:val="28"/>
              </w:rPr>
            </w:pPr>
          </w:p>
        </w:tc>
      </w:tr>
      <w:tr w:rsidR="001D4AA2" w:rsidRPr="008B69A4" w:rsidTr="001D4AA2">
        <w:trPr>
          <w:trHeight w:val="29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D4AA2" w:rsidRPr="008B69A4" w:rsidRDefault="001D4AA2" w:rsidP="008B69A4">
            <w:pPr>
              <w:spacing w:after="0" w:line="240" w:lineRule="auto"/>
              <w:jc w:val="both"/>
              <w:rPr>
                <w:rFonts w:ascii="Times New Roman" w:eastAsia="Times New Roman" w:hAnsi="Times New Roman" w:cs="Times New Roman"/>
                <w:color w:val="000000"/>
                <w:sz w:val="28"/>
                <w:szCs w:val="28"/>
              </w:rPr>
            </w:pPr>
          </w:p>
        </w:tc>
        <w:tc>
          <w:tcPr>
            <w:tcW w:w="8032" w:type="dxa"/>
            <w:gridSpan w:val="7"/>
            <w:tcBorders>
              <w:top w:val="single" w:sz="4" w:space="0" w:color="000000"/>
              <w:left w:val="single" w:sz="4" w:space="0" w:color="000000"/>
              <w:bottom w:val="single" w:sz="4" w:space="0" w:color="000000"/>
              <w:right w:val="single" w:sz="4" w:space="0" w:color="000000"/>
            </w:tcBorders>
            <w:hideMark/>
          </w:tcPr>
          <w:p w:rsidR="001D4AA2" w:rsidRPr="008B69A4" w:rsidRDefault="001D4AA2" w:rsidP="008B69A4">
            <w:pPr>
              <w:spacing w:after="0" w:line="240" w:lineRule="auto"/>
              <w:ind w:right="7"/>
              <w:jc w:val="both"/>
              <w:rPr>
                <w:rFonts w:ascii="Times New Roman" w:hAnsi="Times New Roman" w:cs="Times New Roman"/>
                <w:sz w:val="28"/>
                <w:szCs w:val="28"/>
              </w:rPr>
            </w:pPr>
            <w:r w:rsidRPr="008B69A4">
              <w:rPr>
                <w:rFonts w:ascii="Times New Roman" w:hAnsi="Times New Roman" w:cs="Times New Roman"/>
                <w:b/>
                <w:sz w:val="28"/>
                <w:szCs w:val="28"/>
              </w:rPr>
              <w:t>Максимум 20 баллов</w:t>
            </w:r>
          </w:p>
        </w:tc>
      </w:tr>
    </w:tbl>
    <w:p w:rsidR="001D4AA2" w:rsidRPr="008B69A4" w:rsidRDefault="001D4AA2" w:rsidP="008B69A4">
      <w:pPr>
        <w:spacing w:after="0" w:line="240" w:lineRule="auto"/>
        <w:jc w:val="both"/>
        <w:rPr>
          <w:rFonts w:ascii="Times New Roman" w:eastAsia="Times New Roman" w:hAnsi="Times New Roman" w:cs="Times New Roman"/>
          <w:color w:val="000000"/>
          <w:sz w:val="28"/>
          <w:szCs w:val="28"/>
        </w:rPr>
      </w:pPr>
    </w:p>
    <w:p w:rsidR="001D4AA2" w:rsidRPr="008B69A4" w:rsidRDefault="001D4AA2" w:rsidP="008B69A4">
      <w:pPr>
        <w:spacing w:after="0" w:line="240" w:lineRule="auto"/>
        <w:ind w:left="-15" w:right="53" w:firstLine="566"/>
        <w:jc w:val="both"/>
        <w:rPr>
          <w:rFonts w:ascii="Times New Roman" w:hAnsi="Times New Roman" w:cs="Times New Roman"/>
          <w:sz w:val="28"/>
          <w:szCs w:val="28"/>
        </w:rPr>
      </w:pPr>
      <w:r w:rsidRPr="008B69A4">
        <w:rPr>
          <w:rFonts w:ascii="Times New Roman" w:hAnsi="Times New Roman" w:cs="Times New Roman"/>
          <w:b/>
          <w:sz w:val="28"/>
          <w:szCs w:val="28"/>
        </w:rPr>
        <w:t>Первый уровень сформированности БУД</w:t>
      </w:r>
      <w:r w:rsidRPr="008B69A4">
        <w:rPr>
          <w:rFonts w:ascii="Times New Roman" w:hAnsi="Times New Roman" w:cs="Times New Roman"/>
          <w:sz w:val="28"/>
          <w:szCs w:val="28"/>
        </w:rPr>
        <w:t xml:space="preserve"> - 105 - 79 б. - обучающиеся понимают смысл действий, способны самостоятельно применять действия в любых ситуациях. </w:t>
      </w:r>
    </w:p>
    <w:p w:rsidR="001D4AA2" w:rsidRPr="008B69A4" w:rsidRDefault="001D4AA2" w:rsidP="008B69A4">
      <w:pPr>
        <w:spacing w:after="0" w:line="240" w:lineRule="auto"/>
        <w:ind w:left="-15" w:right="53" w:firstLine="566"/>
        <w:jc w:val="both"/>
        <w:rPr>
          <w:rFonts w:ascii="Times New Roman" w:hAnsi="Times New Roman" w:cs="Times New Roman"/>
          <w:sz w:val="28"/>
          <w:szCs w:val="28"/>
        </w:rPr>
      </w:pPr>
      <w:r w:rsidRPr="008B69A4">
        <w:rPr>
          <w:rFonts w:ascii="Times New Roman" w:hAnsi="Times New Roman" w:cs="Times New Roman"/>
          <w:b/>
          <w:sz w:val="28"/>
          <w:szCs w:val="28"/>
        </w:rPr>
        <w:lastRenderedPageBreak/>
        <w:t>Второй уровень сформированности</w:t>
      </w:r>
      <w:r w:rsidRPr="008B69A4">
        <w:rPr>
          <w:rFonts w:ascii="Times New Roman" w:hAnsi="Times New Roman" w:cs="Times New Roman"/>
          <w:sz w:val="28"/>
          <w:szCs w:val="28"/>
        </w:rPr>
        <w:t xml:space="preserve">  БУД - 78 - 52 б. - обучающиеся понимают смысл действий, способны самостоятельно применять действия в знакомых ситуациях, в необычной ситуации допускают ошибки, но могут исправить их по замечанию учителя. </w:t>
      </w:r>
    </w:p>
    <w:p w:rsidR="001D4AA2" w:rsidRPr="008B69A4" w:rsidRDefault="001D4AA2" w:rsidP="008B69A4">
      <w:pPr>
        <w:spacing w:after="0" w:line="240" w:lineRule="auto"/>
        <w:ind w:left="-15" w:right="53" w:firstLine="566"/>
        <w:jc w:val="both"/>
        <w:rPr>
          <w:rFonts w:ascii="Times New Roman" w:hAnsi="Times New Roman" w:cs="Times New Roman"/>
          <w:sz w:val="28"/>
          <w:szCs w:val="28"/>
        </w:rPr>
      </w:pPr>
      <w:r w:rsidRPr="008B69A4">
        <w:rPr>
          <w:rFonts w:ascii="Times New Roman" w:hAnsi="Times New Roman" w:cs="Times New Roman"/>
          <w:b/>
          <w:sz w:val="28"/>
          <w:szCs w:val="28"/>
        </w:rPr>
        <w:t>Третий уровень сформированности БУД</w:t>
      </w:r>
      <w:r w:rsidRPr="008B69A4">
        <w:rPr>
          <w:rFonts w:ascii="Times New Roman" w:hAnsi="Times New Roman" w:cs="Times New Roman"/>
          <w:sz w:val="28"/>
          <w:szCs w:val="28"/>
        </w:rPr>
        <w:t xml:space="preserve"> - 51  - 25 б. - смысл действий обучающийся связывает с конкретной ситуацией, в основном выполняет действия по указанию учителя. </w:t>
      </w:r>
    </w:p>
    <w:p w:rsidR="001D4AA2" w:rsidRPr="008B69A4" w:rsidRDefault="001D4AA2" w:rsidP="008B69A4">
      <w:pPr>
        <w:spacing w:after="0" w:line="240" w:lineRule="auto"/>
        <w:ind w:left="-15" w:right="53" w:firstLine="566"/>
        <w:jc w:val="both"/>
        <w:rPr>
          <w:rFonts w:ascii="Times New Roman" w:hAnsi="Times New Roman" w:cs="Times New Roman"/>
          <w:sz w:val="28"/>
          <w:szCs w:val="28"/>
        </w:rPr>
      </w:pPr>
      <w:r w:rsidRPr="008B69A4">
        <w:rPr>
          <w:rFonts w:ascii="Times New Roman" w:hAnsi="Times New Roman" w:cs="Times New Roman"/>
          <w:b/>
          <w:sz w:val="28"/>
          <w:szCs w:val="28"/>
        </w:rPr>
        <w:t xml:space="preserve">Четвертый уровень сформированности БУД - </w:t>
      </w:r>
      <w:r w:rsidRPr="008B69A4">
        <w:rPr>
          <w:rFonts w:ascii="Times New Roman" w:hAnsi="Times New Roman" w:cs="Times New Roman"/>
          <w:sz w:val="28"/>
          <w:szCs w:val="28"/>
        </w:rPr>
        <w:t xml:space="preserve">24 - 0 б. - в некоторых ситуациях не понимает смысл действий, действия выполняет только по указанию учителя, в затруднительных ситуациях не может справиться с поставленной задачей. </w:t>
      </w:r>
    </w:p>
    <w:p w:rsidR="001D4AA2" w:rsidRPr="008B69A4" w:rsidRDefault="001D4AA2" w:rsidP="008B69A4">
      <w:pPr>
        <w:spacing w:after="0" w:line="240" w:lineRule="auto"/>
        <w:ind w:left="-15" w:right="53" w:firstLine="708"/>
        <w:jc w:val="both"/>
        <w:rPr>
          <w:rFonts w:ascii="Times New Roman" w:hAnsi="Times New Roman" w:cs="Times New Roman"/>
          <w:sz w:val="28"/>
          <w:szCs w:val="28"/>
        </w:rPr>
      </w:pPr>
      <w:r w:rsidRPr="008B69A4">
        <w:rPr>
          <w:rFonts w:ascii="Times New Roman" w:hAnsi="Times New Roman" w:cs="Times New Roman"/>
          <w:sz w:val="28"/>
          <w:szCs w:val="28"/>
        </w:rPr>
        <w:t xml:space="preserve">Содержание и процедура оценки БУД описываются в рабочих программах по учебным предметам и внеурочной деятельности. </w:t>
      </w:r>
    </w:p>
    <w:p w:rsidR="00405D88" w:rsidRDefault="00D60B90" w:rsidP="008B69A4">
      <w:pPr>
        <w:spacing w:after="0" w:line="240" w:lineRule="auto"/>
        <w:jc w:val="both"/>
        <w:outlineLvl w:val="2"/>
        <w:rPr>
          <w:rFonts w:ascii="Times New Roman" w:hAnsi="Times New Roman" w:cs="Times New Roman"/>
          <w:b/>
          <w:color w:val="auto"/>
          <w:sz w:val="28"/>
          <w:szCs w:val="28"/>
        </w:rPr>
      </w:pPr>
      <w:bookmarkStart w:id="8" w:name="_Toc415833130"/>
      <w:r w:rsidRPr="008B69A4">
        <w:rPr>
          <w:rFonts w:ascii="Times New Roman" w:hAnsi="Times New Roman" w:cs="Times New Roman"/>
          <w:b/>
          <w:sz w:val="28"/>
          <w:szCs w:val="28"/>
        </w:rPr>
        <w:t xml:space="preserve">2.2. </w:t>
      </w:r>
      <w:bookmarkEnd w:id="8"/>
      <w:r w:rsidR="00405D88" w:rsidRPr="008B69A4">
        <w:rPr>
          <w:rFonts w:ascii="Times New Roman" w:hAnsi="Times New Roman" w:cs="Times New Roman"/>
          <w:b/>
          <w:sz w:val="28"/>
          <w:szCs w:val="28"/>
        </w:rPr>
        <w:t>П</w:t>
      </w:r>
      <w:r w:rsidR="00405D88" w:rsidRPr="008B69A4">
        <w:rPr>
          <w:rFonts w:ascii="Times New Roman" w:hAnsi="Times New Roman" w:cs="Times New Roman"/>
          <w:b/>
          <w:color w:val="auto"/>
          <w:sz w:val="28"/>
          <w:szCs w:val="28"/>
        </w:rPr>
        <w:t xml:space="preserve">рограммы учебных предметов, курсов </w:t>
      </w:r>
      <w:r w:rsidR="00405D88" w:rsidRPr="008B69A4">
        <w:rPr>
          <w:rFonts w:ascii="Times New Roman" w:hAnsi="Times New Roman" w:cs="Times New Roman"/>
          <w:b/>
          <w:color w:val="auto"/>
          <w:sz w:val="28"/>
          <w:szCs w:val="28"/>
        </w:rPr>
        <w:br/>
        <w:t>коррекционно-развивающей области</w:t>
      </w:r>
    </w:p>
    <w:p w:rsidR="00D96EA6" w:rsidRPr="008F5100" w:rsidRDefault="00D96EA6" w:rsidP="00D96EA6">
      <w:pPr>
        <w:jc w:val="center"/>
        <w:rPr>
          <w:rFonts w:ascii="Times New Roman" w:eastAsia="Calibri" w:hAnsi="Times New Roman" w:cs="Times New Roman"/>
          <w:b/>
          <w:color w:val="auto"/>
          <w:kern w:val="0"/>
          <w:sz w:val="28"/>
          <w:szCs w:val="28"/>
        </w:rPr>
      </w:pPr>
      <w:r w:rsidRPr="008F5100">
        <w:rPr>
          <w:rFonts w:ascii="Times New Roman" w:hAnsi="Times New Roman" w:cs="Times New Roman"/>
          <w:b/>
          <w:sz w:val="28"/>
          <w:szCs w:val="28"/>
        </w:rPr>
        <w:t>Основное содержание учебных предметов</w:t>
      </w:r>
    </w:p>
    <w:p w:rsidR="00D96EA6" w:rsidRPr="008F5100" w:rsidRDefault="00D96EA6" w:rsidP="00D96EA6">
      <w:pPr>
        <w:pStyle w:val="af4"/>
        <w:numPr>
          <w:ilvl w:val="0"/>
          <w:numId w:val="67"/>
        </w:numPr>
        <w:spacing w:after="200" w:line="276" w:lineRule="auto"/>
        <w:jc w:val="center"/>
        <w:rPr>
          <w:b/>
          <w:i/>
          <w:sz w:val="28"/>
          <w:szCs w:val="28"/>
        </w:rPr>
      </w:pPr>
      <w:r w:rsidRPr="008F5100">
        <w:rPr>
          <w:b/>
          <w:i/>
          <w:sz w:val="28"/>
          <w:szCs w:val="28"/>
        </w:rPr>
        <w:t>Русский язык</w:t>
      </w:r>
    </w:p>
    <w:p w:rsidR="00D96EA6" w:rsidRPr="008F5100" w:rsidRDefault="00D96EA6" w:rsidP="00D96EA6">
      <w:pPr>
        <w:jc w:val="both"/>
        <w:rPr>
          <w:rFonts w:ascii="Times New Roman" w:hAnsi="Times New Roman" w:cs="Times New Roman"/>
          <w:sz w:val="28"/>
          <w:szCs w:val="28"/>
        </w:rPr>
      </w:pPr>
      <w:r w:rsidRPr="008F5100">
        <w:rPr>
          <w:rFonts w:ascii="Times New Roman" w:hAnsi="Times New Roman" w:cs="Times New Roman"/>
          <w:b/>
          <w:i/>
          <w:sz w:val="28"/>
          <w:szCs w:val="28"/>
        </w:rPr>
        <w:t>Виды речевой деятельности</w:t>
      </w:r>
    </w:p>
    <w:p w:rsidR="00D96EA6" w:rsidRPr="008F5100" w:rsidRDefault="00D96EA6" w:rsidP="00D96EA6">
      <w:pPr>
        <w:jc w:val="both"/>
        <w:rPr>
          <w:rFonts w:ascii="Times New Roman" w:hAnsi="Times New Roman" w:cs="Times New Roman"/>
          <w:sz w:val="28"/>
          <w:szCs w:val="28"/>
        </w:rPr>
      </w:pPr>
      <w:r w:rsidRPr="008F5100">
        <w:rPr>
          <w:rFonts w:ascii="Times New Roman" w:hAnsi="Times New Roman" w:cs="Times New Roman"/>
          <w:b/>
          <w:sz w:val="28"/>
          <w:szCs w:val="28"/>
        </w:rPr>
        <w:t>Слушание</w:t>
      </w:r>
      <w:r w:rsidRPr="008F5100">
        <w:rPr>
          <w:rFonts w:ascii="Times New Roman" w:hAnsi="Times New Roman" w:cs="Times New Roman"/>
          <w:sz w:val="28"/>
          <w:szCs w:val="28"/>
        </w:rPr>
        <w:t>. Осознание цели и ситуации устного общения. Адекватное восприятие звучащей речи. Понимание на слух информации, содержащейся в предъявляемом тексте, передача его содержания по вопросам.</w:t>
      </w:r>
    </w:p>
    <w:p w:rsidR="00D96EA6" w:rsidRPr="008F5100" w:rsidRDefault="00D96EA6" w:rsidP="00D96EA6">
      <w:pPr>
        <w:jc w:val="both"/>
        <w:rPr>
          <w:rFonts w:ascii="Times New Roman" w:hAnsi="Times New Roman" w:cs="Times New Roman"/>
          <w:sz w:val="28"/>
          <w:szCs w:val="28"/>
        </w:rPr>
      </w:pPr>
      <w:r w:rsidRPr="008F5100">
        <w:rPr>
          <w:rFonts w:ascii="Times New Roman" w:hAnsi="Times New Roman" w:cs="Times New Roman"/>
          <w:b/>
          <w:sz w:val="28"/>
          <w:szCs w:val="28"/>
        </w:rPr>
        <w:t xml:space="preserve"> Говорение.</w:t>
      </w:r>
      <w:r w:rsidRPr="008F5100">
        <w:rPr>
          <w:rFonts w:ascii="Times New Roman" w:hAnsi="Times New Roman" w:cs="Times New Roman"/>
          <w:sz w:val="28"/>
          <w:szCs w:val="28"/>
        </w:rPr>
        <w:t xml:space="preserve"> 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 </w:t>
      </w:r>
    </w:p>
    <w:p w:rsidR="00D96EA6" w:rsidRPr="008F5100" w:rsidRDefault="00D96EA6" w:rsidP="00D96EA6">
      <w:pPr>
        <w:jc w:val="both"/>
        <w:rPr>
          <w:rFonts w:ascii="Times New Roman" w:hAnsi="Times New Roman" w:cs="Times New Roman"/>
          <w:sz w:val="28"/>
          <w:szCs w:val="28"/>
        </w:rPr>
      </w:pPr>
      <w:r w:rsidRPr="008F5100">
        <w:rPr>
          <w:rFonts w:ascii="Times New Roman" w:hAnsi="Times New Roman" w:cs="Times New Roman"/>
          <w:b/>
          <w:sz w:val="28"/>
          <w:szCs w:val="28"/>
        </w:rPr>
        <w:t>Чтение</w:t>
      </w:r>
      <w:r w:rsidRPr="008F5100">
        <w:rPr>
          <w:rFonts w:ascii="Times New Roman" w:hAnsi="Times New Roman" w:cs="Times New Roman"/>
          <w:sz w:val="28"/>
          <w:szCs w:val="28"/>
        </w:rPr>
        <w:t xml:space="preserve">.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Обобщение содержащейся в тексте информации. </w:t>
      </w:r>
    </w:p>
    <w:p w:rsidR="00D96EA6" w:rsidRPr="008F5100" w:rsidRDefault="00D96EA6" w:rsidP="00D96EA6">
      <w:pPr>
        <w:jc w:val="both"/>
        <w:rPr>
          <w:rFonts w:ascii="Times New Roman" w:hAnsi="Times New Roman" w:cs="Times New Roman"/>
          <w:sz w:val="28"/>
          <w:szCs w:val="28"/>
        </w:rPr>
      </w:pPr>
      <w:r w:rsidRPr="008F5100">
        <w:rPr>
          <w:rFonts w:ascii="Times New Roman" w:hAnsi="Times New Roman" w:cs="Times New Roman"/>
          <w:b/>
          <w:sz w:val="28"/>
          <w:szCs w:val="28"/>
        </w:rPr>
        <w:t>Письмо.</w:t>
      </w:r>
      <w:r w:rsidRPr="008F5100">
        <w:rPr>
          <w:rFonts w:ascii="Times New Roman" w:hAnsi="Times New Roman" w:cs="Times New Roman"/>
          <w:sz w:val="28"/>
          <w:szCs w:val="28"/>
        </w:rPr>
        <w:t xml:space="preserve"> Письмо букв, буквосочетаний, слогов, слов, предложений в системе обучения грамоте. Овладение разборчивым, аккуратным письмом с учѐтом гигиенических требований к этому виду учебной работы. Списывание, письмо </w:t>
      </w:r>
      <w:r w:rsidRPr="008F5100">
        <w:rPr>
          <w:rFonts w:ascii="Times New Roman" w:hAnsi="Times New Roman" w:cs="Times New Roman"/>
          <w:sz w:val="28"/>
          <w:szCs w:val="28"/>
        </w:rPr>
        <w:lastRenderedPageBreak/>
        <w:t xml:space="preserve">под диктовку в соответствии с изученными правилами. Письменное изложение содержания прослушанного и прочитанного текста. Создание небольших собственных текстов по интересной детям тематике (на основе впечатлений, литературных произведений, сюжетных картин, серий картин, просмотра фрагмента видеозаписи и т.п.). </w:t>
      </w:r>
    </w:p>
    <w:p w:rsidR="00D96EA6" w:rsidRPr="008F5100" w:rsidRDefault="00D96EA6" w:rsidP="00D96EA6">
      <w:pPr>
        <w:jc w:val="both"/>
        <w:rPr>
          <w:rFonts w:ascii="Times New Roman" w:hAnsi="Times New Roman" w:cs="Times New Roman"/>
          <w:sz w:val="28"/>
          <w:szCs w:val="28"/>
        </w:rPr>
      </w:pPr>
      <w:r w:rsidRPr="008F5100">
        <w:rPr>
          <w:rFonts w:ascii="Times New Roman" w:hAnsi="Times New Roman" w:cs="Times New Roman"/>
          <w:b/>
          <w:i/>
          <w:sz w:val="28"/>
          <w:szCs w:val="28"/>
        </w:rPr>
        <w:t>Обучение грамоте</w:t>
      </w:r>
    </w:p>
    <w:p w:rsidR="00D96EA6" w:rsidRPr="008F5100" w:rsidRDefault="00D96EA6" w:rsidP="00D96EA6">
      <w:pPr>
        <w:jc w:val="both"/>
        <w:rPr>
          <w:rFonts w:ascii="Times New Roman" w:hAnsi="Times New Roman" w:cs="Times New Roman"/>
          <w:sz w:val="28"/>
          <w:szCs w:val="28"/>
        </w:rPr>
      </w:pPr>
      <w:r w:rsidRPr="008F5100">
        <w:rPr>
          <w:rFonts w:ascii="Times New Roman" w:hAnsi="Times New Roman" w:cs="Times New Roman"/>
          <w:b/>
          <w:sz w:val="28"/>
          <w:szCs w:val="28"/>
        </w:rPr>
        <w:t>Фонетика.</w:t>
      </w:r>
      <w:r w:rsidRPr="008F5100">
        <w:rPr>
          <w:rFonts w:ascii="Times New Roman" w:hAnsi="Times New Roman" w:cs="Times New Roman"/>
          <w:sz w:val="28"/>
          <w:szCs w:val="28"/>
        </w:rPr>
        <w:t xml:space="preserve"> 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 Различение гласных и согласных звуков, гласных ударных и безударных, согласных твѐрдых и мягких, звонких и глухих. Слог как минимальная произносительная единица. Деление слов на слоги. Определение места ударения. </w:t>
      </w:r>
    </w:p>
    <w:p w:rsidR="00D96EA6" w:rsidRPr="008F5100" w:rsidRDefault="00D96EA6" w:rsidP="00D96EA6">
      <w:pPr>
        <w:jc w:val="both"/>
        <w:rPr>
          <w:rFonts w:ascii="Times New Roman" w:hAnsi="Times New Roman" w:cs="Times New Roman"/>
          <w:sz w:val="28"/>
          <w:szCs w:val="28"/>
        </w:rPr>
      </w:pPr>
      <w:r w:rsidRPr="008F5100">
        <w:rPr>
          <w:rFonts w:ascii="Times New Roman" w:hAnsi="Times New Roman" w:cs="Times New Roman"/>
          <w:b/>
          <w:sz w:val="28"/>
          <w:szCs w:val="28"/>
        </w:rPr>
        <w:t>Графика</w:t>
      </w:r>
      <w:r w:rsidRPr="008F5100">
        <w:rPr>
          <w:rFonts w:ascii="Times New Roman" w:hAnsi="Times New Roman" w:cs="Times New Roman"/>
          <w:sz w:val="28"/>
          <w:szCs w:val="28"/>
        </w:rPr>
        <w:t xml:space="preserve">. Различение звука и буквы: буква как знак звука. Овладение позиционным способом обозначения звуков буквами. Буквы гласных как показатель твѐрдости—мягкости согласных звуков. Функция букв е, ѐ, ю, я. Мягкий знак как показатель мягкости предшествующего согласного звука. Знакомство с русским алфавитом как последовательностью букв. </w:t>
      </w:r>
    </w:p>
    <w:p w:rsidR="00D96EA6" w:rsidRPr="008F5100" w:rsidRDefault="00D96EA6" w:rsidP="00D96EA6">
      <w:pPr>
        <w:jc w:val="both"/>
        <w:rPr>
          <w:rFonts w:ascii="Times New Roman" w:hAnsi="Times New Roman" w:cs="Times New Roman"/>
          <w:sz w:val="28"/>
          <w:szCs w:val="28"/>
        </w:rPr>
      </w:pPr>
      <w:r w:rsidRPr="008F5100">
        <w:rPr>
          <w:rFonts w:ascii="Times New Roman" w:hAnsi="Times New Roman" w:cs="Times New Roman"/>
          <w:b/>
          <w:sz w:val="28"/>
          <w:szCs w:val="28"/>
        </w:rPr>
        <w:t>Чтение</w:t>
      </w:r>
      <w:r w:rsidRPr="008F5100">
        <w:rPr>
          <w:rFonts w:ascii="Times New Roman" w:hAnsi="Times New Roman" w:cs="Times New Roman"/>
          <w:sz w:val="28"/>
          <w:szCs w:val="28"/>
        </w:rPr>
        <w:t xml:space="preserve">. 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ребѐнка.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 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 </w:t>
      </w:r>
    </w:p>
    <w:p w:rsidR="00D96EA6" w:rsidRPr="008F5100" w:rsidRDefault="00D96EA6" w:rsidP="00D96EA6">
      <w:pPr>
        <w:jc w:val="both"/>
        <w:rPr>
          <w:rFonts w:ascii="Times New Roman" w:hAnsi="Times New Roman" w:cs="Times New Roman"/>
          <w:sz w:val="28"/>
          <w:szCs w:val="28"/>
        </w:rPr>
      </w:pPr>
      <w:r w:rsidRPr="008F5100">
        <w:rPr>
          <w:rFonts w:ascii="Times New Roman" w:hAnsi="Times New Roman" w:cs="Times New Roman"/>
          <w:b/>
          <w:sz w:val="28"/>
          <w:szCs w:val="28"/>
        </w:rPr>
        <w:t>Письмо</w:t>
      </w:r>
      <w:r w:rsidRPr="008F5100">
        <w:rPr>
          <w:rFonts w:ascii="Times New Roman" w:hAnsi="Times New Roman" w:cs="Times New Roman"/>
          <w:sz w:val="28"/>
          <w:szCs w:val="28"/>
        </w:rPr>
        <w:t xml:space="preserve">. 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D96EA6" w:rsidRPr="008F5100" w:rsidRDefault="00D96EA6" w:rsidP="00D96EA6">
      <w:pPr>
        <w:jc w:val="both"/>
        <w:rPr>
          <w:rFonts w:ascii="Times New Roman" w:hAnsi="Times New Roman" w:cs="Times New Roman"/>
          <w:sz w:val="28"/>
          <w:szCs w:val="28"/>
        </w:rPr>
      </w:pPr>
      <w:r w:rsidRPr="008F5100">
        <w:rPr>
          <w:rFonts w:ascii="Times New Roman" w:hAnsi="Times New Roman" w:cs="Times New Roman"/>
          <w:sz w:val="28"/>
          <w:szCs w:val="28"/>
        </w:rPr>
        <w:t xml:space="preserve">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w:t>
      </w:r>
      <w:r w:rsidRPr="008F5100">
        <w:rPr>
          <w:rFonts w:ascii="Times New Roman" w:hAnsi="Times New Roman" w:cs="Times New Roman"/>
          <w:sz w:val="28"/>
          <w:szCs w:val="28"/>
        </w:rPr>
        <w:lastRenderedPageBreak/>
        <w:t xml:space="preserve">произношением. Усвоение приѐмов и последовательности правильного списывания текста. Проверка написанного при помощи сличения с текстом- образом и послогового чтения написанных слов. Правильное оформление написанных предложений (большая буква в начале предложения, точка в конце). Выработка навыка писать большую букву в именах людей и кличках животных. Понимание функции небуквенных графических средств: пробела между словами, знака переноса. </w:t>
      </w:r>
    </w:p>
    <w:p w:rsidR="00D96EA6" w:rsidRPr="008F5100" w:rsidRDefault="00D96EA6" w:rsidP="00D96EA6">
      <w:pPr>
        <w:jc w:val="both"/>
        <w:rPr>
          <w:rFonts w:ascii="Times New Roman" w:hAnsi="Times New Roman" w:cs="Times New Roman"/>
          <w:sz w:val="28"/>
          <w:szCs w:val="28"/>
        </w:rPr>
      </w:pPr>
      <w:r w:rsidRPr="008F5100">
        <w:rPr>
          <w:rFonts w:ascii="Times New Roman" w:hAnsi="Times New Roman" w:cs="Times New Roman"/>
          <w:b/>
          <w:sz w:val="28"/>
          <w:szCs w:val="28"/>
        </w:rPr>
        <w:t>Слово и предложение.</w:t>
      </w:r>
      <w:r w:rsidRPr="008F5100">
        <w:rPr>
          <w:rFonts w:ascii="Times New Roman" w:hAnsi="Times New Roman" w:cs="Times New Roman"/>
          <w:sz w:val="28"/>
          <w:szCs w:val="28"/>
        </w:rPr>
        <w:t xml:space="preserve"> Восприятие слова как объекта изучения, материала для анализа. Наблюдение над значением слова. 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 </w:t>
      </w:r>
    </w:p>
    <w:p w:rsidR="00D96EA6" w:rsidRPr="008F5100" w:rsidRDefault="00D96EA6" w:rsidP="00D96EA6">
      <w:pPr>
        <w:jc w:val="both"/>
        <w:rPr>
          <w:rFonts w:ascii="Times New Roman" w:hAnsi="Times New Roman" w:cs="Times New Roman"/>
          <w:sz w:val="28"/>
          <w:szCs w:val="28"/>
        </w:rPr>
      </w:pPr>
      <w:r w:rsidRPr="008F5100">
        <w:rPr>
          <w:rFonts w:ascii="Times New Roman" w:hAnsi="Times New Roman" w:cs="Times New Roman"/>
          <w:b/>
          <w:sz w:val="28"/>
          <w:szCs w:val="28"/>
        </w:rPr>
        <w:t>Орфография.</w:t>
      </w:r>
      <w:r w:rsidRPr="008F5100">
        <w:rPr>
          <w:rFonts w:ascii="Times New Roman" w:hAnsi="Times New Roman" w:cs="Times New Roman"/>
          <w:sz w:val="28"/>
          <w:szCs w:val="28"/>
        </w:rPr>
        <w:t xml:space="preserve"> Знакомство с правилами правописания и их применение: раздельное написание слов; обозначение гласных после шипящих (ча—ща, чу—щу, жи—ши); прописная (заглавная) буква в начале предложения, в именах собственных; перенос слов по слогам без стечения согласных; знаки препинания в конце предложения. </w:t>
      </w:r>
    </w:p>
    <w:p w:rsidR="00D96EA6" w:rsidRPr="008F5100" w:rsidRDefault="00D96EA6" w:rsidP="00D96EA6">
      <w:pPr>
        <w:jc w:val="both"/>
        <w:rPr>
          <w:rFonts w:ascii="Times New Roman" w:hAnsi="Times New Roman" w:cs="Times New Roman"/>
          <w:sz w:val="28"/>
          <w:szCs w:val="28"/>
        </w:rPr>
      </w:pPr>
      <w:r w:rsidRPr="008F5100">
        <w:rPr>
          <w:rFonts w:ascii="Times New Roman" w:hAnsi="Times New Roman" w:cs="Times New Roman"/>
          <w:b/>
          <w:sz w:val="28"/>
          <w:szCs w:val="28"/>
        </w:rPr>
        <w:t>Развитие речи</w:t>
      </w:r>
      <w:r w:rsidRPr="008F5100">
        <w:rPr>
          <w:rFonts w:ascii="Times New Roman" w:hAnsi="Times New Roman" w:cs="Times New Roman"/>
          <w:sz w:val="28"/>
          <w:szCs w:val="28"/>
        </w:rPr>
        <w:t xml:space="preserve">. 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 </w:t>
      </w:r>
    </w:p>
    <w:p w:rsidR="00D96EA6" w:rsidRPr="008F5100" w:rsidRDefault="00D96EA6" w:rsidP="00D96EA6">
      <w:pPr>
        <w:jc w:val="both"/>
        <w:rPr>
          <w:rFonts w:ascii="Times New Roman" w:hAnsi="Times New Roman" w:cs="Times New Roman"/>
          <w:b/>
          <w:i/>
          <w:sz w:val="28"/>
          <w:szCs w:val="28"/>
        </w:rPr>
      </w:pPr>
      <w:r w:rsidRPr="008F5100">
        <w:rPr>
          <w:rFonts w:ascii="Times New Roman" w:hAnsi="Times New Roman" w:cs="Times New Roman"/>
          <w:b/>
          <w:i/>
          <w:sz w:val="28"/>
          <w:szCs w:val="28"/>
        </w:rPr>
        <w:t xml:space="preserve">Систематический курс </w:t>
      </w:r>
    </w:p>
    <w:p w:rsidR="00D96EA6" w:rsidRPr="008F5100" w:rsidRDefault="00D96EA6" w:rsidP="00D96EA6">
      <w:pPr>
        <w:jc w:val="both"/>
        <w:rPr>
          <w:rFonts w:ascii="Times New Roman" w:hAnsi="Times New Roman" w:cs="Times New Roman"/>
          <w:sz w:val="28"/>
          <w:szCs w:val="28"/>
        </w:rPr>
      </w:pPr>
      <w:r w:rsidRPr="008F5100">
        <w:rPr>
          <w:rFonts w:ascii="Times New Roman" w:hAnsi="Times New Roman" w:cs="Times New Roman"/>
          <w:b/>
          <w:sz w:val="28"/>
          <w:szCs w:val="28"/>
        </w:rPr>
        <w:t>Фонетика и орфоэпия.</w:t>
      </w:r>
      <w:r w:rsidRPr="008F5100">
        <w:rPr>
          <w:rFonts w:ascii="Times New Roman" w:hAnsi="Times New Roman" w:cs="Times New Roman"/>
          <w:sz w:val="28"/>
          <w:szCs w:val="28"/>
        </w:rPr>
        <w:t xml:space="preserve"> Гласные и согласные звуки, различение гласных и согласных звуков. Мягкие и твердые согласные звуки, различение мягких и твѐрдых согласных звуков, определение парных и непарных по твѐрдости — мягкости согласных звуков. Звонкие и глухие согласные звуки, различение звонких и глухих согласных звуков, определение парных и непарных по звонкости—глухости согласных звуков. Ударение, нахождение в слове ударных и безударных гласных звуков. Деление слов на слоги. Определение качественной характеристики звука: гласный — согласный; гласный ударный — безударный; согласный твѐрдый — мягкий, парный — непарный; согласный звонкий — глухой, парный — непарный. Произношение звуков и сочетаний звуков в соответствии с нормами современного русского литературного языка. Фонетический разбор слова. </w:t>
      </w:r>
    </w:p>
    <w:p w:rsidR="00D96EA6" w:rsidRPr="008F5100" w:rsidRDefault="00D96EA6" w:rsidP="00D96EA6">
      <w:pPr>
        <w:jc w:val="both"/>
        <w:rPr>
          <w:rFonts w:ascii="Times New Roman" w:hAnsi="Times New Roman" w:cs="Times New Roman"/>
          <w:sz w:val="28"/>
          <w:szCs w:val="28"/>
        </w:rPr>
      </w:pPr>
      <w:r w:rsidRPr="008F5100">
        <w:rPr>
          <w:rFonts w:ascii="Times New Roman" w:hAnsi="Times New Roman" w:cs="Times New Roman"/>
          <w:b/>
          <w:sz w:val="28"/>
          <w:szCs w:val="28"/>
        </w:rPr>
        <w:lastRenderedPageBreak/>
        <w:t>Графика</w:t>
      </w:r>
      <w:r w:rsidRPr="008F5100">
        <w:rPr>
          <w:rFonts w:ascii="Times New Roman" w:hAnsi="Times New Roman" w:cs="Times New Roman"/>
          <w:sz w:val="28"/>
          <w:szCs w:val="28"/>
        </w:rPr>
        <w:t xml:space="preserve">. Различение звука и буквы: буква как знак звука. Овладение позиционным способом обозначения звуков буквами. Обозначение на письме твѐрдости и мягкости согласных звуков. Буквы гласных как показатель твѐрдости—мягкости согласных звуков. Функция букв е, ѐ, ю, я. Мягкий знак как показатель мягкости предшествующего согласного звука. Использование на письме разделительных ъ и ь. Установление соотношения звукового и буквенного состава слова в словах типа стол, конь; в словах с йотированными гласными е, ѐ, ю, я; в словах с непроизносимыми согласными. Использование небуквенных графических средств: пробела между словами, знака переноса, абзаца. Знакомство с русским алфавитом как последовательностью букв. Знание алфавита: правильное название букв, знание их последовательности. Использование алфавита при работе со словарями, справочниками, каталогами: умение найти слово в школьном орфографическом словаре по первой букве, умение расположить слова в алфавитном порядке (например, фамилии, имена). </w:t>
      </w:r>
    </w:p>
    <w:p w:rsidR="00D96EA6" w:rsidRPr="008F5100" w:rsidRDefault="00D96EA6" w:rsidP="00D96EA6">
      <w:pPr>
        <w:jc w:val="both"/>
        <w:rPr>
          <w:rFonts w:ascii="Times New Roman" w:hAnsi="Times New Roman" w:cs="Times New Roman"/>
          <w:sz w:val="28"/>
          <w:szCs w:val="28"/>
        </w:rPr>
      </w:pPr>
      <w:r w:rsidRPr="008F5100">
        <w:rPr>
          <w:rFonts w:ascii="Times New Roman" w:hAnsi="Times New Roman" w:cs="Times New Roman"/>
          <w:b/>
          <w:sz w:val="28"/>
          <w:szCs w:val="28"/>
        </w:rPr>
        <w:t>Состав слова (морфемика).</w:t>
      </w:r>
      <w:r w:rsidRPr="008F5100">
        <w:rPr>
          <w:rFonts w:ascii="Times New Roman" w:hAnsi="Times New Roman" w:cs="Times New Roman"/>
          <w:sz w:val="28"/>
          <w:szCs w:val="28"/>
        </w:rPr>
        <w:t xml:space="preserve"> Общее понятие о частях слова: корне, приставке, суффиксе, окончании. Выделение в словах с однозначно выделяемыми морфемами окончания, корня, приставки, суффикса. Корень, общее понятие о корне слова. Однокоренные слова, овладение понятием «родственные (однокоренные) слова». Выделение корней в однокоренных (родственных) словах. Наблюдение за единообразием написания корней (корм — кормить — кормушка, лес — лесник — лесной). Различение однокоренных слов и различных форм одного и того же слова. Представление о значении суффиксов и приставок. Умение отличать приставку от предлога. Умение подбирать однокоренные слова с приставками и суффиксами. Различение изменяемых и неизменяемых слов. Разбор слова по составу.</w:t>
      </w:r>
    </w:p>
    <w:p w:rsidR="00D96EA6" w:rsidRPr="008F5100" w:rsidRDefault="00D96EA6" w:rsidP="00D96EA6">
      <w:pPr>
        <w:jc w:val="both"/>
        <w:rPr>
          <w:rFonts w:ascii="Times New Roman" w:hAnsi="Times New Roman" w:cs="Times New Roman"/>
          <w:sz w:val="28"/>
          <w:szCs w:val="28"/>
        </w:rPr>
      </w:pPr>
      <w:r w:rsidRPr="008F5100">
        <w:rPr>
          <w:rFonts w:ascii="Times New Roman" w:hAnsi="Times New Roman" w:cs="Times New Roman"/>
          <w:b/>
          <w:sz w:val="28"/>
          <w:szCs w:val="28"/>
        </w:rPr>
        <w:t xml:space="preserve"> Морфология</w:t>
      </w:r>
      <w:r w:rsidRPr="008F5100">
        <w:rPr>
          <w:rFonts w:ascii="Times New Roman" w:hAnsi="Times New Roman" w:cs="Times New Roman"/>
          <w:sz w:val="28"/>
          <w:szCs w:val="28"/>
        </w:rPr>
        <w:t xml:space="preserve">. Общие сведения о частях речи: имя существительное, имя прилагательное, местоимение, глагол, предлог. Деление частей речи на самостоятельные и служебные. Имя существительное. Его значение и употребление в речи. Вопросы, различение имѐн существительных, отвечающих на вопросы «кто?» и «что?». Умение опознавать имена собственные. Род существительных: мужской, женский, средний. Различение имѐн существительных мужского, женского и среднего рода. Изменение имен существительных по числам. Изменение имен существительных по падежам в единственном числе (склонение). 1, 2, 3-е склонение, определение принадлежности имѐн существительных к 1, 2, 3му склонению. Определение падежа, в котором употреблено имя существительное. Умение правильно </w:t>
      </w:r>
      <w:r w:rsidRPr="008F5100">
        <w:rPr>
          <w:rFonts w:ascii="Times New Roman" w:hAnsi="Times New Roman" w:cs="Times New Roman"/>
          <w:sz w:val="28"/>
          <w:szCs w:val="28"/>
        </w:rPr>
        <w:lastRenderedPageBreak/>
        <w:t xml:space="preserve">употреблять предлоги с именами существительными в различных падежах. Склонение имен существительных во множественном числе. Морфологический разбор имѐн существительных. </w:t>
      </w:r>
    </w:p>
    <w:p w:rsidR="00D96EA6" w:rsidRPr="008F5100" w:rsidRDefault="00D96EA6" w:rsidP="00D96EA6">
      <w:pPr>
        <w:jc w:val="both"/>
        <w:rPr>
          <w:rFonts w:ascii="Times New Roman" w:hAnsi="Times New Roman" w:cs="Times New Roman"/>
          <w:sz w:val="28"/>
          <w:szCs w:val="28"/>
        </w:rPr>
      </w:pPr>
      <w:r w:rsidRPr="008F5100">
        <w:rPr>
          <w:rFonts w:ascii="Times New Roman" w:hAnsi="Times New Roman" w:cs="Times New Roman"/>
          <w:sz w:val="28"/>
          <w:szCs w:val="28"/>
        </w:rPr>
        <w:t xml:space="preserve">Имя прилагательное. Его значение и употребление в речи, вопросы. Изменение имен прилагательных по родам, числам и падежам, в сочетании с существительными (кроме прилагательных на -ий, -ья, -ье, -ов, -ин). Морфологический разбор имѐн прилагательных. </w:t>
      </w:r>
    </w:p>
    <w:p w:rsidR="00D96EA6" w:rsidRPr="008F5100" w:rsidRDefault="00D96EA6" w:rsidP="00D96EA6">
      <w:pPr>
        <w:jc w:val="both"/>
        <w:rPr>
          <w:rFonts w:ascii="Times New Roman" w:hAnsi="Times New Roman" w:cs="Times New Roman"/>
          <w:sz w:val="28"/>
          <w:szCs w:val="28"/>
        </w:rPr>
      </w:pPr>
      <w:r w:rsidRPr="008F5100">
        <w:rPr>
          <w:rFonts w:ascii="Times New Roman" w:hAnsi="Times New Roman" w:cs="Times New Roman"/>
          <w:sz w:val="28"/>
          <w:szCs w:val="28"/>
        </w:rPr>
        <w:t xml:space="preserve">Местоимение. Общее представление о местоимении. Личные местоимения, значение и употребление в речи. Личные местоимения 1, 2, 3го лица единственного и множественного числа. Склонение личных местоимений. Правильное употребление местоимений в речи (меня, мною, у него, с ней, о нем). 74 </w:t>
      </w:r>
    </w:p>
    <w:p w:rsidR="00D96EA6" w:rsidRPr="008F5100" w:rsidRDefault="00D96EA6" w:rsidP="00D96EA6">
      <w:pPr>
        <w:jc w:val="both"/>
        <w:rPr>
          <w:rFonts w:ascii="Times New Roman" w:hAnsi="Times New Roman" w:cs="Times New Roman"/>
          <w:sz w:val="28"/>
          <w:szCs w:val="28"/>
        </w:rPr>
      </w:pPr>
      <w:r w:rsidRPr="008F5100">
        <w:rPr>
          <w:rFonts w:ascii="Times New Roman" w:hAnsi="Times New Roman" w:cs="Times New Roman"/>
          <w:sz w:val="28"/>
          <w:szCs w:val="28"/>
        </w:rPr>
        <w:t xml:space="preserve">Глагол. Его значение и употребление в речи, вопросы. Общее понятие о неопределенной форме глагола. Различение глаголов, отвечающих на вопросы «что сделать?» и «что делать?». Время глагола: настоящее, прошедшее, будущее.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в прошедшем времени по родам и числам. Морфологический разбор глаголов. </w:t>
      </w:r>
    </w:p>
    <w:p w:rsidR="00D96EA6" w:rsidRPr="008F5100" w:rsidRDefault="00D96EA6" w:rsidP="00D96EA6">
      <w:pPr>
        <w:jc w:val="both"/>
        <w:rPr>
          <w:rFonts w:ascii="Times New Roman" w:hAnsi="Times New Roman" w:cs="Times New Roman"/>
          <w:sz w:val="28"/>
          <w:szCs w:val="28"/>
        </w:rPr>
      </w:pPr>
      <w:r w:rsidRPr="008F5100">
        <w:rPr>
          <w:rFonts w:ascii="Times New Roman" w:hAnsi="Times New Roman" w:cs="Times New Roman"/>
          <w:sz w:val="28"/>
          <w:szCs w:val="28"/>
        </w:rPr>
        <w:t xml:space="preserve">Предлог. Знакомство с наиболее употребительными предлогами. Функция предлогов: образование падежных форм имѐн существительных и местоимений. Отличие предлогов от приставок. </w:t>
      </w:r>
    </w:p>
    <w:p w:rsidR="00D96EA6" w:rsidRPr="008F5100" w:rsidRDefault="00D96EA6" w:rsidP="00D96EA6">
      <w:pPr>
        <w:jc w:val="both"/>
        <w:rPr>
          <w:rFonts w:ascii="Times New Roman" w:hAnsi="Times New Roman" w:cs="Times New Roman"/>
          <w:sz w:val="28"/>
          <w:szCs w:val="28"/>
        </w:rPr>
      </w:pPr>
      <w:r w:rsidRPr="008F5100">
        <w:rPr>
          <w:rFonts w:ascii="Times New Roman" w:hAnsi="Times New Roman" w:cs="Times New Roman"/>
          <w:b/>
          <w:sz w:val="28"/>
          <w:szCs w:val="28"/>
        </w:rPr>
        <w:t>Лексика</w:t>
      </w:r>
      <w:r w:rsidRPr="008F5100">
        <w:rPr>
          <w:rFonts w:ascii="Times New Roman" w:hAnsi="Times New Roman" w:cs="Times New Roman"/>
          <w:sz w:val="28"/>
          <w:szCs w:val="28"/>
        </w:rPr>
        <w:t xml:space="preserve">. Выявление слов, значение которых требует уточнения. 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 </w:t>
      </w:r>
    </w:p>
    <w:p w:rsidR="00D96EA6" w:rsidRPr="008F5100" w:rsidRDefault="00D96EA6" w:rsidP="00D96EA6">
      <w:pPr>
        <w:jc w:val="both"/>
        <w:rPr>
          <w:rFonts w:ascii="Times New Roman" w:hAnsi="Times New Roman" w:cs="Times New Roman"/>
          <w:sz w:val="28"/>
          <w:szCs w:val="28"/>
        </w:rPr>
      </w:pPr>
      <w:r w:rsidRPr="008F5100">
        <w:rPr>
          <w:rFonts w:ascii="Times New Roman" w:hAnsi="Times New Roman" w:cs="Times New Roman"/>
          <w:b/>
          <w:sz w:val="28"/>
          <w:szCs w:val="28"/>
        </w:rPr>
        <w:t>Синтаксис</w:t>
      </w:r>
      <w:r w:rsidRPr="008F5100">
        <w:rPr>
          <w:rFonts w:ascii="Times New Roman" w:hAnsi="Times New Roman" w:cs="Times New Roman"/>
          <w:sz w:val="28"/>
          <w:szCs w:val="28"/>
        </w:rPr>
        <w:t xml:space="preserve">. Различение предложения, словосочетания, слова. Умение выделить словосочетания (пары слов), связанные между собой по смыслу (без предлога и с предлогом); составить предложение с изученными грамматическими формами и распространить предложение. Предложения по цели высказывания: повествовательные, вопросительные и побудительные; по эмоциональной окраске (интонации): восклицательные и невосклицательные. Выделение голосом важного по смыслу слова в предложении. Главные члены предложения: </w:t>
      </w:r>
      <w:r w:rsidRPr="008F5100">
        <w:rPr>
          <w:rFonts w:ascii="Times New Roman" w:hAnsi="Times New Roman" w:cs="Times New Roman"/>
          <w:sz w:val="28"/>
          <w:szCs w:val="28"/>
        </w:rPr>
        <w:lastRenderedPageBreak/>
        <w:t xml:space="preserve">подлежащее и сказуемое. Второстепенные члены предложения (без разделения на виды). Нахождение главных членов предложения.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 </w:t>
      </w:r>
    </w:p>
    <w:p w:rsidR="00D96EA6" w:rsidRPr="008F5100" w:rsidRDefault="00D96EA6" w:rsidP="00D96EA6">
      <w:pPr>
        <w:jc w:val="both"/>
        <w:rPr>
          <w:rFonts w:ascii="Times New Roman" w:hAnsi="Times New Roman" w:cs="Times New Roman"/>
          <w:sz w:val="28"/>
          <w:szCs w:val="28"/>
        </w:rPr>
      </w:pPr>
      <w:r w:rsidRPr="008F5100">
        <w:rPr>
          <w:rFonts w:ascii="Times New Roman" w:hAnsi="Times New Roman" w:cs="Times New Roman"/>
          <w:sz w:val="28"/>
          <w:szCs w:val="28"/>
        </w:rPr>
        <w:t xml:space="preserve">Предложения с однородными членами с союзами и (без перечисления), а, но и без союзов. Использование интонации перечисления в предложениях с однородными членами, запятая при перечислении. Умение составить предложения с однородными членами без союзов и с союзами и, а, но. Знакомство со сложным предложением. Сложные предложения, состоящие из двух простых. Различение простых и сложных предложений. Запятая в сложных предложениях. Умение составить сложное предложение и поставить запятую перед союзами и, а, но. </w:t>
      </w:r>
    </w:p>
    <w:p w:rsidR="00D96EA6" w:rsidRPr="008F5100" w:rsidRDefault="00D96EA6" w:rsidP="00D96EA6">
      <w:pPr>
        <w:jc w:val="both"/>
        <w:rPr>
          <w:rFonts w:ascii="Times New Roman" w:hAnsi="Times New Roman" w:cs="Times New Roman"/>
          <w:sz w:val="28"/>
          <w:szCs w:val="28"/>
        </w:rPr>
      </w:pPr>
      <w:r w:rsidRPr="008F5100">
        <w:rPr>
          <w:rFonts w:ascii="Times New Roman" w:hAnsi="Times New Roman" w:cs="Times New Roman"/>
          <w:b/>
          <w:sz w:val="28"/>
          <w:szCs w:val="28"/>
        </w:rPr>
        <w:t>Орфография и пунктуация.</w:t>
      </w:r>
      <w:r w:rsidRPr="008F5100">
        <w:rPr>
          <w:rFonts w:ascii="Times New Roman" w:hAnsi="Times New Roman" w:cs="Times New Roman"/>
          <w:sz w:val="28"/>
          <w:szCs w:val="28"/>
        </w:rPr>
        <w:t xml:space="preserve"> Формирование орфографической зоркости. Использование орфографического словаря. Применение правил правописания: </w:t>
      </w:r>
    </w:p>
    <w:p w:rsidR="00D96EA6" w:rsidRPr="008F5100" w:rsidRDefault="00D96EA6" w:rsidP="00D96EA6">
      <w:pPr>
        <w:jc w:val="both"/>
        <w:rPr>
          <w:rFonts w:ascii="Times New Roman" w:hAnsi="Times New Roman" w:cs="Times New Roman"/>
          <w:sz w:val="28"/>
          <w:szCs w:val="28"/>
        </w:rPr>
      </w:pPr>
      <w:r w:rsidRPr="008F5100">
        <w:rPr>
          <w:rFonts w:ascii="Times New Roman" w:hAnsi="Times New Roman" w:cs="Times New Roman"/>
          <w:sz w:val="28"/>
          <w:szCs w:val="28"/>
        </w:rPr>
        <w:t xml:space="preserve">сочетания жи—ши16, ча—ща, чу—щу в положении под ударением; сочетания чк—чн, чт, щн; перенос слов; прописная буква в начале предложения, в именах собственных; проверяемые безударные гласные в корне слова; парные звонкие и глухие согласные в корне слова; непроизносимые согласные; непроверяемые гласные и согласные в корне слова (на ограниченном перечне слов); гласные и согласные в неизменяемых на письме приставках; разделительные ъ и ь; мягкий знак после шипящих на конце имѐн существительных (ночь, нож, рожь, мышь); безударные падежные окончания имѐн существительных (кроме существительных на мя, -ий, -ья, -ье, -ия, -ов, -ин); безударные окончания имѐн прилагательных; раздельное написание предлогов с личными местоимениями; не с глаголами; мягкий знак после шипящих на конце глаголов в форме 2го лица единственного числа (пишешь, учишь); мягкий знак в глаголах в сочетании ться; безударные личные окончания глаголов; раздельное написание предлогов с другими словами; знаки препинания в конце предложения: точка, вопросительный и восклицательный знаки; знаки препинания (запятая) в предложениях с однородными членами. </w:t>
      </w:r>
    </w:p>
    <w:p w:rsidR="00D96EA6" w:rsidRPr="008F5100" w:rsidRDefault="00D96EA6" w:rsidP="00D96EA6">
      <w:pPr>
        <w:jc w:val="both"/>
        <w:rPr>
          <w:rFonts w:ascii="Times New Roman" w:hAnsi="Times New Roman" w:cs="Times New Roman"/>
          <w:b/>
          <w:i/>
          <w:sz w:val="28"/>
          <w:szCs w:val="28"/>
        </w:rPr>
      </w:pPr>
      <w:r w:rsidRPr="008F5100">
        <w:rPr>
          <w:rFonts w:ascii="Times New Roman" w:hAnsi="Times New Roman" w:cs="Times New Roman"/>
          <w:b/>
          <w:i/>
          <w:sz w:val="28"/>
          <w:szCs w:val="28"/>
        </w:rPr>
        <w:t xml:space="preserve">Развитие речи </w:t>
      </w:r>
    </w:p>
    <w:p w:rsidR="00D96EA6" w:rsidRPr="008F5100" w:rsidRDefault="00D96EA6" w:rsidP="00D96EA6">
      <w:pPr>
        <w:jc w:val="both"/>
        <w:rPr>
          <w:rFonts w:ascii="Times New Roman" w:hAnsi="Times New Roman" w:cs="Times New Roman"/>
          <w:sz w:val="28"/>
          <w:szCs w:val="28"/>
        </w:rPr>
      </w:pPr>
      <w:r w:rsidRPr="008F5100">
        <w:rPr>
          <w:rFonts w:ascii="Times New Roman" w:hAnsi="Times New Roman" w:cs="Times New Roman"/>
          <w:sz w:val="28"/>
          <w:szCs w:val="28"/>
        </w:rPr>
        <w:t xml:space="preserve">Осознание ситуации общения, эмоциональное осмысление происходящих событий: с какой целью, с кем и где происходит общение, отношение к происходящему. Практическое овладение диалогической формой речи. Выражение собственного мнения. Овладение нормами речевого этикета в </w:t>
      </w:r>
      <w:r w:rsidRPr="008F5100">
        <w:rPr>
          <w:rFonts w:ascii="Times New Roman" w:hAnsi="Times New Roman" w:cs="Times New Roman"/>
          <w:sz w:val="28"/>
          <w:szCs w:val="28"/>
        </w:rPr>
        <w:lastRenderedPageBreak/>
        <w:t>ситуациях учебного и бытового общения (приветствие, прощание, извинение, благодарность, обращение с просьбой). Овладение краткими и полными ответами на вопросы. Составление вопросов устно и письменно. Составление диалогов в форме вопросов и ответов. Практическое овладение устными монологическими высказываниями на определѐнную тему с использованием разных типов речи (повествование, описание). Составление и запись рассказов повествовательного характера по сюжетным картинкам, с помощью вопросов; составление сюжетных рассказов по готовому плану (в форме вопросов, повествовательных предложений). Введение в рассказы элементов описания. Построение устного ответа по учебному материалу (специфика учебно-деловой речи). Текст. Признаки текста. Смысловое единство предложений в тексте. Заглавие текста. Последовательность предложений в тексте. Последовательность частей текста (абзацев). Комплексная работа над структурой текста: озаглавливание, корректирование порядка предложений и частей текста (абзацев). План текста. Составление планов к данным текстам. Типы текстов: описание, повествование, рассуждение, их особенности. Знакомство с жанрами письма и поздравления. Создание собственных текстов и корректирование заданных текстов с учѐтом точности, правильности, богатства и выразительности письменной речи; использование в текстах синонимов и антонимов. Понятие об изложении и сочинении. Изложение под руководством учителя, по готовому и коллективно составленному плану. Подробный и сжатый рассказ (сочинение) по картинке и серии картинок.</w:t>
      </w:r>
    </w:p>
    <w:p w:rsidR="00D96EA6" w:rsidRPr="008F5100" w:rsidRDefault="00D96EA6" w:rsidP="00D96EA6">
      <w:pPr>
        <w:pStyle w:val="af4"/>
        <w:numPr>
          <w:ilvl w:val="0"/>
          <w:numId w:val="67"/>
        </w:numPr>
        <w:spacing w:after="200" w:line="276" w:lineRule="auto"/>
        <w:jc w:val="center"/>
        <w:rPr>
          <w:b/>
          <w:i/>
          <w:sz w:val="28"/>
          <w:szCs w:val="28"/>
        </w:rPr>
      </w:pPr>
      <w:r w:rsidRPr="008F5100">
        <w:rPr>
          <w:b/>
          <w:i/>
          <w:sz w:val="28"/>
          <w:szCs w:val="28"/>
        </w:rPr>
        <w:t>Литературное чтение</w:t>
      </w:r>
    </w:p>
    <w:p w:rsidR="00D96EA6" w:rsidRPr="008F5100" w:rsidRDefault="00D96EA6" w:rsidP="00D96EA6">
      <w:pPr>
        <w:jc w:val="center"/>
        <w:rPr>
          <w:rFonts w:ascii="Times New Roman" w:hAnsi="Times New Roman" w:cs="Times New Roman"/>
          <w:b/>
          <w:i/>
          <w:sz w:val="28"/>
          <w:szCs w:val="28"/>
        </w:rPr>
      </w:pPr>
      <w:r w:rsidRPr="008F5100">
        <w:rPr>
          <w:rFonts w:ascii="Times New Roman" w:hAnsi="Times New Roman" w:cs="Times New Roman"/>
          <w:b/>
          <w:i/>
          <w:sz w:val="28"/>
          <w:szCs w:val="28"/>
        </w:rPr>
        <w:t>Виды речевой и читательской деятельности</w:t>
      </w:r>
    </w:p>
    <w:p w:rsidR="00D96EA6" w:rsidRPr="008F5100" w:rsidRDefault="00D96EA6" w:rsidP="00D96EA6">
      <w:pPr>
        <w:jc w:val="both"/>
        <w:rPr>
          <w:rFonts w:ascii="Times New Roman" w:hAnsi="Times New Roman" w:cs="Times New Roman"/>
          <w:sz w:val="28"/>
          <w:szCs w:val="28"/>
        </w:rPr>
      </w:pPr>
      <w:r w:rsidRPr="008F5100">
        <w:rPr>
          <w:rFonts w:ascii="Times New Roman" w:hAnsi="Times New Roman" w:cs="Times New Roman"/>
          <w:b/>
          <w:sz w:val="28"/>
          <w:szCs w:val="28"/>
        </w:rPr>
        <w:t>Аудирование (слушание).</w:t>
      </w:r>
      <w:r w:rsidRPr="008F5100">
        <w:rPr>
          <w:rFonts w:ascii="Times New Roman" w:hAnsi="Times New Roman" w:cs="Times New Roman"/>
          <w:sz w:val="28"/>
          <w:szCs w:val="28"/>
        </w:rPr>
        <w:t xml:space="preserve"> 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 </w:t>
      </w:r>
    </w:p>
    <w:p w:rsidR="00D96EA6" w:rsidRPr="008F5100" w:rsidRDefault="00D96EA6" w:rsidP="00D96EA6">
      <w:pPr>
        <w:jc w:val="both"/>
        <w:rPr>
          <w:rFonts w:ascii="Times New Roman" w:hAnsi="Times New Roman" w:cs="Times New Roman"/>
          <w:b/>
          <w:i/>
          <w:sz w:val="28"/>
          <w:szCs w:val="28"/>
        </w:rPr>
      </w:pPr>
      <w:r w:rsidRPr="008F5100">
        <w:rPr>
          <w:rFonts w:ascii="Times New Roman" w:hAnsi="Times New Roman" w:cs="Times New Roman"/>
          <w:b/>
          <w:i/>
          <w:sz w:val="28"/>
          <w:szCs w:val="28"/>
        </w:rPr>
        <w:t xml:space="preserve">Чтение </w:t>
      </w:r>
    </w:p>
    <w:p w:rsidR="00D96EA6" w:rsidRPr="008F5100" w:rsidRDefault="00D96EA6" w:rsidP="00D96EA6">
      <w:pPr>
        <w:jc w:val="both"/>
        <w:rPr>
          <w:rFonts w:ascii="Times New Roman" w:hAnsi="Times New Roman" w:cs="Times New Roman"/>
          <w:sz w:val="28"/>
          <w:szCs w:val="28"/>
        </w:rPr>
      </w:pPr>
      <w:r w:rsidRPr="008F5100">
        <w:rPr>
          <w:rFonts w:ascii="Times New Roman" w:hAnsi="Times New Roman" w:cs="Times New Roman"/>
          <w:b/>
          <w:sz w:val="28"/>
          <w:szCs w:val="28"/>
        </w:rPr>
        <w:t>Чтение вслух</w:t>
      </w:r>
      <w:r w:rsidRPr="008F5100">
        <w:rPr>
          <w:rFonts w:ascii="Times New Roman" w:hAnsi="Times New Roman" w:cs="Times New Roman"/>
          <w:sz w:val="28"/>
          <w:szCs w:val="28"/>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позволяющей осознать текст. Соблюдение орфоэпических и интонационных </w:t>
      </w:r>
      <w:r w:rsidRPr="008F5100">
        <w:rPr>
          <w:rFonts w:ascii="Times New Roman" w:hAnsi="Times New Roman" w:cs="Times New Roman"/>
          <w:sz w:val="28"/>
          <w:szCs w:val="28"/>
        </w:rPr>
        <w:lastRenderedPageBreak/>
        <w:t>норм чтения. Чтение предложений с интонационным выделением знаков препинания.</w:t>
      </w:r>
    </w:p>
    <w:p w:rsidR="00D96EA6" w:rsidRPr="008F5100" w:rsidRDefault="00D96EA6" w:rsidP="00D96EA6">
      <w:pPr>
        <w:jc w:val="both"/>
        <w:rPr>
          <w:rFonts w:ascii="Times New Roman" w:hAnsi="Times New Roman" w:cs="Times New Roman"/>
          <w:sz w:val="28"/>
          <w:szCs w:val="28"/>
        </w:rPr>
      </w:pPr>
      <w:r w:rsidRPr="008F5100">
        <w:rPr>
          <w:rFonts w:ascii="Times New Roman" w:hAnsi="Times New Roman" w:cs="Times New Roman"/>
          <w:b/>
          <w:sz w:val="28"/>
          <w:szCs w:val="28"/>
        </w:rPr>
        <w:t>Чтение про себя.</w:t>
      </w:r>
      <w:r w:rsidRPr="008F5100">
        <w:rPr>
          <w:rFonts w:ascii="Times New Roman" w:hAnsi="Times New Roman" w:cs="Times New Roman"/>
          <w:sz w:val="28"/>
          <w:szCs w:val="28"/>
        </w:rPr>
        <w:t xml:space="preserve"> Осознание смысла произведения при чтении про себя (доступных по объѐму и жанру произведений). Умение находить в тексте необходимую информацию.  </w:t>
      </w:r>
    </w:p>
    <w:p w:rsidR="00D96EA6" w:rsidRPr="008F5100" w:rsidRDefault="00D96EA6" w:rsidP="00D96EA6">
      <w:pPr>
        <w:jc w:val="both"/>
        <w:rPr>
          <w:rFonts w:ascii="Times New Roman" w:hAnsi="Times New Roman" w:cs="Times New Roman"/>
          <w:sz w:val="28"/>
          <w:szCs w:val="28"/>
        </w:rPr>
      </w:pPr>
      <w:r w:rsidRPr="008F5100">
        <w:rPr>
          <w:rFonts w:ascii="Times New Roman" w:hAnsi="Times New Roman" w:cs="Times New Roman"/>
          <w:b/>
          <w:sz w:val="28"/>
          <w:szCs w:val="28"/>
        </w:rPr>
        <w:t>Работа с разными видами текста.</w:t>
      </w:r>
      <w:r w:rsidRPr="008F5100">
        <w:rPr>
          <w:rFonts w:ascii="Times New Roman" w:hAnsi="Times New Roman" w:cs="Times New Roman"/>
          <w:sz w:val="28"/>
          <w:szCs w:val="28"/>
        </w:rPr>
        <w:t xml:space="preserve"> Общее представление о разных видах текста: художественный, учебный, научно-популярный, их сравнение. Определение целей создания этих видов текста. Особенности фольклорного текста. Практическое освоение умения отличать текст от набора предложений. Прогнозирование содержания книги по еѐ названию и оформлению. Самостоятельное деление текста на смысловые части, их озаглавливание. Умение работать с разными видами информации. 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 </w:t>
      </w:r>
    </w:p>
    <w:p w:rsidR="00D96EA6" w:rsidRPr="008F5100" w:rsidRDefault="00D96EA6" w:rsidP="00D96EA6">
      <w:pPr>
        <w:jc w:val="both"/>
        <w:rPr>
          <w:rFonts w:ascii="Times New Roman" w:hAnsi="Times New Roman" w:cs="Times New Roman"/>
          <w:sz w:val="28"/>
          <w:szCs w:val="28"/>
        </w:rPr>
      </w:pPr>
      <w:r w:rsidRPr="008F5100">
        <w:rPr>
          <w:rFonts w:ascii="Times New Roman" w:hAnsi="Times New Roman" w:cs="Times New Roman"/>
          <w:b/>
          <w:sz w:val="28"/>
          <w:szCs w:val="28"/>
        </w:rPr>
        <w:t>Библиографическая культура.</w:t>
      </w:r>
      <w:r w:rsidRPr="008F5100">
        <w:rPr>
          <w:rFonts w:ascii="Times New Roman" w:hAnsi="Times New Roman" w:cs="Times New Roman"/>
          <w:sz w:val="28"/>
          <w:szCs w:val="28"/>
        </w:rPr>
        <w:t xml:space="preserve"> Книга как особый вид искусства. Книга как источник необходимых знаний.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еѐ справочноиллюстративный материал). Типы книг (изданий): книга-произведение, книга-сборник, собрание сочинений, периодическая печать, справочные издания (справочники, словари, энциклопедии). 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 </w:t>
      </w:r>
    </w:p>
    <w:p w:rsidR="00D96EA6" w:rsidRPr="008F5100" w:rsidRDefault="00D96EA6" w:rsidP="00D96EA6">
      <w:pPr>
        <w:jc w:val="both"/>
        <w:rPr>
          <w:rFonts w:ascii="Times New Roman" w:hAnsi="Times New Roman" w:cs="Times New Roman"/>
          <w:sz w:val="28"/>
          <w:szCs w:val="28"/>
        </w:rPr>
      </w:pPr>
      <w:r w:rsidRPr="008F5100">
        <w:rPr>
          <w:rFonts w:ascii="Times New Roman" w:hAnsi="Times New Roman" w:cs="Times New Roman"/>
          <w:b/>
          <w:sz w:val="28"/>
          <w:szCs w:val="28"/>
        </w:rPr>
        <w:t>Работа с текстом художественного произведения.</w:t>
      </w:r>
      <w:r w:rsidRPr="008F5100">
        <w:rPr>
          <w:rFonts w:ascii="Times New Roman" w:hAnsi="Times New Roman" w:cs="Times New Roman"/>
          <w:sz w:val="28"/>
          <w:szCs w:val="28"/>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  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w:t>
      </w:r>
      <w:r w:rsidRPr="008F5100">
        <w:rPr>
          <w:rFonts w:ascii="Times New Roman" w:hAnsi="Times New Roman" w:cs="Times New Roman"/>
          <w:sz w:val="28"/>
          <w:szCs w:val="28"/>
        </w:rPr>
        <w:lastRenderedPageBreak/>
        <w:t xml:space="preserve">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 Характеристика героя произведения.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имѐн героев. Характеристика героя произведения. Портрет, характер героя, выраженные через поступки и речь. Освоение разных видов пересказа художественного текста: подробный, выборочный и краткий (передача основных мыслей). 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 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w:t>
      </w:r>
    </w:p>
    <w:p w:rsidR="00D96EA6" w:rsidRPr="008F5100" w:rsidRDefault="00D96EA6" w:rsidP="00D96EA6">
      <w:pPr>
        <w:jc w:val="both"/>
        <w:rPr>
          <w:rFonts w:ascii="Times New Roman" w:hAnsi="Times New Roman" w:cs="Times New Roman"/>
          <w:sz w:val="28"/>
          <w:szCs w:val="28"/>
        </w:rPr>
      </w:pPr>
      <w:r w:rsidRPr="008F5100">
        <w:rPr>
          <w:rFonts w:ascii="Times New Roman" w:hAnsi="Times New Roman" w:cs="Times New Roman"/>
          <w:b/>
          <w:sz w:val="28"/>
          <w:szCs w:val="28"/>
        </w:rPr>
        <w:t>Работа с учебными, научнопопулярными и другими текстами.</w:t>
      </w:r>
      <w:r w:rsidRPr="008F5100">
        <w:rPr>
          <w:rFonts w:ascii="Times New Roman" w:hAnsi="Times New Roman" w:cs="Times New Roman"/>
          <w:sz w:val="28"/>
          <w:szCs w:val="28"/>
        </w:rPr>
        <w:t xml:space="preserve"> Понимание заглавия произведения; адекватное соотношение с его содержанием. Определение особенностей учебного и научнопопулярного текстов (передача информации). Деление текста на части. Определение микротем. Ключевые или опорные слова.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 </w:t>
      </w:r>
    </w:p>
    <w:p w:rsidR="00D96EA6" w:rsidRPr="008F5100" w:rsidRDefault="00D96EA6" w:rsidP="00D96EA6">
      <w:pPr>
        <w:jc w:val="both"/>
        <w:rPr>
          <w:rFonts w:ascii="Times New Roman" w:hAnsi="Times New Roman" w:cs="Times New Roman"/>
          <w:b/>
          <w:i/>
          <w:sz w:val="28"/>
          <w:szCs w:val="28"/>
        </w:rPr>
      </w:pPr>
      <w:r w:rsidRPr="008F5100">
        <w:rPr>
          <w:rFonts w:ascii="Times New Roman" w:hAnsi="Times New Roman" w:cs="Times New Roman"/>
          <w:b/>
          <w:i/>
          <w:sz w:val="28"/>
          <w:szCs w:val="28"/>
        </w:rPr>
        <w:t xml:space="preserve">Говорение (культура речевого общения) </w:t>
      </w:r>
    </w:p>
    <w:p w:rsidR="00D96EA6" w:rsidRPr="008F5100" w:rsidRDefault="00D96EA6" w:rsidP="00D96EA6">
      <w:pPr>
        <w:jc w:val="both"/>
        <w:rPr>
          <w:rFonts w:ascii="Times New Roman" w:hAnsi="Times New Roman" w:cs="Times New Roman"/>
          <w:sz w:val="28"/>
          <w:szCs w:val="28"/>
        </w:rPr>
      </w:pPr>
      <w:r w:rsidRPr="008F5100">
        <w:rPr>
          <w:rFonts w:ascii="Times New Roman" w:hAnsi="Times New Roman" w:cs="Times New Roman"/>
          <w:sz w:val="28"/>
          <w:szCs w:val="28"/>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Использование норм речевого этикета в условиях внеучебного общения. Работа со словом (распознание прямого и переносного значения слов, их многозначности), </w:t>
      </w:r>
      <w:r w:rsidRPr="008F5100">
        <w:rPr>
          <w:rFonts w:ascii="Times New Roman" w:hAnsi="Times New Roman" w:cs="Times New Roman"/>
          <w:sz w:val="28"/>
          <w:szCs w:val="28"/>
        </w:rPr>
        <w:lastRenderedPageBreak/>
        <w:t xml:space="preserve">пополнение активного словарного запаса. Монолог как форма речевого высказывания. Монологическое речевое высказывание небольшого объѐма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учѐтом специфики учебного и художественного текста. Передача впечатлений (из повседневной жизни, от художественного произведения, произведения изобразительного искусства) в рассказе (описание, рассуждение, повествование). Построение плана собственного высказывания. Отбор и использование выразительных средств языка (синонимы, антонимы, сравнение) с учѐтом особенностей монологического высказывания. </w:t>
      </w:r>
    </w:p>
    <w:p w:rsidR="00D96EA6" w:rsidRPr="008F5100" w:rsidRDefault="00D96EA6" w:rsidP="00D96EA6">
      <w:pPr>
        <w:jc w:val="both"/>
        <w:rPr>
          <w:rFonts w:ascii="Times New Roman" w:hAnsi="Times New Roman" w:cs="Times New Roman"/>
          <w:b/>
          <w:i/>
          <w:sz w:val="28"/>
          <w:szCs w:val="28"/>
        </w:rPr>
      </w:pPr>
      <w:r w:rsidRPr="008F5100">
        <w:rPr>
          <w:rFonts w:ascii="Times New Roman" w:hAnsi="Times New Roman" w:cs="Times New Roman"/>
          <w:b/>
          <w:i/>
          <w:sz w:val="28"/>
          <w:szCs w:val="28"/>
        </w:rPr>
        <w:t>Письмо (культура письменной речи)</w:t>
      </w:r>
    </w:p>
    <w:p w:rsidR="00D96EA6" w:rsidRPr="008F5100" w:rsidRDefault="00D96EA6" w:rsidP="00D96EA6">
      <w:pPr>
        <w:jc w:val="both"/>
        <w:rPr>
          <w:rFonts w:ascii="Times New Roman" w:hAnsi="Times New Roman" w:cs="Times New Roman"/>
          <w:sz w:val="28"/>
          <w:szCs w:val="28"/>
        </w:rPr>
      </w:pPr>
      <w:r w:rsidRPr="008F5100">
        <w:rPr>
          <w:rFonts w:ascii="Times New Roman" w:hAnsi="Times New Roman" w:cs="Times New Roman"/>
          <w:sz w:val="28"/>
          <w:szCs w:val="28"/>
        </w:rPr>
        <w:t xml:space="preserve"> Нормы письменной речи: соответствие содержания заголовку (отражение темы, места действия, характеров героев), использование выразительных средств языка (синонимы, антонимы, сравнение) в минисочинениях (повествование, описание, рассуждение), рассказ на заданную тему, отзыв. </w:t>
      </w:r>
    </w:p>
    <w:p w:rsidR="00D96EA6" w:rsidRPr="008F5100" w:rsidRDefault="00D96EA6" w:rsidP="00D96EA6">
      <w:pPr>
        <w:jc w:val="both"/>
        <w:rPr>
          <w:rFonts w:ascii="Times New Roman" w:hAnsi="Times New Roman" w:cs="Times New Roman"/>
          <w:b/>
          <w:i/>
          <w:sz w:val="28"/>
          <w:szCs w:val="28"/>
        </w:rPr>
      </w:pPr>
      <w:r w:rsidRPr="008F5100">
        <w:rPr>
          <w:rFonts w:ascii="Times New Roman" w:hAnsi="Times New Roman" w:cs="Times New Roman"/>
          <w:b/>
          <w:i/>
          <w:sz w:val="28"/>
          <w:szCs w:val="28"/>
        </w:rPr>
        <w:t xml:space="preserve">Круг детского чтения </w:t>
      </w:r>
    </w:p>
    <w:p w:rsidR="00D96EA6" w:rsidRPr="008F5100" w:rsidRDefault="00D96EA6" w:rsidP="00D96EA6">
      <w:pPr>
        <w:jc w:val="both"/>
        <w:rPr>
          <w:rFonts w:ascii="Times New Roman" w:hAnsi="Times New Roman" w:cs="Times New Roman"/>
          <w:sz w:val="28"/>
          <w:szCs w:val="28"/>
        </w:rPr>
      </w:pPr>
      <w:r w:rsidRPr="008F5100">
        <w:rPr>
          <w:rFonts w:ascii="Times New Roman" w:hAnsi="Times New Roman" w:cs="Times New Roman"/>
          <w:sz w:val="28"/>
          <w:szCs w:val="28"/>
        </w:rPr>
        <w:t xml:space="preserve">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учѐтом многонационального характера России) и зарубежной литературы, доступные для восприятия младших школьников с задержкой психического развития. 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 Основные темы детского чтения: фольклор разных народов, произведения о Родине, природе, детях, братьях наших меньших, труде, добре и зле, хороших и плохих поступках, юмористические произведения. </w:t>
      </w:r>
    </w:p>
    <w:p w:rsidR="00D96EA6" w:rsidRPr="008F5100" w:rsidRDefault="00D96EA6" w:rsidP="00D96EA6">
      <w:pPr>
        <w:jc w:val="both"/>
        <w:rPr>
          <w:rFonts w:ascii="Times New Roman" w:hAnsi="Times New Roman" w:cs="Times New Roman"/>
          <w:b/>
          <w:i/>
          <w:sz w:val="28"/>
          <w:szCs w:val="28"/>
        </w:rPr>
      </w:pPr>
      <w:r w:rsidRPr="008F5100">
        <w:rPr>
          <w:rFonts w:ascii="Times New Roman" w:hAnsi="Times New Roman" w:cs="Times New Roman"/>
          <w:b/>
          <w:i/>
          <w:sz w:val="28"/>
          <w:szCs w:val="28"/>
        </w:rPr>
        <w:t>Литературоведческая пропедевтика (практическое освоение)</w:t>
      </w:r>
    </w:p>
    <w:p w:rsidR="00D96EA6" w:rsidRPr="008F5100" w:rsidRDefault="00D96EA6" w:rsidP="00D96EA6">
      <w:pPr>
        <w:jc w:val="both"/>
        <w:rPr>
          <w:rFonts w:ascii="Times New Roman" w:hAnsi="Times New Roman" w:cs="Times New Roman"/>
          <w:sz w:val="28"/>
          <w:szCs w:val="28"/>
        </w:rPr>
      </w:pPr>
      <w:r w:rsidRPr="008F5100">
        <w:rPr>
          <w:rFonts w:ascii="Times New Roman" w:hAnsi="Times New Roman" w:cs="Times New Roman"/>
          <w:sz w:val="28"/>
          <w:szCs w:val="28"/>
        </w:rPr>
        <w:t xml:space="preserve"> 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 Ориентировка в литературных понятиях: художественное произведение, автор (рассказчик), сюжет, тема; герой произведения: его портрет, речь, поступки, мысли; отношение автора к герою. </w:t>
      </w:r>
      <w:r w:rsidRPr="008F5100">
        <w:rPr>
          <w:rFonts w:ascii="Times New Roman" w:hAnsi="Times New Roman" w:cs="Times New Roman"/>
          <w:sz w:val="28"/>
          <w:szCs w:val="28"/>
        </w:rPr>
        <w:lastRenderedPageBreak/>
        <w:t xml:space="preserve">Прозаическая и стихотворная речь: узнавание, различение, выделение особенностей стихотворного произведения (ритм, рифма). Фольклор и авторские художественные произведения (различение). 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 Рассказ, стихотворение, басня — общее представление о жанре, особенностях построения и выразительных средствах.  </w:t>
      </w:r>
    </w:p>
    <w:p w:rsidR="00D96EA6" w:rsidRPr="008F5100" w:rsidRDefault="00D96EA6" w:rsidP="00D96EA6">
      <w:pPr>
        <w:jc w:val="both"/>
        <w:rPr>
          <w:rFonts w:ascii="Times New Roman" w:hAnsi="Times New Roman" w:cs="Times New Roman"/>
          <w:sz w:val="28"/>
          <w:szCs w:val="28"/>
        </w:rPr>
      </w:pPr>
      <w:r w:rsidRPr="008F5100">
        <w:rPr>
          <w:rFonts w:ascii="Times New Roman" w:hAnsi="Times New Roman" w:cs="Times New Roman"/>
          <w:b/>
          <w:i/>
          <w:sz w:val="28"/>
          <w:szCs w:val="28"/>
        </w:rPr>
        <w:t>Творческая деятельность обучающихся (на основе литературных произведений</w:t>
      </w:r>
      <w:r w:rsidRPr="008F5100">
        <w:rPr>
          <w:rFonts w:ascii="Times New Roman" w:hAnsi="Times New Roman" w:cs="Times New Roman"/>
          <w:sz w:val="28"/>
          <w:szCs w:val="28"/>
        </w:rPr>
        <w:t>)</w:t>
      </w:r>
    </w:p>
    <w:p w:rsidR="00D96EA6" w:rsidRPr="008F5100" w:rsidRDefault="00D96EA6" w:rsidP="00D96EA6">
      <w:pPr>
        <w:jc w:val="both"/>
        <w:rPr>
          <w:rFonts w:ascii="Times New Roman" w:hAnsi="Times New Roman" w:cs="Times New Roman"/>
          <w:sz w:val="28"/>
          <w:szCs w:val="28"/>
        </w:rPr>
      </w:pPr>
      <w:r w:rsidRPr="008F5100">
        <w:rPr>
          <w:rFonts w:ascii="Times New Roman" w:hAnsi="Times New Roman" w:cs="Times New Roman"/>
          <w:sz w:val="28"/>
          <w:szCs w:val="28"/>
        </w:rPr>
        <w:t xml:space="preserve"> 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 </w:t>
      </w:r>
    </w:p>
    <w:p w:rsidR="00D96EA6" w:rsidRPr="008F5100" w:rsidRDefault="00D96EA6" w:rsidP="00D96EA6">
      <w:pPr>
        <w:pStyle w:val="af4"/>
        <w:numPr>
          <w:ilvl w:val="0"/>
          <w:numId w:val="67"/>
        </w:numPr>
        <w:spacing w:after="200" w:line="276" w:lineRule="auto"/>
        <w:jc w:val="center"/>
        <w:rPr>
          <w:b/>
          <w:i/>
          <w:sz w:val="28"/>
          <w:szCs w:val="28"/>
        </w:rPr>
      </w:pPr>
      <w:r w:rsidRPr="008F5100">
        <w:rPr>
          <w:b/>
          <w:i/>
          <w:sz w:val="28"/>
          <w:szCs w:val="28"/>
        </w:rPr>
        <w:t>Иностранный язык</w:t>
      </w:r>
    </w:p>
    <w:p w:rsidR="00D96EA6" w:rsidRPr="008F5100" w:rsidRDefault="00D96EA6" w:rsidP="00D96EA6">
      <w:pPr>
        <w:jc w:val="center"/>
        <w:rPr>
          <w:rFonts w:ascii="Times New Roman" w:hAnsi="Times New Roman" w:cs="Times New Roman"/>
          <w:b/>
          <w:i/>
          <w:sz w:val="28"/>
          <w:szCs w:val="28"/>
        </w:rPr>
      </w:pPr>
      <w:r w:rsidRPr="008F5100">
        <w:rPr>
          <w:rFonts w:ascii="Times New Roman" w:hAnsi="Times New Roman" w:cs="Times New Roman"/>
          <w:b/>
          <w:i/>
          <w:sz w:val="28"/>
          <w:szCs w:val="28"/>
        </w:rPr>
        <w:t>Предметное содержание речи</w:t>
      </w:r>
    </w:p>
    <w:p w:rsidR="00D96EA6" w:rsidRPr="008F5100" w:rsidRDefault="00D96EA6" w:rsidP="00D96EA6">
      <w:pPr>
        <w:jc w:val="both"/>
        <w:rPr>
          <w:rFonts w:ascii="Times New Roman" w:hAnsi="Times New Roman" w:cs="Times New Roman"/>
          <w:sz w:val="28"/>
          <w:szCs w:val="28"/>
        </w:rPr>
      </w:pPr>
      <w:r w:rsidRPr="008F5100">
        <w:rPr>
          <w:rFonts w:ascii="Times New Roman" w:hAnsi="Times New Roman" w:cs="Times New Roman"/>
          <w:b/>
          <w:sz w:val="28"/>
          <w:szCs w:val="28"/>
        </w:rPr>
        <w:t>Знакомство</w:t>
      </w:r>
      <w:r w:rsidRPr="008F5100">
        <w:rPr>
          <w:rFonts w:ascii="Times New Roman" w:hAnsi="Times New Roman" w:cs="Times New Roman"/>
          <w:sz w:val="28"/>
          <w:szCs w:val="28"/>
        </w:rPr>
        <w:t>. С одноклассниками, учителем, персонажами детских произведений: имя, возраст. Приветствие, прощание, поздравление, ответ на поздравление, благодарность, извинения (с использованием типичных фраз речевого этикета).</w:t>
      </w:r>
    </w:p>
    <w:p w:rsidR="00D96EA6" w:rsidRPr="008F5100" w:rsidRDefault="00D96EA6" w:rsidP="00D96EA6">
      <w:pPr>
        <w:jc w:val="both"/>
        <w:rPr>
          <w:rFonts w:ascii="Times New Roman" w:hAnsi="Times New Roman" w:cs="Times New Roman"/>
          <w:sz w:val="28"/>
          <w:szCs w:val="28"/>
        </w:rPr>
      </w:pPr>
      <w:r w:rsidRPr="008F5100">
        <w:rPr>
          <w:rFonts w:ascii="Times New Roman" w:hAnsi="Times New Roman" w:cs="Times New Roman"/>
          <w:sz w:val="28"/>
          <w:szCs w:val="28"/>
        </w:rPr>
        <w:t xml:space="preserve"> Я и моя семья. Члены семьи, их имена, возраст, внешность, характер. Мой день (распорядок дня). Любимая еда. Семейные праздники: день рождения, Новый год/Рождество. </w:t>
      </w:r>
    </w:p>
    <w:p w:rsidR="00D96EA6" w:rsidRPr="008F5100" w:rsidRDefault="00D96EA6" w:rsidP="00D96EA6">
      <w:pPr>
        <w:jc w:val="both"/>
        <w:rPr>
          <w:rFonts w:ascii="Times New Roman" w:hAnsi="Times New Roman" w:cs="Times New Roman"/>
          <w:sz w:val="28"/>
          <w:szCs w:val="28"/>
        </w:rPr>
      </w:pPr>
      <w:r w:rsidRPr="008F5100">
        <w:rPr>
          <w:rFonts w:ascii="Times New Roman" w:hAnsi="Times New Roman" w:cs="Times New Roman"/>
          <w:sz w:val="28"/>
          <w:szCs w:val="28"/>
        </w:rPr>
        <w:t>Мир моих увлечений. Мои любимые занятия. Мои любимые сказки. Выходной день, каникулы.</w:t>
      </w:r>
    </w:p>
    <w:p w:rsidR="00D96EA6" w:rsidRPr="008F5100" w:rsidRDefault="00D96EA6" w:rsidP="00D96EA6">
      <w:pPr>
        <w:jc w:val="both"/>
        <w:rPr>
          <w:rFonts w:ascii="Times New Roman" w:hAnsi="Times New Roman" w:cs="Times New Roman"/>
          <w:sz w:val="28"/>
          <w:szCs w:val="28"/>
        </w:rPr>
      </w:pPr>
      <w:r w:rsidRPr="008F5100">
        <w:rPr>
          <w:rFonts w:ascii="Times New Roman" w:hAnsi="Times New Roman" w:cs="Times New Roman"/>
          <w:sz w:val="28"/>
          <w:szCs w:val="28"/>
        </w:rPr>
        <w:t xml:space="preserve"> Я и мои друзья. Имя, возраст, внешность, характер, увлечения/хобби. Любимое домашнее животное: имя, возраст, цвет, размер, характер. </w:t>
      </w:r>
    </w:p>
    <w:p w:rsidR="00D96EA6" w:rsidRPr="008F5100" w:rsidRDefault="00D96EA6" w:rsidP="00D96EA6">
      <w:pPr>
        <w:jc w:val="both"/>
        <w:rPr>
          <w:rFonts w:ascii="Times New Roman" w:hAnsi="Times New Roman" w:cs="Times New Roman"/>
          <w:sz w:val="28"/>
          <w:szCs w:val="28"/>
        </w:rPr>
      </w:pPr>
      <w:r w:rsidRPr="008F5100">
        <w:rPr>
          <w:rFonts w:ascii="Times New Roman" w:hAnsi="Times New Roman" w:cs="Times New Roman"/>
          <w:sz w:val="28"/>
          <w:szCs w:val="28"/>
        </w:rPr>
        <w:lastRenderedPageBreak/>
        <w:t xml:space="preserve">Моя школа. Классная комната, учебные предметы, школьные принадлежности. </w:t>
      </w:r>
    </w:p>
    <w:p w:rsidR="00D96EA6" w:rsidRPr="008F5100" w:rsidRDefault="00D96EA6" w:rsidP="00D96EA6">
      <w:pPr>
        <w:jc w:val="both"/>
        <w:rPr>
          <w:rFonts w:ascii="Times New Roman" w:hAnsi="Times New Roman" w:cs="Times New Roman"/>
          <w:sz w:val="28"/>
          <w:szCs w:val="28"/>
        </w:rPr>
      </w:pPr>
      <w:r w:rsidRPr="008F5100">
        <w:rPr>
          <w:rFonts w:ascii="Times New Roman" w:hAnsi="Times New Roman" w:cs="Times New Roman"/>
          <w:sz w:val="28"/>
          <w:szCs w:val="28"/>
        </w:rPr>
        <w:t xml:space="preserve">Мир вокруг меня. Мой дом/квартира/комната: названия комнат. Природа. Дикие и домашние животные. Любимое время года. Погода.  </w:t>
      </w:r>
    </w:p>
    <w:p w:rsidR="00D96EA6" w:rsidRPr="008F5100" w:rsidRDefault="00D96EA6" w:rsidP="00D96EA6">
      <w:pPr>
        <w:jc w:val="both"/>
        <w:rPr>
          <w:rFonts w:ascii="Times New Roman" w:hAnsi="Times New Roman" w:cs="Times New Roman"/>
          <w:sz w:val="28"/>
          <w:szCs w:val="28"/>
        </w:rPr>
      </w:pPr>
      <w:r w:rsidRPr="008F5100">
        <w:rPr>
          <w:rFonts w:ascii="Times New Roman" w:hAnsi="Times New Roman" w:cs="Times New Roman"/>
          <w:sz w:val="28"/>
          <w:szCs w:val="28"/>
        </w:rPr>
        <w:t xml:space="preserve">Страна/страны изучаемого языка и родная страна. Общие сведения: название, столица. Небольшие произведения детского фольклора на изучаемом иностранном языке (рифмовки, стихи, песни, сказки). </w:t>
      </w:r>
    </w:p>
    <w:p w:rsidR="00D96EA6" w:rsidRPr="008F5100" w:rsidRDefault="00D96EA6" w:rsidP="00D96EA6">
      <w:pPr>
        <w:jc w:val="center"/>
        <w:rPr>
          <w:rFonts w:ascii="Times New Roman" w:hAnsi="Times New Roman" w:cs="Times New Roman"/>
          <w:b/>
          <w:i/>
          <w:sz w:val="28"/>
          <w:szCs w:val="28"/>
        </w:rPr>
      </w:pPr>
      <w:r w:rsidRPr="008F5100">
        <w:rPr>
          <w:rFonts w:ascii="Times New Roman" w:hAnsi="Times New Roman" w:cs="Times New Roman"/>
          <w:b/>
          <w:i/>
          <w:sz w:val="28"/>
          <w:szCs w:val="28"/>
        </w:rPr>
        <w:t>Коммуникативные умения по видам речевой деятельности</w:t>
      </w:r>
    </w:p>
    <w:p w:rsidR="00D96EA6" w:rsidRPr="008F5100" w:rsidRDefault="00D96EA6" w:rsidP="00D96EA6">
      <w:pPr>
        <w:jc w:val="both"/>
        <w:rPr>
          <w:rFonts w:ascii="Times New Roman" w:hAnsi="Times New Roman" w:cs="Times New Roman"/>
          <w:b/>
          <w:sz w:val="28"/>
          <w:szCs w:val="28"/>
        </w:rPr>
      </w:pPr>
      <w:r w:rsidRPr="008F5100">
        <w:rPr>
          <w:rFonts w:ascii="Times New Roman" w:hAnsi="Times New Roman" w:cs="Times New Roman"/>
          <w:b/>
          <w:sz w:val="28"/>
          <w:szCs w:val="28"/>
        </w:rPr>
        <w:t xml:space="preserve"> В русле говорения </w:t>
      </w:r>
    </w:p>
    <w:p w:rsidR="00D96EA6" w:rsidRPr="008F5100" w:rsidRDefault="00D96EA6" w:rsidP="00D96EA6">
      <w:pPr>
        <w:pStyle w:val="af4"/>
        <w:numPr>
          <w:ilvl w:val="0"/>
          <w:numId w:val="68"/>
        </w:numPr>
        <w:spacing w:after="200" w:line="276" w:lineRule="auto"/>
        <w:jc w:val="both"/>
        <w:rPr>
          <w:sz w:val="28"/>
          <w:szCs w:val="28"/>
        </w:rPr>
      </w:pPr>
      <w:r w:rsidRPr="008F5100">
        <w:rPr>
          <w:sz w:val="28"/>
          <w:szCs w:val="28"/>
        </w:rPr>
        <w:t>Диалогическая форма</w:t>
      </w:r>
    </w:p>
    <w:p w:rsidR="00D96EA6" w:rsidRPr="008F5100" w:rsidRDefault="00D96EA6" w:rsidP="00D96EA6">
      <w:pPr>
        <w:jc w:val="both"/>
        <w:rPr>
          <w:rFonts w:ascii="Times New Roman" w:hAnsi="Times New Roman" w:cs="Times New Roman"/>
          <w:sz w:val="28"/>
          <w:szCs w:val="28"/>
        </w:rPr>
      </w:pPr>
      <w:r w:rsidRPr="008F5100">
        <w:rPr>
          <w:rFonts w:ascii="Times New Roman" w:hAnsi="Times New Roman" w:cs="Times New Roman"/>
          <w:sz w:val="28"/>
          <w:szCs w:val="28"/>
        </w:rPr>
        <w:t xml:space="preserve"> Уметь вести: этикетные диалоги в типичных ситуациях бытового и учебнотрудового общения; диалограсспрос (запрос информации и ответ на него) с опорой на картинку и модель, объем диалогического высказывания 2-3 реплики с каждой стороны; диалог — побуждение к действию.</w:t>
      </w:r>
    </w:p>
    <w:p w:rsidR="00D96EA6" w:rsidRPr="008F5100" w:rsidRDefault="00D96EA6" w:rsidP="00D96EA6">
      <w:pPr>
        <w:pStyle w:val="af4"/>
        <w:numPr>
          <w:ilvl w:val="0"/>
          <w:numId w:val="68"/>
        </w:numPr>
        <w:spacing w:after="200" w:line="276" w:lineRule="auto"/>
        <w:jc w:val="both"/>
        <w:rPr>
          <w:sz w:val="28"/>
          <w:szCs w:val="28"/>
        </w:rPr>
      </w:pPr>
      <w:r w:rsidRPr="008F5100">
        <w:rPr>
          <w:sz w:val="28"/>
          <w:szCs w:val="28"/>
        </w:rPr>
        <w:t xml:space="preserve">Монологическая форма </w:t>
      </w:r>
    </w:p>
    <w:p w:rsidR="00D96EA6" w:rsidRPr="008F5100" w:rsidRDefault="00D96EA6" w:rsidP="00D96EA6">
      <w:pPr>
        <w:jc w:val="both"/>
        <w:rPr>
          <w:rFonts w:ascii="Times New Roman" w:hAnsi="Times New Roman" w:cs="Times New Roman"/>
          <w:sz w:val="28"/>
          <w:szCs w:val="28"/>
        </w:rPr>
      </w:pPr>
      <w:r w:rsidRPr="008F5100">
        <w:rPr>
          <w:rFonts w:ascii="Times New Roman" w:hAnsi="Times New Roman" w:cs="Times New Roman"/>
          <w:sz w:val="28"/>
          <w:szCs w:val="28"/>
        </w:rPr>
        <w:t xml:space="preserve">Уметь пользоваться основными коммуникативными типами речи: описание, рассказ, характеристика (персонажей) с опорой на картинку (небольшой объем). </w:t>
      </w:r>
    </w:p>
    <w:p w:rsidR="00D96EA6" w:rsidRPr="008F5100" w:rsidRDefault="00D96EA6" w:rsidP="00D96EA6">
      <w:pPr>
        <w:jc w:val="both"/>
        <w:rPr>
          <w:rFonts w:ascii="Times New Roman" w:hAnsi="Times New Roman" w:cs="Times New Roman"/>
          <w:b/>
          <w:sz w:val="28"/>
          <w:szCs w:val="28"/>
        </w:rPr>
      </w:pPr>
      <w:r w:rsidRPr="008F5100">
        <w:rPr>
          <w:rFonts w:ascii="Times New Roman" w:hAnsi="Times New Roman" w:cs="Times New Roman"/>
          <w:b/>
          <w:sz w:val="28"/>
          <w:szCs w:val="28"/>
        </w:rPr>
        <w:t xml:space="preserve">В русле аудирования </w:t>
      </w:r>
    </w:p>
    <w:p w:rsidR="00D96EA6" w:rsidRPr="008F5100" w:rsidRDefault="00D96EA6" w:rsidP="00D96EA6">
      <w:pPr>
        <w:jc w:val="both"/>
        <w:rPr>
          <w:rFonts w:ascii="Times New Roman" w:hAnsi="Times New Roman" w:cs="Times New Roman"/>
          <w:sz w:val="28"/>
          <w:szCs w:val="28"/>
        </w:rPr>
      </w:pPr>
      <w:r w:rsidRPr="008F5100">
        <w:rPr>
          <w:rFonts w:ascii="Times New Roman" w:hAnsi="Times New Roman" w:cs="Times New Roman"/>
          <w:sz w:val="28"/>
          <w:szCs w:val="28"/>
        </w:rPr>
        <w:t xml:space="preserve">Воспринимать на слух и понимать: речь учителя и одноклассников в процессе общения на уроке и вербально/невербально реагировать на услышанное. </w:t>
      </w:r>
    </w:p>
    <w:p w:rsidR="00D96EA6" w:rsidRPr="008F5100" w:rsidRDefault="00D96EA6" w:rsidP="00D96EA6">
      <w:pPr>
        <w:jc w:val="both"/>
        <w:rPr>
          <w:rFonts w:ascii="Times New Roman" w:hAnsi="Times New Roman" w:cs="Times New Roman"/>
          <w:b/>
          <w:sz w:val="28"/>
          <w:szCs w:val="28"/>
        </w:rPr>
      </w:pPr>
      <w:r w:rsidRPr="008F5100">
        <w:rPr>
          <w:rFonts w:ascii="Times New Roman" w:hAnsi="Times New Roman" w:cs="Times New Roman"/>
          <w:b/>
          <w:sz w:val="28"/>
          <w:szCs w:val="28"/>
        </w:rPr>
        <w:t xml:space="preserve">В русле чтения </w:t>
      </w:r>
    </w:p>
    <w:p w:rsidR="00D96EA6" w:rsidRPr="008F5100" w:rsidRDefault="00D96EA6" w:rsidP="00D96EA6">
      <w:pPr>
        <w:jc w:val="both"/>
        <w:rPr>
          <w:rFonts w:ascii="Times New Roman" w:hAnsi="Times New Roman" w:cs="Times New Roman"/>
          <w:sz w:val="28"/>
          <w:szCs w:val="28"/>
        </w:rPr>
      </w:pPr>
      <w:r w:rsidRPr="008F5100">
        <w:rPr>
          <w:rFonts w:ascii="Times New Roman" w:hAnsi="Times New Roman" w:cs="Times New Roman"/>
          <w:sz w:val="28"/>
          <w:szCs w:val="28"/>
        </w:rPr>
        <w:t xml:space="preserve">Читать (использовать метод глобального чтения): вслух читать слова изучаемой лексики и понимать небольшие диалоги, построенные на изученном языковом материале; находить необходимую информацию (имена персонажей, где происходит действие и т. д.). </w:t>
      </w:r>
    </w:p>
    <w:p w:rsidR="00D96EA6" w:rsidRPr="008F5100" w:rsidRDefault="00D96EA6" w:rsidP="00D96EA6">
      <w:pPr>
        <w:jc w:val="both"/>
        <w:rPr>
          <w:rFonts w:ascii="Times New Roman" w:hAnsi="Times New Roman" w:cs="Times New Roman"/>
          <w:b/>
          <w:sz w:val="28"/>
          <w:szCs w:val="28"/>
        </w:rPr>
      </w:pPr>
      <w:r w:rsidRPr="008F5100">
        <w:rPr>
          <w:rFonts w:ascii="Times New Roman" w:hAnsi="Times New Roman" w:cs="Times New Roman"/>
          <w:b/>
          <w:sz w:val="28"/>
          <w:szCs w:val="28"/>
        </w:rPr>
        <w:t xml:space="preserve">В русле письма </w:t>
      </w:r>
    </w:p>
    <w:p w:rsidR="00D96EA6" w:rsidRPr="008F5100" w:rsidRDefault="00D96EA6" w:rsidP="00D96EA6">
      <w:pPr>
        <w:jc w:val="both"/>
        <w:rPr>
          <w:rFonts w:ascii="Times New Roman" w:hAnsi="Times New Roman" w:cs="Times New Roman"/>
          <w:sz w:val="28"/>
          <w:szCs w:val="28"/>
        </w:rPr>
      </w:pPr>
      <w:r w:rsidRPr="008F5100">
        <w:rPr>
          <w:rFonts w:ascii="Times New Roman" w:hAnsi="Times New Roman" w:cs="Times New Roman"/>
          <w:sz w:val="28"/>
          <w:szCs w:val="28"/>
        </w:rPr>
        <w:t xml:space="preserve">Знать и уметь писать буквы английского алфавита. Владеть: умением выписывать из текста слова, словосочетания и предложения. </w:t>
      </w:r>
    </w:p>
    <w:p w:rsidR="00D96EA6" w:rsidRPr="008F5100" w:rsidRDefault="00D96EA6" w:rsidP="00D96EA6">
      <w:pPr>
        <w:jc w:val="both"/>
        <w:rPr>
          <w:rFonts w:ascii="Times New Roman" w:hAnsi="Times New Roman" w:cs="Times New Roman"/>
          <w:b/>
          <w:i/>
          <w:sz w:val="28"/>
          <w:szCs w:val="28"/>
        </w:rPr>
      </w:pPr>
      <w:r w:rsidRPr="008F5100">
        <w:rPr>
          <w:rFonts w:ascii="Times New Roman" w:hAnsi="Times New Roman" w:cs="Times New Roman"/>
          <w:b/>
          <w:i/>
          <w:sz w:val="28"/>
          <w:szCs w:val="28"/>
        </w:rPr>
        <w:t xml:space="preserve">Языковые средства и навыки пользования ими </w:t>
      </w:r>
    </w:p>
    <w:p w:rsidR="00D96EA6" w:rsidRPr="008F5100" w:rsidRDefault="00D96EA6" w:rsidP="00D96EA6">
      <w:pPr>
        <w:jc w:val="both"/>
        <w:rPr>
          <w:rFonts w:ascii="Times New Roman" w:hAnsi="Times New Roman" w:cs="Times New Roman"/>
          <w:b/>
          <w:i/>
          <w:sz w:val="28"/>
          <w:szCs w:val="28"/>
        </w:rPr>
      </w:pPr>
      <w:r w:rsidRPr="008F5100">
        <w:rPr>
          <w:rFonts w:ascii="Times New Roman" w:hAnsi="Times New Roman" w:cs="Times New Roman"/>
          <w:b/>
          <w:i/>
          <w:sz w:val="28"/>
          <w:szCs w:val="28"/>
        </w:rPr>
        <w:t xml:space="preserve">Английский язык </w:t>
      </w:r>
    </w:p>
    <w:p w:rsidR="00D96EA6" w:rsidRPr="008F5100" w:rsidRDefault="00D96EA6" w:rsidP="00D96EA6">
      <w:pPr>
        <w:jc w:val="both"/>
        <w:rPr>
          <w:rFonts w:ascii="Times New Roman" w:hAnsi="Times New Roman" w:cs="Times New Roman"/>
          <w:sz w:val="28"/>
          <w:szCs w:val="28"/>
        </w:rPr>
      </w:pPr>
      <w:r w:rsidRPr="008F5100">
        <w:rPr>
          <w:rFonts w:ascii="Times New Roman" w:hAnsi="Times New Roman" w:cs="Times New Roman"/>
          <w:b/>
          <w:sz w:val="28"/>
          <w:szCs w:val="28"/>
        </w:rPr>
        <w:lastRenderedPageBreak/>
        <w:t>Графика, каллиграфия, орфография</w:t>
      </w:r>
      <w:r w:rsidRPr="008F5100">
        <w:rPr>
          <w:rFonts w:ascii="Times New Roman" w:hAnsi="Times New Roman" w:cs="Times New Roman"/>
          <w:sz w:val="28"/>
          <w:szCs w:val="28"/>
        </w:rPr>
        <w:t xml:space="preserve">. Буквы английского алфавита. Основные буквосочетания. Звукобуквенные соответствия. Апостроф. </w:t>
      </w:r>
    </w:p>
    <w:p w:rsidR="00D96EA6" w:rsidRPr="008F5100" w:rsidRDefault="00D96EA6" w:rsidP="00D96EA6">
      <w:pPr>
        <w:jc w:val="both"/>
        <w:rPr>
          <w:rFonts w:ascii="Times New Roman" w:hAnsi="Times New Roman" w:cs="Times New Roman"/>
          <w:sz w:val="28"/>
          <w:szCs w:val="28"/>
        </w:rPr>
      </w:pPr>
      <w:r w:rsidRPr="008F5100">
        <w:rPr>
          <w:rFonts w:ascii="Times New Roman" w:hAnsi="Times New Roman" w:cs="Times New Roman"/>
          <w:b/>
          <w:sz w:val="28"/>
          <w:szCs w:val="28"/>
        </w:rPr>
        <w:t>Фонетическая сторона речи.</w:t>
      </w:r>
      <w:r w:rsidRPr="008F5100">
        <w:rPr>
          <w:rFonts w:ascii="Times New Roman" w:hAnsi="Times New Roman" w:cs="Times New Roman"/>
          <w:sz w:val="28"/>
          <w:szCs w:val="28"/>
        </w:rPr>
        <w:t xml:space="preserve"> Произношение и различение на слух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 Связующее «r» (there is/there are). Ударение в слове, фразе. Отсутствие ударения на служебных словах (артиклях, союзах, предлогах). Членение предложений на смысловые группы. Ритмикоинтонационные особенности повествовательного, побудительного и вопросительного (общий и специальный вопрос) предложений. Интонация перечисления. </w:t>
      </w:r>
    </w:p>
    <w:p w:rsidR="00D96EA6" w:rsidRPr="008F5100" w:rsidRDefault="00D96EA6" w:rsidP="00D96EA6">
      <w:pPr>
        <w:jc w:val="both"/>
        <w:rPr>
          <w:rFonts w:ascii="Times New Roman" w:hAnsi="Times New Roman" w:cs="Times New Roman"/>
          <w:sz w:val="28"/>
          <w:szCs w:val="28"/>
        </w:rPr>
      </w:pPr>
      <w:r w:rsidRPr="008F5100">
        <w:rPr>
          <w:rFonts w:ascii="Times New Roman" w:hAnsi="Times New Roman" w:cs="Times New Roman"/>
          <w:b/>
          <w:sz w:val="28"/>
          <w:szCs w:val="28"/>
        </w:rPr>
        <w:t>Лексическая сторона речи</w:t>
      </w:r>
      <w:r w:rsidRPr="008F5100">
        <w:rPr>
          <w:rFonts w:ascii="Times New Roman" w:hAnsi="Times New Roman" w:cs="Times New Roman"/>
          <w:sz w:val="28"/>
          <w:szCs w:val="28"/>
        </w:rPr>
        <w:t xml:space="preserve">. Лексические единицы, обслуживающие ситуации общения, в пределах тематики начальной школы, в объѐме 300 лексических единиц для усвоения, простейшие устойчивые словосочетания, оценочная лексика и речевые клише как элементы речевого этикета, отражающие культуру англоговорящих стран. Интернациональные слова (например, doctor, film). </w:t>
      </w:r>
    </w:p>
    <w:p w:rsidR="00D96EA6" w:rsidRPr="008F5100" w:rsidRDefault="00D96EA6" w:rsidP="00D96EA6">
      <w:pPr>
        <w:jc w:val="both"/>
        <w:rPr>
          <w:rFonts w:ascii="Times New Roman" w:hAnsi="Times New Roman" w:cs="Times New Roman"/>
          <w:sz w:val="28"/>
          <w:szCs w:val="28"/>
        </w:rPr>
      </w:pPr>
      <w:r w:rsidRPr="008F5100">
        <w:rPr>
          <w:rFonts w:ascii="Times New Roman" w:hAnsi="Times New Roman" w:cs="Times New Roman"/>
          <w:b/>
          <w:sz w:val="28"/>
          <w:szCs w:val="28"/>
        </w:rPr>
        <w:t>Грамматическая сторона речи.</w:t>
      </w:r>
      <w:r w:rsidRPr="008F5100">
        <w:rPr>
          <w:rFonts w:ascii="Times New Roman" w:hAnsi="Times New Roman" w:cs="Times New Roman"/>
          <w:sz w:val="28"/>
          <w:szCs w:val="28"/>
        </w:rPr>
        <w:t xml:space="preserve"> Основные коммуникативные типы предложений: повествовательное, вопросительное, побудительное. Общий и специальный вопросы. Вопросительные слова: what, who, when, where, why, how. Порядок 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 составным глагольным (I like to dance. She can skate well.) сказуемым. Побудительные предложения в утвердительной (Help me, please.) и отрицательной (Don’t be late!) формах. Безличные предложения в настоящем времени (It is cold. It’s five o’clock.). Предложения с оборотом there is/there are. Простые распространѐнные предложения. Предложения с однородными членами. 85 </w:t>
      </w:r>
    </w:p>
    <w:p w:rsidR="00D96EA6" w:rsidRPr="008F5100" w:rsidRDefault="00D96EA6" w:rsidP="00D96EA6">
      <w:pPr>
        <w:jc w:val="both"/>
        <w:rPr>
          <w:rFonts w:ascii="Times New Roman" w:hAnsi="Times New Roman" w:cs="Times New Roman"/>
          <w:sz w:val="28"/>
          <w:szCs w:val="28"/>
        </w:rPr>
      </w:pPr>
      <w:r w:rsidRPr="008F5100">
        <w:rPr>
          <w:rFonts w:ascii="Times New Roman" w:hAnsi="Times New Roman" w:cs="Times New Roman"/>
          <w:sz w:val="28"/>
          <w:szCs w:val="28"/>
        </w:rPr>
        <w:t>Глагольные конструкции I’d like to… Существительные в единственном и множественном числе (образованные по правилу и исключения), существительные с неопределѐнным, определѐнным и нулевым артиклем. Местоимения: личные (в именительном и объектном падежах), притяжательные, вопросительные, указательные (this/these, that/those), неопределѐнные (some, any — некоторые случаи употребления). Наречиявремени</w:t>
      </w:r>
      <w:r w:rsidRPr="008F5100">
        <w:rPr>
          <w:rFonts w:ascii="Times New Roman" w:hAnsi="Times New Roman" w:cs="Times New Roman"/>
          <w:sz w:val="28"/>
          <w:szCs w:val="28"/>
          <w:lang w:val="en-US"/>
        </w:rPr>
        <w:t xml:space="preserve"> (yesterday, tomorrow, never, usually, often, sometimes). </w:t>
      </w:r>
      <w:r w:rsidRPr="008F5100">
        <w:rPr>
          <w:rFonts w:ascii="Times New Roman" w:hAnsi="Times New Roman" w:cs="Times New Roman"/>
          <w:sz w:val="28"/>
          <w:szCs w:val="28"/>
        </w:rPr>
        <w:t>Наречиястепени</w:t>
      </w:r>
      <w:r w:rsidRPr="008F5100">
        <w:rPr>
          <w:rFonts w:ascii="Times New Roman" w:hAnsi="Times New Roman" w:cs="Times New Roman"/>
          <w:sz w:val="28"/>
          <w:szCs w:val="28"/>
          <w:lang w:val="en-US"/>
        </w:rPr>
        <w:t xml:space="preserve"> (much, little, very). </w:t>
      </w:r>
      <w:r w:rsidRPr="008F5100">
        <w:rPr>
          <w:rFonts w:ascii="Times New Roman" w:hAnsi="Times New Roman" w:cs="Times New Roman"/>
          <w:sz w:val="28"/>
          <w:szCs w:val="28"/>
        </w:rPr>
        <w:t xml:space="preserve">Количественные числительные (до 100), </w:t>
      </w:r>
      <w:r w:rsidRPr="008F5100">
        <w:rPr>
          <w:rFonts w:ascii="Times New Roman" w:hAnsi="Times New Roman" w:cs="Times New Roman"/>
          <w:sz w:val="28"/>
          <w:szCs w:val="28"/>
        </w:rPr>
        <w:lastRenderedPageBreak/>
        <w:t xml:space="preserve">порядковые числительные (до 10). Наиболее употребительные предлоги: in, on, at, into, to, from, of, with. </w:t>
      </w:r>
    </w:p>
    <w:p w:rsidR="00D96EA6" w:rsidRPr="008F5100" w:rsidRDefault="00D96EA6" w:rsidP="00D96EA6">
      <w:pPr>
        <w:jc w:val="center"/>
        <w:rPr>
          <w:rFonts w:ascii="Times New Roman" w:hAnsi="Times New Roman" w:cs="Times New Roman"/>
          <w:b/>
          <w:i/>
          <w:sz w:val="28"/>
          <w:szCs w:val="28"/>
        </w:rPr>
      </w:pPr>
      <w:r w:rsidRPr="008F5100">
        <w:rPr>
          <w:rFonts w:ascii="Times New Roman" w:hAnsi="Times New Roman" w:cs="Times New Roman"/>
          <w:b/>
          <w:i/>
          <w:sz w:val="28"/>
          <w:szCs w:val="28"/>
        </w:rPr>
        <w:t>Социокультурная осведомлѐнность</w:t>
      </w:r>
    </w:p>
    <w:p w:rsidR="00D96EA6" w:rsidRPr="008F5100" w:rsidRDefault="00D96EA6" w:rsidP="00D96EA6">
      <w:pPr>
        <w:jc w:val="both"/>
        <w:rPr>
          <w:rFonts w:ascii="Times New Roman" w:hAnsi="Times New Roman" w:cs="Times New Roman"/>
          <w:sz w:val="28"/>
          <w:szCs w:val="28"/>
        </w:rPr>
      </w:pPr>
      <w:r w:rsidRPr="008F5100">
        <w:rPr>
          <w:rFonts w:ascii="Times New Roman" w:hAnsi="Times New Roman" w:cs="Times New Roman"/>
          <w:sz w:val="28"/>
          <w:szCs w:val="28"/>
        </w:rPr>
        <w:t xml:space="preserve"> В процессе обучения иностранному языку в начальной школе обучающиеся знакомятся: с названиями стран изучаемого языка; с некоторыми литературными персонажами популярных детских произведений; с сюжетами некоторых популярных сказок, а также небольшими произведениями детского фольклора (стихами, песнями) на иностранном языке; с элементарными формами речевого и неречевого поведения, принятого в странах изучаемого языка. </w:t>
      </w:r>
    </w:p>
    <w:p w:rsidR="00D96EA6" w:rsidRPr="008F5100" w:rsidRDefault="00D96EA6" w:rsidP="00D96EA6">
      <w:pPr>
        <w:pStyle w:val="af4"/>
        <w:numPr>
          <w:ilvl w:val="0"/>
          <w:numId w:val="68"/>
        </w:numPr>
        <w:spacing w:after="200" w:line="276" w:lineRule="auto"/>
        <w:jc w:val="center"/>
        <w:rPr>
          <w:b/>
          <w:i/>
          <w:sz w:val="28"/>
          <w:szCs w:val="28"/>
        </w:rPr>
      </w:pPr>
      <w:r w:rsidRPr="008F5100">
        <w:rPr>
          <w:b/>
          <w:i/>
          <w:sz w:val="28"/>
          <w:szCs w:val="28"/>
        </w:rPr>
        <w:t>Математика</w:t>
      </w:r>
    </w:p>
    <w:p w:rsidR="00D96EA6" w:rsidRPr="008F5100" w:rsidRDefault="00D96EA6" w:rsidP="00D96EA6">
      <w:pPr>
        <w:rPr>
          <w:rFonts w:ascii="Times New Roman" w:hAnsi="Times New Roman" w:cs="Times New Roman"/>
          <w:b/>
          <w:i/>
          <w:sz w:val="28"/>
          <w:szCs w:val="28"/>
        </w:rPr>
      </w:pPr>
      <w:r w:rsidRPr="008F5100">
        <w:rPr>
          <w:rFonts w:ascii="Times New Roman" w:hAnsi="Times New Roman" w:cs="Times New Roman"/>
          <w:b/>
          <w:i/>
          <w:sz w:val="28"/>
          <w:szCs w:val="28"/>
        </w:rPr>
        <w:t>Числа и величины</w:t>
      </w:r>
    </w:p>
    <w:p w:rsidR="00D96EA6" w:rsidRPr="008F5100" w:rsidRDefault="00D96EA6" w:rsidP="00D96EA6">
      <w:pPr>
        <w:jc w:val="both"/>
        <w:rPr>
          <w:rFonts w:ascii="Times New Roman" w:hAnsi="Times New Roman" w:cs="Times New Roman"/>
          <w:sz w:val="28"/>
          <w:szCs w:val="28"/>
        </w:rPr>
      </w:pPr>
      <w:r w:rsidRPr="008F5100">
        <w:rPr>
          <w:rFonts w:ascii="Times New Roman" w:hAnsi="Times New Roman" w:cs="Times New Roman"/>
          <w:sz w:val="28"/>
          <w:szCs w:val="28"/>
        </w:rPr>
        <w:t xml:space="preserve">Счѐт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 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 </w:t>
      </w:r>
    </w:p>
    <w:p w:rsidR="00D96EA6" w:rsidRPr="008F5100" w:rsidRDefault="00D96EA6" w:rsidP="00D96EA6">
      <w:pPr>
        <w:jc w:val="both"/>
        <w:rPr>
          <w:rFonts w:ascii="Times New Roman" w:hAnsi="Times New Roman" w:cs="Times New Roman"/>
          <w:sz w:val="28"/>
          <w:szCs w:val="28"/>
        </w:rPr>
      </w:pPr>
      <w:r w:rsidRPr="008F5100">
        <w:rPr>
          <w:rFonts w:ascii="Times New Roman" w:hAnsi="Times New Roman" w:cs="Times New Roman"/>
          <w:b/>
          <w:i/>
          <w:sz w:val="28"/>
          <w:szCs w:val="28"/>
        </w:rPr>
        <w:t>Арифметические действия</w:t>
      </w:r>
    </w:p>
    <w:p w:rsidR="00D96EA6" w:rsidRPr="008F5100" w:rsidRDefault="00D96EA6" w:rsidP="00D96EA6">
      <w:pPr>
        <w:jc w:val="both"/>
        <w:rPr>
          <w:rFonts w:ascii="Times New Roman" w:hAnsi="Times New Roman" w:cs="Times New Roman"/>
          <w:sz w:val="28"/>
          <w:szCs w:val="28"/>
        </w:rPr>
      </w:pPr>
      <w:r w:rsidRPr="008F5100">
        <w:rPr>
          <w:rFonts w:ascii="Times New Roman" w:hAnsi="Times New Roman" w:cs="Times New Roman"/>
          <w:sz w:val="28"/>
          <w:szCs w:val="28"/>
        </w:rPr>
        <w:t xml:space="preserve">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 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 Алгоритмы письменного сложения, вычитания, умножения и деления многозначных чисел. Способы проверки правильности вычислений (алгоритм, обратное действие, оценка достоверности, прикидки результата, вычисление на калькуляторе). </w:t>
      </w:r>
    </w:p>
    <w:p w:rsidR="00D96EA6" w:rsidRPr="008F5100" w:rsidRDefault="00D96EA6" w:rsidP="00D96EA6">
      <w:pPr>
        <w:jc w:val="both"/>
        <w:rPr>
          <w:rFonts w:ascii="Times New Roman" w:hAnsi="Times New Roman" w:cs="Times New Roman"/>
          <w:b/>
          <w:i/>
          <w:sz w:val="28"/>
          <w:szCs w:val="28"/>
        </w:rPr>
      </w:pPr>
      <w:r w:rsidRPr="008F5100">
        <w:rPr>
          <w:rFonts w:ascii="Times New Roman" w:hAnsi="Times New Roman" w:cs="Times New Roman"/>
          <w:b/>
          <w:i/>
          <w:sz w:val="28"/>
          <w:szCs w:val="28"/>
        </w:rPr>
        <w:lastRenderedPageBreak/>
        <w:t xml:space="preserve">Работа с текстовыми задачами </w:t>
      </w:r>
    </w:p>
    <w:p w:rsidR="00D96EA6" w:rsidRPr="008F5100" w:rsidRDefault="00D96EA6" w:rsidP="00D96EA6">
      <w:pPr>
        <w:jc w:val="both"/>
        <w:rPr>
          <w:rFonts w:ascii="Times New Roman" w:hAnsi="Times New Roman" w:cs="Times New Roman"/>
          <w:sz w:val="28"/>
          <w:szCs w:val="28"/>
        </w:rPr>
      </w:pPr>
      <w:r w:rsidRPr="008F5100">
        <w:rPr>
          <w:rFonts w:ascii="Times New Roman" w:hAnsi="Times New Roman" w:cs="Times New Roman"/>
          <w:sz w:val="28"/>
          <w:szCs w:val="28"/>
        </w:rPr>
        <w:t xml:space="preserve">Решение текстовых задач арифметическим способом. Задачи, содержащие отношения «больше (меньше) на…», «больше (меньше) в…». Зависимости между величинами, характеризующими процессы движения, работы, купли-продажи и др. Скорость, время, путь; объѐм работы, время, производительность труда; количество товара, его цена и стоимость и др. Планирование хода решения задачи. Представление текста задачи (схема, таблица, диаграмма и другие модели). Задачи на нахождение доли целого и целого по его доле. </w:t>
      </w:r>
    </w:p>
    <w:p w:rsidR="00D96EA6" w:rsidRPr="008F5100" w:rsidRDefault="00D96EA6" w:rsidP="00D96EA6">
      <w:pPr>
        <w:jc w:val="both"/>
        <w:rPr>
          <w:rFonts w:ascii="Times New Roman" w:hAnsi="Times New Roman" w:cs="Times New Roman"/>
          <w:b/>
          <w:i/>
          <w:sz w:val="28"/>
          <w:szCs w:val="28"/>
        </w:rPr>
      </w:pPr>
      <w:r w:rsidRPr="008F5100">
        <w:rPr>
          <w:rFonts w:ascii="Times New Roman" w:hAnsi="Times New Roman" w:cs="Times New Roman"/>
          <w:b/>
          <w:i/>
          <w:sz w:val="28"/>
          <w:szCs w:val="28"/>
        </w:rPr>
        <w:t xml:space="preserve">Пространственные отношения. Геометрические фигуры </w:t>
      </w:r>
    </w:p>
    <w:p w:rsidR="00D96EA6" w:rsidRPr="008F5100" w:rsidRDefault="00D96EA6" w:rsidP="00D96EA6">
      <w:pPr>
        <w:jc w:val="both"/>
        <w:rPr>
          <w:rFonts w:ascii="Times New Roman" w:hAnsi="Times New Roman" w:cs="Times New Roman"/>
          <w:sz w:val="28"/>
          <w:szCs w:val="28"/>
        </w:rPr>
      </w:pPr>
      <w:r w:rsidRPr="008F5100">
        <w:rPr>
          <w:rFonts w:ascii="Times New Roman" w:hAnsi="Times New Roman" w:cs="Times New Roman"/>
          <w:sz w:val="28"/>
          <w:szCs w:val="28"/>
        </w:rPr>
        <w:t>Взаимное расположение предметов в пространстве и на плоскости (выше—ниже, слева—справа, сверху—снизу, ближе—дальше, между и пр.).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Использование чертѐжных инструментов для выполнения построений. Геометрические формы в окружающем мире. Распознавание и называние: куб, шар, параллелепипед, пирамида, цилиндр, конус.</w:t>
      </w:r>
    </w:p>
    <w:p w:rsidR="00D96EA6" w:rsidRPr="008F5100" w:rsidRDefault="00D96EA6" w:rsidP="00D96EA6">
      <w:pPr>
        <w:jc w:val="both"/>
        <w:rPr>
          <w:rFonts w:ascii="Times New Roman" w:hAnsi="Times New Roman" w:cs="Times New Roman"/>
          <w:b/>
          <w:i/>
          <w:sz w:val="28"/>
          <w:szCs w:val="28"/>
        </w:rPr>
      </w:pPr>
      <w:r w:rsidRPr="008F5100">
        <w:rPr>
          <w:rFonts w:ascii="Times New Roman" w:hAnsi="Times New Roman" w:cs="Times New Roman"/>
          <w:b/>
          <w:i/>
          <w:sz w:val="28"/>
          <w:szCs w:val="28"/>
        </w:rPr>
        <w:t xml:space="preserve">Геометрические величины </w:t>
      </w:r>
    </w:p>
    <w:p w:rsidR="00D96EA6" w:rsidRPr="008F5100" w:rsidRDefault="00D96EA6" w:rsidP="00D96EA6">
      <w:pPr>
        <w:jc w:val="both"/>
        <w:rPr>
          <w:rFonts w:ascii="Times New Roman" w:hAnsi="Times New Roman" w:cs="Times New Roman"/>
          <w:sz w:val="28"/>
          <w:szCs w:val="28"/>
        </w:rPr>
      </w:pPr>
      <w:r w:rsidRPr="008F5100">
        <w:rPr>
          <w:rFonts w:ascii="Times New Roman" w:hAnsi="Times New Roman" w:cs="Times New Roman"/>
          <w:sz w:val="28"/>
          <w:szCs w:val="28"/>
        </w:rPr>
        <w:t xml:space="preserve">Геометрические величины и их измерение. Измерение длины отрезка. Единицы длины (мм, см, дм, м, км). Периметр. Вычисление периметра многоугольника. Площадь геометрической фигуры. Единицы площади (см2, дм2, м2). Точное и приближѐнное измерение площади геометрической фигуры. Вычисление площади прямоугольника. </w:t>
      </w:r>
    </w:p>
    <w:p w:rsidR="00D96EA6" w:rsidRPr="008F5100" w:rsidRDefault="00D96EA6" w:rsidP="00D96EA6">
      <w:pPr>
        <w:jc w:val="both"/>
        <w:rPr>
          <w:rFonts w:ascii="Times New Roman" w:hAnsi="Times New Roman" w:cs="Times New Roman"/>
          <w:b/>
          <w:i/>
          <w:sz w:val="28"/>
          <w:szCs w:val="28"/>
        </w:rPr>
      </w:pPr>
      <w:r w:rsidRPr="008F5100">
        <w:rPr>
          <w:rFonts w:ascii="Times New Roman" w:hAnsi="Times New Roman" w:cs="Times New Roman"/>
          <w:b/>
          <w:i/>
          <w:sz w:val="28"/>
          <w:szCs w:val="28"/>
        </w:rPr>
        <w:t>Работа с информацией</w:t>
      </w:r>
    </w:p>
    <w:p w:rsidR="00D96EA6" w:rsidRPr="008F5100" w:rsidRDefault="00D96EA6" w:rsidP="00D96EA6">
      <w:pPr>
        <w:jc w:val="both"/>
        <w:rPr>
          <w:rFonts w:ascii="Times New Roman" w:hAnsi="Times New Roman" w:cs="Times New Roman"/>
          <w:sz w:val="28"/>
          <w:szCs w:val="28"/>
        </w:rPr>
      </w:pPr>
      <w:r w:rsidRPr="008F5100">
        <w:rPr>
          <w:rFonts w:ascii="Times New Roman" w:hAnsi="Times New Roman" w:cs="Times New Roman"/>
          <w:sz w:val="28"/>
          <w:szCs w:val="28"/>
        </w:rPr>
        <w:t xml:space="preserve"> Сбор и представление информации, связанной со счѐтом (пересчѐтом), измерением величин; фиксирование, анализ полученной информации. Построение простейших выражений с помощью логических связок и слов («и»; «не»; «если… то…»; «верно/неверно, что…»; «каждый»; «все»; «некоторые»); истинность утверждений. Составление конечной последовательности (цепочки) предметов, чисел, геометрических фигур и др. по правилу. Составление, запись и выполнение простого алгоритма, плана поиска информации. Чтение и заполнение таблицы. Интерпретация данных таблицы. Чтение столбчатой </w:t>
      </w:r>
      <w:r w:rsidRPr="008F5100">
        <w:rPr>
          <w:rFonts w:ascii="Times New Roman" w:hAnsi="Times New Roman" w:cs="Times New Roman"/>
          <w:sz w:val="28"/>
          <w:szCs w:val="28"/>
        </w:rPr>
        <w:lastRenderedPageBreak/>
        <w:t xml:space="preserve">диаграммы. Создание простейшей информационной модели (схема, таблица, цепочка). </w:t>
      </w:r>
    </w:p>
    <w:p w:rsidR="00D96EA6" w:rsidRPr="008F5100" w:rsidRDefault="00D96EA6" w:rsidP="00D96EA6">
      <w:pPr>
        <w:pStyle w:val="af4"/>
        <w:numPr>
          <w:ilvl w:val="0"/>
          <w:numId w:val="68"/>
        </w:numPr>
        <w:spacing w:after="200" w:line="276" w:lineRule="auto"/>
        <w:jc w:val="center"/>
        <w:rPr>
          <w:b/>
          <w:i/>
          <w:sz w:val="28"/>
          <w:szCs w:val="28"/>
        </w:rPr>
      </w:pPr>
      <w:r w:rsidRPr="008F5100">
        <w:rPr>
          <w:b/>
          <w:i/>
          <w:sz w:val="28"/>
          <w:szCs w:val="28"/>
        </w:rPr>
        <w:t>Окружающий мир (Человек, природа, общество)</w:t>
      </w:r>
    </w:p>
    <w:p w:rsidR="00D96EA6" w:rsidRPr="008F5100" w:rsidRDefault="00D96EA6" w:rsidP="00D96EA6">
      <w:pPr>
        <w:jc w:val="both"/>
        <w:rPr>
          <w:rFonts w:ascii="Times New Roman" w:hAnsi="Times New Roman" w:cs="Times New Roman"/>
          <w:b/>
          <w:i/>
          <w:sz w:val="28"/>
          <w:szCs w:val="28"/>
        </w:rPr>
      </w:pPr>
      <w:r w:rsidRPr="008F5100">
        <w:rPr>
          <w:rFonts w:ascii="Times New Roman" w:hAnsi="Times New Roman" w:cs="Times New Roman"/>
          <w:b/>
          <w:i/>
          <w:sz w:val="28"/>
          <w:szCs w:val="28"/>
        </w:rPr>
        <w:t xml:space="preserve"> Человек и природа </w:t>
      </w:r>
    </w:p>
    <w:p w:rsidR="00D96EA6" w:rsidRPr="008F5100" w:rsidRDefault="00D96EA6" w:rsidP="00D96EA6">
      <w:pPr>
        <w:jc w:val="both"/>
        <w:rPr>
          <w:rFonts w:ascii="Times New Roman" w:hAnsi="Times New Roman" w:cs="Times New Roman"/>
          <w:sz w:val="28"/>
          <w:szCs w:val="28"/>
        </w:rPr>
      </w:pPr>
      <w:r w:rsidRPr="008F5100">
        <w:rPr>
          <w:rFonts w:ascii="Times New Roman" w:hAnsi="Times New Roman" w:cs="Times New Roman"/>
          <w:sz w:val="28"/>
          <w:szCs w:val="28"/>
        </w:rPr>
        <w:t xml:space="preserve">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 Расположение предметов в пространстве (право, лево, верх, низ и пр.). Примеры явлений природы: смена времѐн года, снегопад, листопад, перелѐты птиц, смена времени суток, рассвет, закат, ветер, дождь, гроза. Вещество — то, из чего состоят все природные объекты и предметы. Разнообразие веществ в окружающем мире. Примеры веществ: соль, сахар, вода, природный газ. Твѐрдые тела, жидкости, газы. Простейшие практические работы с веществами, жидкостями, газами. Звѐзды и планеты. Солнце — ближайшая к нам звезда, источник света и тепла для всего живого на Земле.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Важнейшие природные объекты своей страны, района. Ориентирование на местности. Компас. 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времѐн года. Смена времѐн года в родном крае на основе наблюдений. Погода, еѐ составляющие (температура воздуха, облачность, осадки, ветер). Наблюдение за погодой своего края. 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 Водоѐмы, их разнообразие (океан, море, река, озеро, пруд, болото); использование человеком. Водоѐмы родного края (названия, краткая характеристика на основе наблюдений). Воздух — смесь газов. Свойства воздуха. Значение воздуха для растений, животных, человека. Охрана, бережное использование воздуха. Вода. Свойства воды. Состояния воды, еѐ распространение в природе, значение для живых организмов и хозяйственной жизни человека. Круговорот воды в природе. Охрана, бережное использование воды. Полезные ископаемые, их значение в хозяйстве человека, бережное отношение людей к полезным ископаемым. Полезные ископаемые родного края (2—3 примера).  </w:t>
      </w:r>
    </w:p>
    <w:p w:rsidR="00D96EA6" w:rsidRPr="008F5100" w:rsidRDefault="00D96EA6" w:rsidP="00D96EA6">
      <w:pPr>
        <w:jc w:val="both"/>
        <w:rPr>
          <w:rFonts w:ascii="Times New Roman" w:hAnsi="Times New Roman" w:cs="Times New Roman"/>
          <w:sz w:val="28"/>
          <w:szCs w:val="28"/>
        </w:rPr>
      </w:pPr>
      <w:r w:rsidRPr="008F5100">
        <w:rPr>
          <w:rFonts w:ascii="Times New Roman" w:hAnsi="Times New Roman" w:cs="Times New Roman"/>
          <w:sz w:val="28"/>
          <w:szCs w:val="28"/>
        </w:rPr>
        <w:lastRenderedPageBreak/>
        <w:t xml:space="preserve">Почва, еѐ состав, значение для живой природы и для хозяйственной жизни человека. Охрана, бережное использование почв. 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культурные и комнатные растения. Роль растений в природе и жизни людей, бережное отношение человека к дикорастущим растениям, уход за комнатными и культурными растениям. Растения родного края, названия и краткая характеристика на основе наблюдений. Грибы: съедобные и ядовитые. Правила сбора грибов. Животные, их разнообразие. Условия, необходимые для жизни животных (воздух, вода, тепло, пища). Насекомые, рыбы, земноводные, пресмыкающиеся, птицы, звери, их отличия. Особенности питания разных животных. Размножение животных. Дикие и домашние животные. Роль животных в природе и жизни людей. Охрана и бережное отношение человека к диким животным, уход за домашними животными. Животные родного края, их названия, краткая характеристика на основе наблюдений. Лес, луг, водоѐм — единство живой и неживой природы (солнечный свет, воздух, вода, почва, растения, животные). 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 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 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 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еѐ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 Человек. Ребенок, взрослый, пожилой человек. Мужчины и женщины, мальчики и девочки. Общее представление о строении тела человека. Системы органов </w:t>
      </w:r>
      <w:r w:rsidRPr="008F5100">
        <w:rPr>
          <w:rFonts w:ascii="Times New Roman" w:hAnsi="Times New Roman" w:cs="Times New Roman"/>
          <w:sz w:val="28"/>
          <w:szCs w:val="28"/>
        </w:rPr>
        <w:lastRenderedPageBreak/>
        <w:t xml:space="preserve">(опорнодвигательная, пищеварительная, дыхательная, кровеносная, нервная, органы чувств), их роль в жизнедеятельности организма. Гигиена: уход за кожей, ногтями, волосами, зубами. Здоровый образ жизни, соблюдение режима, профилактика нарушений деятельности органов чувств, опорно-двигательной, пищеварительной, дыхательной, нервной систем. Измерение температуры тела человека, частоты пульса. Понимание состояния своего здоровья,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 </w:t>
      </w:r>
    </w:p>
    <w:p w:rsidR="00D96EA6" w:rsidRPr="008F5100" w:rsidRDefault="00D96EA6" w:rsidP="00D96EA6">
      <w:pPr>
        <w:jc w:val="center"/>
        <w:rPr>
          <w:rFonts w:ascii="Times New Roman" w:hAnsi="Times New Roman" w:cs="Times New Roman"/>
          <w:b/>
          <w:i/>
          <w:sz w:val="28"/>
          <w:szCs w:val="28"/>
        </w:rPr>
      </w:pPr>
      <w:r w:rsidRPr="008F5100">
        <w:rPr>
          <w:rFonts w:ascii="Times New Roman" w:hAnsi="Times New Roman" w:cs="Times New Roman"/>
          <w:b/>
          <w:i/>
          <w:sz w:val="28"/>
          <w:szCs w:val="28"/>
        </w:rPr>
        <w:t>Человек и общество</w:t>
      </w:r>
    </w:p>
    <w:p w:rsidR="00D96EA6" w:rsidRPr="008F5100" w:rsidRDefault="00D96EA6" w:rsidP="00D96EA6">
      <w:pPr>
        <w:jc w:val="both"/>
        <w:rPr>
          <w:rFonts w:ascii="Times New Roman" w:hAnsi="Times New Roman" w:cs="Times New Roman"/>
          <w:sz w:val="28"/>
          <w:szCs w:val="28"/>
        </w:rPr>
      </w:pPr>
      <w:r w:rsidRPr="008F5100">
        <w:rPr>
          <w:rFonts w:ascii="Times New Roman" w:hAnsi="Times New Roman" w:cs="Times New Roman"/>
          <w:sz w:val="28"/>
          <w:szCs w:val="28"/>
        </w:rPr>
        <w:t xml:space="preserve">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российского общества, отраженные в государственных праздниках и народных традициях региона. Человек — член общества, создатель и носитель культуры. Могонациональность – особенность нашей страны. Общее представление о вкладе разных народов в многонациональную культуру нашей страны. Ценность каждого народа для него самого и для всей страны. Взаимоотношения человека с другими людьми. Культура общения. Уважение к чужому мнению.  </w:t>
      </w:r>
    </w:p>
    <w:p w:rsidR="00D96EA6" w:rsidRPr="008F5100" w:rsidRDefault="00D96EA6" w:rsidP="00D96EA6">
      <w:pPr>
        <w:jc w:val="both"/>
        <w:rPr>
          <w:rFonts w:ascii="Times New Roman" w:hAnsi="Times New Roman" w:cs="Times New Roman"/>
          <w:sz w:val="28"/>
          <w:szCs w:val="28"/>
        </w:rPr>
      </w:pPr>
      <w:r w:rsidRPr="008F5100">
        <w:rPr>
          <w:rFonts w:ascii="Times New Roman" w:hAnsi="Times New Roman" w:cs="Times New Roman"/>
          <w:sz w:val="28"/>
          <w:szCs w:val="28"/>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Родословная. Свои фамилия, имя, отчество, возраст. Имена и фамилии членов семьи. Знаковые даты и события в истории семьи, участие семьи в событиях страны и региона (стройках, Великой отечественной войне, в работе в тылу и пр.) семейные праздники, традиции. День Матери. День любви, семьи и верности. Младший школьник. Правила поведения в школе, на уроке. Обращение к учителю. Классный, школьный коллектив, совместная учѐба, игры, отдых. Школьные праздники и торжественные даты. День учителя. Составление режима дня школьника. Друзья, взаимоотношения между ними; ценность дружбы, согласия, взаимной помощи. Правила взаимоотношений со взрослыми, сверстниками. Правила взаимодействия со знакомыми и незнакомыми взрослыми и сверстниками. Культура поведения в школе и других общественных местах. 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w:t>
      </w:r>
      <w:r w:rsidRPr="008F5100">
        <w:rPr>
          <w:rFonts w:ascii="Times New Roman" w:hAnsi="Times New Roman" w:cs="Times New Roman"/>
          <w:sz w:val="28"/>
          <w:szCs w:val="28"/>
        </w:rPr>
        <w:lastRenderedPageBreak/>
        <w:t xml:space="preserve">труда и профессиональное мастерство. Общественный транспорт. Транспорт города или села. Наземный, воздушный и водный транспорт. Правила пользования транспортом. Средства массовой информации: радио, телевидение, пресса, Интернет. 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ребѐнка. Президент Российской Федерации — глава государства. Ответственность главы государства за социальное и духовнонравственное благополучие граждан. 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государственному празднику. Россия на карте, государственная граница России. Москва — столица России. Достопримечательности Москвы: Кремль, Красная площадь, Большой театр и др. Расположение Москвы на карте. Города России. СанктПетербург: достопримечательности (Зимний дворец, памятник Петру I — Медный всадник, разводные мосты через Неву и др.), города Золотого кольца России (по выбору). Главный город родного края: достопримечательности, история и характеристика отдельных исторических событий, связанных с ним. Россия — многонациональная страна. Народы, населяющие Россию, их обычаи, характерные особенности быта (по выбору). Родной край — частица России. Родной город (населѐнный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 </w:t>
      </w:r>
    </w:p>
    <w:p w:rsidR="00D96EA6" w:rsidRPr="008F5100" w:rsidRDefault="00D96EA6" w:rsidP="00D96EA6">
      <w:pPr>
        <w:jc w:val="both"/>
        <w:rPr>
          <w:rFonts w:ascii="Times New Roman" w:hAnsi="Times New Roman" w:cs="Times New Roman"/>
          <w:sz w:val="28"/>
          <w:szCs w:val="28"/>
        </w:rPr>
      </w:pPr>
      <w:r w:rsidRPr="008F5100">
        <w:rPr>
          <w:rFonts w:ascii="Times New Roman" w:hAnsi="Times New Roman" w:cs="Times New Roman"/>
          <w:sz w:val="28"/>
          <w:szCs w:val="28"/>
        </w:rPr>
        <w:t xml:space="preserve">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традиций людей в разные исторические времена. Выдающиеся люди разных эпох. Охрана памятников истории и </w:t>
      </w:r>
      <w:r w:rsidRPr="008F5100">
        <w:rPr>
          <w:rFonts w:ascii="Times New Roman" w:hAnsi="Times New Roman" w:cs="Times New Roman"/>
          <w:sz w:val="28"/>
          <w:szCs w:val="28"/>
        </w:rPr>
        <w:lastRenderedPageBreak/>
        <w:t xml:space="preserve">культуры. Страны и народы мира. Общее представление о многообразии стран, народов на Земле. Знакомство с 3—4 (несколькими) странами (по выбору): название, расположение на политической карте, столица, главные достопримечательности. </w:t>
      </w:r>
    </w:p>
    <w:p w:rsidR="00D96EA6" w:rsidRPr="008F5100" w:rsidRDefault="00D96EA6" w:rsidP="00D96EA6">
      <w:pPr>
        <w:jc w:val="center"/>
        <w:rPr>
          <w:rFonts w:ascii="Times New Roman" w:hAnsi="Times New Roman" w:cs="Times New Roman"/>
          <w:b/>
          <w:i/>
          <w:sz w:val="28"/>
          <w:szCs w:val="28"/>
        </w:rPr>
      </w:pPr>
      <w:r w:rsidRPr="008F5100">
        <w:rPr>
          <w:rFonts w:ascii="Times New Roman" w:hAnsi="Times New Roman" w:cs="Times New Roman"/>
          <w:b/>
          <w:i/>
          <w:sz w:val="28"/>
          <w:szCs w:val="28"/>
        </w:rPr>
        <w:t>Правила безопасной жизни</w:t>
      </w:r>
    </w:p>
    <w:p w:rsidR="00D96EA6" w:rsidRPr="008F5100" w:rsidRDefault="00D96EA6" w:rsidP="00D96EA6">
      <w:pPr>
        <w:jc w:val="both"/>
        <w:rPr>
          <w:rFonts w:ascii="Times New Roman" w:hAnsi="Times New Roman" w:cs="Times New Roman"/>
          <w:sz w:val="28"/>
          <w:szCs w:val="28"/>
        </w:rPr>
      </w:pPr>
      <w:r w:rsidRPr="008F5100">
        <w:rPr>
          <w:rFonts w:ascii="Times New Roman" w:hAnsi="Times New Roman" w:cs="Times New Roman"/>
          <w:sz w:val="28"/>
          <w:szCs w:val="28"/>
        </w:rPr>
        <w:t xml:space="preserve">Ценность здоровья и здорового образа жизни. 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лѐгких травмах (ушиб, порез, ожог), обмораживании, перегреве. Дорога от дома до школы, правила безопасного поведения на дорогах, в лесу, на водоѐме в разное время года. Правила пожарной безопасности, основные правила обращения с газом, электричеством, водой. Правила безопасного поведения в природе. Правило безопасного поведения в общественных местах. Правила взаимодействия с незнакомыми людьми. Забота о здоровье и безопасности окружающих людей — нравственный долг каждого человека. </w:t>
      </w:r>
    </w:p>
    <w:p w:rsidR="00D96EA6" w:rsidRPr="008F5100" w:rsidRDefault="00D96EA6" w:rsidP="00D96EA6">
      <w:pPr>
        <w:pStyle w:val="af4"/>
        <w:numPr>
          <w:ilvl w:val="0"/>
          <w:numId w:val="68"/>
        </w:numPr>
        <w:spacing w:after="200" w:line="276" w:lineRule="auto"/>
        <w:jc w:val="center"/>
        <w:rPr>
          <w:b/>
          <w:i/>
          <w:sz w:val="28"/>
          <w:szCs w:val="28"/>
        </w:rPr>
      </w:pPr>
      <w:r w:rsidRPr="008F5100">
        <w:rPr>
          <w:b/>
          <w:i/>
          <w:sz w:val="28"/>
          <w:szCs w:val="28"/>
        </w:rPr>
        <w:t>Основы религиозных культур и светской этики</w:t>
      </w:r>
    </w:p>
    <w:p w:rsidR="00D96EA6" w:rsidRPr="008F5100" w:rsidRDefault="00D96EA6" w:rsidP="00D96EA6">
      <w:pPr>
        <w:jc w:val="both"/>
        <w:rPr>
          <w:rFonts w:ascii="Times New Roman" w:hAnsi="Times New Roman" w:cs="Times New Roman"/>
          <w:sz w:val="28"/>
          <w:szCs w:val="28"/>
        </w:rPr>
      </w:pPr>
      <w:r w:rsidRPr="008F5100">
        <w:rPr>
          <w:rFonts w:ascii="Times New Roman" w:hAnsi="Times New Roman" w:cs="Times New Roman"/>
          <w:sz w:val="28"/>
          <w:szCs w:val="28"/>
        </w:rPr>
        <w:t xml:space="preserve">Россия — наша Родина. Культура и религия. Прадники в религиях мира. Представление о светской этике, об отечественных традиционных религиях, их роли в культуре, истории и современности России. </w:t>
      </w:r>
    </w:p>
    <w:p w:rsidR="00D96EA6" w:rsidRPr="008F5100" w:rsidRDefault="00D96EA6" w:rsidP="00D96EA6">
      <w:pPr>
        <w:jc w:val="both"/>
        <w:rPr>
          <w:rFonts w:ascii="Times New Roman" w:hAnsi="Times New Roman" w:cs="Times New Roman"/>
          <w:sz w:val="28"/>
          <w:szCs w:val="28"/>
        </w:rPr>
      </w:pPr>
      <w:r w:rsidRPr="008F5100">
        <w:rPr>
          <w:rFonts w:ascii="Times New Roman" w:hAnsi="Times New Roman" w:cs="Times New Roman"/>
          <w:sz w:val="28"/>
          <w:szCs w:val="28"/>
        </w:rPr>
        <w:t xml:space="preserve">Знакомство с основными нормами светской и религиозной морали, понимание их значения в выстраивании конструктивных отношений в семье и обществе. Значение нравственности, веры и религии в жизни человека и общества. 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 Любовь и уважение к Отечеству. </w:t>
      </w:r>
    </w:p>
    <w:p w:rsidR="00D96EA6" w:rsidRPr="008F5100" w:rsidRDefault="00D96EA6" w:rsidP="00D96EA6">
      <w:pPr>
        <w:pStyle w:val="af4"/>
        <w:numPr>
          <w:ilvl w:val="0"/>
          <w:numId w:val="68"/>
        </w:numPr>
        <w:spacing w:after="200" w:line="276" w:lineRule="auto"/>
        <w:jc w:val="center"/>
        <w:rPr>
          <w:b/>
          <w:i/>
          <w:sz w:val="28"/>
          <w:szCs w:val="28"/>
        </w:rPr>
      </w:pPr>
      <w:r w:rsidRPr="008F5100">
        <w:rPr>
          <w:b/>
          <w:i/>
          <w:sz w:val="28"/>
          <w:szCs w:val="28"/>
        </w:rPr>
        <w:t>Изобразительное искусство</w:t>
      </w:r>
    </w:p>
    <w:p w:rsidR="00D96EA6" w:rsidRPr="008F5100" w:rsidRDefault="00D96EA6" w:rsidP="00D96EA6">
      <w:pPr>
        <w:rPr>
          <w:rFonts w:ascii="Times New Roman" w:hAnsi="Times New Roman" w:cs="Times New Roman"/>
          <w:b/>
          <w:i/>
          <w:sz w:val="28"/>
          <w:szCs w:val="28"/>
        </w:rPr>
      </w:pPr>
      <w:r w:rsidRPr="008F5100">
        <w:rPr>
          <w:rFonts w:ascii="Times New Roman" w:hAnsi="Times New Roman" w:cs="Times New Roman"/>
          <w:b/>
          <w:i/>
          <w:sz w:val="28"/>
          <w:szCs w:val="28"/>
        </w:rPr>
        <w:t>Виды художественной деятельности</w:t>
      </w:r>
    </w:p>
    <w:p w:rsidR="00D96EA6" w:rsidRPr="008F5100" w:rsidRDefault="00D96EA6" w:rsidP="00D96EA6">
      <w:pPr>
        <w:jc w:val="both"/>
        <w:rPr>
          <w:rFonts w:ascii="Times New Roman" w:hAnsi="Times New Roman" w:cs="Times New Roman"/>
          <w:sz w:val="28"/>
          <w:szCs w:val="28"/>
        </w:rPr>
      </w:pPr>
      <w:r w:rsidRPr="008F5100">
        <w:rPr>
          <w:rFonts w:ascii="Times New Roman" w:hAnsi="Times New Roman" w:cs="Times New Roman"/>
          <w:b/>
          <w:sz w:val="28"/>
          <w:szCs w:val="28"/>
        </w:rPr>
        <w:t>Восприятие произведений искусства.</w:t>
      </w:r>
      <w:r w:rsidRPr="008F5100">
        <w:rPr>
          <w:rFonts w:ascii="Times New Roman" w:hAnsi="Times New Roman" w:cs="Times New Roman"/>
          <w:sz w:val="28"/>
          <w:szCs w:val="28"/>
        </w:rPr>
        <w:t xml:space="preserve"> 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w:t>
      </w:r>
      <w:r w:rsidRPr="008F5100">
        <w:rPr>
          <w:rFonts w:ascii="Times New Roman" w:hAnsi="Times New Roman" w:cs="Times New Roman"/>
          <w:sz w:val="28"/>
          <w:szCs w:val="28"/>
        </w:rPr>
        <w:lastRenderedPageBreak/>
        <w:t xml:space="preserve">эмоциональная нагрузка изображенного.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эмоциональная оценка шедевров национального, российского и мирового искусства. </w:t>
      </w:r>
    </w:p>
    <w:p w:rsidR="00D96EA6" w:rsidRPr="008F5100" w:rsidRDefault="00D96EA6" w:rsidP="00D96EA6">
      <w:pPr>
        <w:jc w:val="both"/>
        <w:rPr>
          <w:rFonts w:ascii="Times New Roman" w:hAnsi="Times New Roman" w:cs="Times New Roman"/>
          <w:sz w:val="28"/>
          <w:szCs w:val="28"/>
        </w:rPr>
      </w:pPr>
      <w:r w:rsidRPr="008F5100">
        <w:rPr>
          <w:rFonts w:ascii="Times New Roman" w:hAnsi="Times New Roman" w:cs="Times New Roman"/>
          <w:b/>
          <w:sz w:val="28"/>
          <w:szCs w:val="28"/>
        </w:rPr>
        <w:t>Рисунок</w:t>
      </w:r>
      <w:r w:rsidRPr="008F5100">
        <w:rPr>
          <w:rFonts w:ascii="Times New Roman" w:hAnsi="Times New Roman" w:cs="Times New Roman"/>
          <w:sz w:val="28"/>
          <w:szCs w:val="28"/>
        </w:rPr>
        <w:t xml:space="preserve">. Материалы для рисунка: карандаш, ручка, фломастер, уголь, пастель, мелки и т. д. Приѐмы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 </w:t>
      </w:r>
    </w:p>
    <w:p w:rsidR="00D96EA6" w:rsidRPr="008F5100" w:rsidRDefault="00D96EA6" w:rsidP="00D96EA6">
      <w:pPr>
        <w:jc w:val="both"/>
        <w:rPr>
          <w:rFonts w:ascii="Times New Roman" w:hAnsi="Times New Roman" w:cs="Times New Roman"/>
          <w:sz w:val="28"/>
          <w:szCs w:val="28"/>
        </w:rPr>
      </w:pPr>
      <w:r w:rsidRPr="008F5100">
        <w:rPr>
          <w:rFonts w:ascii="Times New Roman" w:hAnsi="Times New Roman" w:cs="Times New Roman"/>
          <w:b/>
          <w:sz w:val="28"/>
          <w:szCs w:val="28"/>
        </w:rPr>
        <w:t>Живопись</w:t>
      </w:r>
      <w:r w:rsidRPr="008F5100">
        <w:rPr>
          <w:rFonts w:ascii="Times New Roman" w:hAnsi="Times New Roman" w:cs="Times New Roman"/>
          <w:sz w:val="28"/>
          <w:szCs w:val="28"/>
        </w:rPr>
        <w:t xml:space="preserve">. Живописные материалы. Красота и разнообразие природы, человека, зданий, предметов, выраженные средствами живописи. Цвет – основа языка живописи. 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  </w:t>
      </w:r>
    </w:p>
    <w:p w:rsidR="00D96EA6" w:rsidRPr="008F5100" w:rsidRDefault="00D96EA6" w:rsidP="00D96EA6">
      <w:pPr>
        <w:jc w:val="both"/>
        <w:rPr>
          <w:rFonts w:ascii="Times New Roman" w:hAnsi="Times New Roman" w:cs="Times New Roman"/>
          <w:sz w:val="28"/>
          <w:szCs w:val="28"/>
        </w:rPr>
      </w:pPr>
      <w:r w:rsidRPr="008F5100">
        <w:rPr>
          <w:rFonts w:ascii="Times New Roman" w:hAnsi="Times New Roman" w:cs="Times New Roman"/>
          <w:b/>
          <w:sz w:val="28"/>
          <w:szCs w:val="28"/>
        </w:rPr>
        <w:t>Скульптура.</w:t>
      </w:r>
      <w:r w:rsidRPr="008F5100">
        <w:rPr>
          <w:rFonts w:ascii="Times New Roman" w:hAnsi="Times New Roman" w:cs="Times New Roman"/>
          <w:sz w:val="28"/>
          <w:szCs w:val="28"/>
        </w:rPr>
        <w:t xml:space="preserve"> Материалы скульптуры и их роль в создании выразительного образа. Элементарные приѐмы работы с пластическими скульптурными материалами для создания выразительного образа (пластилин, глина — раскатывание, набор объѐма, вытягивание формы). Объѐм — основа языка скульптуры. Основные темы скульптуры. Красота человека и животных, выраженная средствами скульптуры. </w:t>
      </w:r>
    </w:p>
    <w:p w:rsidR="00D96EA6" w:rsidRPr="008F5100" w:rsidRDefault="00D96EA6" w:rsidP="00D96EA6">
      <w:pPr>
        <w:jc w:val="both"/>
        <w:rPr>
          <w:rFonts w:ascii="Times New Roman" w:hAnsi="Times New Roman" w:cs="Times New Roman"/>
          <w:sz w:val="28"/>
          <w:szCs w:val="28"/>
        </w:rPr>
      </w:pPr>
      <w:r w:rsidRPr="008F5100">
        <w:rPr>
          <w:rFonts w:ascii="Times New Roman" w:hAnsi="Times New Roman" w:cs="Times New Roman"/>
          <w:b/>
          <w:sz w:val="28"/>
          <w:szCs w:val="28"/>
        </w:rPr>
        <w:t>Художественное конструирование и дизайн.</w:t>
      </w:r>
      <w:r w:rsidRPr="008F5100">
        <w:rPr>
          <w:rFonts w:ascii="Times New Roman" w:hAnsi="Times New Roman" w:cs="Times New Roman"/>
          <w:sz w:val="28"/>
          <w:szCs w:val="28"/>
        </w:rPr>
        <w:t xml:space="preserve"> Разнообразие материалов для художественного конструирования и моделирования (пластилин, бумага, картон и др.). Элементарные приѐмы работы с различными материалами для создания выразительного образа (пластилин — раскатывание, набор объѐма,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 </w:t>
      </w:r>
    </w:p>
    <w:p w:rsidR="00D96EA6" w:rsidRPr="008F5100" w:rsidRDefault="00D96EA6" w:rsidP="00D96EA6">
      <w:pPr>
        <w:jc w:val="both"/>
        <w:rPr>
          <w:rFonts w:ascii="Times New Roman" w:hAnsi="Times New Roman" w:cs="Times New Roman"/>
          <w:sz w:val="28"/>
          <w:szCs w:val="28"/>
        </w:rPr>
      </w:pPr>
      <w:r w:rsidRPr="008F5100">
        <w:rPr>
          <w:rFonts w:ascii="Times New Roman" w:hAnsi="Times New Roman" w:cs="Times New Roman"/>
          <w:b/>
          <w:sz w:val="28"/>
          <w:szCs w:val="28"/>
        </w:rPr>
        <w:t>Декоративно-прикладное искусство</w:t>
      </w:r>
      <w:r w:rsidRPr="008F5100">
        <w:rPr>
          <w:rFonts w:ascii="Times New Roman" w:hAnsi="Times New Roman" w:cs="Times New Roman"/>
          <w:sz w:val="28"/>
          <w:szCs w:val="28"/>
        </w:rPr>
        <w:t xml:space="preserve">. Истоки декоративноприкладного искусства и его роль в жизни человека. Понятие о синтетичном характере </w:t>
      </w:r>
      <w:r w:rsidRPr="008F5100">
        <w:rPr>
          <w:rFonts w:ascii="Times New Roman" w:hAnsi="Times New Roman" w:cs="Times New Roman"/>
          <w:sz w:val="28"/>
          <w:szCs w:val="28"/>
        </w:rPr>
        <w:lastRenderedPageBreak/>
        <w:t xml:space="preserve">народной культуры (украшение жилища, предметов быта, орудий труда, костюма; музыка, песни, хороводы; былины, сказания, сказки). Образ человека в традиционной культуре. Представления народа о мужской и женской красоте, отражѐнные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учѐтом местных условий). </w:t>
      </w:r>
    </w:p>
    <w:p w:rsidR="00D96EA6" w:rsidRPr="008F5100" w:rsidRDefault="00D96EA6" w:rsidP="00D96EA6">
      <w:pPr>
        <w:jc w:val="center"/>
        <w:rPr>
          <w:rFonts w:ascii="Times New Roman" w:hAnsi="Times New Roman" w:cs="Times New Roman"/>
          <w:b/>
          <w:i/>
          <w:sz w:val="28"/>
          <w:szCs w:val="28"/>
        </w:rPr>
      </w:pPr>
      <w:r w:rsidRPr="008F5100">
        <w:rPr>
          <w:rFonts w:ascii="Times New Roman" w:hAnsi="Times New Roman" w:cs="Times New Roman"/>
          <w:b/>
          <w:i/>
          <w:sz w:val="28"/>
          <w:szCs w:val="28"/>
        </w:rPr>
        <w:t>Азбука искусства. Как говорит искусство?</w:t>
      </w:r>
    </w:p>
    <w:p w:rsidR="00D96EA6" w:rsidRPr="008F5100" w:rsidRDefault="00D96EA6" w:rsidP="00D96EA6">
      <w:pPr>
        <w:jc w:val="both"/>
        <w:rPr>
          <w:rFonts w:ascii="Times New Roman" w:hAnsi="Times New Roman" w:cs="Times New Roman"/>
          <w:sz w:val="28"/>
          <w:szCs w:val="28"/>
        </w:rPr>
      </w:pPr>
      <w:r w:rsidRPr="008F5100">
        <w:rPr>
          <w:rFonts w:ascii="Times New Roman" w:hAnsi="Times New Roman" w:cs="Times New Roman"/>
          <w:b/>
          <w:sz w:val="28"/>
          <w:szCs w:val="28"/>
        </w:rPr>
        <w:t>Композиция</w:t>
      </w:r>
      <w:r w:rsidRPr="008F5100">
        <w:rPr>
          <w:rFonts w:ascii="Times New Roman" w:hAnsi="Times New Roman" w:cs="Times New Roman"/>
          <w:sz w:val="28"/>
          <w:szCs w:val="28"/>
        </w:rPr>
        <w:t xml:space="preserve">. Элементарные приѐмы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тѐмное и светлое, т. д. Главное и второстепенное в композиции. Симметрия и асимметрия. </w:t>
      </w:r>
    </w:p>
    <w:p w:rsidR="00D96EA6" w:rsidRPr="008F5100" w:rsidRDefault="00D96EA6" w:rsidP="00D96EA6">
      <w:pPr>
        <w:jc w:val="both"/>
        <w:rPr>
          <w:rFonts w:ascii="Times New Roman" w:hAnsi="Times New Roman" w:cs="Times New Roman"/>
          <w:sz w:val="28"/>
          <w:szCs w:val="28"/>
        </w:rPr>
      </w:pPr>
      <w:r w:rsidRPr="008F5100">
        <w:rPr>
          <w:rFonts w:ascii="Times New Roman" w:hAnsi="Times New Roman" w:cs="Times New Roman"/>
          <w:b/>
          <w:sz w:val="28"/>
          <w:szCs w:val="28"/>
        </w:rPr>
        <w:t>Цвет</w:t>
      </w:r>
      <w:r w:rsidRPr="008F5100">
        <w:rPr>
          <w:rFonts w:ascii="Times New Roman" w:hAnsi="Times New Roman" w:cs="Times New Roman"/>
          <w:sz w:val="28"/>
          <w:szCs w:val="28"/>
        </w:rPr>
        <w:t xml:space="preserve">. Основные и составные цвета. Тѐплые и холодные цвета. Смешение цветов. Роль белой и чѐрной красок в эмоциональном звучании и выразительности образа. Эмоциональные возможности цвета. Практическое овладение основами цветоведения. Передача с помощью цвета характера персонажа, его эмоционального состояния. </w:t>
      </w:r>
    </w:p>
    <w:p w:rsidR="00D96EA6" w:rsidRPr="008F5100" w:rsidRDefault="00D96EA6" w:rsidP="00D96EA6">
      <w:pPr>
        <w:jc w:val="both"/>
        <w:rPr>
          <w:rFonts w:ascii="Times New Roman" w:hAnsi="Times New Roman" w:cs="Times New Roman"/>
          <w:sz w:val="28"/>
          <w:szCs w:val="28"/>
        </w:rPr>
      </w:pPr>
      <w:r w:rsidRPr="008F5100">
        <w:rPr>
          <w:rFonts w:ascii="Times New Roman" w:hAnsi="Times New Roman" w:cs="Times New Roman"/>
          <w:b/>
          <w:sz w:val="28"/>
          <w:szCs w:val="28"/>
        </w:rPr>
        <w:t>Линия</w:t>
      </w:r>
      <w:r w:rsidRPr="008F5100">
        <w:rPr>
          <w:rFonts w:ascii="Times New Roman" w:hAnsi="Times New Roman" w:cs="Times New Roman"/>
          <w:sz w:val="28"/>
          <w:szCs w:val="28"/>
        </w:rPr>
        <w:t xml:space="preserve">. Многообразие линий (тонкие, толстые, прямые, волнистые, плавные, острые, закруглѐнные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 </w:t>
      </w:r>
    </w:p>
    <w:p w:rsidR="00D96EA6" w:rsidRPr="008F5100" w:rsidRDefault="00D96EA6" w:rsidP="00D96EA6">
      <w:pPr>
        <w:jc w:val="both"/>
        <w:rPr>
          <w:rFonts w:ascii="Times New Roman" w:hAnsi="Times New Roman" w:cs="Times New Roman"/>
          <w:sz w:val="28"/>
          <w:szCs w:val="28"/>
        </w:rPr>
      </w:pPr>
      <w:r w:rsidRPr="008F5100">
        <w:rPr>
          <w:rFonts w:ascii="Times New Roman" w:hAnsi="Times New Roman" w:cs="Times New Roman"/>
          <w:b/>
          <w:sz w:val="28"/>
          <w:szCs w:val="28"/>
        </w:rPr>
        <w:t>Форма</w:t>
      </w:r>
      <w:r w:rsidRPr="008F5100">
        <w:rPr>
          <w:rFonts w:ascii="Times New Roman" w:hAnsi="Times New Roman" w:cs="Times New Roman"/>
          <w:sz w:val="28"/>
          <w:szCs w:val="28"/>
        </w:rPr>
        <w:t xml:space="preserve">. 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 </w:t>
      </w:r>
    </w:p>
    <w:p w:rsidR="00D96EA6" w:rsidRPr="008F5100" w:rsidRDefault="00D96EA6" w:rsidP="00D96EA6">
      <w:pPr>
        <w:jc w:val="both"/>
        <w:rPr>
          <w:rFonts w:ascii="Times New Roman" w:hAnsi="Times New Roman" w:cs="Times New Roman"/>
          <w:sz w:val="28"/>
          <w:szCs w:val="28"/>
        </w:rPr>
      </w:pPr>
      <w:r w:rsidRPr="008F5100">
        <w:rPr>
          <w:rFonts w:ascii="Times New Roman" w:hAnsi="Times New Roman" w:cs="Times New Roman"/>
          <w:b/>
          <w:sz w:val="28"/>
          <w:szCs w:val="28"/>
        </w:rPr>
        <w:t>Объѐм</w:t>
      </w:r>
      <w:r w:rsidRPr="008F5100">
        <w:rPr>
          <w:rFonts w:ascii="Times New Roman" w:hAnsi="Times New Roman" w:cs="Times New Roman"/>
          <w:sz w:val="28"/>
          <w:szCs w:val="28"/>
        </w:rPr>
        <w:t xml:space="preserve">. Объѐм в пространстве и объѐм на плоскости. Способы передачи объѐма. Выразительность объѐмных композиций. </w:t>
      </w:r>
    </w:p>
    <w:p w:rsidR="00D96EA6" w:rsidRPr="008F5100" w:rsidRDefault="00D96EA6" w:rsidP="00D96EA6">
      <w:pPr>
        <w:jc w:val="both"/>
        <w:rPr>
          <w:rFonts w:ascii="Times New Roman" w:hAnsi="Times New Roman" w:cs="Times New Roman"/>
          <w:sz w:val="28"/>
          <w:szCs w:val="28"/>
        </w:rPr>
      </w:pPr>
      <w:r w:rsidRPr="008F5100">
        <w:rPr>
          <w:rFonts w:ascii="Times New Roman" w:hAnsi="Times New Roman" w:cs="Times New Roman"/>
          <w:b/>
          <w:sz w:val="28"/>
          <w:szCs w:val="28"/>
        </w:rPr>
        <w:t>Ритм</w:t>
      </w:r>
      <w:r w:rsidRPr="008F5100">
        <w:rPr>
          <w:rFonts w:ascii="Times New Roman" w:hAnsi="Times New Roman" w:cs="Times New Roman"/>
          <w:sz w:val="28"/>
          <w:szCs w:val="28"/>
        </w:rPr>
        <w:t xml:space="preserve">. Виды ритма (спокойный, замедленный, порывистый, беспокойный и т. д.). Ритм линий, пятен, цвета. Роль ритма в эмоциональном звучании композиции в живописи и рисунке. Передача движения в композиции с </w:t>
      </w:r>
      <w:r w:rsidRPr="008F5100">
        <w:rPr>
          <w:rFonts w:ascii="Times New Roman" w:hAnsi="Times New Roman" w:cs="Times New Roman"/>
          <w:sz w:val="28"/>
          <w:szCs w:val="28"/>
        </w:rPr>
        <w:lastRenderedPageBreak/>
        <w:t xml:space="preserve">помощью ритма элементов. Особая роль ритма в декоративно-прикладном искусстве. </w:t>
      </w:r>
    </w:p>
    <w:p w:rsidR="00D96EA6" w:rsidRPr="008F5100" w:rsidRDefault="00D96EA6" w:rsidP="00D96EA6">
      <w:pPr>
        <w:jc w:val="center"/>
        <w:rPr>
          <w:rFonts w:ascii="Times New Roman" w:hAnsi="Times New Roman" w:cs="Times New Roman"/>
          <w:b/>
          <w:i/>
          <w:sz w:val="28"/>
          <w:szCs w:val="28"/>
        </w:rPr>
      </w:pPr>
      <w:r w:rsidRPr="008F5100">
        <w:rPr>
          <w:rFonts w:ascii="Times New Roman" w:hAnsi="Times New Roman" w:cs="Times New Roman"/>
          <w:b/>
          <w:i/>
          <w:sz w:val="28"/>
          <w:szCs w:val="28"/>
        </w:rPr>
        <w:t>Значимые темы искусства. О чѐм говорит искусство?</w:t>
      </w:r>
    </w:p>
    <w:p w:rsidR="00D96EA6" w:rsidRPr="008F5100" w:rsidRDefault="00D96EA6" w:rsidP="00D96EA6">
      <w:pPr>
        <w:jc w:val="both"/>
        <w:rPr>
          <w:rFonts w:ascii="Times New Roman" w:hAnsi="Times New Roman" w:cs="Times New Roman"/>
          <w:sz w:val="28"/>
          <w:szCs w:val="28"/>
        </w:rPr>
      </w:pPr>
      <w:r w:rsidRPr="008F5100">
        <w:rPr>
          <w:rFonts w:ascii="Times New Roman" w:hAnsi="Times New Roman" w:cs="Times New Roman"/>
          <w:b/>
          <w:sz w:val="28"/>
          <w:szCs w:val="28"/>
        </w:rPr>
        <w:t>Земля — наш общий дом</w:t>
      </w:r>
      <w:r w:rsidRPr="008F5100">
        <w:rPr>
          <w:rFonts w:ascii="Times New Roman" w:hAnsi="Times New Roman" w:cs="Times New Roman"/>
          <w:sz w:val="28"/>
          <w:szCs w:val="28"/>
        </w:rPr>
        <w:t xml:space="preserve">. 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Использование различных художественных материалов и средств для создания выразительных образов природы. Постройки в природе: птичьи гнѐзда, норы, ульи, панцирь черепахи, домик улитки и т. д. Восприятие и эмоциональная оценка шедевров русского и зарубежного искусства, изображающих природу. </w:t>
      </w:r>
    </w:p>
    <w:p w:rsidR="00D96EA6" w:rsidRPr="008F5100" w:rsidRDefault="00D96EA6" w:rsidP="00D96EA6">
      <w:pPr>
        <w:jc w:val="both"/>
        <w:rPr>
          <w:rFonts w:ascii="Times New Roman" w:hAnsi="Times New Roman" w:cs="Times New Roman"/>
          <w:sz w:val="28"/>
          <w:szCs w:val="28"/>
        </w:rPr>
      </w:pPr>
      <w:r w:rsidRPr="008F5100">
        <w:rPr>
          <w:rFonts w:ascii="Times New Roman" w:hAnsi="Times New Roman" w:cs="Times New Roman"/>
          <w:b/>
          <w:sz w:val="28"/>
          <w:szCs w:val="28"/>
        </w:rPr>
        <w:t>Родина моя — Россия</w:t>
      </w:r>
      <w:r w:rsidRPr="008F5100">
        <w:rPr>
          <w:rFonts w:ascii="Times New Roman" w:hAnsi="Times New Roman" w:cs="Times New Roman"/>
          <w:sz w:val="28"/>
          <w:szCs w:val="28"/>
        </w:rPr>
        <w:t xml:space="preserve">. 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отражѐнные в искусстве. Образ защитника Отечества. </w:t>
      </w:r>
    </w:p>
    <w:p w:rsidR="00D96EA6" w:rsidRPr="008F5100" w:rsidRDefault="00D96EA6" w:rsidP="00D96EA6">
      <w:pPr>
        <w:jc w:val="both"/>
        <w:rPr>
          <w:rFonts w:ascii="Times New Roman" w:hAnsi="Times New Roman" w:cs="Times New Roman"/>
          <w:sz w:val="28"/>
          <w:szCs w:val="28"/>
        </w:rPr>
      </w:pPr>
      <w:r w:rsidRPr="008F5100">
        <w:rPr>
          <w:rFonts w:ascii="Times New Roman" w:hAnsi="Times New Roman" w:cs="Times New Roman"/>
          <w:b/>
          <w:sz w:val="28"/>
          <w:szCs w:val="28"/>
        </w:rPr>
        <w:t>Человек и человеческие взаимоотношения</w:t>
      </w:r>
      <w:r w:rsidRPr="008F5100">
        <w:rPr>
          <w:rFonts w:ascii="Times New Roman" w:hAnsi="Times New Roman" w:cs="Times New Roman"/>
          <w:sz w:val="28"/>
          <w:szCs w:val="28"/>
        </w:rPr>
        <w:t xml:space="preserve">. Образ человека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 д. Образы персонажей, вызывающие гнев, раздражение, презрение. </w:t>
      </w:r>
    </w:p>
    <w:p w:rsidR="00D96EA6" w:rsidRPr="008F5100" w:rsidRDefault="00D96EA6" w:rsidP="00D96EA6">
      <w:pPr>
        <w:jc w:val="both"/>
        <w:rPr>
          <w:rFonts w:ascii="Times New Roman" w:hAnsi="Times New Roman" w:cs="Times New Roman"/>
          <w:sz w:val="28"/>
          <w:szCs w:val="28"/>
        </w:rPr>
      </w:pPr>
      <w:r w:rsidRPr="008F5100">
        <w:rPr>
          <w:rFonts w:ascii="Times New Roman" w:hAnsi="Times New Roman" w:cs="Times New Roman"/>
          <w:b/>
          <w:sz w:val="28"/>
          <w:szCs w:val="28"/>
        </w:rPr>
        <w:t>Искусство дарит людям красоту</w:t>
      </w:r>
      <w:r w:rsidRPr="008F5100">
        <w:rPr>
          <w:rFonts w:ascii="Times New Roman" w:hAnsi="Times New Roman" w:cs="Times New Roman"/>
          <w:sz w:val="28"/>
          <w:szCs w:val="28"/>
        </w:rPr>
        <w:t xml:space="preserve">. Искусство вокруг нас сегодня. Использование различных художественных материалов и средств для создания проектов красивых, удобных и выразительных предметов быта, видов транспорта. Представление о роли изобразительных (пластических) искусств в повседневной жизни человека, в организации его материального окружения. Жанр натюрморта. Художественное конструирование и оформление помещений и парков, транспорта и посуды, мебели и одежды, книг и игрушек. </w:t>
      </w:r>
    </w:p>
    <w:p w:rsidR="00D96EA6" w:rsidRPr="008F5100" w:rsidRDefault="00D96EA6" w:rsidP="00D96EA6">
      <w:pPr>
        <w:jc w:val="center"/>
        <w:rPr>
          <w:rFonts w:ascii="Times New Roman" w:hAnsi="Times New Roman" w:cs="Times New Roman"/>
          <w:b/>
          <w:i/>
          <w:sz w:val="28"/>
          <w:szCs w:val="28"/>
        </w:rPr>
      </w:pPr>
      <w:r w:rsidRPr="008F5100">
        <w:rPr>
          <w:rFonts w:ascii="Times New Roman" w:hAnsi="Times New Roman" w:cs="Times New Roman"/>
          <w:b/>
          <w:i/>
          <w:sz w:val="28"/>
          <w:szCs w:val="28"/>
        </w:rPr>
        <w:t>Опыт художественно-творческой деятельности</w:t>
      </w:r>
    </w:p>
    <w:p w:rsidR="00D96EA6" w:rsidRPr="008F5100" w:rsidRDefault="00D96EA6" w:rsidP="00D96EA6">
      <w:pPr>
        <w:jc w:val="both"/>
        <w:rPr>
          <w:rFonts w:ascii="Times New Roman" w:hAnsi="Times New Roman" w:cs="Times New Roman"/>
          <w:sz w:val="28"/>
          <w:szCs w:val="28"/>
        </w:rPr>
      </w:pPr>
      <w:r w:rsidRPr="008F5100">
        <w:rPr>
          <w:rFonts w:ascii="Times New Roman" w:hAnsi="Times New Roman" w:cs="Times New Roman"/>
          <w:sz w:val="28"/>
          <w:szCs w:val="28"/>
        </w:rPr>
        <w:t xml:space="preserve">Участие в различных видах изобразительной, декоративноприкладной и художественноконструкторской деятельности. Освоение основ рисунка, живописи, скульптуры, декоративноприкладного искусства. Овладение </w:t>
      </w:r>
      <w:r w:rsidRPr="008F5100">
        <w:rPr>
          <w:rFonts w:ascii="Times New Roman" w:hAnsi="Times New Roman" w:cs="Times New Roman"/>
          <w:sz w:val="28"/>
          <w:szCs w:val="28"/>
        </w:rPr>
        <w:lastRenderedPageBreak/>
        <w:t xml:space="preserve">основами художественной грамоты: композицией, формой, ритмом, линией, цветом, объѐмом, фактурой. Создание моделей предметов бытового окружения человека. Овладение элементарными навыками лепки и бумагопластики. Выбор и применение выразительных средств для реализации собственного замысла в рисунке, живописи, аппликации, художественном конструировании. Выбор и применение выразительных средств для реализации собственного замысла в рисунке, живописи, аппликации, художественном конструировании. Передача настроения в творческой работе с помощью цвета, тона, композиции, пространства, линии, штриха, пятна, объѐма, фактуры материала. Использование в индивидуальной и коллективной деятельности различных художественных техник и материалов: коллажа, граттажа, аппликации, компьютерной анимации, натурной мультипликации, бумажной пластики, гуаши, акварели, пастели, восковых мелков, туши, карандаша, фломастеров, пластилина, глины, подручных и природных материалов. Участие в обсуждении содержания и выразительных средств произведений изобразительного искусства, выражение своего отношения к произведению. </w:t>
      </w:r>
    </w:p>
    <w:p w:rsidR="00D96EA6" w:rsidRPr="008F5100" w:rsidRDefault="00D96EA6" w:rsidP="00D96EA6">
      <w:pPr>
        <w:pStyle w:val="af4"/>
        <w:numPr>
          <w:ilvl w:val="0"/>
          <w:numId w:val="68"/>
        </w:numPr>
        <w:spacing w:after="200" w:line="276" w:lineRule="auto"/>
        <w:jc w:val="center"/>
        <w:rPr>
          <w:b/>
          <w:i/>
          <w:sz w:val="28"/>
          <w:szCs w:val="28"/>
        </w:rPr>
      </w:pPr>
      <w:r w:rsidRPr="008F5100">
        <w:rPr>
          <w:b/>
          <w:i/>
          <w:sz w:val="28"/>
          <w:szCs w:val="28"/>
        </w:rPr>
        <w:t>Музыка</w:t>
      </w:r>
    </w:p>
    <w:p w:rsidR="00D96EA6" w:rsidRPr="008F5100" w:rsidRDefault="00D96EA6" w:rsidP="00D96EA6">
      <w:pPr>
        <w:jc w:val="both"/>
        <w:rPr>
          <w:rFonts w:ascii="Times New Roman" w:hAnsi="Times New Roman" w:cs="Times New Roman"/>
          <w:sz w:val="28"/>
          <w:szCs w:val="28"/>
        </w:rPr>
      </w:pPr>
      <w:r w:rsidRPr="008F5100">
        <w:rPr>
          <w:rFonts w:ascii="Times New Roman" w:hAnsi="Times New Roman" w:cs="Times New Roman"/>
          <w:b/>
          <w:sz w:val="28"/>
          <w:szCs w:val="28"/>
        </w:rPr>
        <w:t>Музыка в жизни человека</w:t>
      </w:r>
      <w:r w:rsidRPr="008F5100">
        <w:rPr>
          <w:rFonts w:ascii="Times New Roman" w:hAnsi="Times New Roman" w:cs="Times New Roman"/>
          <w:sz w:val="28"/>
          <w:szCs w:val="28"/>
        </w:rPr>
        <w:t xml:space="preserve">.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 Обобщѐнное представление об основных образноэмоциональных сферах музыки и о многообразии музыкальных жанров и стилей. Песня, танец, марш и их разновидности. Песенность, танцевальность, маршевость. Опера, балет, симфония, концерт, сюита, кантата, мюзикл. Отечественные народные музыкальные традиции. Творчество народов России. Музыкальный и поэтический фольклор: песни, танцы, действа, обряды, скороговорки, загадки, игрыдраматизации.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композиторов. </w:t>
      </w:r>
    </w:p>
    <w:p w:rsidR="00D96EA6" w:rsidRPr="008F5100" w:rsidRDefault="00D96EA6" w:rsidP="00D96EA6">
      <w:pPr>
        <w:jc w:val="both"/>
        <w:rPr>
          <w:rFonts w:ascii="Times New Roman" w:hAnsi="Times New Roman" w:cs="Times New Roman"/>
          <w:sz w:val="28"/>
          <w:szCs w:val="28"/>
        </w:rPr>
      </w:pPr>
      <w:r w:rsidRPr="008F5100">
        <w:rPr>
          <w:rFonts w:ascii="Times New Roman" w:hAnsi="Times New Roman" w:cs="Times New Roman"/>
          <w:b/>
          <w:sz w:val="28"/>
          <w:szCs w:val="28"/>
        </w:rPr>
        <w:t>Основные закономерности музыкального искусства.</w:t>
      </w:r>
      <w:r w:rsidRPr="008F5100">
        <w:rPr>
          <w:rFonts w:ascii="Times New Roman" w:hAnsi="Times New Roman" w:cs="Times New Roman"/>
          <w:sz w:val="28"/>
          <w:szCs w:val="28"/>
        </w:rPr>
        <w:t xml:space="preserve"> Интонационнообразная природа музыкального искусства. Выразительность и изобразительность в музыке. Интонация как озвученное состояние, выражение эмоций и мыслей человека. Интонации музыкальные и речевые. Сходство и различия. Интонация — источник музыкальной речи. Основные средства музыкальной выразительности (мелодия, ритм, темп, динамика, тембр, лад и др.). Музыкальная речь как способ общения между людьми, еѐ эмоциональное </w:t>
      </w:r>
      <w:r w:rsidRPr="008F5100">
        <w:rPr>
          <w:rFonts w:ascii="Times New Roman" w:hAnsi="Times New Roman" w:cs="Times New Roman"/>
          <w:sz w:val="28"/>
          <w:szCs w:val="28"/>
        </w:rPr>
        <w:lastRenderedPageBreak/>
        <w:t xml:space="preserve">воздействие. Композитор — исполнитель — слушатель. Особенности музыкальной речи в сочинениях композиторов, еѐ выразительный смысл. Нотная запись как способ фиксации музыкальной речи. Элементы нотной грамоты. Развитие музыки — сопоставление и столкновение чувств и мыслей человека, музыкальных интонаций, тем, художественных образов. Основные приѐмы музыкального развития (повтор и контраст). Формы построения музыки как обобщѐнное выражение художественнообразного содержания произведений. Формы одночастные, двух- и трѐхчастные, вариации, рондо и др. </w:t>
      </w:r>
    </w:p>
    <w:p w:rsidR="00D96EA6" w:rsidRPr="008F5100" w:rsidRDefault="00D96EA6" w:rsidP="00D96EA6">
      <w:pPr>
        <w:jc w:val="both"/>
        <w:rPr>
          <w:rFonts w:ascii="Times New Roman" w:hAnsi="Times New Roman" w:cs="Times New Roman"/>
          <w:sz w:val="28"/>
          <w:szCs w:val="28"/>
        </w:rPr>
      </w:pPr>
      <w:r w:rsidRPr="008F5100">
        <w:rPr>
          <w:rFonts w:ascii="Times New Roman" w:hAnsi="Times New Roman" w:cs="Times New Roman"/>
          <w:b/>
          <w:sz w:val="28"/>
          <w:szCs w:val="28"/>
        </w:rPr>
        <w:t>Музыкальная картина мира</w:t>
      </w:r>
      <w:r w:rsidRPr="008F5100">
        <w:rPr>
          <w:rFonts w:ascii="Times New Roman" w:hAnsi="Times New Roman" w:cs="Times New Roman"/>
          <w:sz w:val="28"/>
          <w:szCs w:val="28"/>
        </w:rPr>
        <w:t xml:space="preserve">. Интонационное богатство музыкального 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 и телепередачи, видеофильмы, звукозаписи (CD, DVD). 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 </w:t>
      </w:r>
    </w:p>
    <w:p w:rsidR="00D96EA6" w:rsidRPr="008F5100" w:rsidRDefault="00D96EA6" w:rsidP="00D96EA6">
      <w:pPr>
        <w:jc w:val="both"/>
        <w:rPr>
          <w:rFonts w:ascii="Times New Roman" w:hAnsi="Times New Roman" w:cs="Times New Roman"/>
          <w:sz w:val="28"/>
          <w:szCs w:val="28"/>
        </w:rPr>
      </w:pPr>
      <w:r w:rsidRPr="008F5100">
        <w:rPr>
          <w:rFonts w:ascii="Times New Roman" w:hAnsi="Times New Roman" w:cs="Times New Roman"/>
          <w:sz w:val="28"/>
          <w:szCs w:val="28"/>
        </w:rPr>
        <w:t xml:space="preserve">Народное и профессиональное музыкальное творчество разных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 </w:t>
      </w:r>
    </w:p>
    <w:p w:rsidR="00D96EA6" w:rsidRPr="008F5100" w:rsidRDefault="00D96EA6" w:rsidP="00D96EA6">
      <w:pPr>
        <w:pStyle w:val="af4"/>
        <w:numPr>
          <w:ilvl w:val="0"/>
          <w:numId w:val="68"/>
        </w:numPr>
        <w:spacing w:after="200" w:line="276" w:lineRule="auto"/>
        <w:jc w:val="center"/>
        <w:rPr>
          <w:sz w:val="28"/>
          <w:szCs w:val="28"/>
        </w:rPr>
      </w:pPr>
      <w:r w:rsidRPr="008F5100">
        <w:rPr>
          <w:b/>
          <w:i/>
          <w:sz w:val="28"/>
          <w:szCs w:val="28"/>
        </w:rPr>
        <w:t>Технология (Труд</w:t>
      </w:r>
      <w:r w:rsidRPr="008F5100">
        <w:rPr>
          <w:sz w:val="28"/>
          <w:szCs w:val="28"/>
        </w:rPr>
        <w:t>)</w:t>
      </w:r>
    </w:p>
    <w:p w:rsidR="00D96EA6" w:rsidRPr="008F5100" w:rsidRDefault="00D96EA6" w:rsidP="00D96EA6">
      <w:pPr>
        <w:jc w:val="both"/>
        <w:rPr>
          <w:rFonts w:ascii="Times New Roman" w:hAnsi="Times New Roman" w:cs="Times New Roman"/>
          <w:sz w:val="28"/>
          <w:szCs w:val="28"/>
        </w:rPr>
      </w:pPr>
      <w:r w:rsidRPr="008F5100">
        <w:rPr>
          <w:rFonts w:ascii="Times New Roman" w:hAnsi="Times New Roman" w:cs="Times New Roman"/>
          <w:sz w:val="28"/>
          <w:szCs w:val="28"/>
        </w:rPr>
        <w:t xml:space="preserve"> Общекультурные и общетрудовые компетенции. Основы культуры труда, самообслуживания Трудовая деятельность и еѐ значение в жизни человека. Рукотворный мир как результат труда человека; разнообразие предметов рукотворного мира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 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w:t>
      </w:r>
      <w:r w:rsidRPr="008F5100">
        <w:rPr>
          <w:rFonts w:ascii="Times New Roman" w:hAnsi="Times New Roman" w:cs="Times New Roman"/>
          <w:sz w:val="28"/>
          <w:szCs w:val="28"/>
        </w:rPr>
        <w:lastRenderedPageBreak/>
        <w:t xml:space="preserve">их профессии. 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распределение рабочего времени. Отбор и анализ информации (из учебника и других дидактических материалов), еѐ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подчинѐнный). 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т.п. Выполнение доступных видов работ по самообслуживанию, домашнему труду, оказание доступных видов помощи малышам, взрослым и сверстникам. </w:t>
      </w:r>
    </w:p>
    <w:p w:rsidR="00D96EA6" w:rsidRPr="008F5100" w:rsidRDefault="00D96EA6" w:rsidP="00D96EA6">
      <w:pPr>
        <w:jc w:val="both"/>
        <w:rPr>
          <w:rFonts w:ascii="Times New Roman" w:hAnsi="Times New Roman" w:cs="Times New Roman"/>
          <w:b/>
          <w:sz w:val="28"/>
          <w:szCs w:val="28"/>
        </w:rPr>
      </w:pPr>
      <w:r w:rsidRPr="008F5100">
        <w:rPr>
          <w:rFonts w:ascii="Times New Roman" w:hAnsi="Times New Roman" w:cs="Times New Roman"/>
          <w:b/>
          <w:sz w:val="28"/>
          <w:szCs w:val="28"/>
        </w:rPr>
        <w:t>Технология ручной обработки материалов. Элементы графической грамоты.</w:t>
      </w:r>
    </w:p>
    <w:p w:rsidR="00D96EA6" w:rsidRPr="008F5100" w:rsidRDefault="00D96EA6" w:rsidP="00D96EA6">
      <w:pPr>
        <w:jc w:val="both"/>
        <w:rPr>
          <w:rFonts w:ascii="Times New Roman" w:hAnsi="Times New Roman" w:cs="Times New Roman"/>
          <w:sz w:val="28"/>
          <w:szCs w:val="28"/>
        </w:rPr>
      </w:pPr>
      <w:r w:rsidRPr="008F5100">
        <w:rPr>
          <w:rFonts w:ascii="Times New Roman" w:hAnsi="Times New Roman" w:cs="Times New Roman"/>
          <w:sz w:val="28"/>
          <w:szCs w:val="28"/>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Многообразие материалов и их практическое применение в жизни. Подготовка материалов к работе. Экономное расходование материалов. 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 Инструменты и приспособления для обработки материалов (знание названий используемых инструментов), выполнение приѐмов их рационального и безопасного использования. 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w:t>
      </w:r>
      <w:r w:rsidRPr="008F5100">
        <w:rPr>
          <w:rFonts w:ascii="Times New Roman" w:hAnsi="Times New Roman" w:cs="Times New Roman"/>
          <w:sz w:val="28"/>
          <w:szCs w:val="28"/>
        </w:rPr>
        <w:lastRenderedPageBreak/>
        <w:t xml:space="preserve">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 </w:t>
      </w:r>
    </w:p>
    <w:p w:rsidR="00D96EA6" w:rsidRPr="008F5100" w:rsidRDefault="00D96EA6" w:rsidP="00D96EA6">
      <w:pPr>
        <w:jc w:val="both"/>
        <w:rPr>
          <w:rFonts w:ascii="Times New Roman" w:hAnsi="Times New Roman" w:cs="Times New Roman"/>
          <w:sz w:val="28"/>
          <w:szCs w:val="28"/>
        </w:rPr>
      </w:pPr>
      <w:r w:rsidRPr="008F5100">
        <w:rPr>
          <w:rFonts w:ascii="Times New Roman" w:hAnsi="Times New Roman" w:cs="Times New Roman"/>
          <w:sz w:val="28"/>
          <w:szCs w:val="28"/>
        </w:rPr>
        <w:t xml:space="preserve"> 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 др.), материалы, используемые в декоративноприкладном творчестве региона, в котором проживают школьники. </w:t>
      </w:r>
    </w:p>
    <w:p w:rsidR="00D96EA6" w:rsidRPr="008F5100" w:rsidRDefault="00D96EA6" w:rsidP="00D96EA6">
      <w:pPr>
        <w:jc w:val="both"/>
        <w:rPr>
          <w:rFonts w:ascii="Times New Roman" w:hAnsi="Times New Roman" w:cs="Times New Roman"/>
          <w:sz w:val="28"/>
          <w:szCs w:val="28"/>
        </w:rPr>
      </w:pPr>
      <w:r w:rsidRPr="008F5100">
        <w:rPr>
          <w:rFonts w:ascii="Times New Roman" w:hAnsi="Times New Roman" w:cs="Times New Roman"/>
          <w:sz w:val="28"/>
          <w:szCs w:val="28"/>
        </w:rPr>
        <w:t xml:space="preserve">Использование измерений и построений для решения практических задач. Виды условных графических изображений: рисунок, простейший чертѐж, эскиз, развѐртка, схема (их узнавание). Назначение линий чертежа (контур, линия надреза, сгиба, размерная, осевая, центровая, разрыва). Чтение условных графических изображений. Разметка деталей с опорой на простейший чертѐж, эскиз. Изготовление изделий по рисунку, простейшему чертежу или эскизу, схеме. </w:t>
      </w:r>
    </w:p>
    <w:p w:rsidR="00D96EA6" w:rsidRPr="008F5100" w:rsidRDefault="00D96EA6" w:rsidP="00D96EA6">
      <w:pPr>
        <w:jc w:val="both"/>
        <w:rPr>
          <w:rFonts w:ascii="Times New Roman" w:hAnsi="Times New Roman" w:cs="Times New Roman"/>
          <w:b/>
          <w:sz w:val="28"/>
          <w:szCs w:val="28"/>
        </w:rPr>
      </w:pPr>
      <w:r w:rsidRPr="008F5100">
        <w:rPr>
          <w:rFonts w:ascii="Times New Roman" w:hAnsi="Times New Roman" w:cs="Times New Roman"/>
          <w:b/>
          <w:sz w:val="28"/>
          <w:szCs w:val="28"/>
        </w:rPr>
        <w:t xml:space="preserve">Конструирование и моделирование </w:t>
      </w:r>
    </w:p>
    <w:p w:rsidR="00D96EA6" w:rsidRPr="008F5100" w:rsidRDefault="00D96EA6" w:rsidP="00D96EA6">
      <w:pPr>
        <w:jc w:val="both"/>
        <w:rPr>
          <w:rFonts w:ascii="Times New Roman" w:hAnsi="Times New Roman" w:cs="Times New Roman"/>
          <w:sz w:val="28"/>
          <w:szCs w:val="28"/>
        </w:rPr>
      </w:pPr>
      <w:r w:rsidRPr="008F5100">
        <w:rPr>
          <w:rFonts w:ascii="Times New Roman" w:hAnsi="Times New Roman" w:cs="Times New Roman"/>
          <w:sz w:val="28"/>
          <w:szCs w:val="28"/>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 Конструирование и моделирование изделий из различных материалов по образцу, рисунку, простейшему чертежу или эскизу и по заданным условиям (техникотехнологическим, функциональным, декоративнохудожественным и пр.). Конструирование и моделирование на компьютере и в интерактивном конструкторе. </w:t>
      </w:r>
    </w:p>
    <w:p w:rsidR="00D96EA6" w:rsidRPr="008F5100" w:rsidRDefault="00D96EA6" w:rsidP="00D96EA6">
      <w:pPr>
        <w:jc w:val="both"/>
        <w:rPr>
          <w:rFonts w:ascii="Times New Roman" w:hAnsi="Times New Roman" w:cs="Times New Roman"/>
          <w:b/>
          <w:sz w:val="28"/>
          <w:szCs w:val="28"/>
        </w:rPr>
      </w:pPr>
      <w:r w:rsidRPr="008F5100">
        <w:rPr>
          <w:rFonts w:ascii="Times New Roman" w:hAnsi="Times New Roman" w:cs="Times New Roman"/>
          <w:b/>
          <w:sz w:val="28"/>
          <w:szCs w:val="28"/>
        </w:rPr>
        <w:t xml:space="preserve">Практика работы на компьютере </w:t>
      </w:r>
    </w:p>
    <w:p w:rsidR="00D96EA6" w:rsidRPr="008F5100" w:rsidRDefault="00D96EA6" w:rsidP="00D96EA6">
      <w:pPr>
        <w:jc w:val="both"/>
        <w:rPr>
          <w:rFonts w:ascii="Times New Roman" w:hAnsi="Times New Roman" w:cs="Times New Roman"/>
          <w:sz w:val="28"/>
          <w:szCs w:val="28"/>
        </w:rPr>
      </w:pPr>
      <w:r w:rsidRPr="008F5100">
        <w:rPr>
          <w:rFonts w:ascii="Times New Roman" w:hAnsi="Times New Roman" w:cs="Times New Roman"/>
          <w:sz w:val="28"/>
          <w:szCs w:val="28"/>
        </w:rPr>
        <w:t xml:space="preserve">Информация и еѐ отбор. Способы получения, хранения, переработки информации. </w:t>
      </w:r>
    </w:p>
    <w:p w:rsidR="00D96EA6" w:rsidRPr="008F5100" w:rsidRDefault="00D96EA6" w:rsidP="00D96EA6">
      <w:pPr>
        <w:jc w:val="both"/>
        <w:rPr>
          <w:rFonts w:ascii="Times New Roman" w:hAnsi="Times New Roman" w:cs="Times New Roman"/>
          <w:sz w:val="28"/>
          <w:szCs w:val="28"/>
        </w:rPr>
      </w:pPr>
      <w:r w:rsidRPr="008F5100">
        <w:rPr>
          <w:rFonts w:ascii="Times New Roman" w:hAnsi="Times New Roman" w:cs="Times New Roman"/>
          <w:sz w:val="28"/>
          <w:szCs w:val="28"/>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пользование мышью, использование простейших средств текстового редактора. Простейшие приѐмы поиска информации: по ключевым словам. Соблюдение </w:t>
      </w:r>
      <w:r w:rsidRPr="008F5100">
        <w:rPr>
          <w:rFonts w:ascii="Times New Roman" w:hAnsi="Times New Roman" w:cs="Times New Roman"/>
          <w:sz w:val="28"/>
          <w:szCs w:val="28"/>
        </w:rPr>
        <w:lastRenderedPageBreak/>
        <w:t xml:space="preserve">безопасных приѐмов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(CD). 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Word и Power Point. </w:t>
      </w:r>
    </w:p>
    <w:p w:rsidR="00D96EA6" w:rsidRPr="008F5100" w:rsidRDefault="00D96EA6" w:rsidP="00D96EA6">
      <w:pPr>
        <w:pStyle w:val="af4"/>
        <w:numPr>
          <w:ilvl w:val="0"/>
          <w:numId w:val="68"/>
        </w:numPr>
        <w:spacing w:after="200" w:line="276" w:lineRule="auto"/>
        <w:jc w:val="center"/>
        <w:rPr>
          <w:b/>
          <w:i/>
          <w:sz w:val="28"/>
          <w:szCs w:val="28"/>
        </w:rPr>
      </w:pPr>
      <w:r w:rsidRPr="008F5100">
        <w:rPr>
          <w:b/>
          <w:i/>
          <w:sz w:val="28"/>
          <w:szCs w:val="28"/>
        </w:rPr>
        <w:t>Физическая культура (адаптивная)</w:t>
      </w:r>
    </w:p>
    <w:p w:rsidR="00D96EA6" w:rsidRPr="008F5100" w:rsidRDefault="00D96EA6" w:rsidP="00D96EA6">
      <w:pPr>
        <w:jc w:val="both"/>
        <w:rPr>
          <w:rFonts w:ascii="Times New Roman" w:hAnsi="Times New Roman" w:cs="Times New Roman"/>
          <w:b/>
          <w:i/>
          <w:sz w:val="28"/>
          <w:szCs w:val="28"/>
        </w:rPr>
      </w:pPr>
      <w:r w:rsidRPr="008F5100">
        <w:rPr>
          <w:rFonts w:ascii="Times New Roman" w:hAnsi="Times New Roman" w:cs="Times New Roman"/>
          <w:b/>
          <w:i/>
          <w:sz w:val="28"/>
          <w:szCs w:val="28"/>
        </w:rPr>
        <w:t>Знания по физической культуре</w:t>
      </w:r>
    </w:p>
    <w:p w:rsidR="00D96EA6" w:rsidRPr="008F5100" w:rsidRDefault="00D96EA6" w:rsidP="00D96EA6">
      <w:pPr>
        <w:jc w:val="both"/>
        <w:rPr>
          <w:rFonts w:ascii="Times New Roman" w:hAnsi="Times New Roman" w:cs="Times New Roman"/>
          <w:sz w:val="28"/>
          <w:szCs w:val="28"/>
        </w:rPr>
      </w:pPr>
      <w:r w:rsidRPr="008F5100">
        <w:rPr>
          <w:rFonts w:ascii="Times New Roman" w:hAnsi="Times New Roman" w:cs="Times New Roman"/>
          <w:b/>
          <w:sz w:val="28"/>
          <w:szCs w:val="28"/>
        </w:rPr>
        <w:t>Физическая культура.</w:t>
      </w:r>
      <w:r w:rsidRPr="008F5100">
        <w:rPr>
          <w:rFonts w:ascii="Times New Roman" w:hAnsi="Times New Roman" w:cs="Times New Roman"/>
          <w:sz w:val="28"/>
          <w:szCs w:val="28"/>
        </w:rPr>
        <w:t xml:space="preserve"> Правила предупреждения травматизма во время занятий физическими упражнениями: организация мест занятий, подбор одежды, обуви и инвентаря. Правила личной гигиены.</w:t>
      </w:r>
    </w:p>
    <w:p w:rsidR="00D96EA6" w:rsidRPr="008F5100" w:rsidRDefault="00D96EA6" w:rsidP="00D96EA6">
      <w:pPr>
        <w:jc w:val="both"/>
        <w:rPr>
          <w:rFonts w:ascii="Times New Roman" w:hAnsi="Times New Roman" w:cs="Times New Roman"/>
          <w:sz w:val="28"/>
          <w:szCs w:val="28"/>
        </w:rPr>
      </w:pPr>
      <w:r w:rsidRPr="008F5100">
        <w:rPr>
          <w:rFonts w:ascii="Times New Roman" w:hAnsi="Times New Roman" w:cs="Times New Roman"/>
          <w:b/>
          <w:sz w:val="28"/>
          <w:szCs w:val="28"/>
        </w:rPr>
        <w:t>Физические упражнения</w:t>
      </w:r>
      <w:r w:rsidRPr="008F5100">
        <w:rPr>
          <w:rFonts w:ascii="Times New Roman" w:hAnsi="Times New Roman" w:cs="Times New Roman"/>
          <w:sz w:val="28"/>
          <w:szCs w:val="28"/>
        </w:rPr>
        <w:t xml:space="preserve">. Физические упражнения, их влияние на физическое развитие и развитие физических качеств, основы спортивной техники изучаемых упражнений. Физическая подготовка и еѐ связь с развитием основных физических качеств. Характеристика основных физических качеств: силы, быстроты, выносливости, гибкости и равновесия. </w:t>
      </w:r>
    </w:p>
    <w:p w:rsidR="00D96EA6" w:rsidRPr="008F5100" w:rsidRDefault="00D96EA6" w:rsidP="00D96EA6">
      <w:pPr>
        <w:jc w:val="both"/>
        <w:rPr>
          <w:rFonts w:ascii="Times New Roman" w:hAnsi="Times New Roman" w:cs="Times New Roman"/>
          <w:b/>
          <w:i/>
          <w:sz w:val="28"/>
          <w:szCs w:val="28"/>
        </w:rPr>
      </w:pPr>
      <w:r w:rsidRPr="008F5100">
        <w:rPr>
          <w:rFonts w:ascii="Times New Roman" w:hAnsi="Times New Roman" w:cs="Times New Roman"/>
          <w:b/>
          <w:i/>
          <w:sz w:val="28"/>
          <w:szCs w:val="28"/>
        </w:rPr>
        <w:t>Способы физкультурной деятельности</w:t>
      </w:r>
    </w:p>
    <w:p w:rsidR="00D96EA6" w:rsidRPr="008F5100" w:rsidRDefault="00D96EA6" w:rsidP="00D96EA6">
      <w:pPr>
        <w:jc w:val="both"/>
        <w:rPr>
          <w:rFonts w:ascii="Times New Roman" w:hAnsi="Times New Roman" w:cs="Times New Roman"/>
          <w:sz w:val="28"/>
          <w:szCs w:val="28"/>
        </w:rPr>
      </w:pPr>
      <w:r w:rsidRPr="008F5100">
        <w:rPr>
          <w:rFonts w:ascii="Times New Roman" w:hAnsi="Times New Roman" w:cs="Times New Roman"/>
          <w:b/>
          <w:sz w:val="28"/>
          <w:szCs w:val="28"/>
        </w:rPr>
        <w:t xml:space="preserve"> Самостоятельные занятия</w:t>
      </w:r>
      <w:r w:rsidRPr="008F5100">
        <w:rPr>
          <w:rFonts w:ascii="Times New Roman" w:hAnsi="Times New Roman" w:cs="Times New Roman"/>
          <w:sz w:val="28"/>
          <w:szCs w:val="28"/>
        </w:rPr>
        <w:t xml:space="preserve">. Выполнение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 </w:t>
      </w:r>
    </w:p>
    <w:p w:rsidR="00D96EA6" w:rsidRPr="008F5100" w:rsidRDefault="00D96EA6" w:rsidP="00D96EA6">
      <w:pPr>
        <w:jc w:val="both"/>
        <w:rPr>
          <w:rFonts w:ascii="Times New Roman" w:hAnsi="Times New Roman" w:cs="Times New Roman"/>
          <w:sz w:val="28"/>
          <w:szCs w:val="28"/>
        </w:rPr>
      </w:pPr>
      <w:r w:rsidRPr="008F5100">
        <w:rPr>
          <w:rFonts w:ascii="Times New Roman" w:hAnsi="Times New Roman" w:cs="Times New Roman"/>
          <w:b/>
          <w:sz w:val="28"/>
          <w:szCs w:val="28"/>
        </w:rPr>
        <w:t>Самостоятельные игры и развлечения</w:t>
      </w:r>
      <w:r w:rsidRPr="008F5100">
        <w:rPr>
          <w:rFonts w:ascii="Times New Roman" w:hAnsi="Times New Roman" w:cs="Times New Roman"/>
          <w:sz w:val="28"/>
          <w:szCs w:val="28"/>
        </w:rPr>
        <w:t xml:space="preserve">. Организация и проведение подвижных игр (на спортивных площадках и в спортивных залах). Соблюдение правил игр. </w:t>
      </w:r>
    </w:p>
    <w:p w:rsidR="00D96EA6" w:rsidRPr="008F5100" w:rsidRDefault="00D96EA6" w:rsidP="00D96EA6">
      <w:pPr>
        <w:jc w:val="both"/>
        <w:rPr>
          <w:rFonts w:ascii="Times New Roman" w:hAnsi="Times New Roman" w:cs="Times New Roman"/>
          <w:b/>
          <w:i/>
          <w:sz w:val="28"/>
          <w:szCs w:val="28"/>
        </w:rPr>
      </w:pPr>
      <w:r w:rsidRPr="008F5100">
        <w:rPr>
          <w:rFonts w:ascii="Times New Roman" w:hAnsi="Times New Roman" w:cs="Times New Roman"/>
          <w:b/>
          <w:i/>
          <w:sz w:val="28"/>
          <w:szCs w:val="28"/>
        </w:rPr>
        <w:t>Физическое совершенствование</w:t>
      </w:r>
    </w:p>
    <w:p w:rsidR="00D96EA6" w:rsidRPr="008F5100" w:rsidRDefault="00D96EA6" w:rsidP="00D96EA6">
      <w:pPr>
        <w:jc w:val="both"/>
        <w:rPr>
          <w:rFonts w:ascii="Times New Roman" w:hAnsi="Times New Roman" w:cs="Times New Roman"/>
          <w:sz w:val="28"/>
          <w:szCs w:val="28"/>
        </w:rPr>
      </w:pPr>
      <w:r w:rsidRPr="008F5100">
        <w:rPr>
          <w:rFonts w:ascii="Times New Roman" w:hAnsi="Times New Roman" w:cs="Times New Roman"/>
          <w:b/>
          <w:sz w:val="28"/>
          <w:szCs w:val="28"/>
        </w:rPr>
        <w:t>Физкультурно-оздоровительная деятельность</w:t>
      </w:r>
      <w:r w:rsidRPr="008F5100">
        <w:rPr>
          <w:rFonts w:ascii="Times New Roman" w:hAnsi="Times New Roman" w:cs="Times New Roman"/>
          <w:sz w:val="28"/>
          <w:szCs w:val="28"/>
        </w:rPr>
        <w:t xml:space="preserve">. Комплексы физических упражнений для утренней зарядки, физкультминуток, занятий по профилактике и коррекции нарушений осанки. Комплексы упражнений на развитие физических качеств. Комплексы дыхательных упражнений. Гимнастика для глаз. </w:t>
      </w:r>
    </w:p>
    <w:p w:rsidR="00D96EA6" w:rsidRPr="008F5100" w:rsidRDefault="00D96EA6" w:rsidP="00D96EA6">
      <w:pPr>
        <w:jc w:val="both"/>
        <w:rPr>
          <w:rFonts w:ascii="Times New Roman" w:hAnsi="Times New Roman" w:cs="Times New Roman"/>
          <w:b/>
          <w:sz w:val="28"/>
          <w:szCs w:val="28"/>
        </w:rPr>
      </w:pPr>
      <w:r w:rsidRPr="008F5100">
        <w:rPr>
          <w:rFonts w:ascii="Times New Roman" w:hAnsi="Times New Roman" w:cs="Times New Roman"/>
          <w:b/>
          <w:sz w:val="28"/>
          <w:szCs w:val="28"/>
        </w:rPr>
        <w:t>Спортивно-оздоровительная деятельность.</w:t>
      </w:r>
    </w:p>
    <w:p w:rsidR="00D96EA6" w:rsidRPr="008F5100" w:rsidRDefault="00D96EA6" w:rsidP="00D96EA6">
      <w:pPr>
        <w:jc w:val="both"/>
        <w:rPr>
          <w:rFonts w:ascii="Times New Roman" w:hAnsi="Times New Roman" w:cs="Times New Roman"/>
          <w:sz w:val="28"/>
          <w:szCs w:val="28"/>
        </w:rPr>
      </w:pPr>
      <w:r w:rsidRPr="008F5100">
        <w:rPr>
          <w:rFonts w:ascii="Times New Roman" w:hAnsi="Times New Roman" w:cs="Times New Roman"/>
          <w:b/>
          <w:sz w:val="28"/>
          <w:szCs w:val="28"/>
        </w:rPr>
        <w:lastRenderedPageBreak/>
        <w:t>Гимнастика.</w:t>
      </w:r>
      <w:r w:rsidRPr="008F5100">
        <w:rPr>
          <w:rFonts w:ascii="Times New Roman" w:hAnsi="Times New Roman" w:cs="Times New Roman"/>
          <w:sz w:val="28"/>
          <w:szCs w:val="28"/>
        </w:rPr>
        <w:t xml:space="preserve"> Организующие команды и приѐмы. Простейшие виды построений. Строевые действия в шеренге и колонне; выполнение простейших строевых команд с одновременным показом учителя. Упражнения без предметов (для различных групп мышц) и с предметами (гимнастические палки, флажки, обручи, малые и большие мячи). Опорный прыжок: имитационные упражнения, подводящие упражнения к прыжкам с разбега через гимнастического козла (с повышенной организацией техники безопасности). Гимнастические упражнения прикладного характера. Ходьба, бег, метания. Прыжки со скакалкой.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 Упражнения в поднимании и переноске грузов: подход к предмету с нужной стороны, правильный захват его для переноски, умение нести, точно и мягко опускать предмет (предметы: мячи, гимнастические палки, обручи, скамейки, маты, гимнастический «козел», «конь» и т.д.). </w:t>
      </w:r>
    </w:p>
    <w:p w:rsidR="00D96EA6" w:rsidRPr="008F5100" w:rsidRDefault="00D96EA6" w:rsidP="00D96EA6">
      <w:pPr>
        <w:jc w:val="both"/>
        <w:rPr>
          <w:rFonts w:ascii="Times New Roman" w:hAnsi="Times New Roman" w:cs="Times New Roman"/>
          <w:sz w:val="28"/>
          <w:szCs w:val="28"/>
        </w:rPr>
      </w:pPr>
      <w:r w:rsidRPr="008F5100">
        <w:rPr>
          <w:rFonts w:ascii="Times New Roman" w:hAnsi="Times New Roman" w:cs="Times New Roman"/>
          <w:b/>
          <w:sz w:val="28"/>
          <w:szCs w:val="28"/>
        </w:rPr>
        <w:t>Лѐгкая атлетика.</w:t>
      </w:r>
      <w:r w:rsidRPr="008F5100">
        <w:rPr>
          <w:rFonts w:ascii="Times New Roman" w:hAnsi="Times New Roman" w:cs="Times New Roman"/>
          <w:sz w:val="28"/>
          <w:szCs w:val="28"/>
        </w:rPr>
        <w:t xml:space="preserve"> Ходьба: парами, по кругу парами; в умеренном темпе в колонне по одному в обход зала за учителем. Ходьба с сохранением правильной осанки. Ходьба в чередовании с бегом. Беговые упражнения: с высоким подниманием бедра, с изменением направления движения, из разных исходных положений; челночный бег; высокий старт с последующим ускорением. Прыжковые упражнения: на одной ноге и двух ногах на месте и с продвижением; в длину и высоту; спрыгивание и запрыгивание. Броски: большого мяча (1 кг) на дальность разными способами. Метание: малого мяча в вертикальную и горизонтальную цель и на дальность. </w:t>
      </w:r>
    </w:p>
    <w:p w:rsidR="00D96EA6" w:rsidRPr="008F5100" w:rsidRDefault="00D96EA6" w:rsidP="00D96EA6">
      <w:pPr>
        <w:jc w:val="both"/>
        <w:rPr>
          <w:rFonts w:ascii="Times New Roman" w:hAnsi="Times New Roman" w:cs="Times New Roman"/>
          <w:sz w:val="28"/>
          <w:szCs w:val="28"/>
        </w:rPr>
      </w:pPr>
      <w:r w:rsidRPr="008F5100">
        <w:rPr>
          <w:rFonts w:ascii="Times New Roman" w:hAnsi="Times New Roman" w:cs="Times New Roman"/>
          <w:b/>
          <w:sz w:val="28"/>
          <w:szCs w:val="28"/>
        </w:rPr>
        <w:t>Лыжная подготовка</w:t>
      </w:r>
      <w:r w:rsidRPr="008F5100">
        <w:rPr>
          <w:rFonts w:ascii="Times New Roman" w:hAnsi="Times New Roman" w:cs="Times New Roman"/>
          <w:sz w:val="28"/>
          <w:szCs w:val="28"/>
        </w:rPr>
        <w:t xml:space="preserve">. Передвижение на лыжах; повороты; спуски; подъѐмы; торможение. </w:t>
      </w:r>
      <w:r w:rsidRPr="008F5100">
        <w:rPr>
          <w:rFonts w:ascii="Times New Roman" w:hAnsi="Times New Roman" w:cs="Times New Roman"/>
          <w:b/>
          <w:sz w:val="28"/>
          <w:szCs w:val="28"/>
        </w:rPr>
        <w:t>Плавание.</w:t>
      </w:r>
      <w:r w:rsidRPr="008F5100">
        <w:rPr>
          <w:rFonts w:ascii="Times New Roman" w:hAnsi="Times New Roman" w:cs="Times New Roman"/>
          <w:sz w:val="28"/>
          <w:szCs w:val="28"/>
        </w:rPr>
        <w:t xml:space="preserve"> Подводящие упражнения: вхождение в воду; передвижение по дну бассейна; упражнения на всплывание; лежание и скольжение; упражнения на согласование работы рук и ног. Игры в воде. </w:t>
      </w:r>
    </w:p>
    <w:p w:rsidR="00D96EA6" w:rsidRPr="008F5100" w:rsidRDefault="00D96EA6" w:rsidP="00D96EA6">
      <w:pPr>
        <w:jc w:val="both"/>
        <w:rPr>
          <w:rFonts w:ascii="Times New Roman" w:hAnsi="Times New Roman" w:cs="Times New Roman"/>
          <w:sz w:val="28"/>
          <w:szCs w:val="28"/>
        </w:rPr>
      </w:pPr>
      <w:r w:rsidRPr="008F5100">
        <w:rPr>
          <w:rFonts w:ascii="Times New Roman" w:hAnsi="Times New Roman" w:cs="Times New Roman"/>
          <w:b/>
          <w:i/>
          <w:sz w:val="28"/>
          <w:szCs w:val="28"/>
        </w:rPr>
        <w:t>Подвижные игры и элементы спортивных игр</w:t>
      </w:r>
    </w:p>
    <w:p w:rsidR="00D96EA6" w:rsidRPr="008F5100" w:rsidRDefault="00D96EA6" w:rsidP="00D96EA6">
      <w:pPr>
        <w:jc w:val="both"/>
        <w:rPr>
          <w:rFonts w:ascii="Times New Roman" w:hAnsi="Times New Roman" w:cs="Times New Roman"/>
          <w:sz w:val="28"/>
          <w:szCs w:val="28"/>
        </w:rPr>
      </w:pPr>
      <w:r w:rsidRPr="008F5100">
        <w:rPr>
          <w:rFonts w:ascii="Times New Roman" w:hAnsi="Times New Roman" w:cs="Times New Roman"/>
          <w:sz w:val="28"/>
          <w:szCs w:val="28"/>
        </w:rPr>
        <w:t xml:space="preserve">На материале гимнастики: игровые задания с использованием строевых упражнений, упражнений на внимание, силу, ловкость и координацию. На материале лѐгкой атлетики: прыжки, бег, метания и броски; упражнения на координацию, выносливость и быстроту. На материале лыжной подготовки: эстафеты в передвижении на лыжах, упражнения на выносливость и координацию. На материале спортивных игр: Футбол: удар по неподвижному и </w:t>
      </w:r>
      <w:r w:rsidRPr="008F5100">
        <w:rPr>
          <w:rFonts w:ascii="Times New Roman" w:hAnsi="Times New Roman" w:cs="Times New Roman"/>
          <w:sz w:val="28"/>
          <w:szCs w:val="28"/>
        </w:rPr>
        <w:lastRenderedPageBreak/>
        <w:t xml:space="preserve">катящемуся мячу; остановка мяча; ведение мяча; подвижные игры на материале футбола. Баскетбол: стойка баскетболиста; специальные передвижения без мяча; хват мяча; ведение мяча на месте; броски мяча с места двумя руками снизу из-под кольца; передача и ловля мяча на месте двумя руками от груди в паре с учителем; подвижные игры на материале баскетбола. Пионербол: броски и ловля мяча в парах через сетку двумя руками снизу и сверху; нижняя подача мяча (одной рукой снизу). Волейбол: подбрасывание мяча; подача мяча; приѐм и передача мяча; подвижные игры на материале волейбола. Подвижные игры разных народов. Коррекционно-развивающие игры: «Порядок и беспорядок», «Узнай, где звонили», «Собери урожай». Игры с бегом и прыжками: «Сорви шишку», «У медведя во бору», «Подбеги к своему предмету», «День и ночь», «Кот и мыши», «Пятнашки»; «Прыжки по кочкам». Игры с мячом: «Метание мячей и мешочков»; «Кого назвали – тот и ловит», «Мяч по кругу», «Не урони мяч». </w:t>
      </w:r>
    </w:p>
    <w:p w:rsidR="00D96EA6" w:rsidRPr="008F5100" w:rsidRDefault="00D96EA6" w:rsidP="00D96EA6">
      <w:pPr>
        <w:jc w:val="both"/>
        <w:rPr>
          <w:rFonts w:ascii="Times New Roman" w:hAnsi="Times New Roman" w:cs="Times New Roman"/>
          <w:b/>
          <w:i/>
          <w:sz w:val="28"/>
          <w:szCs w:val="28"/>
        </w:rPr>
      </w:pPr>
      <w:r w:rsidRPr="008F5100">
        <w:rPr>
          <w:rFonts w:ascii="Times New Roman" w:hAnsi="Times New Roman" w:cs="Times New Roman"/>
          <w:b/>
          <w:i/>
          <w:sz w:val="28"/>
          <w:szCs w:val="28"/>
        </w:rPr>
        <w:t xml:space="preserve">Адаптивная физическая реабилитация </w:t>
      </w:r>
    </w:p>
    <w:p w:rsidR="00D96EA6" w:rsidRPr="008F5100" w:rsidRDefault="00D96EA6" w:rsidP="00D96EA6">
      <w:pPr>
        <w:jc w:val="both"/>
        <w:rPr>
          <w:rFonts w:ascii="Times New Roman" w:hAnsi="Times New Roman" w:cs="Times New Roman"/>
          <w:b/>
          <w:i/>
          <w:sz w:val="28"/>
          <w:szCs w:val="28"/>
        </w:rPr>
      </w:pPr>
      <w:r w:rsidRPr="008F5100">
        <w:rPr>
          <w:rFonts w:ascii="Times New Roman" w:hAnsi="Times New Roman" w:cs="Times New Roman"/>
          <w:b/>
          <w:i/>
          <w:sz w:val="28"/>
          <w:szCs w:val="28"/>
        </w:rPr>
        <w:t>Общеразвивающие упражнения</w:t>
      </w:r>
    </w:p>
    <w:p w:rsidR="00D96EA6" w:rsidRPr="008F5100" w:rsidRDefault="00D96EA6" w:rsidP="00D96EA6">
      <w:pPr>
        <w:jc w:val="both"/>
        <w:rPr>
          <w:rFonts w:ascii="Times New Roman" w:hAnsi="Times New Roman" w:cs="Times New Roman"/>
          <w:sz w:val="28"/>
          <w:szCs w:val="28"/>
        </w:rPr>
      </w:pPr>
      <w:r w:rsidRPr="008F5100">
        <w:rPr>
          <w:rFonts w:ascii="Times New Roman" w:hAnsi="Times New Roman" w:cs="Times New Roman"/>
          <w:b/>
          <w:sz w:val="28"/>
          <w:szCs w:val="28"/>
        </w:rPr>
        <w:t>На материале гимнастики</w:t>
      </w:r>
    </w:p>
    <w:p w:rsidR="00D96EA6" w:rsidRPr="008F5100" w:rsidRDefault="00D96EA6" w:rsidP="00D96EA6">
      <w:pPr>
        <w:jc w:val="both"/>
        <w:rPr>
          <w:rFonts w:ascii="Times New Roman" w:hAnsi="Times New Roman" w:cs="Times New Roman"/>
          <w:sz w:val="28"/>
          <w:szCs w:val="28"/>
        </w:rPr>
      </w:pPr>
      <w:r w:rsidRPr="008F5100">
        <w:rPr>
          <w:rFonts w:ascii="Times New Roman" w:hAnsi="Times New Roman" w:cs="Times New Roman"/>
          <w:sz w:val="28"/>
          <w:szCs w:val="28"/>
        </w:rPr>
        <w:t xml:space="preserve">Развитие гибкости: широкие стойки на ногах; ходьба широким шагом, выпадами, в приседе, с махом ногой; наклоны; выпады и полушпагаты на месте; «выкруты» с гимнастической палкой, скакалкой; махи правой и левой ногой, стоя у гимнастической стенки и при передвижениях; индивидуальные комплексы по развитию гибкости. Развитие координации: преодоление простых препятствий; ходьба по гимнастической скамейке, низкому гимнастическому бревну; воспроизведение заданной игровой позы; игры на переключение внимания, на расслабление мышц рук, ног, туловища (в положениях стоя и лѐжа, сидя); перебрасывание малого мяча из одной руки в другую; упражнения на переключение внимания; упражнения на расслабление отдельных мышечных групп, передвижение шагом, бегом, прыжками в разных направлениях по намеченным ориентирам и по сигналу. Формирование осанки: 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лѐжа; комплексы упражнений для укрепления мышечного корсета. Развитие силовых способностей: динамические упражнения без отягощений (преодоление веса </w:t>
      </w:r>
      <w:r w:rsidRPr="008F5100">
        <w:rPr>
          <w:rFonts w:ascii="Times New Roman" w:hAnsi="Times New Roman" w:cs="Times New Roman"/>
          <w:sz w:val="28"/>
          <w:szCs w:val="28"/>
        </w:rPr>
        <w:lastRenderedPageBreak/>
        <w:t xml:space="preserve">собственного тела), с отягощениями (набивные мячи 1 кг, гантели или мешочки с песком до 100 г, гимнастические палки и булавы), преодоление сопротивления партнера (парные упражнения); отжимания от повышенной опоры (гимнастическая скамейка). </w:t>
      </w:r>
    </w:p>
    <w:p w:rsidR="00D96EA6" w:rsidRPr="008F5100" w:rsidRDefault="00D96EA6" w:rsidP="00D96EA6">
      <w:pPr>
        <w:jc w:val="both"/>
        <w:rPr>
          <w:rFonts w:ascii="Times New Roman" w:hAnsi="Times New Roman" w:cs="Times New Roman"/>
          <w:b/>
          <w:sz w:val="28"/>
          <w:szCs w:val="28"/>
        </w:rPr>
      </w:pPr>
      <w:r w:rsidRPr="008F5100">
        <w:rPr>
          <w:rFonts w:ascii="Times New Roman" w:hAnsi="Times New Roman" w:cs="Times New Roman"/>
          <w:b/>
          <w:sz w:val="28"/>
          <w:szCs w:val="28"/>
        </w:rPr>
        <w:t xml:space="preserve">На материале лѐгкой атлетики </w:t>
      </w:r>
    </w:p>
    <w:p w:rsidR="00D96EA6" w:rsidRPr="008F5100" w:rsidRDefault="00D96EA6" w:rsidP="00D96EA6">
      <w:pPr>
        <w:jc w:val="both"/>
        <w:rPr>
          <w:rFonts w:ascii="Times New Roman" w:hAnsi="Times New Roman" w:cs="Times New Roman"/>
          <w:sz w:val="28"/>
          <w:szCs w:val="28"/>
        </w:rPr>
      </w:pPr>
      <w:r w:rsidRPr="008F5100">
        <w:rPr>
          <w:rFonts w:ascii="Times New Roman" w:hAnsi="Times New Roman" w:cs="Times New Roman"/>
          <w:sz w:val="28"/>
          <w:szCs w:val="28"/>
        </w:rPr>
        <w:t xml:space="preserve">Развитие координации: бег с изменяющимся направлением по ограниченной опоре; пробегание коротких отрезков из разных исходных положений; прыжки через скакалку на месте на одной ноге и двух ногах поочерѐдно. Развитие быстроты: повторное выполнение беговых упражнений с максимальной скоростью с высокого старта, из разных исходных положений; челночный бег; броски в стенку и ловля теннисного мяча, стоя у стены, из разных исходных положений, с поворотами. Развитие выносливости: 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6-минутный бег. Развитие силовых способностей: повторное выполнение многоскоков; повторное преодоление препятствий (15—20 см); передача набивного мяча (1 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 прыжки с продвижением вперѐд (правым и левым боком), с доставанием ориентиров, расположенных на разной высоте; прыжки по разметкам в полуприседе и приседе. </w:t>
      </w:r>
    </w:p>
    <w:p w:rsidR="00D96EA6" w:rsidRPr="008F5100" w:rsidRDefault="00D96EA6" w:rsidP="00D96EA6">
      <w:pPr>
        <w:jc w:val="both"/>
        <w:rPr>
          <w:rFonts w:ascii="Times New Roman" w:hAnsi="Times New Roman" w:cs="Times New Roman"/>
          <w:b/>
          <w:sz w:val="28"/>
          <w:szCs w:val="28"/>
        </w:rPr>
      </w:pPr>
      <w:r w:rsidRPr="008F5100">
        <w:rPr>
          <w:rFonts w:ascii="Times New Roman" w:hAnsi="Times New Roman" w:cs="Times New Roman"/>
          <w:b/>
          <w:sz w:val="28"/>
          <w:szCs w:val="28"/>
        </w:rPr>
        <w:t xml:space="preserve">На материале лыжных гонок </w:t>
      </w:r>
    </w:p>
    <w:p w:rsidR="00D96EA6" w:rsidRPr="008F5100" w:rsidRDefault="00D96EA6" w:rsidP="00D96EA6">
      <w:pPr>
        <w:jc w:val="both"/>
        <w:rPr>
          <w:rFonts w:ascii="Times New Roman" w:hAnsi="Times New Roman" w:cs="Times New Roman"/>
          <w:sz w:val="28"/>
          <w:szCs w:val="28"/>
        </w:rPr>
      </w:pPr>
      <w:r w:rsidRPr="008F5100">
        <w:rPr>
          <w:rFonts w:ascii="Times New Roman" w:hAnsi="Times New Roman" w:cs="Times New Roman"/>
          <w:sz w:val="28"/>
          <w:szCs w:val="28"/>
        </w:rPr>
        <w:t>Развитие координации: перенос тяжести тела с лыжи на лыжу (на месте); комплексы общеразвивающих упражнений с изменением поз тела, стоя на лыжах; скольжение на правой (левой) ноге после двухтрѐх шагов; спуск с горы с изменяющимися стойками на лыжах; подбирание предметов во время спуска в низкой стойке. Развитие выносливости: 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D96EA6" w:rsidRPr="008F5100" w:rsidRDefault="00D96EA6" w:rsidP="00D96EA6">
      <w:pPr>
        <w:jc w:val="both"/>
        <w:rPr>
          <w:rFonts w:ascii="Times New Roman" w:hAnsi="Times New Roman" w:cs="Times New Roman"/>
          <w:b/>
          <w:sz w:val="28"/>
          <w:szCs w:val="28"/>
        </w:rPr>
      </w:pPr>
      <w:r w:rsidRPr="008F5100">
        <w:rPr>
          <w:rFonts w:ascii="Times New Roman" w:hAnsi="Times New Roman" w:cs="Times New Roman"/>
          <w:b/>
          <w:sz w:val="28"/>
          <w:szCs w:val="28"/>
        </w:rPr>
        <w:t xml:space="preserve">На материале плавания </w:t>
      </w:r>
    </w:p>
    <w:p w:rsidR="00D96EA6" w:rsidRPr="008F5100" w:rsidRDefault="00D96EA6" w:rsidP="00D96EA6">
      <w:pPr>
        <w:jc w:val="both"/>
        <w:rPr>
          <w:rFonts w:ascii="Times New Roman" w:hAnsi="Times New Roman" w:cs="Times New Roman"/>
          <w:sz w:val="28"/>
          <w:szCs w:val="28"/>
        </w:rPr>
      </w:pPr>
      <w:r w:rsidRPr="008F5100">
        <w:rPr>
          <w:rFonts w:ascii="Times New Roman" w:hAnsi="Times New Roman" w:cs="Times New Roman"/>
          <w:sz w:val="28"/>
          <w:szCs w:val="28"/>
        </w:rPr>
        <w:lastRenderedPageBreak/>
        <w:t xml:space="preserve">Развитие выносливости: работа ног у вертикальной поверхности, проплывание отрезков на ногах, держась за доску; скольжение на груди и спине с задержкой дыхания (стрелочкой. </w:t>
      </w:r>
    </w:p>
    <w:p w:rsidR="00D96EA6" w:rsidRPr="008F5100" w:rsidRDefault="00D96EA6" w:rsidP="00D96EA6">
      <w:pPr>
        <w:jc w:val="both"/>
        <w:rPr>
          <w:rFonts w:ascii="Times New Roman" w:hAnsi="Times New Roman" w:cs="Times New Roman"/>
          <w:b/>
          <w:i/>
          <w:sz w:val="28"/>
          <w:szCs w:val="28"/>
        </w:rPr>
      </w:pPr>
      <w:r w:rsidRPr="008F5100">
        <w:rPr>
          <w:rFonts w:ascii="Times New Roman" w:hAnsi="Times New Roman" w:cs="Times New Roman"/>
          <w:b/>
          <w:i/>
          <w:sz w:val="28"/>
          <w:szCs w:val="28"/>
        </w:rPr>
        <w:t xml:space="preserve">Коррекционно-развивающие упражнения </w:t>
      </w:r>
    </w:p>
    <w:p w:rsidR="00D96EA6" w:rsidRPr="008F5100" w:rsidRDefault="00D96EA6" w:rsidP="00D96EA6">
      <w:pPr>
        <w:jc w:val="both"/>
        <w:rPr>
          <w:rFonts w:ascii="Times New Roman" w:hAnsi="Times New Roman" w:cs="Times New Roman"/>
          <w:sz w:val="28"/>
          <w:szCs w:val="28"/>
        </w:rPr>
      </w:pPr>
      <w:r w:rsidRPr="008F5100">
        <w:rPr>
          <w:rFonts w:ascii="Times New Roman" w:hAnsi="Times New Roman" w:cs="Times New Roman"/>
          <w:sz w:val="28"/>
          <w:szCs w:val="28"/>
        </w:rPr>
        <w:t xml:space="preserve">Основные положения и движения головы, конечностей и туловища, выполняемые на месте: сочетание движений туловища, ног с одноименными движениями рук; комплексы упражнений без предметов на месте и с предметами (г/ палка, малый мяч, средний мяч, г/мяч, набивной мяч, средний обруч, большой обруч). Упражнения на дыхание: правильное дыхание в различных И.П. сидя, стоя, лежа; глубокое дыхание при выполнении упражнений без предметов; дыхание по подражанию ("понюхать цветок", "подуть на кашу", «согреть руки», «сдуть пушинки»), дыхание во время ходьбы с произношением звуков на выдохе, выполнение вдоха и выдоха через нос. </w:t>
      </w:r>
    </w:p>
    <w:p w:rsidR="00D96EA6" w:rsidRPr="008F5100" w:rsidRDefault="00D96EA6" w:rsidP="00D96EA6">
      <w:pPr>
        <w:jc w:val="both"/>
        <w:rPr>
          <w:rFonts w:ascii="Times New Roman" w:hAnsi="Times New Roman" w:cs="Times New Roman"/>
          <w:sz w:val="28"/>
          <w:szCs w:val="28"/>
        </w:rPr>
      </w:pPr>
      <w:r w:rsidRPr="008F5100">
        <w:rPr>
          <w:rFonts w:ascii="Times New Roman" w:hAnsi="Times New Roman" w:cs="Times New Roman"/>
          <w:sz w:val="28"/>
          <w:szCs w:val="28"/>
        </w:rPr>
        <w:t xml:space="preserve">Упражнения на коррекцию и формирование правильной осанки: упражнения у гимнастической стенки (различные движения рук, ног, скольжение спиной и затылком по гимнастической стенке, приседы); сохранение правильной осанки при выполнении различных движений руками; упражнения в движении имитирующие ходьбу, бег животных и движения работающего человека («ходьба как лисичка», «как медведь», похлопывание крыльями как петушок», покачивание головой как лошадка», «вкручивание лампочки», «забивание гвоздя», «срывание яблок», «скатай снежный ком», «полоскание белья»); упражнения на сенсорных набивных мячах различного диаметра (сидя на мяче с удержанием статической позы с опорой с различными движениями рук); ходьба с мешочком на голове; поднимание на носки и опускание на пятки с мешочком на голове; упражнения на укрепление мышц спины и брюшного пресса путем прогиба назад: «Змея», «Колечко», «Лодочка»; упражнения для укрепления мышц спины путем складывания: «Птица», «Книжка» «Кошечка»; упражнения для укрепления позвоночника путем поворота туловища и наклона его в стороны: «Ежик», «Звезда», «Месяц»; упражнения на укрепление мышц тазового пояса, бедер, ног: «Лягушка», «Бабочка», «Ножницы». Упражнения на коррекцию и профилактику плоскостопия: сидя («каток», «серп», «окно», «маляр», «мельница», «кораблик», «ходьба», «лошадка», «медвежонок»); сидя: вращение стопами поочередно и одновременно вправо и влево, катание мяча ногами; ходьба приставными шагами и лицом вперед по канату со страховкой; ходьба на внутреннем и внешнем своде стопы; ходьба по массажной дорожке для стоп. Упражнения на развитие общей и мелкой моторики: с сенсорными </w:t>
      </w:r>
      <w:r w:rsidRPr="008F5100">
        <w:rPr>
          <w:rFonts w:ascii="Times New Roman" w:hAnsi="Times New Roman" w:cs="Times New Roman"/>
          <w:sz w:val="28"/>
          <w:szCs w:val="28"/>
        </w:rPr>
        <w:lastRenderedPageBreak/>
        <w:t xml:space="preserve">набивными мячами разного диаметра (прокатывание, перекатывание партнеру); со средними мячами (перекатывание партнеру сидя, подбрасывание мяча над собой и ловля, броски мяча в стену); с малыми мячами (перекладывания из руки в руку, подбрасывание двумя, удары мяча в стену в квадраты и ловля с отскоком от пола двумя; удары мяча об пол одной рукой и ловля двумя); набивными мячами –1 кг (ходьба с мячом в руках, удерживая его на груди и за головой по 30 секунд; поднимание мяча вперед, вверх, вправо, влево). Упражнения на развитие точности и координации движений: построение в шеренгу и в колонну с изменением места построения; ходьба между различными ориентирами; бег по начерченным на полу ориентирам (все задания выполняются вместе с учителем); несколько поворотов подряд по показу, ходьба по двум параллельно поставленным скамейкам с помощью. Упражнения на развитие двигательных умений и навыков Построения и перестроения: выполнение команд «Становись!», «Равняйсь!», «Смирно!», «Вольно!», «Шагом марш!», «Класс стой!» с помощью; размыкание в шеренге и в колонне; размыкание в шеренге на вытянутые руки; повороты направо, налево с указанием направления; повороты на месте кругом с показом направления. Ходьба и бег: ходьба на пятках, на носках; ходьба в различном темпе: медленно, быстро; бег в чередовании с ходьбой; ходьба и бег в медленном темпе с сохранением дистанции; бег в колонне по одному в равномерном темпе; челночный бег 3 Х 10 метров; высокий старт; бег на 30 метров с высокого старта на скорость. Прыжки: прыжки на двух (одной) ноге на месте с поворотами на 180° и 360°; прыжки на одной ноге с продвижением вперед; прыжки в длину с места толчком двух ног; прыжки в глубину с высоты 50 см; в длину с двух-трех шагов, толчком одной с приземлением на две через ров; прыжки боком через г/скамейку с опорой на руки; прыжки, наступая на г/скамейку; прыжки в высоту с шага. Броски, ловля, метание мяча и передача предметов: метание малого мяча правой (левой) рукой на дальность способом «из-за головы через плечо»; метание малого мяча в горизонтальную цель (мишени на г/стенке); метание малого мяча в вертикальную цель; подбрасывание волейбольного мяча перед собой и ловля его; высокое подбрасывание большого мяча и ловля его после отскока от пола; броски большого мяча друг другу в парах двумя руками снизу; броски набивного мяча весом 1 кг различными способами: двумя руками снизу и от груди, из-за головы; переноска одновременно 2-3 предметов различной формы (флажки, кегли, палки, мячи и т.д.); передача и переноска предметов на расстояние до 20 метров (набивных мячей -1 кг, г/палок, больших мячей и т.д.). Равновесие: </w:t>
      </w:r>
      <w:r w:rsidRPr="008F5100">
        <w:rPr>
          <w:rFonts w:ascii="Times New Roman" w:hAnsi="Times New Roman" w:cs="Times New Roman"/>
          <w:sz w:val="28"/>
          <w:szCs w:val="28"/>
        </w:rPr>
        <w:lastRenderedPageBreak/>
        <w:t xml:space="preserve">ходьба по г/скамейке с предметом (флажок, г/мяч, г/палка); ходьба по г/скамейке с различными положениями рук; ходьба по г/скамейке с опусканием на одно колено; ходьба по г/скамейке с перешагиванием через предметы высотой 15-20 см; поворот кругом переступанием на г/скамейке; расхождение вдвоем при встрече на г/скамейке; «Петушок», «Ласточка» на полу. Лазание, перелезание, подлезание: ползанье на четвереньках по наклонной г/скамейке с переходом на г/стенку; лазанье по г/стенке одновременным способом, не пропуская реек, с поддержкой; передвижение по г/стенки в сторону; подлезание и перелезание под препятствия разной высоты (мягкие модули, г/скамейка, обручи, г/скакалка, стойки и т.д.); подлезание под препятствием с предметом в руках; пролезание в модуль-тоннель; перешагивание через предметы: кубики, кегли, набивные мячи, большие мячи; вис на руках на г/стенке 1-2 секунды; полоса препятствий из 5-6 заданий в подлезании, перелезании и равновесии. </w:t>
      </w:r>
    </w:p>
    <w:p w:rsidR="0022471F" w:rsidRPr="008F5100" w:rsidRDefault="0022471F" w:rsidP="0022471F">
      <w:pPr>
        <w:jc w:val="both"/>
        <w:rPr>
          <w:rFonts w:ascii="Times New Roman" w:hAnsi="Times New Roman" w:cs="Times New Roman"/>
          <w:sz w:val="28"/>
          <w:szCs w:val="28"/>
        </w:rPr>
      </w:pPr>
      <w:r w:rsidRPr="008F5100">
        <w:rPr>
          <w:rFonts w:ascii="Times New Roman" w:hAnsi="Times New Roman" w:cs="Times New Roman"/>
          <w:sz w:val="28"/>
          <w:szCs w:val="28"/>
        </w:rPr>
        <w:t xml:space="preserve">Содержание коррекционно-развивающей области представлено следующими обязательными коррекционными курсами: «Формирование коммуникативного поведения» (фронтальные и индивидуальные занятия), «Музыкально – ритмические занятия» (фронтальные занятия), «Социально – бытовая ориентировка» (фронтальные занятия). </w:t>
      </w:r>
    </w:p>
    <w:p w:rsidR="0022471F" w:rsidRPr="008F5100" w:rsidRDefault="0022471F" w:rsidP="0022471F">
      <w:pPr>
        <w:jc w:val="both"/>
        <w:rPr>
          <w:rFonts w:ascii="Times New Roman" w:hAnsi="Times New Roman" w:cs="Times New Roman"/>
          <w:sz w:val="28"/>
          <w:szCs w:val="28"/>
        </w:rPr>
      </w:pPr>
      <w:r w:rsidRPr="008F5100">
        <w:rPr>
          <w:rFonts w:ascii="Times New Roman" w:hAnsi="Times New Roman" w:cs="Times New Roman"/>
          <w:b/>
          <w:i/>
          <w:sz w:val="28"/>
          <w:szCs w:val="28"/>
        </w:rPr>
        <w:t>Коррекционный курс «Формирование коммуникативного поведения»</w:t>
      </w:r>
      <w:r w:rsidRPr="008F5100">
        <w:rPr>
          <w:rFonts w:ascii="Times New Roman" w:hAnsi="Times New Roman" w:cs="Times New Roman"/>
          <w:sz w:val="28"/>
          <w:szCs w:val="28"/>
        </w:rPr>
        <w:t xml:space="preserve"> (фронтальные и индивидуальные занятия).  Основные задачи реализации содержания: Формирование мотивации к взаимодействию со сверстниками и взрослыми. Коррекция нарушений аффективного, сенсорно-перцептивного, коммуникативного и личностного развития, дезадаптивных форм поведения. Развитие коммуникативных навыков обучающихся, формирование средств невербальной и вербальной коммуникации, их использование в различных видах учебной и внешкольной деятельности. </w:t>
      </w:r>
    </w:p>
    <w:p w:rsidR="0022471F" w:rsidRPr="008F5100" w:rsidRDefault="0022471F" w:rsidP="0022471F">
      <w:pPr>
        <w:jc w:val="both"/>
        <w:rPr>
          <w:rFonts w:ascii="Times New Roman" w:hAnsi="Times New Roman" w:cs="Times New Roman"/>
          <w:sz w:val="28"/>
          <w:szCs w:val="28"/>
        </w:rPr>
      </w:pPr>
      <w:r w:rsidRPr="008F5100">
        <w:rPr>
          <w:rFonts w:ascii="Times New Roman" w:hAnsi="Times New Roman" w:cs="Times New Roman"/>
          <w:b/>
          <w:i/>
          <w:sz w:val="28"/>
          <w:szCs w:val="28"/>
        </w:rPr>
        <w:t>Коррекционный курс «Музыкально-ритмические занятия»</w:t>
      </w:r>
      <w:r w:rsidRPr="008F5100">
        <w:rPr>
          <w:rFonts w:ascii="Times New Roman" w:hAnsi="Times New Roman" w:cs="Times New Roman"/>
          <w:sz w:val="28"/>
          <w:szCs w:val="28"/>
        </w:rPr>
        <w:t xml:space="preserve"> (фронтальные занятия). Основные задачи реализации содержания: Эстетическое воспитание, развитие эмоционально-волевой и познавательной сферы, творческих возможностей обучающихся, обогащение общего и речевого развития, расширение кругозора. Развитие восприятия музыки. Формирование правильных, координированных, выразительных и ритмичных движений под музыку (основных, элементарных гимнастических и танцевальных), правильной осанки, умений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 Формирование умений эмоционально, </w:t>
      </w:r>
      <w:r w:rsidRPr="008F5100">
        <w:rPr>
          <w:rFonts w:ascii="Times New Roman" w:hAnsi="Times New Roman" w:cs="Times New Roman"/>
          <w:sz w:val="28"/>
          <w:szCs w:val="28"/>
        </w:rPr>
        <w:lastRenderedPageBreak/>
        <w:t xml:space="preserve">выразительно и ритмично исполнять музыкальные пьесы на элементарных музыкальных инструментах в ансамбле под аккомпанемент учителя. Развитие у обучающихся стремления и умений применять приобретенный опыт в музыкально-ритмической деятельности во внеурочное время, в том числе при реализации совместных проектов со сверстниками.  </w:t>
      </w:r>
    </w:p>
    <w:p w:rsidR="0022471F" w:rsidRPr="008F5100" w:rsidRDefault="0022471F" w:rsidP="0022471F">
      <w:pPr>
        <w:jc w:val="both"/>
        <w:rPr>
          <w:rFonts w:ascii="Times New Roman" w:hAnsi="Times New Roman" w:cs="Times New Roman"/>
          <w:sz w:val="28"/>
          <w:szCs w:val="28"/>
        </w:rPr>
      </w:pPr>
      <w:r w:rsidRPr="008F5100">
        <w:rPr>
          <w:rFonts w:ascii="Times New Roman" w:hAnsi="Times New Roman" w:cs="Times New Roman"/>
          <w:b/>
          <w:i/>
          <w:sz w:val="28"/>
          <w:szCs w:val="28"/>
        </w:rPr>
        <w:t>Коррекционный курс «Социально-бытовая ориентировка»</w:t>
      </w:r>
      <w:r w:rsidRPr="008F5100">
        <w:rPr>
          <w:rFonts w:ascii="Times New Roman" w:hAnsi="Times New Roman" w:cs="Times New Roman"/>
          <w:sz w:val="28"/>
          <w:szCs w:val="28"/>
        </w:rPr>
        <w:t xml:space="preserve"> (фронтальные занятия). Основные задачи реализации содержания: Практическая подготовка к самостоятельной жизнедеятельности. Развитие представлений о себе, своей семье, ближайшем социальном окружении, обществе. Становление гражданской идентичности, воспитание патриотических чувств. Накопление опыта социального поведения. Развитие морально-этических представлений и соответствующих качеств личности. Формирование культуры поведения, его саморегуляции. Формирование знаний о речевом этикете, культуры устной коммуникации в условиях активизации речевой деятельности. Формирование взаимоотношений с детьми и взрослыми. Развитие навыков самообслуживания, помощи близким, в том числе, выполнения различных поручений, связанных с бытом семьи. Формирование элементарных знаний о технике безопасности и их применение в повседневной жизни. Знакомство с трудом родителей и других взрослых. Формирование элементарных экономических и правовых знаний, необходимых для жизнедеятельности обучающихся. </w:t>
      </w:r>
    </w:p>
    <w:p w:rsidR="00D96EA6" w:rsidRPr="008B69A4" w:rsidRDefault="00D96EA6" w:rsidP="008B69A4">
      <w:pPr>
        <w:spacing w:after="0" w:line="240" w:lineRule="auto"/>
        <w:jc w:val="both"/>
        <w:outlineLvl w:val="2"/>
        <w:rPr>
          <w:rFonts w:ascii="Times New Roman" w:hAnsi="Times New Roman" w:cs="Times New Roman"/>
          <w:b/>
          <w:color w:val="auto"/>
          <w:sz w:val="28"/>
          <w:szCs w:val="28"/>
        </w:rPr>
      </w:pPr>
    </w:p>
    <w:p w:rsidR="00EC5F7B" w:rsidRPr="008B69A4" w:rsidRDefault="00EC5F7B" w:rsidP="008B69A4">
      <w:pPr>
        <w:pStyle w:val="ae"/>
        <w:spacing w:after="0" w:line="240" w:lineRule="auto"/>
        <w:ind w:left="20" w:right="20" w:firstLine="700"/>
        <w:jc w:val="both"/>
        <w:rPr>
          <w:rStyle w:val="19"/>
          <w:b w:val="0"/>
          <w:sz w:val="28"/>
          <w:szCs w:val="28"/>
        </w:rPr>
      </w:pPr>
      <w:bookmarkStart w:id="9" w:name="bookmark30"/>
      <w:r w:rsidRPr="008B69A4">
        <w:rPr>
          <w:rStyle w:val="19"/>
          <w:color w:val="auto"/>
          <w:sz w:val="28"/>
          <w:szCs w:val="28"/>
        </w:rPr>
        <w:t>Основное содержание учебных предметов</w:t>
      </w:r>
      <w:bookmarkEnd w:id="9"/>
      <w:r w:rsidRPr="008B69A4">
        <w:rPr>
          <w:rStyle w:val="19"/>
          <w:color w:val="auto"/>
          <w:sz w:val="28"/>
          <w:szCs w:val="28"/>
        </w:rPr>
        <w:t xml:space="preserve"> на уровне начального общего образования по УМК «Школа России» (Приложение</w:t>
      </w:r>
      <w:r w:rsidR="00CD3FED" w:rsidRPr="008B69A4">
        <w:rPr>
          <w:rStyle w:val="19"/>
          <w:color w:val="auto"/>
          <w:sz w:val="28"/>
          <w:szCs w:val="28"/>
        </w:rPr>
        <w:t xml:space="preserve"> 7</w:t>
      </w:r>
      <w:r w:rsidRPr="008B69A4">
        <w:rPr>
          <w:rStyle w:val="19"/>
          <w:color w:val="auto"/>
          <w:sz w:val="28"/>
          <w:szCs w:val="28"/>
        </w:rPr>
        <w:t>)</w:t>
      </w:r>
    </w:p>
    <w:p w:rsidR="00EC5F7B" w:rsidRPr="008B69A4" w:rsidRDefault="00EC5F7B" w:rsidP="008B69A4">
      <w:pPr>
        <w:spacing w:after="0" w:line="240" w:lineRule="auto"/>
        <w:jc w:val="both"/>
        <w:rPr>
          <w:rFonts w:ascii="Times New Roman" w:hAnsi="Times New Roman" w:cs="Times New Roman"/>
          <w:b/>
        </w:rPr>
      </w:pPr>
      <w:r w:rsidRPr="008B69A4">
        <w:rPr>
          <w:rFonts w:ascii="Times New Roman" w:hAnsi="Times New Roman" w:cs="Times New Roman"/>
          <w:b/>
          <w:bCs/>
          <w:sz w:val="28"/>
          <w:szCs w:val="28"/>
        </w:rPr>
        <w:t>Используемые рабочие программы:</w:t>
      </w:r>
    </w:p>
    <w:p w:rsidR="00EC5F7B" w:rsidRPr="008B69A4" w:rsidRDefault="00EC5F7B" w:rsidP="008B69A4">
      <w:pPr>
        <w:spacing w:after="0" w:line="240" w:lineRule="auto"/>
        <w:ind w:firstLine="708"/>
        <w:jc w:val="both"/>
        <w:rPr>
          <w:rFonts w:ascii="Times New Roman" w:hAnsi="Times New Roman" w:cs="Times New Roman"/>
          <w:bCs/>
          <w:sz w:val="28"/>
          <w:szCs w:val="28"/>
        </w:rPr>
      </w:pPr>
      <w:r w:rsidRPr="008B69A4">
        <w:rPr>
          <w:rFonts w:ascii="Times New Roman" w:hAnsi="Times New Roman" w:cs="Times New Roman"/>
          <w:bCs/>
          <w:sz w:val="28"/>
          <w:szCs w:val="28"/>
        </w:rPr>
        <w:t>Перечень в полном объёме совпадает с авторскими программами:</w:t>
      </w:r>
    </w:p>
    <w:p w:rsidR="00EC5F7B" w:rsidRPr="008B69A4" w:rsidRDefault="00EC5F7B" w:rsidP="008B69A4">
      <w:pPr>
        <w:spacing w:after="0" w:line="240" w:lineRule="auto"/>
        <w:ind w:firstLine="708"/>
        <w:jc w:val="both"/>
        <w:rPr>
          <w:rFonts w:ascii="Times New Roman" w:hAnsi="Times New Roman" w:cs="Times New Roman"/>
          <w:bCs/>
          <w:sz w:val="28"/>
          <w:szCs w:val="28"/>
        </w:rPr>
      </w:pPr>
    </w:p>
    <w:tbl>
      <w:tblPr>
        <w:tblW w:w="96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01"/>
        <w:gridCol w:w="2266"/>
        <w:gridCol w:w="2101"/>
        <w:gridCol w:w="4820"/>
      </w:tblGrid>
      <w:tr w:rsidR="00EC5F7B" w:rsidRPr="008B69A4" w:rsidTr="00111789">
        <w:tc>
          <w:tcPr>
            <w:tcW w:w="501" w:type="dxa"/>
            <w:tcBorders>
              <w:top w:val="single" w:sz="4" w:space="0" w:color="000000"/>
              <w:left w:val="single" w:sz="4" w:space="0" w:color="000000"/>
              <w:bottom w:val="single" w:sz="4" w:space="0" w:color="000000"/>
              <w:right w:val="single" w:sz="4" w:space="0" w:color="000000"/>
            </w:tcBorders>
            <w:hideMark/>
          </w:tcPr>
          <w:p w:rsidR="00EC5F7B" w:rsidRPr="008B69A4" w:rsidRDefault="00EC5F7B" w:rsidP="008B69A4">
            <w:pPr>
              <w:spacing w:after="0" w:line="240" w:lineRule="auto"/>
              <w:jc w:val="both"/>
              <w:rPr>
                <w:rFonts w:ascii="Times New Roman" w:hAnsi="Times New Roman" w:cs="Times New Roman"/>
                <w:b/>
                <w:bCs/>
                <w:sz w:val="28"/>
                <w:szCs w:val="28"/>
              </w:rPr>
            </w:pPr>
            <w:r w:rsidRPr="008B69A4">
              <w:rPr>
                <w:rFonts w:ascii="Times New Roman" w:hAnsi="Times New Roman" w:cs="Times New Roman"/>
                <w:b/>
                <w:bCs/>
                <w:sz w:val="28"/>
                <w:szCs w:val="28"/>
              </w:rPr>
              <w:t>№</w:t>
            </w:r>
          </w:p>
        </w:tc>
        <w:tc>
          <w:tcPr>
            <w:tcW w:w="2266" w:type="dxa"/>
            <w:tcBorders>
              <w:top w:val="single" w:sz="4" w:space="0" w:color="000000"/>
              <w:left w:val="single" w:sz="4" w:space="0" w:color="000000"/>
              <w:bottom w:val="single" w:sz="4" w:space="0" w:color="000000"/>
              <w:right w:val="single" w:sz="4" w:space="0" w:color="000000"/>
            </w:tcBorders>
            <w:hideMark/>
          </w:tcPr>
          <w:p w:rsidR="00EC5F7B" w:rsidRPr="008B69A4" w:rsidRDefault="00EC5F7B" w:rsidP="008B69A4">
            <w:pPr>
              <w:spacing w:after="0" w:line="240" w:lineRule="auto"/>
              <w:jc w:val="both"/>
              <w:rPr>
                <w:rFonts w:ascii="Times New Roman" w:hAnsi="Times New Roman" w:cs="Times New Roman"/>
                <w:b/>
                <w:bCs/>
                <w:sz w:val="28"/>
                <w:szCs w:val="28"/>
              </w:rPr>
            </w:pPr>
            <w:r w:rsidRPr="008B69A4">
              <w:rPr>
                <w:rFonts w:ascii="Times New Roman" w:hAnsi="Times New Roman" w:cs="Times New Roman"/>
                <w:b/>
                <w:bCs/>
                <w:sz w:val="28"/>
                <w:szCs w:val="28"/>
              </w:rPr>
              <w:t xml:space="preserve">Предмет </w:t>
            </w:r>
          </w:p>
        </w:tc>
        <w:tc>
          <w:tcPr>
            <w:tcW w:w="2101" w:type="dxa"/>
            <w:tcBorders>
              <w:top w:val="single" w:sz="4" w:space="0" w:color="000000"/>
              <w:left w:val="single" w:sz="4" w:space="0" w:color="000000"/>
              <w:bottom w:val="single" w:sz="4" w:space="0" w:color="000000"/>
              <w:right w:val="single" w:sz="4" w:space="0" w:color="000000"/>
            </w:tcBorders>
            <w:hideMark/>
          </w:tcPr>
          <w:p w:rsidR="00EC5F7B" w:rsidRPr="008B69A4" w:rsidRDefault="00EC5F7B" w:rsidP="008B69A4">
            <w:pPr>
              <w:spacing w:after="0" w:line="240" w:lineRule="auto"/>
              <w:jc w:val="both"/>
              <w:rPr>
                <w:rFonts w:ascii="Times New Roman" w:hAnsi="Times New Roman" w:cs="Times New Roman"/>
                <w:b/>
                <w:bCs/>
                <w:sz w:val="28"/>
                <w:szCs w:val="28"/>
              </w:rPr>
            </w:pPr>
            <w:r w:rsidRPr="008B69A4">
              <w:rPr>
                <w:rFonts w:ascii="Times New Roman" w:hAnsi="Times New Roman" w:cs="Times New Roman"/>
                <w:b/>
                <w:bCs/>
                <w:sz w:val="28"/>
                <w:szCs w:val="28"/>
              </w:rPr>
              <w:t>Составитель</w:t>
            </w:r>
          </w:p>
        </w:tc>
        <w:tc>
          <w:tcPr>
            <w:tcW w:w="4820" w:type="dxa"/>
            <w:tcBorders>
              <w:top w:val="single" w:sz="4" w:space="0" w:color="000000"/>
              <w:left w:val="single" w:sz="4" w:space="0" w:color="000000"/>
              <w:bottom w:val="single" w:sz="4" w:space="0" w:color="000000"/>
              <w:right w:val="single" w:sz="4" w:space="0" w:color="000000"/>
            </w:tcBorders>
            <w:hideMark/>
          </w:tcPr>
          <w:p w:rsidR="00EC5F7B" w:rsidRPr="008B69A4" w:rsidRDefault="00EC5F7B" w:rsidP="008B69A4">
            <w:pPr>
              <w:spacing w:after="0" w:line="240" w:lineRule="auto"/>
              <w:jc w:val="both"/>
              <w:rPr>
                <w:rFonts w:ascii="Times New Roman" w:hAnsi="Times New Roman" w:cs="Times New Roman"/>
                <w:b/>
                <w:bCs/>
                <w:sz w:val="28"/>
                <w:szCs w:val="28"/>
              </w:rPr>
            </w:pPr>
            <w:r w:rsidRPr="008B69A4">
              <w:rPr>
                <w:rFonts w:ascii="Times New Roman" w:hAnsi="Times New Roman" w:cs="Times New Roman"/>
                <w:b/>
                <w:bCs/>
                <w:sz w:val="28"/>
                <w:szCs w:val="28"/>
              </w:rPr>
              <w:t>Авторская программа</w:t>
            </w:r>
          </w:p>
        </w:tc>
      </w:tr>
      <w:tr w:rsidR="00EC5F7B" w:rsidRPr="008B69A4" w:rsidTr="00111789">
        <w:tc>
          <w:tcPr>
            <w:tcW w:w="501" w:type="dxa"/>
            <w:tcBorders>
              <w:top w:val="single" w:sz="4" w:space="0" w:color="000000"/>
              <w:left w:val="single" w:sz="4" w:space="0" w:color="000000"/>
              <w:bottom w:val="single" w:sz="4" w:space="0" w:color="000000"/>
              <w:right w:val="single" w:sz="4" w:space="0" w:color="000000"/>
            </w:tcBorders>
            <w:hideMark/>
          </w:tcPr>
          <w:p w:rsidR="00EC5F7B" w:rsidRPr="008B69A4" w:rsidRDefault="00EC5F7B" w:rsidP="008B69A4">
            <w:pPr>
              <w:spacing w:after="0" w:line="240" w:lineRule="auto"/>
              <w:jc w:val="both"/>
              <w:rPr>
                <w:rFonts w:ascii="Times New Roman" w:hAnsi="Times New Roman" w:cs="Times New Roman"/>
                <w:bCs/>
                <w:sz w:val="28"/>
                <w:szCs w:val="28"/>
              </w:rPr>
            </w:pPr>
            <w:r w:rsidRPr="008B69A4">
              <w:rPr>
                <w:rFonts w:ascii="Times New Roman" w:hAnsi="Times New Roman" w:cs="Times New Roman"/>
                <w:bCs/>
                <w:sz w:val="28"/>
                <w:szCs w:val="28"/>
              </w:rPr>
              <w:t>1</w:t>
            </w:r>
          </w:p>
        </w:tc>
        <w:tc>
          <w:tcPr>
            <w:tcW w:w="2266" w:type="dxa"/>
            <w:tcBorders>
              <w:top w:val="single" w:sz="4" w:space="0" w:color="000000"/>
              <w:left w:val="single" w:sz="4" w:space="0" w:color="000000"/>
              <w:bottom w:val="single" w:sz="4" w:space="0" w:color="000000"/>
              <w:right w:val="single" w:sz="4" w:space="0" w:color="000000"/>
            </w:tcBorders>
            <w:hideMark/>
          </w:tcPr>
          <w:p w:rsidR="00EC5F7B" w:rsidRPr="008B69A4" w:rsidRDefault="00EC5F7B" w:rsidP="008B69A4">
            <w:pPr>
              <w:spacing w:after="0" w:line="240" w:lineRule="auto"/>
              <w:jc w:val="both"/>
              <w:rPr>
                <w:rFonts w:ascii="Times New Roman" w:hAnsi="Times New Roman" w:cs="Times New Roman"/>
                <w:bCs/>
                <w:sz w:val="28"/>
                <w:szCs w:val="28"/>
              </w:rPr>
            </w:pPr>
            <w:r w:rsidRPr="008B69A4">
              <w:rPr>
                <w:rFonts w:ascii="Times New Roman" w:hAnsi="Times New Roman" w:cs="Times New Roman"/>
                <w:bCs/>
                <w:sz w:val="28"/>
                <w:szCs w:val="28"/>
              </w:rPr>
              <w:t>Русский язык</w:t>
            </w:r>
          </w:p>
        </w:tc>
        <w:tc>
          <w:tcPr>
            <w:tcW w:w="2101" w:type="dxa"/>
            <w:tcBorders>
              <w:top w:val="single" w:sz="4" w:space="0" w:color="000000"/>
              <w:left w:val="single" w:sz="4" w:space="0" w:color="000000"/>
              <w:bottom w:val="single" w:sz="4" w:space="0" w:color="000000"/>
              <w:right w:val="single" w:sz="4" w:space="0" w:color="000000"/>
            </w:tcBorders>
            <w:hideMark/>
          </w:tcPr>
          <w:p w:rsidR="00EC5F7B" w:rsidRPr="008B69A4" w:rsidRDefault="00EC5F7B" w:rsidP="008B69A4">
            <w:pPr>
              <w:spacing w:after="0" w:line="240" w:lineRule="auto"/>
              <w:jc w:val="both"/>
              <w:rPr>
                <w:rFonts w:ascii="Times New Roman" w:hAnsi="Times New Roman" w:cs="Times New Roman"/>
                <w:bCs/>
                <w:sz w:val="28"/>
                <w:szCs w:val="28"/>
              </w:rPr>
            </w:pPr>
            <w:r w:rsidRPr="008B69A4">
              <w:rPr>
                <w:rFonts w:ascii="Times New Roman" w:hAnsi="Times New Roman" w:cs="Times New Roman"/>
                <w:bCs/>
                <w:sz w:val="28"/>
                <w:szCs w:val="28"/>
              </w:rPr>
              <w:t xml:space="preserve">А.В.Астафьева </w:t>
            </w:r>
          </w:p>
        </w:tc>
        <w:tc>
          <w:tcPr>
            <w:tcW w:w="4820" w:type="dxa"/>
            <w:tcBorders>
              <w:top w:val="single" w:sz="4" w:space="0" w:color="000000"/>
              <w:left w:val="single" w:sz="4" w:space="0" w:color="000000"/>
              <w:bottom w:val="single" w:sz="4" w:space="0" w:color="000000"/>
              <w:right w:val="single" w:sz="4" w:space="0" w:color="000000"/>
            </w:tcBorders>
            <w:hideMark/>
          </w:tcPr>
          <w:p w:rsidR="00EC5F7B" w:rsidRPr="008B69A4" w:rsidRDefault="00EC5F7B" w:rsidP="008B69A4">
            <w:pPr>
              <w:spacing w:after="0" w:line="240" w:lineRule="auto"/>
              <w:jc w:val="both"/>
              <w:rPr>
                <w:rFonts w:ascii="Times New Roman" w:hAnsi="Times New Roman" w:cs="Times New Roman"/>
                <w:bCs/>
                <w:sz w:val="28"/>
                <w:szCs w:val="28"/>
              </w:rPr>
            </w:pPr>
            <w:r w:rsidRPr="008B69A4">
              <w:rPr>
                <w:rFonts w:ascii="Times New Roman" w:hAnsi="Times New Roman" w:cs="Times New Roman"/>
                <w:bCs/>
                <w:sz w:val="28"/>
                <w:szCs w:val="28"/>
              </w:rPr>
              <w:t xml:space="preserve">«Русский язык» </w:t>
            </w:r>
          </w:p>
          <w:p w:rsidR="00EC5F7B" w:rsidRPr="008B69A4" w:rsidRDefault="00EC5F7B" w:rsidP="008B69A4">
            <w:pPr>
              <w:spacing w:after="0" w:line="240" w:lineRule="auto"/>
              <w:jc w:val="both"/>
              <w:rPr>
                <w:rFonts w:ascii="Times New Roman" w:hAnsi="Times New Roman" w:cs="Times New Roman"/>
                <w:bCs/>
                <w:sz w:val="28"/>
                <w:szCs w:val="28"/>
              </w:rPr>
            </w:pPr>
            <w:r w:rsidRPr="008B69A4">
              <w:rPr>
                <w:rFonts w:ascii="Times New Roman" w:hAnsi="Times New Roman" w:cs="Times New Roman"/>
                <w:sz w:val="28"/>
                <w:szCs w:val="28"/>
              </w:rPr>
              <w:t>Авторы: В.П.Канакина, В.Г.Горецкий</w:t>
            </w:r>
          </w:p>
        </w:tc>
      </w:tr>
      <w:tr w:rsidR="00EC5F7B" w:rsidRPr="008B69A4" w:rsidTr="00111789">
        <w:tc>
          <w:tcPr>
            <w:tcW w:w="501" w:type="dxa"/>
            <w:tcBorders>
              <w:top w:val="single" w:sz="4" w:space="0" w:color="000000"/>
              <w:left w:val="single" w:sz="4" w:space="0" w:color="000000"/>
              <w:bottom w:val="single" w:sz="4" w:space="0" w:color="000000"/>
              <w:right w:val="single" w:sz="4" w:space="0" w:color="000000"/>
            </w:tcBorders>
            <w:hideMark/>
          </w:tcPr>
          <w:p w:rsidR="00EC5F7B" w:rsidRPr="008B69A4" w:rsidRDefault="00EC5F7B" w:rsidP="008B69A4">
            <w:pPr>
              <w:spacing w:after="0" w:line="240" w:lineRule="auto"/>
              <w:jc w:val="both"/>
              <w:rPr>
                <w:rFonts w:ascii="Times New Roman" w:hAnsi="Times New Roman" w:cs="Times New Roman"/>
                <w:bCs/>
                <w:sz w:val="28"/>
                <w:szCs w:val="28"/>
              </w:rPr>
            </w:pPr>
            <w:r w:rsidRPr="008B69A4">
              <w:rPr>
                <w:rFonts w:ascii="Times New Roman" w:hAnsi="Times New Roman" w:cs="Times New Roman"/>
                <w:bCs/>
                <w:sz w:val="28"/>
                <w:szCs w:val="28"/>
              </w:rPr>
              <w:t>2</w:t>
            </w:r>
          </w:p>
        </w:tc>
        <w:tc>
          <w:tcPr>
            <w:tcW w:w="2266" w:type="dxa"/>
            <w:tcBorders>
              <w:top w:val="single" w:sz="4" w:space="0" w:color="000000"/>
              <w:left w:val="single" w:sz="4" w:space="0" w:color="000000"/>
              <w:bottom w:val="single" w:sz="4" w:space="0" w:color="000000"/>
              <w:right w:val="single" w:sz="4" w:space="0" w:color="000000"/>
            </w:tcBorders>
            <w:hideMark/>
          </w:tcPr>
          <w:p w:rsidR="00EC5F7B" w:rsidRPr="008B69A4" w:rsidRDefault="00EC5F7B" w:rsidP="008B69A4">
            <w:pPr>
              <w:spacing w:after="0" w:line="240" w:lineRule="auto"/>
              <w:jc w:val="both"/>
              <w:rPr>
                <w:rFonts w:ascii="Times New Roman" w:hAnsi="Times New Roman" w:cs="Times New Roman"/>
                <w:bCs/>
                <w:sz w:val="28"/>
                <w:szCs w:val="28"/>
              </w:rPr>
            </w:pPr>
            <w:r w:rsidRPr="008B69A4">
              <w:rPr>
                <w:rFonts w:ascii="Times New Roman" w:hAnsi="Times New Roman" w:cs="Times New Roman"/>
                <w:bCs/>
                <w:sz w:val="28"/>
                <w:szCs w:val="28"/>
              </w:rPr>
              <w:t xml:space="preserve">Литературное </w:t>
            </w:r>
          </w:p>
          <w:p w:rsidR="00EC5F7B" w:rsidRPr="008B69A4" w:rsidRDefault="00EC5F7B" w:rsidP="008B69A4">
            <w:pPr>
              <w:spacing w:after="0" w:line="240" w:lineRule="auto"/>
              <w:jc w:val="both"/>
              <w:rPr>
                <w:rFonts w:ascii="Times New Roman" w:hAnsi="Times New Roman" w:cs="Times New Roman"/>
                <w:bCs/>
                <w:sz w:val="28"/>
                <w:szCs w:val="28"/>
              </w:rPr>
            </w:pPr>
            <w:r w:rsidRPr="008B69A4">
              <w:rPr>
                <w:rFonts w:ascii="Times New Roman" w:hAnsi="Times New Roman" w:cs="Times New Roman"/>
                <w:bCs/>
                <w:sz w:val="28"/>
                <w:szCs w:val="28"/>
              </w:rPr>
              <w:t>чтение</w:t>
            </w:r>
          </w:p>
        </w:tc>
        <w:tc>
          <w:tcPr>
            <w:tcW w:w="2101" w:type="dxa"/>
            <w:tcBorders>
              <w:top w:val="single" w:sz="4" w:space="0" w:color="000000"/>
              <w:left w:val="single" w:sz="4" w:space="0" w:color="000000"/>
              <w:bottom w:val="single" w:sz="4" w:space="0" w:color="000000"/>
              <w:right w:val="single" w:sz="4" w:space="0" w:color="000000"/>
            </w:tcBorders>
            <w:hideMark/>
          </w:tcPr>
          <w:p w:rsidR="00EC5F7B" w:rsidRPr="008B69A4" w:rsidRDefault="00EC5F7B" w:rsidP="008B69A4">
            <w:pPr>
              <w:spacing w:after="0" w:line="240" w:lineRule="auto"/>
              <w:jc w:val="both"/>
              <w:rPr>
                <w:rFonts w:ascii="Times New Roman" w:hAnsi="Times New Roman" w:cs="Times New Roman"/>
                <w:bCs/>
                <w:sz w:val="28"/>
                <w:szCs w:val="28"/>
              </w:rPr>
            </w:pPr>
            <w:r w:rsidRPr="008B69A4">
              <w:rPr>
                <w:rFonts w:ascii="Times New Roman" w:hAnsi="Times New Roman" w:cs="Times New Roman"/>
                <w:bCs/>
                <w:sz w:val="28"/>
                <w:szCs w:val="28"/>
              </w:rPr>
              <w:t>Астафьева А.В.</w:t>
            </w:r>
          </w:p>
        </w:tc>
        <w:tc>
          <w:tcPr>
            <w:tcW w:w="4820" w:type="dxa"/>
            <w:tcBorders>
              <w:top w:val="single" w:sz="4" w:space="0" w:color="000000"/>
              <w:left w:val="single" w:sz="4" w:space="0" w:color="000000"/>
              <w:bottom w:val="single" w:sz="4" w:space="0" w:color="000000"/>
              <w:right w:val="single" w:sz="4" w:space="0" w:color="000000"/>
            </w:tcBorders>
            <w:hideMark/>
          </w:tcPr>
          <w:p w:rsidR="00EC5F7B" w:rsidRPr="008B69A4" w:rsidRDefault="00EC5F7B" w:rsidP="008B69A4">
            <w:pPr>
              <w:spacing w:after="0" w:line="240" w:lineRule="auto"/>
              <w:jc w:val="both"/>
              <w:rPr>
                <w:rFonts w:ascii="Times New Roman" w:hAnsi="Times New Roman" w:cs="Times New Roman"/>
                <w:bCs/>
                <w:sz w:val="28"/>
                <w:szCs w:val="28"/>
              </w:rPr>
            </w:pPr>
            <w:r w:rsidRPr="008B69A4">
              <w:rPr>
                <w:rFonts w:ascii="Times New Roman" w:hAnsi="Times New Roman" w:cs="Times New Roman"/>
                <w:bCs/>
                <w:sz w:val="28"/>
                <w:szCs w:val="28"/>
              </w:rPr>
              <w:t xml:space="preserve">«Русский язык»  </w:t>
            </w:r>
          </w:p>
          <w:p w:rsidR="00EC5F7B" w:rsidRPr="008B69A4" w:rsidRDefault="00EC5F7B" w:rsidP="008B69A4">
            <w:pPr>
              <w:spacing w:after="0" w:line="240" w:lineRule="auto"/>
              <w:jc w:val="both"/>
              <w:rPr>
                <w:rFonts w:ascii="Times New Roman" w:hAnsi="Times New Roman" w:cs="Times New Roman"/>
                <w:bCs/>
                <w:sz w:val="28"/>
                <w:szCs w:val="28"/>
              </w:rPr>
            </w:pPr>
            <w:r w:rsidRPr="008B69A4">
              <w:rPr>
                <w:rFonts w:ascii="Times New Roman" w:hAnsi="Times New Roman" w:cs="Times New Roman"/>
                <w:sz w:val="28"/>
                <w:szCs w:val="28"/>
              </w:rPr>
              <w:t>Авторы: В.П.Канакина, В.Г.Горецкий</w:t>
            </w:r>
          </w:p>
        </w:tc>
      </w:tr>
      <w:tr w:rsidR="00EC5F7B" w:rsidRPr="008B69A4" w:rsidTr="00111789">
        <w:tc>
          <w:tcPr>
            <w:tcW w:w="501" w:type="dxa"/>
            <w:tcBorders>
              <w:top w:val="single" w:sz="4" w:space="0" w:color="000000"/>
              <w:left w:val="single" w:sz="4" w:space="0" w:color="000000"/>
              <w:bottom w:val="single" w:sz="4" w:space="0" w:color="000000"/>
              <w:right w:val="single" w:sz="4" w:space="0" w:color="000000"/>
            </w:tcBorders>
            <w:hideMark/>
          </w:tcPr>
          <w:p w:rsidR="00EC5F7B" w:rsidRPr="008B69A4" w:rsidRDefault="00EC5F7B" w:rsidP="008B69A4">
            <w:pPr>
              <w:spacing w:after="0" w:line="240" w:lineRule="auto"/>
              <w:jc w:val="both"/>
              <w:rPr>
                <w:rFonts w:ascii="Times New Roman" w:hAnsi="Times New Roman" w:cs="Times New Roman"/>
                <w:bCs/>
                <w:sz w:val="28"/>
                <w:szCs w:val="28"/>
              </w:rPr>
            </w:pPr>
            <w:r w:rsidRPr="008B69A4">
              <w:rPr>
                <w:rFonts w:ascii="Times New Roman" w:hAnsi="Times New Roman" w:cs="Times New Roman"/>
                <w:bCs/>
                <w:sz w:val="28"/>
                <w:szCs w:val="28"/>
              </w:rPr>
              <w:t>3</w:t>
            </w:r>
          </w:p>
        </w:tc>
        <w:tc>
          <w:tcPr>
            <w:tcW w:w="2266" w:type="dxa"/>
            <w:tcBorders>
              <w:top w:val="single" w:sz="4" w:space="0" w:color="000000"/>
              <w:left w:val="single" w:sz="4" w:space="0" w:color="000000"/>
              <w:bottom w:val="single" w:sz="4" w:space="0" w:color="000000"/>
              <w:right w:val="single" w:sz="4" w:space="0" w:color="000000"/>
            </w:tcBorders>
            <w:hideMark/>
          </w:tcPr>
          <w:p w:rsidR="00EC5F7B" w:rsidRPr="008B69A4" w:rsidRDefault="00EC5F7B" w:rsidP="008B69A4">
            <w:pPr>
              <w:spacing w:after="0" w:line="240" w:lineRule="auto"/>
              <w:jc w:val="both"/>
              <w:rPr>
                <w:rFonts w:ascii="Times New Roman" w:hAnsi="Times New Roman" w:cs="Times New Roman"/>
                <w:bCs/>
                <w:sz w:val="28"/>
                <w:szCs w:val="28"/>
              </w:rPr>
            </w:pPr>
            <w:r w:rsidRPr="008B69A4">
              <w:rPr>
                <w:rFonts w:ascii="Times New Roman" w:hAnsi="Times New Roman" w:cs="Times New Roman"/>
                <w:bCs/>
                <w:sz w:val="28"/>
                <w:szCs w:val="28"/>
              </w:rPr>
              <w:t>Математика</w:t>
            </w:r>
          </w:p>
        </w:tc>
        <w:tc>
          <w:tcPr>
            <w:tcW w:w="2101" w:type="dxa"/>
            <w:tcBorders>
              <w:top w:val="single" w:sz="4" w:space="0" w:color="000000"/>
              <w:left w:val="single" w:sz="4" w:space="0" w:color="000000"/>
              <w:bottom w:val="single" w:sz="4" w:space="0" w:color="000000"/>
              <w:right w:val="single" w:sz="4" w:space="0" w:color="000000"/>
            </w:tcBorders>
            <w:hideMark/>
          </w:tcPr>
          <w:p w:rsidR="00EC5F7B" w:rsidRPr="008B69A4" w:rsidRDefault="00EC5F7B" w:rsidP="008B69A4">
            <w:pPr>
              <w:spacing w:after="0" w:line="240" w:lineRule="auto"/>
              <w:jc w:val="both"/>
              <w:rPr>
                <w:rFonts w:ascii="Times New Roman" w:hAnsi="Times New Roman" w:cs="Times New Roman"/>
                <w:bCs/>
                <w:sz w:val="28"/>
                <w:szCs w:val="28"/>
              </w:rPr>
            </w:pPr>
            <w:r w:rsidRPr="008B69A4">
              <w:rPr>
                <w:rFonts w:ascii="Times New Roman" w:hAnsi="Times New Roman" w:cs="Times New Roman"/>
                <w:bCs/>
                <w:sz w:val="28"/>
                <w:szCs w:val="28"/>
              </w:rPr>
              <w:t>Астафьева А.В.</w:t>
            </w:r>
          </w:p>
        </w:tc>
        <w:tc>
          <w:tcPr>
            <w:tcW w:w="4820" w:type="dxa"/>
            <w:tcBorders>
              <w:top w:val="single" w:sz="4" w:space="0" w:color="000000"/>
              <w:left w:val="single" w:sz="4" w:space="0" w:color="000000"/>
              <w:bottom w:val="single" w:sz="4" w:space="0" w:color="000000"/>
              <w:right w:val="single" w:sz="4" w:space="0" w:color="000000"/>
            </w:tcBorders>
            <w:hideMark/>
          </w:tcPr>
          <w:p w:rsidR="00EC5F7B" w:rsidRPr="008B69A4" w:rsidRDefault="00EC5F7B" w:rsidP="008B69A4">
            <w:pPr>
              <w:spacing w:after="0" w:line="240" w:lineRule="auto"/>
              <w:jc w:val="both"/>
              <w:rPr>
                <w:rFonts w:ascii="Times New Roman" w:hAnsi="Times New Roman" w:cs="Times New Roman"/>
                <w:bCs/>
                <w:sz w:val="28"/>
                <w:szCs w:val="28"/>
              </w:rPr>
            </w:pPr>
            <w:r w:rsidRPr="008B69A4">
              <w:rPr>
                <w:rFonts w:ascii="Times New Roman" w:hAnsi="Times New Roman" w:cs="Times New Roman"/>
                <w:bCs/>
                <w:sz w:val="28"/>
                <w:szCs w:val="28"/>
              </w:rPr>
              <w:t xml:space="preserve">«Математика» </w:t>
            </w:r>
            <w:r w:rsidRPr="008B69A4">
              <w:rPr>
                <w:rFonts w:ascii="Times New Roman" w:eastAsia="MyslC" w:hAnsi="Times New Roman" w:cs="Times New Roman"/>
                <w:sz w:val="28"/>
                <w:szCs w:val="28"/>
              </w:rPr>
              <w:t xml:space="preserve">М.И.Моро, С.И.Волкова, </w:t>
            </w:r>
          </w:p>
        </w:tc>
      </w:tr>
      <w:tr w:rsidR="00EC5F7B" w:rsidRPr="008B69A4" w:rsidTr="00111789">
        <w:tc>
          <w:tcPr>
            <w:tcW w:w="501" w:type="dxa"/>
            <w:tcBorders>
              <w:top w:val="single" w:sz="4" w:space="0" w:color="000000"/>
              <w:left w:val="single" w:sz="4" w:space="0" w:color="000000"/>
              <w:bottom w:val="single" w:sz="4" w:space="0" w:color="000000"/>
              <w:right w:val="single" w:sz="4" w:space="0" w:color="000000"/>
            </w:tcBorders>
            <w:hideMark/>
          </w:tcPr>
          <w:p w:rsidR="00EC5F7B" w:rsidRPr="008B69A4" w:rsidRDefault="00EC5F7B" w:rsidP="008B69A4">
            <w:pPr>
              <w:spacing w:after="0" w:line="240" w:lineRule="auto"/>
              <w:jc w:val="both"/>
              <w:rPr>
                <w:rFonts w:ascii="Times New Roman" w:hAnsi="Times New Roman" w:cs="Times New Roman"/>
                <w:bCs/>
                <w:sz w:val="28"/>
                <w:szCs w:val="28"/>
              </w:rPr>
            </w:pPr>
            <w:r w:rsidRPr="008B69A4">
              <w:rPr>
                <w:rFonts w:ascii="Times New Roman" w:hAnsi="Times New Roman" w:cs="Times New Roman"/>
                <w:bCs/>
                <w:sz w:val="28"/>
                <w:szCs w:val="28"/>
              </w:rPr>
              <w:t>4</w:t>
            </w:r>
          </w:p>
        </w:tc>
        <w:tc>
          <w:tcPr>
            <w:tcW w:w="2266" w:type="dxa"/>
            <w:tcBorders>
              <w:top w:val="single" w:sz="4" w:space="0" w:color="000000"/>
              <w:left w:val="single" w:sz="4" w:space="0" w:color="000000"/>
              <w:bottom w:val="single" w:sz="4" w:space="0" w:color="000000"/>
              <w:right w:val="single" w:sz="4" w:space="0" w:color="000000"/>
            </w:tcBorders>
            <w:hideMark/>
          </w:tcPr>
          <w:p w:rsidR="00EC5F7B" w:rsidRPr="008B69A4" w:rsidRDefault="00EC5F7B" w:rsidP="008B69A4">
            <w:pPr>
              <w:spacing w:after="0" w:line="240" w:lineRule="auto"/>
              <w:jc w:val="both"/>
              <w:rPr>
                <w:rFonts w:ascii="Times New Roman" w:hAnsi="Times New Roman" w:cs="Times New Roman"/>
                <w:bCs/>
                <w:sz w:val="28"/>
                <w:szCs w:val="28"/>
              </w:rPr>
            </w:pPr>
            <w:r w:rsidRPr="008B69A4">
              <w:rPr>
                <w:rFonts w:ascii="Times New Roman" w:hAnsi="Times New Roman" w:cs="Times New Roman"/>
                <w:bCs/>
                <w:sz w:val="28"/>
                <w:szCs w:val="28"/>
              </w:rPr>
              <w:t>Окружающий мир</w:t>
            </w:r>
          </w:p>
        </w:tc>
        <w:tc>
          <w:tcPr>
            <w:tcW w:w="2101" w:type="dxa"/>
            <w:tcBorders>
              <w:top w:val="single" w:sz="4" w:space="0" w:color="000000"/>
              <w:left w:val="single" w:sz="4" w:space="0" w:color="000000"/>
              <w:bottom w:val="single" w:sz="4" w:space="0" w:color="000000"/>
              <w:right w:val="single" w:sz="4" w:space="0" w:color="000000"/>
            </w:tcBorders>
            <w:hideMark/>
          </w:tcPr>
          <w:p w:rsidR="00EC5F7B" w:rsidRPr="008B69A4" w:rsidRDefault="00EC5F7B" w:rsidP="008B69A4">
            <w:pPr>
              <w:spacing w:after="0" w:line="240" w:lineRule="auto"/>
              <w:jc w:val="both"/>
              <w:rPr>
                <w:rFonts w:ascii="Times New Roman" w:hAnsi="Times New Roman" w:cs="Times New Roman"/>
                <w:bCs/>
                <w:sz w:val="28"/>
                <w:szCs w:val="28"/>
              </w:rPr>
            </w:pPr>
            <w:r w:rsidRPr="008B69A4">
              <w:rPr>
                <w:rFonts w:ascii="Times New Roman" w:hAnsi="Times New Roman" w:cs="Times New Roman"/>
                <w:bCs/>
                <w:sz w:val="28"/>
                <w:szCs w:val="28"/>
              </w:rPr>
              <w:t>Астафьева А.В.</w:t>
            </w:r>
          </w:p>
        </w:tc>
        <w:tc>
          <w:tcPr>
            <w:tcW w:w="4820" w:type="dxa"/>
            <w:tcBorders>
              <w:top w:val="single" w:sz="4" w:space="0" w:color="000000"/>
              <w:left w:val="single" w:sz="4" w:space="0" w:color="000000"/>
              <w:bottom w:val="single" w:sz="4" w:space="0" w:color="000000"/>
              <w:right w:val="single" w:sz="4" w:space="0" w:color="000000"/>
            </w:tcBorders>
            <w:hideMark/>
          </w:tcPr>
          <w:p w:rsidR="00EC5F7B" w:rsidRPr="008B69A4" w:rsidRDefault="00EC5F7B" w:rsidP="008B69A4">
            <w:pPr>
              <w:spacing w:after="0" w:line="240" w:lineRule="auto"/>
              <w:jc w:val="both"/>
              <w:rPr>
                <w:rFonts w:ascii="Times New Roman" w:hAnsi="Times New Roman" w:cs="Times New Roman"/>
                <w:bCs/>
                <w:sz w:val="28"/>
                <w:szCs w:val="28"/>
              </w:rPr>
            </w:pPr>
            <w:r w:rsidRPr="008B69A4">
              <w:rPr>
                <w:rFonts w:ascii="Times New Roman" w:hAnsi="Times New Roman" w:cs="Times New Roman"/>
                <w:bCs/>
                <w:sz w:val="28"/>
                <w:szCs w:val="28"/>
              </w:rPr>
              <w:t xml:space="preserve">«Окружающий мир». </w:t>
            </w:r>
          </w:p>
          <w:p w:rsidR="00EC5F7B" w:rsidRPr="008B69A4" w:rsidRDefault="00EC5F7B" w:rsidP="008B69A4">
            <w:pPr>
              <w:spacing w:after="0" w:line="240" w:lineRule="auto"/>
              <w:jc w:val="both"/>
              <w:rPr>
                <w:rFonts w:ascii="Times New Roman" w:hAnsi="Times New Roman" w:cs="Times New Roman"/>
                <w:bCs/>
                <w:sz w:val="28"/>
                <w:szCs w:val="28"/>
              </w:rPr>
            </w:pPr>
            <w:r w:rsidRPr="008B69A4">
              <w:rPr>
                <w:rFonts w:ascii="Times New Roman" w:hAnsi="Times New Roman" w:cs="Times New Roman"/>
                <w:bCs/>
                <w:sz w:val="28"/>
                <w:szCs w:val="28"/>
              </w:rPr>
              <w:t xml:space="preserve">Автор: </w:t>
            </w:r>
            <w:r w:rsidRPr="008B69A4">
              <w:rPr>
                <w:rFonts w:ascii="Times New Roman" w:eastAsia="MyslC" w:hAnsi="Times New Roman" w:cs="Times New Roman"/>
                <w:sz w:val="28"/>
                <w:szCs w:val="28"/>
              </w:rPr>
              <w:t>А.А.Плешаков</w:t>
            </w:r>
          </w:p>
        </w:tc>
      </w:tr>
      <w:tr w:rsidR="00EC5F7B" w:rsidRPr="008B69A4" w:rsidTr="00111789">
        <w:tc>
          <w:tcPr>
            <w:tcW w:w="501" w:type="dxa"/>
            <w:tcBorders>
              <w:top w:val="single" w:sz="4" w:space="0" w:color="000000"/>
              <w:left w:val="single" w:sz="4" w:space="0" w:color="000000"/>
              <w:bottom w:val="single" w:sz="4" w:space="0" w:color="000000"/>
              <w:right w:val="single" w:sz="4" w:space="0" w:color="000000"/>
            </w:tcBorders>
            <w:hideMark/>
          </w:tcPr>
          <w:p w:rsidR="00EC5F7B" w:rsidRPr="008B69A4" w:rsidRDefault="00EC5F7B" w:rsidP="008B69A4">
            <w:pPr>
              <w:spacing w:after="0" w:line="240" w:lineRule="auto"/>
              <w:jc w:val="both"/>
              <w:rPr>
                <w:rFonts w:ascii="Times New Roman" w:hAnsi="Times New Roman" w:cs="Times New Roman"/>
                <w:bCs/>
                <w:sz w:val="28"/>
                <w:szCs w:val="28"/>
              </w:rPr>
            </w:pPr>
            <w:r w:rsidRPr="008B69A4">
              <w:rPr>
                <w:rFonts w:ascii="Times New Roman" w:hAnsi="Times New Roman" w:cs="Times New Roman"/>
                <w:bCs/>
                <w:sz w:val="28"/>
                <w:szCs w:val="28"/>
              </w:rPr>
              <w:t>5</w:t>
            </w:r>
          </w:p>
        </w:tc>
        <w:tc>
          <w:tcPr>
            <w:tcW w:w="2266" w:type="dxa"/>
            <w:tcBorders>
              <w:top w:val="single" w:sz="4" w:space="0" w:color="000000"/>
              <w:left w:val="single" w:sz="4" w:space="0" w:color="000000"/>
              <w:bottom w:val="single" w:sz="4" w:space="0" w:color="000000"/>
              <w:right w:val="single" w:sz="4" w:space="0" w:color="000000"/>
            </w:tcBorders>
            <w:hideMark/>
          </w:tcPr>
          <w:p w:rsidR="00EC5F7B" w:rsidRPr="008B69A4" w:rsidRDefault="00EC5F7B" w:rsidP="008B69A4">
            <w:pPr>
              <w:spacing w:after="0" w:line="240" w:lineRule="auto"/>
              <w:jc w:val="both"/>
              <w:rPr>
                <w:rFonts w:ascii="Times New Roman" w:hAnsi="Times New Roman" w:cs="Times New Roman"/>
                <w:bCs/>
                <w:sz w:val="28"/>
                <w:szCs w:val="28"/>
              </w:rPr>
            </w:pPr>
            <w:r w:rsidRPr="008B69A4">
              <w:rPr>
                <w:rFonts w:ascii="Times New Roman" w:hAnsi="Times New Roman" w:cs="Times New Roman"/>
                <w:bCs/>
                <w:sz w:val="28"/>
                <w:szCs w:val="28"/>
              </w:rPr>
              <w:t>Технология</w:t>
            </w:r>
          </w:p>
        </w:tc>
        <w:tc>
          <w:tcPr>
            <w:tcW w:w="2101" w:type="dxa"/>
            <w:tcBorders>
              <w:top w:val="single" w:sz="4" w:space="0" w:color="000000"/>
              <w:left w:val="single" w:sz="4" w:space="0" w:color="000000"/>
              <w:bottom w:val="single" w:sz="4" w:space="0" w:color="000000"/>
              <w:right w:val="single" w:sz="4" w:space="0" w:color="000000"/>
            </w:tcBorders>
            <w:hideMark/>
          </w:tcPr>
          <w:p w:rsidR="00EC5F7B" w:rsidRPr="008B69A4" w:rsidRDefault="00EC5F7B" w:rsidP="008B69A4">
            <w:pPr>
              <w:spacing w:after="0" w:line="240" w:lineRule="auto"/>
              <w:jc w:val="both"/>
              <w:rPr>
                <w:rFonts w:ascii="Times New Roman" w:hAnsi="Times New Roman" w:cs="Times New Roman"/>
                <w:bCs/>
                <w:sz w:val="28"/>
                <w:szCs w:val="28"/>
              </w:rPr>
            </w:pPr>
            <w:r w:rsidRPr="008B69A4">
              <w:rPr>
                <w:rFonts w:ascii="Times New Roman" w:hAnsi="Times New Roman" w:cs="Times New Roman"/>
                <w:bCs/>
                <w:sz w:val="28"/>
                <w:szCs w:val="28"/>
              </w:rPr>
              <w:t>Астафьева А.В.</w:t>
            </w:r>
          </w:p>
        </w:tc>
        <w:tc>
          <w:tcPr>
            <w:tcW w:w="4820" w:type="dxa"/>
            <w:tcBorders>
              <w:top w:val="single" w:sz="4" w:space="0" w:color="000000"/>
              <w:left w:val="single" w:sz="4" w:space="0" w:color="000000"/>
              <w:bottom w:val="single" w:sz="4" w:space="0" w:color="000000"/>
              <w:right w:val="single" w:sz="4" w:space="0" w:color="000000"/>
            </w:tcBorders>
            <w:hideMark/>
          </w:tcPr>
          <w:p w:rsidR="00EC5F7B" w:rsidRPr="008B69A4" w:rsidRDefault="00EC5F7B" w:rsidP="008B69A4">
            <w:pPr>
              <w:spacing w:after="0" w:line="240" w:lineRule="auto"/>
              <w:jc w:val="both"/>
              <w:rPr>
                <w:rFonts w:ascii="Times New Roman" w:hAnsi="Times New Roman" w:cs="Times New Roman"/>
                <w:bCs/>
                <w:sz w:val="28"/>
                <w:szCs w:val="28"/>
              </w:rPr>
            </w:pPr>
            <w:r w:rsidRPr="008B69A4">
              <w:rPr>
                <w:rFonts w:ascii="Times New Roman" w:hAnsi="Times New Roman" w:cs="Times New Roman"/>
                <w:bCs/>
                <w:sz w:val="28"/>
                <w:szCs w:val="28"/>
              </w:rPr>
              <w:t>«Технология»,  Автор: Е.А. Лутцева</w:t>
            </w:r>
          </w:p>
        </w:tc>
      </w:tr>
      <w:tr w:rsidR="00EC5F7B" w:rsidRPr="008B69A4" w:rsidTr="00111789">
        <w:tc>
          <w:tcPr>
            <w:tcW w:w="501" w:type="dxa"/>
            <w:tcBorders>
              <w:top w:val="single" w:sz="4" w:space="0" w:color="000000"/>
              <w:left w:val="single" w:sz="4" w:space="0" w:color="000000"/>
              <w:bottom w:val="single" w:sz="4" w:space="0" w:color="000000"/>
              <w:right w:val="single" w:sz="4" w:space="0" w:color="000000"/>
            </w:tcBorders>
            <w:hideMark/>
          </w:tcPr>
          <w:p w:rsidR="00EC5F7B" w:rsidRPr="008B69A4" w:rsidRDefault="00EC5F7B" w:rsidP="008B69A4">
            <w:pPr>
              <w:spacing w:after="0" w:line="240" w:lineRule="auto"/>
              <w:jc w:val="both"/>
              <w:rPr>
                <w:rFonts w:ascii="Times New Roman" w:hAnsi="Times New Roman" w:cs="Times New Roman"/>
                <w:bCs/>
                <w:sz w:val="28"/>
                <w:szCs w:val="28"/>
              </w:rPr>
            </w:pPr>
            <w:r w:rsidRPr="008B69A4">
              <w:rPr>
                <w:rFonts w:ascii="Times New Roman" w:hAnsi="Times New Roman" w:cs="Times New Roman"/>
                <w:bCs/>
                <w:sz w:val="28"/>
                <w:szCs w:val="28"/>
              </w:rPr>
              <w:t>6</w:t>
            </w:r>
          </w:p>
        </w:tc>
        <w:tc>
          <w:tcPr>
            <w:tcW w:w="2266" w:type="dxa"/>
            <w:tcBorders>
              <w:top w:val="single" w:sz="4" w:space="0" w:color="000000"/>
              <w:left w:val="single" w:sz="4" w:space="0" w:color="000000"/>
              <w:bottom w:val="single" w:sz="4" w:space="0" w:color="000000"/>
              <w:right w:val="single" w:sz="4" w:space="0" w:color="000000"/>
            </w:tcBorders>
            <w:hideMark/>
          </w:tcPr>
          <w:p w:rsidR="00EC5F7B" w:rsidRPr="008B69A4" w:rsidRDefault="00EC5F7B" w:rsidP="008B69A4">
            <w:pPr>
              <w:spacing w:after="0" w:line="240" w:lineRule="auto"/>
              <w:jc w:val="both"/>
              <w:rPr>
                <w:rFonts w:ascii="Times New Roman" w:hAnsi="Times New Roman" w:cs="Times New Roman"/>
                <w:bCs/>
                <w:sz w:val="28"/>
                <w:szCs w:val="28"/>
              </w:rPr>
            </w:pPr>
            <w:r w:rsidRPr="008B69A4">
              <w:rPr>
                <w:rFonts w:ascii="Times New Roman" w:hAnsi="Times New Roman" w:cs="Times New Roman"/>
                <w:bCs/>
                <w:sz w:val="28"/>
                <w:szCs w:val="28"/>
              </w:rPr>
              <w:t xml:space="preserve">Изобразительное </w:t>
            </w:r>
          </w:p>
          <w:p w:rsidR="00EC5F7B" w:rsidRPr="008B69A4" w:rsidRDefault="00EC5F7B" w:rsidP="008B69A4">
            <w:pPr>
              <w:spacing w:after="0" w:line="240" w:lineRule="auto"/>
              <w:jc w:val="both"/>
              <w:rPr>
                <w:rFonts w:ascii="Times New Roman" w:hAnsi="Times New Roman" w:cs="Times New Roman"/>
                <w:bCs/>
                <w:sz w:val="28"/>
                <w:szCs w:val="28"/>
              </w:rPr>
            </w:pPr>
            <w:r w:rsidRPr="008B69A4">
              <w:rPr>
                <w:rFonts w:ascii="Times New Roman" w:hAnsi="Times New Roman" w:cs="Times New Roman"/>
                <w:bCs/>
                <w:sz w:val="28"/>
                <w:szCs w:val="28"/>
              </w:rPr>
              <w:t>искусство</w:t>
            </w:r>
          </w:p>
        </w:tc>
        <w:tc>
          <w:tcPr>
            <w:tcW w:w="2101" w:type="dxa"/>
            <w:tcBorders>
              <w:top w:val="single" w:sz="4" w:space="0" w:color="000000"/>
              <w:left w:val="single" w:sz="4" w:space="0" w:color="000000"/>
              <w:bottom w:val="single" w:sz="4" w:space="0" w:color="000000"/>
              <w:right w:val="single" w:sz="4" w:space="0" w:color="000000"/>
            </w:tcBorders>
            <w:hideMark/>
          </w:tcPr>
          <w:p w:rsidR="00EC5F7B" w:rsidRPr="008B69A4" w:rsidRDefault="00EC5F7B" w:rsidP="008B69A4">
            <w:pPr>
              <w:spacing w:after="0" w:line="240" w:lineRule="auto"/>
              <w:jc w:val="both"/>
              <w:rPr>
                <w:rFonts w:ascii="Times New Roman" w:hAnsi="Times New Roman" w:cs="Times New Roman"/>
                <w:bCs/>
                <w:sz w:val="28"/>
                <w:szCs w:val="28"/>
              </w:rPr>
            </w:pPr>
            <w:r w:rsidRPr="008B69A4">
              <w:rPr>
                <w:rFonts w:ascii="Times New Roman" w:hAnsi="Times New Roman" w:cs="Times New Roman"/>
                <w:bCs/>
                <w:sz w:val="28"/>
                <w:szCs w:val="28"/>
              </w:rPr>
              <w:t>Астафьева А.В.</w:t>
            </w:r>
          </w:p>
        </w:tc>
        <w:tc>
          <w:tcPr>
            <w:tcW w:w="4820" w:type="dxa"/>
            <w:tcBorders>
              <w:top w:val="single" w:sz="4" w:space="0" w:color="000000"/>
              <w:left w:val="single" w:sz="4" w:space="0" w:color="000000"/>
              <w:bottom w:val="single" w:sz="4" w:space="0" w:color="000000"/>
              <w:right w:val="single" w:sz="4" w:space="0" w:color="000000"/>
            </w:tcBorders>
            <w:hideMark/>
          </w:tcPr>
          <w:p w:rsidR="00EC5F7B" w:rsidRPr="008B69A4" w:rsidRDefault="00EC5F7B" w:rsidP="008B69A4">
            <w:pPr>
              <w:spacing w:after="0" w:line="240" w:lineRule="auto"/>
              <w:jc w:val="both"/>
              <w:rPr>
                <w:rFonts w:ascii="Times New Roman" w:hAnsi="Times New Roman" w:cs="Times New Roman"/>
                <w:bCs/>
                <w:sz w:val="28"/>
                <w:szCs w:val="28"/>
              </w:rPr>
            </w:pPr>
            <w:r w:rsidRPr="008B69A4">
              <w:rPr>
                <w:rFonts w:ascii="Times New Roman" w:hAnsi="Times New Roman" w:cs="Times New Roman"/>
                <w:bCs/>
                <w:sz w:val="28"/>
                <w:szCs w:val="28"/>
              </w:rPr>
              <w:t xml:space="preserve">«Изобразительное искусство» </w:t>
            </w:r>
          </w:p>
          <w:p w:rsidR="00EC5F7B" w:rsidRPr="008B69A4" w:rsidRDefault="00EC5F7B" w:rsidP="008B69A4">
            <w:pPr>
              <w:spacing w:after="0" w:line="240" w:lineRule="auto"/>
              <w:jc w:val="both"/>
              <w:rPr>
                <w:rFonts w:ascii="Times New Roman" w:hAnsi="Times New Roman" w:cs="Times New Roman"/>
                <w:bCs/>
                <w:sz w:val="28"/>
                <w:szCs w:val="28"/>
              </w:rPr>
            </w:pPr>
            <w:r w:rsidRPr="008B69A4">
              <w:rPr>
                <w:rFonts w:ascii="Times New Roman" w:hAnsi="Times New Roman" w:cs="Times New Roman"/>
                <w:bCs/>
                <w:sz w:val="28"/>
                <w:szCs w:val="28"/>
              </w:rPr>
              <w:t xml:space="preserve">Авторы: </w:t>
            </w:r>
            <w:r w:rsidRPr="008B69A4">
              <w:rPr>
                <w:rFonts w:ascii="Times New Roman" w:eastAsia="MyslC" w:hAnsi="Times New Roman" w:cs="Times New Roman"/>
                <w:sz w:val="28"/>
                <w:szCs w:val="28"/>
              </w:rPr>
              <w:t xml:space="preserve">Б.М.Неменский, </w:t>
            </w:r>
            <w:r w:rsidRPr="008B69A4">
              <w:rPr>
                <w:rFonts w:ascii="Times New Roman" w:eastAsia="MyslC" w:hAnsi="Times New Roman" w:cs="Times New Roman"/>
                <w:sz w:val="28"/>
                <w:szCs w:val="28"/>
              </w:rPr>
              <w:lastRenderedPageBreak/>
              <w:t>Л.А.Неменская</w:t>
            </w:r>
          </w:p>
        </w:tc>
      </w:tr>
      <w:tr w:rsidR="00EC5F7B" w:rsidRPr="008B69A4" w:rsidTr="00111789">
        <w:tc>
          <w:tcPr>
            <w:tcW w:w="501" w:type="dxa"/>
            <w:tcBorders>
              <w:top w:val="single" w:sz="4" w:space="0" w:color="000000"/>
              <w:left w:val="single" w:sz="4" w:space="0" w:color="000000"/>
              <w:bottom w:val="single" w:sz="4" w:space="0" w:color="000000"/>
              <w:right w:val="single" w:sz="4" w:space="0" w:color="000000"/>
            </w:tcBorders>
            <w:hideMark/>
          </w:tcPr>
          <w:p w:rsidR="00EC5F7B" w:rsidRPr="008B69A4" w:rsidRDefault="00EC5F7B" w:rsidP="008B69A4">
            <w:pPr>
              <w:spacing w:after="0" w:line="240" w:lineRule="auto"/>
              <w:jc w:val="both"/>
              <w:rPr>
                <w:rFonts w:ascii="Times New Roman" w:hAnsi="Times New Roman" w:cs="Times New Roman"/>
                <w:bCs/>
                <w:sz w:val="28"/>
                <w:szCs w:val="28"/>
              </w:rPr>
            </w:pPr>
            <w:r w:rsidRPr="008B69A4">
              <w:rPr>
                <w:rFonts w:ascii="Times New Roman" w:hAnsi="Times New Roman" w:cs="Times New Roman"/>
                <w:bCs/>
                <w:sz w:val="28"/>
                <w:szCs w:val="28"/>
              </w:rPr>
              <w:lastRenderedPageBreak/>
              <w:t>7</w:t>
            </w:r>
          </w:p>
        </w:tc>
        <w:tc>
          <w:tcPr>
            <w:tcW w:w="2266" w:type="dxa"/>
            <w:tcBorders>
              <w:top w:val="single" w:sz="4" w:space="0" w:color="000000"/>
              <w:left w:val="single" w:sz="4" w:space="0" w:color="000000"/>
              <w:bottom w:val="single" w:sz="4" w:space="0" w:color="000000"/>
              <w:right w:val="single" w:sz="4" w:space="0" w:color="000000"/>
            </w:tcBorders>
            <w:hideMark/>
          </w:tcPr>
          <w:p w:rsidR="00EC5F7B" w:rsidRPr="008B69A4" w:rsidRDefault="00EC5F7B" w:rsidP="008B69A4">
            <w:pPr>
              <w:spacing w:after="0" w:line="240" w:lineRule="auto"/>
              <w:jc w:val="both"/>
              <w:rPr>
                <w:rFonts w:ascii="Times New Roman" w:hAnsi="Times New Roman" w:cs="Times New Roman"/>
                <w:bCs/>
                <w:sz w:val="28"/>
                <w:szCs w:val="28"/>
              </w:rPr>
            </w:pPr>
            <w:r w:rsidRPr="008B69A4">
              <w:rPr>
                <w:rFonts w:ascii="Times New Roman" w:hAnsi="Times New Roman" w:cs="Times New Roman"/>
                <w:bCs/>
                <w:sz w:val="28"/>
                <w:szCs w:val="28"/>
              </w:rPr>
              <w:t>Кубановедение</w:t>
            </w:r>
          </w:p>
        </w:tc>
        <w:tc>
          <w:tcPr>
            <w:tcW w:w="2101" w:type="dxa"/>
            <w:tcBorders>
              <w:top w:val="single" w:sz="4" w:space="0" w:color="000000"/>
              <w:left w:val="single" w:sz="4" w:space="0" w:color="000000"/>
              <w:bottom w:val="single" w:sz="4" w:space="0" w:color="000000"/>
              <w:right w:val="single" w:sz="4" w:space="0" w:color="000000"/>
            </w:tcBorders>
            <w:hideMark/>
          </w:tcPr>
          <w:p w:rsidR="00EC5F7B" w:rsidRPr="008B69A4" w:rsidRDefault="00EC5F7B" w:rsidP="008B69A4">
            <w:pPr>
              <w:spacing w:after="0" w:line="240" w:lineRule="auto"/>
              <w:jc w:val="both"/>
              <w:rPr>
                <w:rFonts w:ascii="Times New Roman" w:hAnsi="Times New Roman" w:cs="Times New Roman"/>
                <w:bCs/>
                <w:sz w:val="28"/>
                <w:szCs w:val="28"/>
              </w:rPr>
            </w:pPr>
            <w:r w:rsidRPr="008B69A4">
              <w:rPr>
                <w:rFonts w:ascii="Times New Roman" w:hAnsi="Times New Roman" w:cs="Times New Roman"/>
                <w:bCs/>
                <w:sz w:val="28"/>
                <w:szCs w:val="28"/>
              </w:rPr>
              <w:t>Матюшевская</w:t>
            </w:r>
          </w:p>
        </w:tc>
        <w:tc>
          <w:tcPr>
            <w:tcW w:w="4820" w:type="dxa"/>
            <w:tcBorders>
              <w:top w:val="single" w:sz="4" w:space="0" w:color="000000"/>
              <w:left w:val="single" w:sz="4" w:space="0" w:color="000000"/>
              <w:bottom w:val="single" w:sz="4" w:space="0" w:color="000000"/>
              <w:right w:val="single" w:sz="4" w:space="0" w:color="000000"/>
            </w:tcBorders>
            <w:hideMark/>
          </w:tcPr>
          <w:p w:rsidR="00EC5F7B" w:rsidRPr="008B69A4" w:rsidRDefault="00EC5F7B" w:rsidP="008B69A4">
            <w:pPr>
              <w:spacing w:after="0" w:line="240" w:lineRule="auto"/>
              <w:jc w:val="both"/>
              <w:rPr>
                <w:rFonts w:ascii="Times New Roman" w:hAnsi="Times New Roman" w:cs="Times New Roman"/>
                <w:bCs/>
                <w:sz w:val="28"/>
                <w:szCs w:val="28"/>
              </w:rPr>
            </w:pPr>
            <w:r w:rsidRPr="008B69A4">
              <w:rPr>
                <w:rFonts w:ascii="Times New Roman" w:hAnsi="Times New Roman" w:cs="Times New Roman"/>
                <w:bCs/>
                <w:sz w:val="28"/>
                <w:szCs w:val="28"/>
              </w:rPr>
              <w:t>«Кубановедение» Автор Е.Н. Еременко</w:t>
            </w:r>
          </w:p>
        </w:tc>
      </w:tr>
      <w:tr w:rsidR="00EC5F7B" w:rsidRPr="008B69A4" w:rsidTr="00111789">
        <w:tc>
          <w:tcPr>
            <w:tcW w:w="501" w:type="dxa"/>
            <w:tcBorders>
              <w:top w:val="single" w:sz="4" w:space="0" w:color="000000"/>
              <w:left w:val="single" w:sz="4" w:space="0" w:color="000000"/>
              <w:bottom w:val="single" w:sz="4" w:space="0" w:color="000000"/>
              <w:right w:val="single" w:sz="4" w:space="0" w:color="000000"/>
            </w:tcBorders>
            <w:hideMark/>
          </w:tcPr>
          <w:p w:rsidR="00EC5F7B" w:rsidRPr="008B69A4" w:rsidRDefault="00EC5F7B" w:rsidP="008B69A4">
            <w:pPr>
              <w:spacing w:after="0" w:line="240" w:lineRule="auto"/>
              <w:jc w:val="both"/>
              <w:rPr>
                <w:rFonts w:ascii="Times New Roman" w:hAnsi="Times New Roman" w:cs="Times New Roman"/>
                <w:bCs/>
                <w:sz w:val="28"/>
                <w:szCs w:val="28"/>
              </w:rPr>
            </w:pPr>
            <w:r w:rsidRPr="008B69A4">
              <w:rPr>
                <w:rFonts w:ascii="Times New Roman" w:hAnsi="Times New Roman" w:cs="Times New Roman"/>
                <w:bCs/>
                <w:sz w:val="28"/>
                <w:szCs w:val="28"/>
              </w:rPr>
              <w:t>8</w:t>
            </w:r>
          </w:p>
        </w:tc>
        <w:tc>
          <w:tcPr>
            <w:tcW w:w="2266" w:type="dxa"/>
            <w:tcBorders>
              <w:top w:val="single" w:sz="4" w:space="0" w:color="000000"/>
              <w:left w:val="single" w:sz="4" w:space="0" w:color="000000"/>
              <w:bottom w:val="single" w:sz="4" w:space="0" w:color="000000"/>
              <w:right w:val="single" w:sz="4" w:space="0" w:color="000000"/>
            </w:tcBorders>
            <w:hideMark/>
          </w:tcPr>
          <w:p w:rsidR="00EC5F7B" w:rsidRPr="008B69A4" w:rsidRDefault="00EC5F7B" w:rsidP="008B69A4">
            <w:pPr>
              <w:spacing w:after="0" w:line="240" w:lineRule="auto"/>
              <w:jc w:val="both"/>
              <w:rPr>
                <w:rFonts w:ascii="Times New Roman" w:hAnsi="Times New Roman" w:cs="Times New Roman"/>
                <w:bCs/>
                <w:sz w:val="28"/>
                <w:szCs w:val="28"/>
              </w:rPr>
            </w:pPr>
            <w:r w:rsidRPr="008B69A4">
              <w:rPr>
                <w:rFonts w:ascii="Times New Roman" w:hAnsi="Times New Roman" w:cs="Times New Roman"/>
                <w:bCs/>
                <w:sz w:val="28"/>
                <w:szCs w:val="28"/>
              </w:rPr>
              <w:t>Физическая культура</w:t>
            </w:r>
          </w:p>
        </w:tc>
        <w:tc>
          <w:tcPr>
            <w:tcW w:w="2101" w:type="dxa"/>
            <w:tcBorders>
              <w:top w:val="single" w:sz="4" w:space="0" w:color="000000"/>
              <w:left w:val="single" w:sz="4" w:space="0" w:color="000000"/>
              <w:bottom w:val="single" w:sz="4" w:space="0" w:color="000000"/>
              <w:right w:val="single" w:sz="4" w:space="0" w:color="000000"/>
            </w:tcBorders>
            <w:hideMark/>
          </w:tcPr>
          <w:p w:rsidR="00EC5F7B" w:rsidRPr="008B69A4" w:rsidRDefault="00EC5F7B" w:rsidP="008B69A4">
            <w:pPr>
              <w:spacing w:after="0" w:line="240" w:lineRule="auto"/>
              <w:jc w:val="both"/>
              <w:rPr>
                <w:rFonts w:ascii="Times New Roman" w:hAnsi="Times New Roman" w:cs="Times New Roman"/>
                <w:bCs/>
                <w:sz w:val="28"/>
                <w:szCs w:val="28"/>
              </w:rPr>
            </w:pPr>
            <w:r w:rsidRPr="008B69A4">
              <w:rPr>
                <w:rFonts w:ascii="Times New Roman" w:hAnsi="Times New Roman" w:cs="Times New Roman"/>
                <w:bCs/>
                <w:sz w:val="28"/>
                <w:szCs w:val="28"/>
              </w:rPr>
              <w:t>Астафьева А.В.</w:t>
            </w:r>
          </w:p>
        </w:tc>
        <w:tc>
          <w:tcPr>
            <w:tcW w:w="4820" w:type="dxa"/>
            <w:tcBorders>
              <w:top w:val="single" w:sz="4" w:space="0" w:color="000000"/>
              <w:left w:val="single" w:sz="4" w:space="0" w:color="000000"/>
              <w:bottom w:val="single" w:sz="4" w:space="0" w:color="000000"/>
              <w:right w:val="single" w:sz="4" w:space="0" w:color="000000"/>
            </w:tcBorders>
            <w:hideMark/>
          </w:tcPr>
          <w:p w:rsidR="00EC5F7B" w:rsidRPr="008B69A4" w:rsidRDefault="00EC5F7B" w:rsidP="008B69A4">
            <w:pPr>
              <w:spacing w:after="0" w:line="240" w:lineRule="auto"/>
              <w:jc w:val="both"/>
              <w:rPr>
                <w:rFonts w:ascii="Times New Roman" w:hAnsi="Times New Roman" w:cs="Times New Roman"/>
                <w:bCs/>
                <w:sz w:val="28"/>
                <w:szCs w:val="28"/>
              </w:rPr>
            </w:pPr>
            <w:r w:rsidRPr="008B69A4">
              <w:rPr>
                <w:rFonts w:ascii="Times New Roman" w:hAnsi="Times New Roman" w:cs="Times New Roman"/>
                <w:bCs/>
                <w:sz w:val="28"/>
                <w:szCs w:val="28"/>
              </w:rPr>
              <w:t xml:space="preserve">«Физическая культура» Автор: </w:t>
            </w:r>
            <w:r w:rsidRPr="008B69A4">
              <w:rPr>
                <w:rFonts w:ascii="Times New Roman" w:hAnsi="Times New Roman" w:cs="Times New Roman"/>
                <w:sz w:val="28"/>
                <w:szCs w:val="28"/>
              </w:rPr>
              <w:t>В.И.Лях</w:t>
            </w:r>
          </w:p>
        </w:tc>
      </w:tr>
      <w:tr w:rsidR="00EC5F7B" w:rsidRPr="008B69A4" w:rsidTr="00111789">
        <w:tc>
          <w:tcPr>
            <w:tcW w:w="501" w:type="dxa"/>
            <w:tcBorders>
              <w:top w:val="single" w:sz="4" w:space="0" w:color="000000"/>
              <w:left w:val="single" w:sz="4" w:space="0" w:color="000000"/>
              <w:bottom w:val="single" w:sz="4" w:space="0" w:color="000000"/>
              <w:right w:val="single" w:sz="4" w:space="0" w:color="000000"/>
            </w:tcBorders>
            <w:hideMark/>
          </w:tcPr>
          <w:p w:rsidR="00EC5F7B" w:rsidRPr="008B69A4" w:rsidRDefault="00EC5F7B" w:rsidP="008B69A4">
            <w:pPr>
              <w:spacing w:after="0" w:line="240" w:lineRule="auto"/>
              <w:jc w:val="both"/>
              <w:rPr>
                <w:rFonts w:ascii="Times New Roman" w:hAnsi="Times New Roman" w:cs="Times New Roman"/>
                <w:bCs/>
                <w:sz w:val="28"/>
                <w:szCs w:val="28"/>
              </w:rPr>
            </w:pPr>
            <w:r w:rsidRPr="008B69A4">
              <w:rPr>
                <w:rFonts w:ascii="Times New Roman" w:hAnsi="Times New Roman" w:cs="Times New Roman"/>
                <w:bCs/>
                <w:sz w:val="28"/>
                <w:szCs w:val="28"/>
              </w:rPr>
              <w:t>9</w:t>
            </w:r>
          </w:p>
        </w:tc>
        <w:tc>
          <w:tcPr>
            <w:tcW w:w="2266" w:type="dxa"/>
            <w:tcBorders>
              <w:top w:val="single" w:sz="4" w:space="0" w:color="000000"/>
              <w:left w:val="single" w:sz="4" w:space="0" w:color="000000"/>
              <w:bottom w:val="single" w:sz="4" w:space="0" w:color="000000"/>
              <w:right w:val="single" w:sz="4" w:space="0" w:color="000000"/>
            </w:tcBorders>
            <w:hideMark/>
          </w:tcPr>
          <w:p w:rsidR="00EC5F7B" w:rsidRPr="008B69A4" w:rsidRDefault="00EC5F7B" w:rsidP="008B69A4">
            <w:pPr>
              <w:spacing w:after="0" w:line="240" w:lineRule="auto"/>
              <w:jc w:val="both"/>
              <w:rPr>
                <w:rFonts w:ascii="Times New Roman" w:hAnsi="Times New Roman" w:cs="Times New Roman"/>
                <w:bCs/>
                <w:sz w:val="28"/>
                <w:szCs w:val="28"/>
              </w:rPr>
            </w:pPr>
            <w:r w:rsidRPr="008B69A4">
              <w:rPr>
                <w:rFonts w:ascii="Times New Roman" w:hAnsi="Times New Roman" w:cs="Times New Roman"/>
                <w:bCs/>
                <w:sz w:val="28"/>
                <w:szCs w:val="28"/>
              </w:rPr>
              <w:t>Музыка</w:t>
            </w:r>
          </w:p>
        </w:tc>
        <w:tc>
          <w:tcPr>
            <w:tcW w:w="2101" w:type="dxa"/>
            <w:tcBorders>
              <w:top w:val="single" w:sz="4" w:space="0" w:color="000000"/>
              <w:left w:val="single" w:sz="4" w:space="0" w:color="000000"/>
              <w:bottom w:val="single" w:sz="4" w:space="0" w:color="000000"/>
              <w:right w:val="single" w:sz="4" w:space="0" w:color="000000"/>
            </w:tcBorders>
            <w:hideMark/>
          </w:tcPr>
          <w:p w:rsidR="00EC5F7B" w:rsidRPr="008B69A4" w:rsidRDefault="00EC5F7B" w:rsidP="008B69A4">
            <w:pPr>
              <w:spacing w:after="0" w:line="240" w:lineRule="auto"/>
              <w:jc w:val="both"/>
              <w:rPr>
                <w:rFonts w:ascii="Times New Roman" w:hAnsi="Times New Roman" w:cs="Times New Roman"/>
                <w:bCs/>
                <w:sz w:val="28"/>
                <w:szCs w:val="28"/>
              </w:rPr>
            </w:pPr>
            <w:r w:rsidRPr="008B69A4">
              <w:rPr>
                <w:rFonts w:ascii="Times New Roman" w:hAnsi="Times New Roman" w:cs="Times New Roman"/>
                <w:bCs/>
                <w:sz w:val="28"/>
                <w:szCs w:val="28"/>
              </w:rPr>
              <w:t>С.И. Скоркина</w:t>
            </w:r>
          </w:p>
        </w:tc>
        <w:tc>
          <w:tcPr>
            <w:tcW w:w="4820" w:type="dxa"/>
            <w:tcBorders>
              <w:top w:val="single" w:sz="4" w:space="0" w:color="000000"/>
              <w:left w:val="single" w:sz="4" w:space="0" w:color="000000"/>
              <w:bottom w:val="single" w:sz="4" w:space="0" w:color="000000"/>
              <w:right w:val="single" w:sz="4" w:space="0" w:color="000000"/>
            </w:tcBorders>
            <w:hideMark/>
          </w:tcPr>
          <w:p w:rsidR="00EC5F7B" w:rsidRPr="008B69A4" w:rsidRDefault="00EC5F7B" w:rsidP="008B69A4">
            <w:pPr>
              <w:spacing w:after="0" w:line="240" w:lineRule="auto"/>
              <w:jc w:val="both"/>
              <w:rPr>
                <w:rFonts w:ascii="Times New Roman" w:hAnsi="Times New Roman" w:cs="Times New Roman"/>
                <w:bCs/>
                <w:sz w:val="28"/>
                <w:szCs w:val="28"/>
              </w:rPr>
            </w:pPr>
            <w:r w:rsidRPr="008B69A4">
              <w:rPr>
                <w:rFonts w:ascii="Times New Roman" w:hAnsi="Times New Roman" w:cs="Times New Roman"/>
                <w:bCs/>
                <w:sz w:val="28"/>
                <w:szCs w:val="28"/>
              </w:rPr>
              <w:t>«Музыка» Н.С. Критская</w:t>
            </w:r>
          </w:p>
        </w:tc>
      </w:tr>
      <w:tr w:rsidR="00EC5F7B" w:rsidRPr="008B69A4" w:rsidTr="00111789">
        <w:tc>
          <w:tcPr>
            <w:tcW w:w="501" w:type="dxa"/>
            <w:tcBorders>
              <w:top w:val="single" w:sz="4" w:space="0" w:color="000000"/>
              <w:left w:val="single" w:sz="4" w:space="0" w:color="000000"/>
              <w:bottom w:val="single" w:sz="4" w:space="0" w:color="000000"/>
              <w:right w:val="single" w:sz="4" w:space="0" w:color="000000"/>
            </w:tcBorders>
            <w:hideMark/>
          </w:tcPr>
          <w:p w:rsidR="00EC5F7B" w:rsidRPr="008B69A4" w:rsidRDefault="00EC5F7B" w:rsidP="008B69A4">
            <w:pPr>
              <w:spacing w:after="0" w:line="240" w:lineRule="auto"/>
              <w:jc w:val="both"/>
              <w:rPr>
                <w:rFonts w:ascii="Times New Roman" w:hAnsi="Times New Roman" w:cs="Times New Roman"/>
                <w:bCs/>
                <w:sz w:val="28"/>
                <w:szCs w:val="28"/>
              </w:rPr>
            </w:pPr>
            <w:r w:rsidRPr="008B69A4">
              <w:rPr>
                <w:rFonts w:ascii="Times New Roman" w:hAnsi="Times New Roman" w:cs="Times New Roman"/>
                <w:bCs/>
                <w:sz w:val="28"/>
                <w:szCs w:val="28"/>
              </w:rPr>
              <w:t>10</w:t>
            </w:r>
          </w:p>
        </w:tc>
        <w:tc>
          <w:tcPr>
            <w:tcW w:w="2266" w:type="dxa"/>
            <w:tcBorders>
              <w:top w:val="single" w:sz="4" w:space="0" w:color="000000"/>
              <w:left w:val="single" w:sz="4" w:space="0" w:color="000000"/>
              <w:bottom w:val="single" w:sz="4" w:space="0" w:color="000000"/>
              <w:right w:val="single" w:sz="4" w:space="0" w:color="000000"/>
            </w:tcBorders>
            <w:hideMark/>
          </w:tcPr>
          <w:p w:rsidR="00EC5F7B" w:rsidRPr="008B69A4" w:rsidRDefault="00EC5F7B" w:rsidP="008B69A4">
            <w:pPr>
              <w:spacing w:after="0" w:line="240" w:lineRule="auto"/>
              <w:jc w:val="both"/>
              <w:rPr>
                <w:rFonts w:ascii="Times New Roman" w:hAnsi="Times New Roman" w:cs="Times New Roman"/>
                <w:bCs/>
                <w:sz w:val="28"/>
                <w:szCs w:val="28"/>
              </w:rPr>
            </w:pPr>
            <w:r w:rsidRPr="008B69A4">
              <w:rPr>
                <w:rFonts w:ascii="Times New Roman" w:hAnsi="Times New Roman" w:cs="Times New Roman"/>
                <w:bCs/>
                <w:sz w:val="28"/>
                <w:szCs w:val="28"/>
              </w:rPr>
              <w:t>Английский язык</w:t>
            </w:r>
          </w:p>
        </w:tc>
        <w:tc>
          <w:tcPr>
            <w:tcW w:w="2101" w:type="dxa"/>
            <w:tcBorders>
              <w:top w:val="single" w:sz="4" w:space="0" w:color="000000"/>
              <w:left w:val="single" w:sz="4" w:space="0" w:color="000000"/>
              <w:bottom w:val="single" w:sz="4" w:space="0" w:color="000000"/>
              <w:right w:val="single" w:sz="4" w:space="0" w:color="000000"/>
            </w:tcBorders>
            <w:hideMark/>
          </w:tcPr>
          <w:p w:rsidR="00EC5F7B" w:rsidRPr="008B69A4" w:rsidRDefault="00EC5F7B" w:rsidP="008B69A4">
            <w:pPr>
              <w:spacing w:after="0" w:line="240" w:lineRule="auto"/>
              <w:jc w:val="both"/>
              <w:rPr>
                <w:rFonts w:ascii="Times New Roman" w:hAnsi="Times New Roman" w:cs="Times New Roman"/>
                <w:bCs/>
                <w:sz w:val="28"/>
                <w:szCs w:val="28"/>
              </w:rPr>
            </w:pPr>
            <w:r w:rsidRPr="008B69A4">
              <w:rPr>
                <w:rFonts w:ascii="Times New Roman" w:hAnsi="Times New Roman" w:cs="Times New Roman"/>
                <w:bCs/>
                <w:sz w:val="28"/>
                <w:szCs w:val="28"/>
              </w:rPr>
              <w:t>Т.А. Зайцева</w:t>
            </w:r>
          </w:p>
        </w:tc>
        <w:tc>
          <w:tcPr>
            <w:tcW w:w="4820" w:type="dxa"/>
            <w:tcBorders>
              <w:top w:val="single" w:sz="4" w:space="0" w:color="000000"/>
              <w:left w:val="single" w:sz="4" w:space="0" w:color="000000"/>
              <w:bottom w:val="single" w:sz="4" w:space="0" w:color="000000"/>
              <w:right w:val="single" w:sz="4" w:space="0" w:color="000000"/>
            </w:tcBorders>
            <w:hideMark/>
          </w:tcPr>
          <w:p w:rsidR="00EC5F7B" w:rsidRPr="008B69A4" w:rsidRDefault="00EC5F7B" w:rsidP="008B69A4">
            <w:pPr>
              <w:spacing w:after="0" w:line="240" w:lineRule="auto"/>
              <w:jc w:val="both"/>
              <w:rPr>
                <w:rFonts w:ascii="Times New Roman" w:hAnsi="Times New Roman" w:cs="Times New Roman"/>
                <w:bCs/>
                <w:sz w:val="28"/>
                <w:szCs w:val="28"/>
              </w:rPr>
            </w:pPr>
            <w:r w:rsidRPr="008B69A4">
              <w:rPr>
                <w:rFonts w:ascii="Times New Roman" w:hAnsi="Times New Roman" w:cs="Times New Roman"/>
                <w:bCs/>
                <w:sz w:val="28"/>
                <w:szCs w:val="28"/>
              </w:rPr>
              <w:t>УМК «</w:t>
            </w:r>
            <w:r w:rsidRPr="008B69A4">
              <w:rPr>
                <w:rFonts w:ascii="Times New Roman" w:hAnsi="Times New Roman" w:cs="Times New Roman"/>
                <w:bCs/>
                <w:sz w:val="28"/>
                <w:szCs w:val="28"/>
                <w:lang w:val="en-US"/>
              </w:rPr>
              <w:t>Forvard</w:t>
            </w:r>
            <w:r w:rsidRPr="008B69A4">
              <w:rPr>
                <w:rFonts w:ascii="Times New Roman" w:hAnsi="Times New Roman" w:cs="Times New Roman"/>
                <w:bCs/>
                <w:sz w:val="28"/>
                <w:szCs w:val="28"/>
              </w:rPr>
              <w:t xml:space="preserve">» </w:t>
            </w:r>
          </w:p>
        </w:tc>
      </w:tr>
      <w:tr w:rsidR="00EC5F7B" w:rsidRPr="008B69A4" w:rsidTr="00111789">
        <w:tc>
          <w:tcPr>
            <w:tcW w:w="501" w:type="dxa"/>
            <w:tcBorders>
              <w:top w:val="single" w:sz="4" w:space="0" w:color="000000"/>
              <w:left w:val="single" w:sz="4" w:space="0" w:color="000000"/>
              <w:bottom w:val="single" w:sz="4" w:space="0" w:color="000000"/>
              <w:right w:val="single" w:sz="4" w:space="0" w:color="000000"/>
            </w:tcBorders>
            <w:hideMark/>
          </w:tcPr>
          <w:p w:rsidR="00EC5F7B" w:rsidRPr="008B69A4" w:rsidRDefault="00EC5F7B" w:rsidP="008B69A4">
            <w:pPr>
              <w:spacing w:after="0" w:line="240" w:lineRule="auto"/>
              <w:jc w:val="both"/>
              <w:rPr>
                <w:rFonts w:ascii="Times New Roman" w:hAnsi="Times New Roman" w:cs="Times New Roman"/>
                <w:bCs/>
                <w:sz w:val="28"/>
                <w:szCs w:val="28"/>
              </w:rPr>
            </w:pPr>
            <w:r w:rsidRPr="008B69A4">
              <w:rPr>
                <w:rFonts w:ascii="Times New Roman" w:hAnsi="Times New Roman" w:cs="Times New Roman"/>
                <w:bCs/>
                <w:sz w:val="28"/>
                <w:szCs w:val="28"/>
              </w:rPr>
              <w:t>11</w:t>
            </w:r>
          </w:p>
        </w:tc>
        <w:tc>
          <w:tcPr>
            <w:tcW w:w="2266" w:type="dxa"/>
            <w:tcBorders>
              <w:top w:val="single" w:sz="4" w:space="0" w:color="000000"/>
              <w:left w:val="single" w:sz="4" w:space="0" w:color="000000"/>
              <w:bottom w:val="single" w:sz="4" w:space="0" w:color="000000"/>
              <w:right w:val="single" w:sz="4" w:space="0" w:color="000000"/>
            </w:tcBorders>
            <w:hideMark/>
          </w:tcPr>
          <w:p w:rsidR="00EC5F7B" w:rsidRPr="008B69A4" w:rsidRDefault="00EC5F7B" w:rsidP="008B69A4">
            <w:pPr>
              <w:spacing w:after="0" w:line="240" w:lineRule="auto"/>
              <w:jc w:val="both"/>
              <w:rPr>
                <w:rFonts w:ascii="Times New Roman" w:hAnsi="Times New Roman" w:cs="Times New Roman"/>
                <w:bCs/>
                <w:sz w:val="28"/>
                <w:szCs w:val="28"/>
              </w:rPr>
            </w:pPr>
            <w:r w:rsidRPr="008B69A4">
              <w:rPr>
                <w:rFonts w:ascii="Times New Roman" w:hAnsi="Times New Roman" w:cs="Times New Roman"/>
                <w:bCs/>
                <w:sz w:val="28"/>
                <w:szCs w:val="28"/>
              </w:rPr>
              <w:t>ОРКСЭ модуль ОПК</w:t>
            </w:r>
          </w:p>
        </w:tc>
        <w:tc>
          <w:tcPr>
            <w:tcW w:w="2101" w:type="dxa"/>
            <w:tcBorders>
              <w:top w:val="single" w:sz="4" w:space="0" w:color="000000"/>
              <w:left w:val="single" w:sz="4" w:space="0" w:color="000000"/>
              <w:bottom w:val="single" w:sz="4" w:space="0" w:color="000000"/>
              <w:right w:val="single" w:sz="4" w:space="0" w:color="000000"/>
            </w:tcBorders>
            <w:hideMark/>
          </w:tcPr>
          <w:p w:rsidR="00EC5F7B" w:rsidRPr="008B69A4" w:rsidRDefault="00EC5F7B" w:rsidP="008B69A4">
            <w:pPr>
              <w:spacing w:after="0" w:line="240" w:lineRule="auto"/>
              <w:jc w:val="both"/>
              <w:rPr>
                <w:rFonts w:ascii="Times New Roman" w:hAnsi="Times New Roman" w:cs="Times New Roman"/>
                <w:bCs/>
                <w:sz w:val="28"/>
                <w:szCs w:val="28"/>
              </w:rPr>
            </w:pPr>
            <w:r w:rsidRPr="008B69A4">
              <w:rPr>
                <w:rFonts w:ascii="Times New Roman" w:hAnsi="Times New Roman" w:cs="Times New Roman"/>
                <w:bCs/>
                <w:sz w:val="28"/>
                <w:szCs w:val="28"/>
              </w:rPr>
              <w:t>С.А. Тарабан</w:t>
            </w:r>
          </w:p>
        </w:tc>
        <w:tc>
          <w:tcPr>
            <w:tcW w:w="4820" w:type="dxa"/>
            <w:tcBorders>
              <w:top w:val="single" w:sz="4" w:space="0" w:color="000000"/>
              <w:left w:val="single" w:sz="4" w:space="0" w:color="000000"/>
              <w:bottom w:val="single" w:sz="4" w:space="0" w:color="000000"/>
              <w:right w:val="single" w:sz="4" w:space="0" w:color="000000"/>
            </w:tcBorders>
            <w:hideMark/>
          </w:tcPr>
          <w:p w:rsidR="00EC5F7B" w:rsidRPr="008B69A4" w:rsidRDefault="00EC5F7B" w:rsidP="008B69A4">
            <w:pPr>
              <w:spacing w:after="0" w:line="240" w:lineRule="auto"/>
              <w:jc w:val="both"/>
              <w:rPr>
                <w:rFonts w:ascii="Times New Roman" w:hAnsi="Times New Roman" w:cs="Times New Roman"/>
                <w:bCs/>
                <w:sz w:val="28"/>
                <w:szCs w:val="28"/>
              </w:rPr>
            </w:pPr>
            <w:r w:rsidRPr="008B69A4">
              <w:rPr>
                <w:rFonts w:ascii="Times New Roman" w:hAnsi="Times New Roman" w:cs="Times New Roman"/>
                <w:bCs/>
                <w:sz w:val="28"/>
                <w:szCs w:val="28"/>
              </w:rPr>
              <w:t>«ОПК» Автор Л. Бородина</w:t>
            </w:r>
          </w:p>
        </w:tc>
      </w:tr>
    </w:tbl>
    <w:p w:rsidR="00CD3FED" w:rsidRPr="008B69A4" w:rsidRDefault="00CD3FED" w:rsidP="008B69A4">
      <w:pPr>
        <w:pStyle w:val="14TexstOSNOVA1012"/>
        <w:spacing w:line="240" w:lineRule="auto"/>
        <w:ind w:firstLine="0"/>
        <w:outlineLvl w:val="2"/>
        <w:rPr>
          <w:rFonts w:ascii="Times New Roman" w:hAnsi="Times New Roman" w:cs="Times New Roman"/>
          <w:b/>
          <w:kern w:val="22"/>
          <w:sz w:val="28"/>
          <w:szCs w:val="28"/>
        </w:rPr>
      </w:pPr>
      <w:bookmarkStart w:id="10" w:name="_Toc415833131"/>
      <w:r w:rsidRPr="008B69A4">
        <w:rPr>
          <w:rFonts w:ascii="Times New Roman" w:hAnsi="Times New Roman" w:cs="Times New Roman"/>
          <w:b/>
          <w:color w:val="auto"/>
          <w:spacing w:val="2"/>
          <w:sz w:val="28"/>
          <w:szCs w:val="28"/>
        </w:rPr>
        <w:t>2.3 Программа духовно-нравственного развития, воспитания</w:t>
      </w:r>
      <w:bookmarkEnd w:id="10"/>
      <w:r w:rsidR="00491987" w:rsidRPr="008B69A4">
        <w:rPr>
          <w:rFonts w:ascii="Times New Roman" w:hAnsi="Times New Roman" w:cs="Times New Roman"/>
          <w:b/>
          <w:kern w:val="22"/>
          <w:sz w:val="28"/>
          <w:szCs w:val="28"/>
        </w:rPr>
        <w:t>обучающихся с РАС</w:t>
      </w:r>
      <w:r w:rsidRPr="008B69A4">
        <w:rPr>
          <w:rFonts w:ascii="Times New Roman" w:hAnsi="Times New Roman" w:cs="Times New Roman"/>
          <w:b/>
          <w:kern w:val="22"/>
          <w:sz w:val="28"/>
          <w:szCs w:val="28"/>
        </w:rPr>
        <w:t xml:space="preserve"> МБОУ СОШ</w:t>
      </w:r>
      <w:r w:rsidR="00707FFE" w:rsidRPr="008B69A4">
        <w:rPr>
          <w:rFonts w:ascii="Times New Roman" w:hAnsi="Times New Roman" w:cs="Times New Roman"/>
          <w:b/>
          <w:kern w:val="22"/>
          <w:sz w:val="28"/>
          <w:szCs w:val="28"/>
        </w:rPr>
        <w:t xml:space="preserve"> № 5 имени Лейтенанта Мурадяна</w:t>
      </w:r>
    </w:p>
    <w:p w:rsidR="001934C2" w:rsidRPr="008B69A4" w:rsidRDefault="001934C2" w:rsidP="008B69A4">
      <w:pPr>
        <w:widowControl w:val="0"/>
        <w:tabs>
          <w:tab w:val="left" w:pos="6379"/>
        </w:tabs>
        <w:overflowPunct w:val="0"/>
        <w:autoSpaceDE w:val="0"/>
        <w:adjustRightInd w:val="0"/>
        <w:spacing w:after="0" w:line="240" w:lineRule="auto"/>
        <w:ind w:firstLine="709"/>
        <w:jc w:val="both"/>
        <w:rPr>
          <w:rFonts w:ascii="Times New Roman" w:hAnsi="Times New Roman" w:cs="Times New Roman"/>
          <w:color w:val="auto"/>
          <w:sz w:val="28"/>
          <w:szCs w:val="28"/>
        </w:rPr>
      </w:pPr>
      <w:r w:rsidRPr="008B69A4">
        <w:rPr>
          <w:rFonts w:ascii="Times New Roman" w:hAnsi="Times New Roman" w:cs="Times New Roman"/>
          <w:color w:val="auto"/>
          <w:sz w:val="28"/>
          <w:szCs w:val="28"/>
        </w:rPr>
        <w:t>Программа духовно-нравственного развития призвана направлять об</w:t>
      </w:r>
      <w:r w:rsidRPr="008B69A4">
        <w:rPr>
          <w:rFonts w:ascii="Times New Roman" w:hAnsi="Times New Roman" w:cs="Times New Roman"/>
          <w:color w:val="auto"/>
          <w:sz w:val="28"/>
          <w:szCs w:val="28"/>
        </w:rPr>
        <w:softHyphen/>
        <w:t>ра</w:t>
      </w:r>
      <w:r w:rsidRPr="008B69A4">
        <w:rPr>
          <w:rFonts w:ascii="Times New Roman" w:hAnsi="Times New Roman" w:cs="Times New Roman"/>
          <w:color w:val="auto"/>
          <w:sz w:val="28"/>
          <w:szCs w:val="28"/>
        </w:rPr>
        <w:softHyphen/>
        <w:t>зо</w:t>
      </w:r>
      <w:r w:rsidRPr="008B69A4">
        <w:rPr>
          <w:rFonts w:ascii="Times New Roman" w:hAnsi="Times New Roman" w:cs="Times New Roman"/>
          <w:color w:val="auto"/>
          <w:sz w:val="28"/>
          <w:szCs w:val="28"/>
        </w:rPr>
        <w:softHyphen/>
        <w:t>ва</w:t>
      </w:r>
      <w:r w:rsidRPr="008B69A4">
        <w:rPr>
          <w:rFonts w:ascii="Times New Roman" w:hAnsi="Times New Roman" w:cs="Times New Roman"/>
          <w:color w:val="auto"/>
          <w:sz w:val="28"/>
          <w:szCs w:val="28"/>
        </w:rPr>
        <w:softHyphen/>
        <w:t>тель</w:t>
      </w:r>
      <w:r w:rsidRPr="008B69A4">
        <w:rPr>
          <w:rFonts w:ascii="Times New Roman" w:hAnsi="Times New Roman" w:cs="Times New Roman"/>
          <w:color w:val="auto"/>
          <w:sz w:val="28"/>
          <w:szCs w:val="28"/>
        </w:rPr>
        <w:softHyphen/>
        <w:t>ный процесс на воспитание обучающихся с РАС в духе любви к Ро</w:t>
      </w:r>
      <w:r w:rsidRPr="008B69A4">
        <w:rPr>
          <w:rFonts w:ascii="Times New Roman" w:hAnsi="Times New Roman" w:cs="Times New Roman"/>
          <w:color w:val="auto"/>
          <w:sz w:val="28"/>
          <w:szCs w:val="28"/>
        </w:rPr>
        <w:softHyphen/>
        <w:t>ди</w:t>
      </w:r>
      <w:r w:rsidRPr="008B69A4">
        <w:rPr>
          <w:rFonts w:ascii="Times New Roman" w:hAnsi="Times New Roman" w:cs="Times New Roman"/>
          <w:color w:val="auto"/>
          <w:sz w:val="28"/>
          <w:szCs w:val="28"/>
        </w:rPr>
        <w:softHyphen/>
        <w:t>не, уважения к культурно-историческому наследию сво</w:t>
      </w:r>
      <w:r w:rsidRPr="008B69A4">
        <w:rPr>
          <w:rFonts w:ascii="Times New Roman" w:hAnsi="Times New Roman" w:cs="Times New Roman"/>
          <w:color w:val="auto"/>
          <w:sz w:val="28"/>
          <w:szCs w:val="28"/>
        </w:rPr>
        <w:softHyphen/>
        <w:t>его народа и своей страны, на фор</w:t>
      </w:r>
      <w:r w:rsidRPr="008B69A4">
        <w:rPr>
          <w:rFonts w:ascii="Times New Roman" w:hAnsi="Times New Roman" w:cs="Times New Roman"/>
          <w:color w:val="auto"/>
          <w:sz w:val="28"/>
          <w:szCs w:val="28"/>
        </w:rPr>
        <w:softHyphen/>
        <w:t>ми</w:t>
      </w:r>
      <w:r w:rsidRPr="008B69A4">
        <w:rPr>
          <w:rFonts w:ascii="Times New Roman" w:hAnsi="Times New Roman" w:cs="Times New Roman"/>
          <w:color w:val="auto"/>
          <w:sz w:val="28"/>
          <w:szCs w:val="28"/>
        </w:rPr>
        <w:softHyphen/>
        <w:t>рование основ социально ответственного поведения</w:t>
      </w:r>
      <w:r w:rsidRPr="008B69A4">
        <w:rPr>
          <w:rFonts w:ascii="Times New Roman" w:hAnsi="Times New Roman" w:cs="Times New Roman"/>
          <w:bCs/>
          <w:color w:val="000000"/>
          <w:sz w:val="28"/>
          <w:szCs w:val="28"/>
        </w:rPr>
        <w:t xml:space="preserve">на основе включения обучающихся </w:t>
      </w:r>
      <w:r w:rsidRPr="008B69A4">
        <w:rPr>
          <w:rFonts w:ascii="Times New Roman" w:hAnsi="Times New Roman" w:cs="Times New Roman"/>
          <w:sz w:val="28"/>
          <w:szCs w:val="28"/>
        </w:rPr>
        <w:t>в совместную деятельность и  эмоционального осмысления происходящих событий.</w:t>
      </w:r>
    </w:p>
    <w:p w:rsidR="001934C2" w:rsidRPr="008B69A4" w:rsidRDefault="001934C2" w:rsidP="008B69A4">
      <w:pPr>
        <w:widowControl w:val="0"/>
        <w:overflowPunct w:val="0"/>
        <w:autoSpaceDE w:val="0"/>
        <w:adjustRightInd w:val="0"/>
        <w:spacing w:after="0" w:line="240" w:lineRule="auto"/>
        <w:ind w:firstLine="709"/>
        <w:jc w:val="both"/>
        <w:rPr>
          <w:rFonts w:ascii="Times New Roman" w:hAnsi="Times New Roman" w:cs="Times New Roman"/>
          <w:color w:val="auto"/>
          <w:sz w:val="28"/>
          <w:szCs w:val="28"/>
        </w:rPr>
      </w:pPr>
      <w:r w:rsidRPr="008B69A4">
        <w:rPr>
          <w:rFonts w:ascii="Times New Roman" w:hAnsi="Times New Roman" w:cs="Times New Roman"/>
          <w:color w:val="auto"/>
          <w:sz w:val="28"/>
          <w:szCs w:val="28"/>
        </w:rPr>
        <w:t xml:space="preserve">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 </w:t>
      </w:r>
    </w:p>
    <w:p w:rsidR="001934C2" w:rsidRPr="008B69A4" w:rsidRDefault="001934C2" w:rsidP="008B69A4">
      <w:pPr>
        <w:widowControl w:val="0"/>
        <w:overflowPunct w:val="0"/>
        <w:autoSpaceDE w:val="0"/>
        <w:adjustRightInd w:val="0"/>
        <w:spacing w:after="0" w:line="240" w:lineRule="auto"/>
        <w:ind w:firstLine="709"/>
        <w:jc w:val="both"/>
        <w:rPr>
          <w:rFonts w:ascii="Times New Roman" w:hAnsi="Times New Roman" w:cs="Times New Roman"/>
          <w:color w:val="auto"/>
          <w:sz w:val="28"/>
          <w:szCs w:val="28"/>
        </w:rPr>
      </w:pPr>
      <w:r w:rsidRPr="008B69A4">
        <w:rPr>
          <w:rFonts w:ascii="Times New Roman" w:hAnsi="Times New Roman" w:cs="Times New Roman"/>
          <w:color w:val="auto"/>
          <w:sz w:val="28"/>
          <w:szCs w:val="28"/>
        </w:rPr>
        <w:t>Целью духовно-нравственного развития и воспитания обучающихся является со</w:t>
      </w:r>
      <w:r w:rsidRPr="008B69A4">
        <w:rPr>
          <w:rFonts w:ascii="Times New Roman" w:hAnsi="Times New Roman" w:cs="Times New Roman"/>
          <w:color w:val="auto"/>
          <w:sz w:val="28"/>
          <w:szCs w:val="28"/>
        </w:rPr>
        <w:softHyphen/>
        <w:t>циально-педагогическая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1934C2" w:rsidRPr="008B69A4" w:rsidRDefault="001934C2" w:rsidP="008B69A4">
      <w:pPr>
        <w:widowControl w:val="0"/>
        <w:overflowPunct w:val="0"/>
        <w:autoSpaceDE w:val="0"/>
        <w:adjustRightInd w:val="0"/>
        <w:spacing w:after="0" w:line="240" w:lineRule="auto"/>
        <w:ind w:firstLine="709"/>
        <w:jc w:val="both"/>
        <w:rPr>
          <w:rFonts w:ascii="Times New Roman" w:hAnsi="Times New Roman" w:cs="Times New Roman"/>
          <w:iCs/>
          <w:color w:val="auto"/>
          <w:sz w:val="28"/>
          <w:szCs w:val="28"/>
        </w:rPr>
      </w:pPr>
      <w:r w:rsidRPr="008B69A4">
        <w:rPr>
          <w:rFonts w:ascii="Times New Roman" w:hAnsi="Times New Roman" w:cs="Times New Roman"/>
          <w:color w:val="auto"/>
          <w:sz w:val="28"/>
          <w:szCs w:val="28"/>
        </w:rPr>
        <w:t xml:space="preserve">Задачи духовно-нравственного развития обучающихся с РАС </w:t>
      </w:r>
      <w:r w:rsidRPr="008B69A4">
        <w:rPr>
          <w:rFonts w:ascii="Times New Roman" w:hAnsi="Times New Roman" w:cs="Times New Roman"/>
          <w:iCs/>
          <w:color w:val="auto"/>
          <w:sz w:val="28"/>
          <w:szCs w:val="28"/>
        </w:rPr>
        <w:t xml:space="preserve">в области формирования </w:t>
      </w:r>
      <w:r w:rsidRPr="008B69A4">
        <w:rPr>
          <w:rFonts w:ascii="Times New Roman" w:hAnsi="Times New Roman" w:cs="Times New Roman"/>
          <w:i/>
          <w:iCs/>
          <w:color w:val="auto"/>
          <w:sz w:val="28"/>
          <w:szCs w:val="28"/>
        </w:rPr>
        <w:t>личностной культуры</w:t>
      </w:r>
      <w:r w:rsidR="008B69A4" w:rsidRPr="008B69A4">
        <w:rPr>
          <w:rFonts w:ascii="Times New Roman" w:hAnsi="Times New Roman" w:cs="Times New Roman"/>
          <w:iCs/>
          <w:color w:val="auto"/>
          <w:sz w:val="28"/>
          <w:szCs w:val="28"/>
        </w:rPr>
        <w:t xml:space="preserve"> - </w:t>
      </w:r>
    </w:p>
    <w:p w:rsidR="001934C2" w:rsidRPr="008B69A4" w:rsidRDefault="001934C2" w:rsidP="008B69A4">
      <w:pPr>
        <w:widowControl w:val="0"/>
        <w:autoSpaceDE w:val="0"/>
        <w:adjustRightInd w:val="0"/>
        <w:spacing w:after="0" w:line="240" w:lineRule="auto"/>
        <w:ind w:firstLine="709"/>
        <w:jc w:val="both"/>
        <w:rPr>
          <w:rFonts w:ascii="Times New Roman" w:hAnsi="Times New Roman" w:cs="Times New Roman"/>
          <w:color w:val="auto"/>
          <w:sz w:val="28"/>
          <w:szCs w:val="28"/>
        </w:rPr>
      </w:pPr>
      <w:r w:rsidRPr="008B69A4">
        <w:rPr>
          <w:rFonts w:ascii="Times New Roman" w:hAnsi="Times New Roman" w:cs="Times New Roman"/>
          <w:color w:val="auto"/>
          <w:sz w:val="28"/>
          <w:szCs w:val="28"/>
        </w:rPr>
        <w:t>формирование мотивации универсальной нравственной компетенции — «становиться лучше», активности в учебно-игровой, предметно</w:t>
      </w:r>
      <w:r w:rsidRPr="008B69A4">
        <w:rPr>
          <w:rFonts w:ascii="Times New Roman" w:eastAsia="PMingLiU" w:hAnsi="Times New Roman" w:cs="Times New Roman"/>
          <w:color w:val="auto"/>
          <w:sz w:val="28"/>
          <w:szCs w:val="28"/>
        </w:rPr>
        <w:t>-</w:t>
      </w:r>
      <w:r w:rsidRPr="008B69A4">
        <w:rPr>
          <w:rFonts w:ascii="Times New Roman" w:hAnsi="Times New Roman" w:cs="Times New Roman"/>
          <w:color w:val="auto"/>
          <w:sz w:val="28"/>
          <w:szCs w:val="28"/>
        </w:rPr>
        <w:t xml:space="preserve">продуктивной, социально ориентированной деятельности на основе нравственных установок и моральных норм;  </w:t>
      </w:r>
    </w:p>
    <w:p w:rsidR="001934C2" w:rsidRPr="008B69A4" w:rsidRDefault="001934C2" w:rsidP="008B69A4">
      <w:pPr>
        <w:widowControl w:val="0"/>
        <w:tabs>
          <w:tab w:val="left" w:pos="1080"/>
          <w:tab w:val="left" w:pos="1440"/>
        </w:tabs>
        <w:suppressAutoHyphens w:val="0"/>
        <w:overflowPunct w:val="0"/>
        <w:autoSpaceDE w:val="0"/>
        <w:adjustRightInd w:val="0"/>
        <w:spacing w:after="0" w:line="240" w:lineRule="auto"/>
        <w:ind w:firstLine="709"/>
        <w:jc w:val="both"/>
        <w:rPr>
          <w:rFonts w:ascii="Times New Roman" w:hAnsi="Times New Roman" w:cs="Times New Roman"/>
          <w:color w:val="auto"/>
          <w:sz w:val="28"/>
          <w:szCs w:val="28"/>
        </w:rPr>
      </w:pPr>
      <w:r w:rsidRPr="008B69A4">
        <w:rPr>
          <w:rFonts w:ascii="Times New Roman" w:hAnsi="Times New Roman" w:cs="Times New Roman"/>
          <w:color w:val="auto"/>
          <w:sz w:val="28"/>
          <w:szCs w:val="28"/>
        </w:rPr>
        <w:t>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rsidR="001934C2" w:rsidRPr="008B69A4" w:rsidRDefault="001934C2" w:rsidP="008B69A4">
      <w:pPr>
        <w:widowControl w:val="0"/>
        <w:tabs>
          <w:tab w:val="left" w:pos="1080"/>
          <w:tab w:val="left" w:pos="1440"/>
        </w:tabs>
        <w:suppressAutoHyphens w:val="0"/>
        <w:overflowPunct w:val="0"/>
        <w:autoSpaceDE w:val="0"/>
        <w:adjustRightInd w:val="0"/>
        <w:spacing w:after="0" w:line="240" w:lineRule="auto"/>
        <w:ind w:firstLine="709"/>
        <w:jc w:val="both"/>
        <w:rPr>
          <w:rFonts w:ascii="Times New Roman" w:hAnsi="Times New Roman" w:cs="Times New Roman"/>
          <w:color w:val="auto"/>
          <w:sz w:val="28"/>
          <w:szCs w:val="28"/>
        </w:rPr>
      </w:pPr>
      <w:r w:rsidRPr="008B69A4">
        <w:rPr>
          <w:rFonts w:ascii="Times New Roman" w:hAnsi="Times New Roman" w:cs="Times New Roman"/>
          <w:color w:val="auto"/>
          <w:sz w:val="28"/>
          <w:szCs w:val="28"/>
        </w:rPr>
        <w:t>формирование первоначальных представлений о некоторых общечеловеческих (базовых) ценностях;</w:t>
      </w:r>
    </w:p>
    <w:p w:rsidR="001934C2" w:rsidRPr="008B69A4" w:rsidRDefault="001934C2" w:rsidP="008B69A4">
      <w:pPr>
        <w:widowControl w:val="0"/>
        <w:tabs>
          <w:tab w:val="num" w:pos="720"/>
          <w:tab w:val="left" w:pos="1080"/>
          <w:tab w:val="left" w:pos="1440"/>
        </w:tabs>
        <w:suppressAutoHyphens w:val="0"/>
        <w:overflowPunct w:val="0"/>
        <w:autoSpaceDE w:val="0"/>
        <w:adjustRightInd w:val="0"/>
        <w:spacing w:after="0" w:line="240" w:lineRule="auto"/>
        <w:ind w:firstLine="709"/>
        <w:jc w:val="both"/>
        <w:rPr>
          <w:rFonts w:ascii="Times New Roman" w:hAnsi="Times New Roman" w:cs="Times New Roman"/>
          <w:color w:val="auto"/>
          <w:sz w:val="28"/>
          <w:szCs w:val="28"/>
        </w:rPr>
      </w:pPr>
      <w:r w:rsidRPr="008B69A4">
        <w:rPr>
          <w:rFonts w:ascii="Times New Roman" w:hAnsi="Times New Roman" w:cs="Times New Roman"/>
          <w:color w:val="auto"/>
          <w:sz w:val="28"/>
          <w:szCs w:val="28"/>
        </w:rPr>
        <w:t xml:space="preserve">формирование эстетических потребностей, ценностей и чувств; </w:t>
      </w:r>
    </w:p>
    <w:p w:rsidR="001934C2" w:rsidRPr="008B69A4" w:rsidRDefault="001934C2" w:rsidP="008B69A4">
      <w:pPr>
        <w:widowControl w:val="0"/>
        <w:tabs>
          <w:tab w:val="num" w:pos="720"/>
          <w:tab w:val="left" w:pos="1080"/>
          <w:tab w:val="left" w:pos="1440"/>
        </w:tabs>
        <w:suppressAutoHyphens w:val="0"/>
        <w:overflowPunct w:val="0"/>
        <w:autoSpaceDE w:val="0"/>
        <w:adjustRightInd w:val="0"/>
        <w:spacing w:after="0" w:line="240" w:lineRule="auto"/>
        <w:ind w:firstLine="709"/>
        <w:jc w:val="both"/>
        <w:rPr>
          <w:rFonts w:ascii="Times New Roman" w:hAnsi="Times New Roman" w:cs="Times New Roman"/>
          <w:color w:val="auto"/>
          <w:sz w:val="28"/>
          <w:szCs w:val="28"/>
        </w:rPr>
      </w:pPr>
      <w:r w:rsidRPr="008B69A4">
        <w:rPr>
          <w:rFonts w:ascii="Times New Roman" w:hAnsi="Times New Roman" w:cs="Times New Roman"/>
          <w:color w:val="auto"/>
          <w:sz w:val="28"/>
          <w:szCs w:val="28"/>
        </w:rPr>
        <w:t xml:space="preserve">развитие трудолюбия, способности к преодолению трудностей,   настойчивости в достижении результата. </w:t>
      </w:r>
    </w:p>
    <w:p w:rsidR="001934C2" w:rsidRPr="008B69A4" w:rsidRDefault="001934C2" w:rsidP="008B69A4">
      <w:pPr>
        <w:widowControl w:val="0"/>
        <w:overflowPunct w:val="0"/>
        <w:autoSpaceDE w:val="0"/>
        <w:adjustRightInd w:val="0"/>
        <w:spacing w:after="0" w:line="240" w:lineRule="auto"/>
        <w:ind w:firstLine="709"/>
        <w:jc w:val="both"/>
        <w:rPr>
          <w:rFonts w:ascii="Times New Roman" w:hAnsi="Times New Roman" w:cs="Times New Roman"/>
          <w:b/>
          <w:i/>
          <w:iCs/>
          <w:color w:val="auto"/>
          <w:sz w:val="28"/>
          <w:szCs w:val="28"/>
        </w:rPr>
      </w:pPr>
      <w:r w:rsidRPr="008B69A4">
        <w:rPr>
          <w:rFonts w:ascii="Times New Roman" w:hAnsi="Times New Roman" w:cs="Times New Roman"/>
          <w:iCs/>
          <w:color w:val="auto"/>
          <w:sz w:val="28"/>
          <w:szCs w:val="28"/>
        </w:rPr>
        <w:t>В области формирования</w:t>
      </w:r>
      <w:r w:rsidRPr="008B69A4">
        <w:rPr>
          <w:rFonts w:ascii="Times New Roman" w:hAnsi="Times New Roman" w:cs="Times New Roman"/>
          <w:i/>
          <w:iCs/>
          <w:color w:val="auto"/>
          <w:sz w:val="28"/>
          <w:szCs w:val="28"/>
        </w:rPr>
        <w:t>социальной культуры</w:t>
      </w:r>
      <w:r w:rsidR="008B69A4" w:rsidRPr="008B69A4">
        <w:rPr>
          <w:rFonts w:ascii="Times New Roman" w:hAnsi="Times New Roman" w:cs="Times New Roman"/>
          <w:iCs/>
          <w:color w:val="auto"/>
          <w:sz w:val="28"/>
          <w:szCs w:val="28"/>
        </w:rPr>
        <w:t xml:space="preserve"> - </w:t>
      </w:r>
    </w:p>
    <w:p w:rsidR="001934C2" w:rsidRPr="008B69A4" w:rsidRDefault="001934C2" w:rsidP="008B69A4">
      <w:pPr>
        <w:widowControl w:val="0"/>
        <w:autoSpaceDE w:val="0"/>
        <w:adjustRightInd w:val="0"/>
        <w:spacing w:after="0" w:line="240" w:lineRule="auto"/>
        <w:ind w:firstLine="720"/>
        <w:jc w:val="both"/>
        <w:rPr>
          <w:rFonts w:ascii="Times New Roman" w:hAnsi="Times New Roman" w:cs="Times New Roman"/>
          <w:color w:val="auto"/>
          <w:sz w:val="28"/>
          <w:szCs w:val="28"/>
        </w:rPr>
      </w:pPr>
      <w:r w:rsidRPr="008B69A4">
        <w:rPr>
          <w:rFonts w:ascii="Times New Roman" w:hAnsi="Times New Roman" w:cs="Times New Roman"/>
          <w:iCs/>
          <w:color w:val="auto"/>
          <w:sz w:val="28"/>
          <w:szCs w:val="28"/>
        </w:rPr>
        <w:t>в</w:t>
      </w:r>
      <w:r w:rsidRPr="008B69A4">
        <w:rPr>
          <w:rFonts w:ascii="Times New Roman" w:hAnsi="Times New Roman" w:cs="Times New Roman"/>
          <w:color w:val="auto"/>
          <w:sz w:val="28"/>
          <w:szCs w:val="28"/>
        </w:rPr>
        <w:t xml:space="preserve">оспитание положительного отношения к своему национальному языку и </w:t>
      </w:r>
      <w:r w:rsidRPr="008B69A4">
        <w:rPr>
          <w:rFonts w:ascii="Times New Roman" w:hAnsi="Times New Roman" w:cs="Times New Roman"/>
          <w:color w:val="auto"/>
          <w:sz w:val="28"/>
          <w:szCs w:val="28"/>
        </w:rPr>
        <w:lastRenderedPageBreak/>
        <w:t xml:space="preserve">культуре; </w:t>
      </w:r>
    </w:p>
    <w:p w:rsidR="001934C2" w:rsidRPr="008B69A4" w:rsidRDefault="001934C2" w:rsidP="008B69A4">
      <w:pPr>
        <w:widowControl w:val="0"/>
        <w:tabs>
          <w:tab w:val="left" w:pos="1080"/>
        </w:tabs>
        <w:suppressAutoHyphens w:val="0"/>
        <w:overflowPunct w:val="0"/>
        <w:autoSpaceDE w:val="0"/>
        <w:adjustRightInd w:val="0"/>
        <w:spacing w:after="0" w:line="240" w:lineRule="auto"/>
        <w:ind w:firstLine="720"/>
        <w:jc w:val="both"/>
        <w:rPr>
          <w:rFonts w:ascii="Times New Roman" w:hAnsi="Times New Roman" w:cs="Times New Roman"/>
          <w:color w:val="auto"/>
          <w:sz w:val="28"/>
          <w:szCs w:val="28"/>
        </w:rPr>
      </w:pPr>
      <w:r w:rsidRPr="008B69A4">
        <w:rPr>
          <w:rFonts w:ascii="Times New Roman" w:hAnsi="Times New Roman" w:cs="Times New Roman"/>
          <w:color w:val="auto"/>
          <w:sz w:val="28"/>
          <w:szCs w:val="28"/>
        </w:rPr>
        <w:t xml:space="preserve">формирование патриотизма и чувства причастности к коллективным делам; </w:t>
      </w:r>
    </w:p>
    <w:p w:rsidR="001934C2" w:rsidRPr="008B69A4" w:rsidRDefault="001934C2" w:rsidP="008B69A4">
      <w:pPr>
        <w:widowControl w:val="0"/>
        <w:tabs>
          <w:tab w:val="left" w:pos="1080"/>
        </w:tabs>
        <w:suppressAutoHyphens w:val="0"/>
        <w:overflowPunct w:val="0"/>
        <w:autoSpaceDE w:val="0"/>
        <w:adjustRightInd w:val="0"/>
        <w:spacing w:after="0" w:line="240" w:lineRule="auto"/>
        <w:ind w:firstLine="720"/>
        <w:jc w:val="both"/>
        <w:rPr>
          <w:rFonts w:ascii="Times New Roman" w:hAnsi="Times New Roman" w:cs="Times New Roman"/>
          <w:color w:val="auto"/>
          <w:sz w:val="28"/>
          <w:szCs w:val="28"/>
        </w:rPr>
      </w:pPr>
      <w:r w:rsidRPr="008B69A4">
        <w:rPr>
          <w:rFonts w:ascii="Times New Roman" w:hAnsi="Times New Roman" w:cs="Times New Roman"/>
          <w:color w:val="auto"/>
          <w:sz w:val="28"/>
          <w:szCs w:val="28"/>
        </w:rPr>
        <w:t xml:space="preserve">развитие навыков осуществления сотрудничества с педагогами, сверстниками, родителями, старшими детьми в решении общих проблем; </w:t>
      </w:r>
    </w:p>
    <w:p w:rsidR="001934C2" w:rsidRPr="008B69A4" w:rsidRDefault="001934C2" w:rsidP="008B69A4">
      <w:pPr>
        <w:widowControl w:val="0"/>
        <w:tabs>
          <w:tab w:val="left" w:pos="1080"/>
        </w:tabs>
        <w:suppressAutoHyphens w:val="0"/>
        <w:overflowPunct w:val="0"/>
        <w:autoSpaceDE w:val="0"/>
        <w:adjustRightInd w:val="0"/>
        <w:spacing w:after="0" w:line="240" w:lineRule="auto"/>
        <w:ind w:firstLine="720"/>
        <w:jc w:val="both"/>
        <w:rPr>
          <w:rFonts w:ascii="Times New Roman" w:hAnsi="Times New Roman" w:cs="Times New Roman"/>
          <w:color w:val="auto"/>
          <w:sz w:val="28"/>
          <w:szCs w:val="28"/>
        </w:rPr>
      </w:pPr>
      <w:r w:rsidRPr="008B69A4">
        <w:rPr>
          <w:rFonts w:ascii="Times New Roman" w:hAnsi="Times New Roman" w:cs="Times New Roman"/>
          <w:color w:val="auto"/>
          <w:sz w:val="28"/>
          <w:szCs w:val="28"/>
        </w:rPr>
        <w:t xml:space="preserve">укрепление доверия к другим людям; </w:t>
      </w:r>
    </w:p>
    <w:p w:rsidR="001934C2" w:rsidRPr="008B69A4" w:rsidRDefault="001934C2" w:rsidP="008B69A4">
      <w:pPr>
        <w:widowControl w:val="0"/>
        <w:tabs>
          <w:tab w:val="left" w:pos="1080"/>
        </w:tabs>
        <w:suppressAutoHyphens w:val="0"/>
        <w:overflowPunct w:val="0"/>
        <w:autoSpaceDE w:val="0"/>
        <w:adjustRightInd w:val="0"/>
        <w:spacing w:after="0" w:line="240" w:lineRule="auto"/>
        <w:ind w:firstLine="720"/>
        <w:jc w:val="both"/>
        <w:rPr>
          <w:rFonts w:ascii="Times New Roman" w:hAnsi="Times New Roman" w:cs="Times New Roman"/>
          <w:color w:val="auto"/>
          <w:sz w:val="28"/>
          <w:szCs w:val="28"/>
        </w:rPr>
      </w:pPr>
      <w:r w:rsidRPr="008B69A4">
        <w:rPr>
          <w:rFonts w:ascii="Times New Roman" w:hAnsi="Times New Roman" w:cs="Times New Roman"/>
          <w:color w:val="auto"/>
          <w:sz w:val="28"/>
          <w:szCs w:val="28"/>
        </w:rPr>
        <w:t>развитие доброжелательности и эмоциональной отзывчивости, понимания других людей и сопереживания им.</w:t>
      </w:r>
    </w:p>
    <w:p w:rsidR="001934C2" w:rsidRPr="008B69A4" w:rsidRDefault="001934C2" w:rsidP="008B69A4">
      <w:pPr>
        <w:widowControl w:val="0"/>
        <w:overflowPunct w:val="0"/>
        <w:autoSpaceDE w:val="0"/>
        <w:adjustRightInd w:val="0"/>
        <w:spacing w:after="0" w:line="240" w:lineRule="auto"/>
        <w:ind w:firstLine="709"/>
        <w:jc w:val="both"/>
        <w:rPr>
          <w:rFonts w:ascii="Times New Roman" w:hAnsi="Times New Roman" w:cs="Times New Roman"/>
          <w:b/>
          <w:i/>
          <w:iCs/>
          <w:color w:val="auto"/>
          <w:sz w:val="28"/>
          <w:szCs w:val="28"/>
        </w:rPr>
      </w:pPr>
      <w:r w:rsidRPr="008B69A4">
        <w:rPr>
          <w:rFonts w:ascii="Times New Roman" w:hAnsi="Times New Roman" w:cs="Times New Roman"/>
          <w:iCs/>
          <w:color w:val="auto"/>
          <w:sz w:val="28"/>
          <w:szCs w:val="28"/>
        </w:rPr>
        <w:t>В области формирования</w:t>
      </w:r>
      <w:r w:rsidRPr="008B69A4">
        <w:rPr>
          <w:rFonts w:ascii="Times New Roman" w:hAnsi="Times New Roman" w:cs="Times New Roman"/>
          <w:b/>
          <w:i/>
          <w:iCs/>
          <w:color w:val="auto"/>
          <w:sz w:val="28"/>
          <w:szCs w:val="28"/>
        </w:rPr>
        <w:t xml:space="preserve"> семейной культуры </w:t>
      </w:r>
      <w:r w:rsidR="008B69A4" w:rsidRPr="008B69A4">
        <w:rPr>
          <w:rFonts w:ascii="Times New Roman" w:hAnsi="Times New Roman" w:cs="Times New Roman"/>
          <w:iCs/>
          <w:color w:val="auto"/>
          <w:sz w:val="28"/>
          <w:szCs w:val="28"/>
        </w:rPr>
        <w:t xml:space="preserve"> - </w:t>
      </w:r>
    </w:p>
    <w:p w:rsidR="001934C2" w:rsidRPr="008B69A4" w:rsidRDefault="001934C2" w:rsidP="008B69A4">
      <w:pPr>
        <w:widowControl w:val="0"/>
        <w:autoSpaceDE w:val="0"/>
        <w:adjustRightInd w:val="0"/>
        <w:spacing w:after="0" w:line="240" w:lineRule="auto"/>
        <w:ind w:firstLine="709"/>
        <w:jc w:val="both"/>
        <w:rPr>
          <w:rFonts w:ascii="Times New Roman" w:hAnsi="Times New Roman" w:cs="Times New Roman"/>
          <w:color w:val="auto"/>
          <w:sz w:val="28"/>
          <w:szCs w:val="28"/>
        </w:rPr>
      </w:pPr>
      <w:r w:rsidRPr="008B69A4">
        <w:rPr>
          <w:rFonts w:ascii="Times New Roman" w:hAnsi="Times New Roman" w:cs="Times New Roman"/>
          <w:iCs/>
          <w:color w:val="auto"/>
          <w:sz w:val="28"/>
          <w:szCs w:val="28"/>
        </w:rPr>
        <w:t xml:space="preserve"> ф</w:t>
      </w:r>
      <w:r w:rsidRPr="008B69A4">
        <w:rPr>
          <w:rFonts w:ascii="Times New Roman" w:hAnsi="Times New Roman" w:cs="Times New Roman"/>
          <w:color w:val="auto"/>
          <w:sz w:val="28"/>
          <w:szCs w:val="28"/>
        </w:rPr>
        <w:t xml:space="preserve">ормирование у обучающихся уважительного отношения к родителям, осознанного, заботливого отношения к старшим и младшим; </w:t>
      </w:r>
    </w:p>
    <w:p w:rsidR="001934C2" w:rsidRPr="008B69A4" w:rsidRDefault="001934C2" w:rsidP="008B69A4">
      <w:pPr>
        <w:widowControl w:val="0"/>
        <w:suppressAutoHyphens w:val="0"/>
        <w:overflowPunct w:val="0"/>
        <w:autoSpaceDE w:val="0"/>
        <w:adjustRightInd w:val="0"/>
        <w:spacing w:after="0" w:line="240" w:lineRule="auto"/>
        <w:ind w:firstLine="709"/>
        <w:jc w:val="both"/>
        <w:rPr>
          <w:rFonts w:ascii="Times New Roman" w:hAnsi="Times New Roman" w:cs="Times New Roman"/>
          <w:color w:val="auto"/>
          <w:sz w:val="28"/>
          <w:szCs w:val="28"/>
        </w:rPr>
      </w:pPr>
      <w:r w:rsidRPr="008B69A4">
        <w:rPr>
          <w:rFonts w:ascii="Times New Roman" w:hAnsi="Times New Roman" w:cs="Times New Roman"/>
          <w:color w:val="auto"/>
          <w:sz w:val="28"/>
          <w:szCs w:val="28"/>
        </w:rPr>
        <w:t xml:space="preserve">формирование представления о семейных ценностях, гендерных семейных ролях и уважения к ним; </w:t>
      </w:r>
    </w:p>
    <w:p w:rsidR="001934C2" w:rsidRPr="008B69A4" w:rsidRDefault="001934C2" w:rsidP="008B69A4">
      <w:pPr>
        <w:widowControl w:val="0"/>
        <w:overflowPunct w:val="0"/>
        <w:autoSpaceDE w:val="0"/>
        <w:adjustRightInd w:val="0"/>
        <w:spacing w:after="0" w:line="240" w:lineRule="auto"/>
        <w:jc w:val="both"/>
        <w:rPr>
          <w:rFonts w:ascii="Times New Roman" w:hAnsi="Times New Roman" w:cs="Times New Roman"/>
          <w:b/>
          <w:color w:val="auto"/>
          <w:sz w:val="28"/>
          <w:szCs w:val="28"/>
        </w:rPr>
      </w:pPr>
      <w:r w:rsidRPr="008B69A4">
        <w:rPr>
          <w:rFonts w:ascii="Times New Roman" w:hAnsi="Times New Roman" w:cs="Times New Roman"/>
          <w:b/>
          <w:bCs/>
          <w:color w:val="auto"/>
          <w:sz w:val="28"/>
          <w:szCs w:val="28"/>
        </w:rPr>
        <w:t xml:space="preserve">Основные направления духовно-нравственного развития </w:t>
      </w:r>
      <w:r w:rsidRPr="008B69A4">
        <w:rPr>
          <w:rFonts w:ascii="Times New Roman" w:hAnsi="Times New Roman" w:cs="Times New Roman"/>
          <w:b/>
          <w:bCs/>
          <w:color w:val="auto"/>
          <w:sz w:val="28"/>
          <w:szCs w:val="28"/>
        </w:rPr>
        <w:br/>
        <w:t xml:space="preserve">обучающихся с РАС </w:t>
      </w:r>
    </w:p>
    <w:p w:rsidR="001934C2" w:rsidRPr="008B69A4" w:rsidRDefault="001934C2" w:rsidP="008B69A4">
      <w:pPr>
        <w:widowControl w:val="0"/>
        <w:overflowPunct w:val="0"/>
        <w:autoSpaceDE w:val="0"/>
        <w:adjustRightInd w:val="0"/>
        <w:spacing w:after="0" w:line="240" w:lineRule="auto"/>
        <w:ind w:firstLine="709"/>
        <w:jc w:val="both"/>
        <w:rPr>
          <w:rFonts w:ascii="Times New Roman" w:hAnsi="Times New Roman" w:cs="Times New Roman"/>
          <w:color w:val="auto"/>
          <w:sz w:val="28"/>
          <w:szCs w:val="28"/>
        </w:rPr>
      </w:pPr>
      <w:r w:rsidRPr="008B69A4">
        <w:rPr>
          <w:rFonts w:ascii="Times New Roman" w:hAnsi="Times New Roman" w:cs="Times New Roman"/>
          <w:color w:val="auto"/>
          <w:sz w:val="28"/>
          <w:szCs w:val="28"/>
        </w:rPr>
        <w:t>Общие задачи духовно-нравственного развития обу</w:t>
      </w:r>
      <w:r w:rsidRPr="008B69A4">
        <w:rPr>
          <w:rFonts w:ascii="Times New Roman" w:hAnsi="Times New Roman" w:cs="Times New Roman"/>
          <w:color w:val="auto"/>
          <w:sz w:val="28"/>
          <w:szCs w:val="28"/>
        </w:rPr>
        <w:softHyphen/>
        <w:t>ча</w:t>
      </w:r>
      <w:r w:rsidRPr="008B69A4">
        <w:rPr>
          <w:rFonts w:ascii="Times New Roman" w:hAnsi="Times New Roman" w:cs="Times New Roman"/>
          <w:color w:val="auto"/>
          <w:sz w:val="28"/>
          <w:szCs w:val="28"/>
        </w:rPr>
        <w:softHyphen/>
        <w:t>ю</w:t>
      </w:r>
      <w:r w:rsidRPr="008B69A4">
        <w:rPr>
          <w:rFonts w:ascii="Times New Roman" w:hAnsi="Times New Roman" w:cs="Times New Roman"/>
          <w:color w:val="auto"/>
          <w:sz w:val="28"/>
          <w:szCs w:val="28"/>
        </w:rPr>
        <w:softHyphen/>
        <w:t>щи</w:t>
      </w:r>
      <w:r w:rsidRPr="008B69A4">
        <w:rPr>
          <w:rFonts w:ascii="Times New Roman" w:hAnsi="Times New Roman" w:cs="Times New Roman"/>
          <w:color w:val="auto"/>
          <w:sz w:val="28"/>
          <w:szCs w:val="28"/>
        </w:rPr>
        <w:softHyphen/>
        <w:t>х</w:t>
      </w:r>
      <w:r w:rsidRPr="008B69A4">
        <w:rPr>
          <w:rFonts w:ascii="Times New Roman" w:hAnsi="Times New Roman" w:cs="Times New Roman"/>
          <w:color w:val="auto"/>
          <w:sz w:val="28"/>
          <w:szCs w:val="28"/>
        </w:rPr>
        <w:softHyphen/>
        <w:t>ся с РАС  классифицированы по направлениям, каждое из которых, будучи тесно свя</w:t>
      </w:r>
      <w:r w:rsidRPr="008B69A4">
        <w:rPr>
          <w:rFonts w:ascii="Times New Roman" w:hAnsi="Times New Roman" w:cs="Times New Roman"/>
          <w:color w:val="auto"/>
          <w:sz w:val="28"/>
          <w:szCs w:val="28"/>
        </w:rPr>
        <w:softHyphen/>
        <w:t>занным с другими, раскрывает одну из существенных сторон духовно-нравственного развития личности гражданина России.</w:t>
      </w:r>
    </w:p>
    <w:p w:rsidR="001934C2" w:rsidRPr="008B69A4" w:rsidRDefault="001934C2" w:rsidP="008B69A4">
      <w:pPr>
        <w:widowControl w:val="0"/>
        <w:overflowPunct w:val="0"/>
        <w:autoSpaceDE w:val="0"/>
        <w:adjustRightInd w:val="0"/>
        <w:spacing w:after="0" w:line="240" w:lineRule="auto"/>
        <w:ind w:firstLine="709"/>
        <w:jc w:val="both"/>
        <w:rPr>
          <w:rFonts w:ascii="Times New Roman" w:hAnsi="Times New Roman" w:cs="Times New Roman"/>
          <w:color w:val="auto"/>
          <w:sz w:val="28"/>
          <w:szCs w:val="28"/>
        </w:rPr>
      </w:pPr>
      <w:r w:rsidRPr="008B69A4">
        <w:rPr>
          <w:rFonts w:ascii="Times New Roman" w:hAnsi="Times New Roman" w:cs="Times New Roman"/>
          <w:color w:val="auto"/>
          <w:sz w:val="28"/>
          <w:szCs w:val="28"/>
        </w:rPr>
        <w:t>Каждое из направлений духовно-нравственного развития обучающихся основано на определённой системе базовых национальных ценностей и должно обеспечивать усвоение их обучающимися на доступном для них уровне.</w:t>
      </w:r>
    </w:p>
    <w:p w:rsidR="001934C2" w:rsidRPr="008B69A4" w:rsidRDefault="001934C2" w:rsidP="008B69A4">
      <w:pPr>
        <w:widowControl w:val="0"/>
        <w:overflowPunct w:val="0"/>
        <w:autoSpaceDE w:val="0"/>
        <w:adjustRightInd w:val="0"/>
        <w:spacing w:after="0" w:line="240" w:lineRule="auto"/>
        <w:ind w:firstLine="709"/>
        <w:jc w:val="both"/>
        <w:rPr>
          <w:rFonts w:ascii="Times New Roman" w:hAnsi="Times New Roman" w:cs="Times New Roman"/>
          <w:color w:val="auto"/>
          <w:sz w:val="28"/>
          <w:szCs w:val="28"/>
        </w:rPr>
      </w:pPr>
      <w:r w:rsidRPr="008B69A4">
        <w:rPr>
          <w:rFonts w:ascii="Times New Roman" w:hAnsi="Times New Roman" w:cs="Times New Roman"/>
          <w:color w:val="auto"/>
          <w:sz w:val="28"/>
          <w:szCs w:val="28"/>
        </w:rPr>
        <w:t>Организация духовно-нравственного развития обучающихся осуществляется по следующим направлениям:</w:t>
      </w:r>
    </w:p>
    <w:p w:rsidR="001934C2" w:rsidRPr="008B69A4" w:rsidRDefault="001934C2" w:rsidP="008B69A4">
      <w:pPr>
        <w:widowControl w:val="0"/>
        <w:tabs>
          <w:tab w:val="left" w:pos="1800"/>
        </w:tabs>
        <w:suppressAutoHyphens w:val="0"/>
        <w:overflowPunct w:val="0"/>
        <w:autoSpaceDE w:val="0"/>
        <w:adjustRightInd w:val="0"/>
        <w:spacing w:after="0" w:line="240" w:lineRule="auto"/>
        <w:ind w:firstLine="709"/>
        <w:jc w:val="both"/>
        <w:rPr>
          <w:rFonts w:ascii="Times New Roman" w:hAnsi="Times New Roman" w:cs="Times New Roman"/>
          <w:color w:val="auto"/>
          <w:sz w:val="28"/>
          <w:szCs w:val="28"/>
        </w:rPr>
      </w:pPr>
      <w:r w:rsidRPr="008B69A4">
        <w:rPr>
          <w:rFonts w:ascii="Times New Roman" w:hAnsi="Times New Roman" w:cs="Times New Roman"/>
          <w:color w:val="auto"/>
          <w:sz w:val="28"/>
          <w:szCs w:val="28"/>
        </w:rPr>
        <w:t xml:space="preserve">воспитание гражданственности, патриотизма, уважения к правам, свободам и обязанностям человека. </w:t>
      </w:r>
    </w:p>
    <w:p w:rsidR="001934C2" w:rsidRPr="008B69A4" w:rsidRDefault="001934C2" w:rsidP="008B69A4">
      <w:pPr>
        <w:widowControl w:val="0"/>
        <w:tabs>
          <w:tab w:val="left" w:pos="1800"/>
        </w:tabs>
        <w:overflowPunct w:val="0"/>
        <w:autoSpaceDE w:val="0"/>
        <w:adjustRightInd w:val="0"/>
        <w:spacing w:after="0" w:line="240" w:lineRule="auto"/>
        <w:ind w:firstLine="709"/>
        <w:jc w:val="both"/>
        <w:rPr>
          <w:rFonts w:ascii="Times New Roman" w:hAnsi="Times New Roman" w:cs="Times New Roman"/>
          <w:color w:val="auto"/>
          <w:sz w:val="28"/>
          <w:szCs w:val="28"/>
        </w:rPr>
      </w:pPr>
      <w:r w:rsidRPr="008B69A4">
        <w:rPr>
          <w:rFonts w:ascii="Times New Roman" w:hAnsi="Times New Roman" w:cs="Times New Roman"/>
          <w:color w:val="auto"/>
          <w:sz w:val="28"/>
          <w:szCs w:val="28"/>
        </w:rPr>
        <w:t xml:space="preserve">воспитание нравственных чувств, этического сознания и духовно-нравственного поведения. </w:t>
      </w:r>
    </w:p>
    <w:p w:rsidR="001934C2" w:rsidRPr="008B69A4" w:rsidRDefault="001934C2" w:rsidP="008B69A4">
      <w:pPr>
        <w:widowControl w:val="0"/>
        <w:tabs>
          <w:tab w:val="left" w:pos="1800"/>
        </w:tabs>
        <w:overflowPunct w:val="0"/>
        <w:autoSpaceDE w:val="0"/>
        <w:adjustRightInd w:val="0"/>
        <w:spacing w:after="0" w:line="240" w:lineRule="auto"/>
        <w:ind w:firstLine="709"/>
        <w:jc w:val="both"/>
        <w:rPr>
          <w:rFonts w:ascii="Times New Roman" w:hAnsi="Times New Roman" w:cs="Times New Roman"/>
          <w:color w:val="auto"/>
          <w:sz w:val="28"/>
          <w:szCs w:val="28"/>
        </w:rPr>
      </w:pPr>
      <w:r w:rsidRPr="008B69A4">
        <w:rPr>
          <w:rFonts w:ascii="Times New Roman" w:hAnsi="Times New Roman" w:cs="Times New Roman"/>
          <w:color w:val="auto"/>
          <w:sz w:val="28"/>
          <w:szCs w:val="28"/>
        </w:rPr>
        <w:t>воспитание трудолюбия, творческого отношения к учению, труду, жизни.</w:t>
      </w:r>
    </w:p>
    <w:p w:rsidR="001934C2" w:rsidRPr="008B69A4" w:rsidRDefault="001934C2" w:rsidP="008B69A4">
      <w:pPr>
        <w:widowControl w:val="0"/>
        <w:tabs>
          <w:tab w:val="left" w:pos="1800"/>
        </w:tabs>
        <w:suppressAutoHyphens w:val="0"/>
        <w:overflowPunct w:val="0"/>
        <w:autoSpaceDE w:val="0"/>
        <w:adjustRightInd w:val="0"/>
        <w:spacing w:after="0" w:line="240" w:lineRule="auto"/>
        <w:ind w:firstLine="709"/>
        <w:jc w:val="both"/>
        <w:rPr>
          <w:rFonts w:ascii="Times New Roman" w:hAnsi="Times New Roman" w:cs="Times New Roman"/>
          <w:color w:val="auto"/>
          <w:sz w:val="28"/>
          <w:szCs w:val="28"/>
        </w:rPr>
      </w:pPr>
      <w:r w:rsidRPr="008B69A4">
        <w:rPr>
          <w:rFonts w:ascii="Times New Roman" w:hAnsi="Times New Roman" w:cs="Times New Roman"/>
          <w:color w:val="auto"/>
          <w:sz w:val="28"/>
          <w:szCs w:val="28"/>
        </w:rPr>
        <w:t xml:space="preserve">воспитание ценностного отношения к прекрасному, формирование представлений об эстетических идеалах и ценностях (эстетическое воспитание). </w:t>
      </w:r>
    </w:p>
    <w:p w:rsidR="001934C2" w:rsidRPr="008B69A4" w:rsidRDefault="001934C2" w:rsidP="008B69A4">
      <w:pPr>
        <w:widowControl w:val="0"/>
        <w:overflowPunct w:val="0"/>
        <w:autoSpaceDE w:val="0"/>
        <w:adjustRightInd w:val="0"/>
        <w:spacing w:after="0" w:line="240" w:lineRule="auto"/>
        <w:ind w:firstLine="709"/>
        <w:jc w:val="both"/>
        <w:rPr>
          <w:rFonts w:ascii="Times New Roman" w:hAnsi="Times New Roman" w:cs="Times New Roman"/>
          <w:color w:val="auto"/>
          <w:sz w:val="28"/>
          <w:szCs w:val="28"/>
        </w:rPr>
      </w:pPr>
      <w:r w:rsidRPr="008B69A4">
        <w:rPr>
          <w:rFonts w:ascii="Times New Roman" w:hAnsi="Times New Roman" w:cs="Times New Roman"/>
          <w:color w:val="auto"/>
          <w:sz w:val="28"/>
          <w:szCs w:val="28"/>
        </w:rPr>
        <w:t xml:space="preserve">Все направления духовно-нравственного развития важны, дополняют друг друга и обеспечивают развитие личности на основе отечественных духовных, нравственных и культурных традиций. В основе реализации программы духовно-нравственного развития положен </w:t>
      </w:r>
      <w:r w:rsidRPr="008B69A4">
        <w:rPr>
          <w:rFonts w:ascii="Times New Roman" w:hAnsi="Times New Roman" w:cs="Times New Roman"/>
          <w:i/>
          <w:color w:val="auto"/>
          <w:sz w:val="28"/>
          <w:szCs w:val="28"/>
        </w:rPr>
        <w:t>п</w:t>
      </w:r>
      <w:r w:rsidRPr="008B69A4">
        <w:rPr>
          <w:rFonts w:ascii="Times New Roman" w:hAnsi="Times New Roman" w:cs="Times New Roman"/>
          <w:bCs/>
          <w:i/>
          <w:color w:val="auto"/>
          <w:sz w:val="28"/>
          <w:szCs w:val="28"/>
        </w:rPr>
        <w:t>ринцип системно-деятельностной организации воспитания.</w:t>
      </w:r>
      <w:r w:rsidRPr="008B69A4">
        <w:rPr>
          <w:rFonts w:ascii="Times New Roman" w:hAnsi="Times New Roman" w:cs="Times New Roman"/>
          <w:bCs/>
          <w:color w:val="auto"/>
          <w:sz w:val="28"/>
          <w:szCs w:val="28"/>
        </w:rPr>
        <w:t>Он пред</w:t>
      </w:r>
      <w:r w:rsidRPr="008B69A4">
        <w:rPr>
          <w:rFonts w:ascii="Times New Roman" w:hAnsi="Times New Roman" w:cs="Times New Roman"/>
          <w:bCs/>
          <w:color w:val="auto"/>
          <w:sz w:val="28"/>
          <w:szCs w:val="28"/>
        </w:rPr>
        <w:softHyphen/>
        <w:t>полагает, что в</w:t>
      </w:r>
      <w:r w:rsidRPr="008B69A4">
        <w:rPr>
          <w:rFonts w:ascii="Times New Roman" w:hAnsi="Times New Roman" w:cs="Times New Roman"/>
          <w:color w:val="auto"/>
          <w:sz w:val="28"/>
          <w:szCs w:val="28"/>
        </w:rPr>
        <w:t>оспитание, направленное на духовно-нравственноеразвитие обу</w:t>
      </w:r>
      <w:r w:rsidRPr="008B69A4">
        <w:rPr>
          <w:rFonts w:ascii="Times New Roman" w:hAnsi="Times New Roman" w:cs="Times New Roman"/>
          <w:color w:val="auto"/>
          <w:sz w:val="28"/>
          <w:szCs w:val="28"/>
        </w:rPr>
        <w:softHyphen/>
        <w:t>ча</w:t>
      </w:r>
      <w:r w:rsidRPr="008B69A4">
        <w:rPr>
          <w:rFonts w:ascii="Times New Roman" w:hAnsi="Times New Roman" w:cs="Times New Roman"/>
          <w:color w:val="auto"/>
          <w:sz w:val="28"/>
          <w:szCs w:val="28"/>
        </w:rPr>
        <w:softHyphen/>
        <w:t>ю</w:t>
      </w:r>
      <w:r w:rsidRPr="008B69A4">
        <w:rPr>
          <w:rFonts w:ascii="Times New Roman" w:hAnsi="Times New Roman" w:cs="Times New Roman"/>
          <w:color w:val="auto"/>
          <w:sz w:val="28"/>
          <w:szCs w:val="28"/>
        </w:rPr>
        <w:softHyphen/>
        <w:t>щихся с РАС и поддерживаемое всем укладом школьной жизни, включает в себя ор</w:t>
      </w:r>
      <w:r w:rsidRPr="008B69A4">
        <w:rPr>
          <w:rFonts w:ascii="Times New Roman" w:hAnsi="Times New Roman" w:cs="Times New Roman"/>
          <w:color w:val="auto"/>
          <w:sz w:val="28"/>
          <w:szCs w:val="28"/>
        </w:rPr>
        <w:softHyphen/>
        <w:t xml:space="preserve">ганизацию учебной, внеучебной, общественно значимой деятельности школьников. </w:t>
      </w:r>
    </w:p>
    <w:p w:rsidR="001934C2" w:rsidRPr="008B69A4" w:rsidRDefault="001934C2" w:rsidP="008B69A4">
      <w:pPr>
        <w:widowControl w:val="0"/>
        <w:overflowPunct w:val="0"/>
        <w:autoSpaceDE w:val="0"/>
        <w:adjustRightInd w:val="0"/>
        <w:spacing w:after="0" w:line="240" w:lineRule="auto"/>
        <w:ind w:firstLine="709"/>
        <w:jc w:val="both"/>
        <w:rPr>
          <w:rFonts w:ascii="Times New Roman" w:hAnsi="Times New Roman" w:cs="Times New Roman"/>
          <w:color w:val="auto"/>
          <w:sz w:val="28"/>
          <w:szCs w:val="28"/>
        </w:rPr>
      </w:pPr>
      <w:r w:rsidRPr="008B69A4">
        <w:rPr>
          <w:rFonts w:ascii="Times New Roman" w:hAnsi="Times New Roman" w:cs="Times New Roman"/>
          <w:color w:val="auto"/>
          <w:sz w:val="28"/>
          <w:szCs w:val="28"/>
        </w:rPr>
        <w:t>Содержание различных видов деятельности обу</w:t>
      </w:r>
      <w:r w:rsidRPr="008B69A4">
        <w:rPr>
          <w:rFonts w:ascii="Times New Roman" w:hAnsi="Times New Roman" w:cs="Times New Roman"/>
          <w:color w:val="auto"/>
          <w:sz w:val="28"/>
          <w:szCs w:val="28"/>
        </w:rPr>
        <w:softHyphen/>
        <w:t>ча</w:t>
      </w:r>
      <w:r w:rsidRPr="008B69A4">
        <w:rPr>
          <w:rFonts w:ascii="Times New Roman" w:hAnsi="Times New Roman" w:cs="Times New Roman"/>
          <w:color w:val="auto"/>
          <w:sz w:val="28"/>
          <w:szCs w:val="28"/>
        </w:rPr>
        <w:softHyphen/>
        <w:t>ю</w:t>
      </w:r>
      <w:r w:rsidRPr="008B69A4">
        <w:rPr>
          <w:rFonts w:ascii="Times New Roman" w:hAnsi="Times New Roman" w:cs="Times New Roman"/>
          <w:color w:val="auto"/>
          <w:sz w:val="28"/>
          <w:szCs w:val="28"/>
        </w:rPr>
        <w:softHyphen/>
        <w:t>щихся с РАС должно интегрировать в себя и предполагать фор</w:t>
      </w:r>
      <w:r w:rsidRPr="008B69A4">
        <w:rPr>
          <w:rFonts w:ascii="Times New Roman" w:hAnsi="Times New Roman" w:cs="Times New Roman"/>
          <w:color w:val="auto"/>
          <w:sz w:val="28"/>
          <w:szCs w:val="28"/>
        </w:rPr>
        <w:softHyphen/>
        <w:t>ми</w:t>
      </w:r>
      <w:r w:rsidRPr="008B69A4">
        <w:rPr>
          <w:rFonts w:ascii="Times New Roman" w:hAnsi="Times New Roman" w:cs="Times New Roman"/>
          <w:color w:val="auto"/>
          <w:sz w:val="28"/>
          <w:szCs w:val="28"/>
        </w:rPr>
        <w:softHyphen/>
        <w:t>рование за</w:t>
      </w:r>
      <w:r w:rsidRPr="008B69A4">
        <w:rPr>
          <w:rFonts w:ascii="Times New Roman" w:hAnsi="Times New Roman" w:cs="Times New Roman"/>
          <w:color w:val="auto"/>
          <w:sz w:val="28"/>
          <w:szCs w:val="28"/>
        </w:rPr>
        <w:softHyphen/>
        <w:t>ло</w:t>
      </w:r>
      <w:r w:rsidRPr="008B69A4">
        <w:rPr>
          <w:rFonts w:ascii="Times New Roman" w:hAnsi="Times New Roman" w:cs="Times New Roman"/>
          <w:color w:val="auto"/>
          <w:sz w:val="28"/>
          <w:szCs w:val="28"/>
        </w:rPr>
        <w:softHyphen/>
        <w:t>жен</w:t>
      </w:r>
      <w:r w:rsidRPr="008B69A4">
        <w:rPr>
          <w:rFonts w:ascii="Times New Roman" w:hAnsi="Times New Roman" w:cs="Times New Roman"/>
          <w:color w:val="auto"/>
          <w:sz w:val="28"/>
          <w:szCs w:val="28"/>
        </w:rPr>
        <w:softHyphen/>
        <w:t>ных в программе духовно-нравственного развития общественных иде</w:t>
      </w:r>
      <w:r w:rsidRPr="008B69A4">
        <w:rPr>
          <w:rFonts w:ascii="Times New Roman" w:hAnsi="Times New Roman" w:cs="Times New Roman"/>
          <w:color w:val="auto"/>
          <w:sz w:val="28"/>
          <w:szCs w:val="28"/>
        </w:rPr>
        <w:softHyphen/>
        <w:t>а</w:t>
      </w:r>
      <w:r w:rsidRPr="008B69A4">
        <w:rPr>
          <w:rFonts w:ascii="Times New Roman" w:hAnsi="Times New Roman" w:cs="Times New Roman"/>
          <w:color w:val="auto"/>
          <w:sz w:val="28"/>
          <w:szCs w:val="28"/>
        </w:rPr>
        <w:softHyphen/>
        <w:t>лов и це</w:t>
      </w:r>
      <w:r w:rsidRPr="008B69A4">
        <w:rPr>
          <w:rFonts w:ascii="Times New Roman" w:hAnsi="Times New Roman" w:cs="Times New Roman"/>
          <w:color w:val="auto"/>
          <w:sz w:val="28"/>
          <w:szCs w:val="28"/>
        </w:rPr>
        <w:softHyphen/>
        <w:t>н</w:t>
      </w:r>
      <w:r w:rsidRPr="008B69A4">
        <w:rPr>
          <w:rFonts w:ascii="Times New Roman" w:hAnsi="Times New Roman" w:cs="Times New Roman"/>
          <w:color w:val="auto"/>
          <w:sz w:val="28"/>
          <w:szCs w:val="28"/>
        </w:rPr>
        <w:softHyphen/>
        <w:t>но</w:t>
      </w:r>
      <w:r w:rsidRPr="008B69A4">
        <w:rPr>
          <w:rFonts w:ascii="Times New Roman" w:hAnsi="Times New Roman" w:cs="Times New Roman"/>
          <w:color w:val="auto"/>
          <w:sz w:val="28"/>
          <w:szCs w:val="28"/>
        </w:rPr>
        <w:softHyphen/>
        <w:t>с</w:t>
      </w:r>
      <w:r w:rsidRPr="008B69A4">
        <w:rPr>
          <w:rFonts w:ascii="Times New Roman" w:hAnsi="Times New Roman" w:cs="Times New Roman"/>
          <w:color w:val="auto"/>
          <w:sz w:val="28"/>
          <w:szCs w:val="28"/>
        </w:rPr>
        <w:softHyphen/>
        <w:t xml:space="preserve">тей.  </w:t>
      </w:r>
    </w:p>
    <w:p w:rsidR="00491987" w:rsidRPr="008B69A4" w:rsidRDefault="00491987" w:rsidP="008B69A4">
      <w:pPr>
        <w:pStyle w:val="a5"/>
        <w:spacing w:before="0" w:after="0" w:line="240" w:lineRule="auto"/>
        <w:ind w:firstLine="720"/>
        <w:jc w:val="both"/>
        <w:rPr>
          <w:sz w:val="28"/>
          <w:szCs w:val="28"/>
          <w:lang w:eastAsia="en-US"/>
        </w:rPr>
      </w:pPr>
      <w:r w:rsidRPr="008B69A4">
        <w:rPr>
          <w:color w:val="000000"/>
          <w:sz w:val="28"/>
          <w:szCs w:val="28"/>
        </w:rPr>
        <w:lastRenderedPageBreak/>
        <w:t>На основе совместной деятельности педагогов и учащихся для достижения целей объединяющих детей</w:t>
      </w:r>
      <w:r w:rsidRPr="008B69A4">
        <w:rPr>
          <w:sz w:val="28"/>
          <w:szCs w:val="28"/>
        </w:rPr>
        <w:t xml:space="preserve"> в МБОУ СОШ</w:t>
      </w:r>
      <w:r w:rsidR="00707FFE" w:rsidRPr="008B69A4">
        <w:rPr>
          <w:sz w:val="28"/>
          <w:szCs w:val="28"/>
        </w:rPr>
        <w:t xml:space="preserve"> № 5 имени Лейтенанта Мурадяна</w:t>
      </w:r>
      <w:r w:rsidRPr="008B69A4">
        <w:rPr>
          <w:sz w:val="28"/>
          <w:szCs w:val="28"/>
        </w:rPr>
        <w:t xml:space="preserve"> действует Детская общественная организация  «Солнечный город» (далее ДОО «Солнечный город»).</w:t>
      </w:r>
    </w:p>
    <w:p w:rsidR="00491987" w:rsidRPr="008B69A4" w:rsidRDefault="00491987" w:rsidP="008B69A4">
      <w:pPr>
        <w:pStyle w:val="a5"/>
        <w:spacing w:before="0" w:after="0" w:line="240" w:lineRule="auto"/>
        <w:ind w:firstLine="720"/>
        <w:jc w:val="both"/>
        <w:rPr>
          <w:color w:val="000000"/>
          <w:sz w:val="28"/>
          <w:szCs w:val="28"/>
        </w:rPr>
      </w:pPr>
      <w:r w:rsidRPr="008B69A4">
        <w:rPr>
          <w:color w:val="000000"/>
          <w:sz w:val="28"/>
          <w:szCs w:val="28"/>
        </w:rPr>
        <w:t xml:space="preserve">Членами </w:t>
      </w:r>
      <w:r w:rsidRPr="008B69A4">
        <w:rPr>
          <w:sz w:val="28"/>
          <w:szCs w:val="28"/>
        </w:rPr>
        <w:t xml:space="preserve">ДОО «Солнечный город» </w:t>
      </w:r>
      <w:r w:rsidRPr="008B69A4">
        <w:rPr>
          <w:color w:val="000000"/>
          <w:sz w:val="28"/>
          <w:szCs w:val="28"/>
        </w:rPr>
        <w:t xml:space="preserve">являются учащиеся школы 1-4-х классов, добровольно изъявившие желание участвовать в любом из направлений  общественно-полезной работы детской организации. </w:t>
      </w:r>
    </w:p>
    <w:p w:rsidR="00491987" w:rsidRPr="008B69A4" w:rsidRDefault="00491987" w:rsidP="008B69A4">
      <w:pPr>
        <w:pStyle w:val="a5"/>
        <w:spacing w:before="0" w:after="0" w:line="240" w:lineRule="auto"/>
        <w:ind w:firstLine="720"/>
        <w:jc w:val="both"/>
        <w:rPr>
          <w:color w:val="000000"/>
          <w:sz w:val="28"/>
          <w:szCs w:val="28"/>
        </w:rPr>
      </w:pPr>
      <w:r w:rsidRPr="008B69A4">
        <w:rPr>
          <w:b/>
          <w:color w:val="000000"/>
          <w:sz w:val="28"/>
          <w:szCs w:val="28"/>
        </w:rPr>
        <w:t>Цель</w:t>
      </w:r>
      <w:r w:rsidRPr="008B69A4">
        <w:rPr>
          <w:color w:val="000000"/>
          <w:sz w:val="28"/>
          <w:szCs w:val="28"/>
        </w:rPr>
        <w:t xml:space="preserve"> - организация деятельности на принципах самореализации и саморазвития личности.</w:t>
      </w:r>
    </w:p>
    <w:p w:rsidR="00491987" w:rsidRPr="008B69A4" w:rsidRDefault="00491987" w:rsidP="008B69A4">
      <w:pPr>
        <w:pStyle w:val="a5"/>
        <w:spacing w:before="0" w:after="0" w:line="240" w:lineRule="auto"/>
        <w:ind w:firstLine="709"/>
        <w:jc w:val="both"/>
        <w:rPr>
          <w:color w:val="000000"/>
          <w:sz w:val="28"/>
          <w:szCs w:val="28"/>
        </w:rPr>
      </w:pPr>
      <w:r w:rsidRPr="008B69A4">
        <w:rPr>
          <w:b/>
          <w:color w:val="000000"/>
          <w:sz w:val="28"/>
          <w:szCs w:val="28"/>
        </w:rPr>
        <w:t>Основными задачами</w:t>
      </w:r>
      <w:r w:rsidRPr="008B69A4">
        <w:rPr>
          <w:color w:val="000000"/>
          <w:sz w:val="28"/>
          <w:szCs w:val="28"/>
        </w:rPr>
        <w:t xml:space="preserve"> организации являются:</w:t>
      </w:r>
    </w:p>
    <w:p w:rsidR="00491987" w:rsidRPr="008B69A4" w:rsidRDefault="00491987" w:rsidP="008B69A4">
      <w:pPr>
        <w:pStyle w:val="a5"/>
        <w:numPr>
          <w:ilvl w:val="0"/>
          <w:numId w:val="5"/>
        </w:numPr>
        <w:spacing w:before="0" w:after="0" w:line="240" w:lineRule="auto"/>
        <w:contextualSpacing/>
        <w:jc w:val="both"/>
        <w:rPr>
          <w:color w:val="000000"/>
          <w:sz w:val="28"/>
          <w:szCs w:val="28"/>
        </w:rPr>
      </w:pPr>
      <w:r w:rsidRPr="008B69A4">
        <w:rPr>
          <w:color w:val="000000"/>
          <w:sz w:val="28"/>
          <w:szCs w:val="28"/>
        </w:rPr>
        <w:t>создание условий для ребенка, при которых наиболее широко раскрываются его лидерские качества;</w:t>
      </w:r>
    </w:p>
    <w:p w:rsidR="00491987" w:rsidRPr="008B69A4" w:rsidRDefault="00491987" w:rsidP="008B69A4">
      <w:pPr>
        <w:pStyle w:val="a5"/>
        <w:numPr>
          <w:ilvl w:val="0"/>
          <w:numId w:val="5"/>
        </w:numPr>
        <w:spacing w:before="0" w:after="0" w:line="240" w:lineRule="auto"/>
        <w:contextualSpacing/>
        <w:jc w:val="both"/>
        <w:rPr>
          <w:color w:val="000000"/>
          <w:sz w:val="28"/>
          <w:szCs w:val="28"/>
        </w:rPr>
      </w:pPr>
      <w:r w:rsidRPr="008B69A4">
        <w:rPr>
          <w:color w:val="000000"/>
          <w:sz w:val="28"/>
          <w:szCs w:val="28"/>
        </w:rPr>
        <w:t>формирование умения сочетать личные и групповые интересы;</w:t>
      </w:r>
    </w:p>
    <w:p w:rsidR="00491987" w:rsidRPr="008B69A4" w:rsidRDefault="00491987" w:rsidP="008B69A4">
      <w:pPr>
        <w:pStyle w:val="a5"/>
        <w:numPr>
          <w:ilvl w:val="0"/>
          <w:numId w:val="5"/>
        </w:numPr>
        <w:spacing w:before="0" w:after="0" w:line="240" w:lineRule="auto"/>
        <w:contextualSpacing/>
        <w:jc w:val="both"/>
        <w:rPr>
          <w:color w:val="000000"/>
          <w:sz w:val="28"/>
          <w:szCs w:val="28"/>
        </w:rPr>
      </w:pPr>
      <w:r w:rsidRPr="008B69A4">
        <w:rPr>
          <w:color w:val="000000"/>
          <w:sz w:val="28"/>
          <w:szCs w:val="28"/>
        </w:rPr>
        <w:t>формирование активной гражданской позиции;</w:t>
      </w:r>
    </w:p>
    <w:p w:rsidR="00491987" w:rsidRPr="008B69A4" w:rsidRDefault="00491987" w:rsidP="008B69A4">
      <w:pPr>
        <w:pStyle w:val="a5"/>
        <w:numPr>
          <w:ilvl w:val="0"/>
          <w:numId w:val="5"/>
        </w:numPr>
        <w:spacing w:before="0" w:after="0" w:line="240" w:lineRule="auto"/>
        <w:contextualSpacing/>
        <w:jc w:val="both"/>
        <w:rPr>
          <w:color w:val="000000"/>
          <w:sz w:val="28"/>
          <w:szCs w:val="28"/>
        </w:rPr>
      </w:pPr>
      <w:r w:rsidRPr="008B69A4">
        <w:rPr>
          <w:color w:val="000000"/>
          <w:sz w:val="28"/>
          <w:szCs w:val="28"/>
        </w:rPr>
        <w:t>привитие интереса к систематическому нравственному, духовному и физическому самосовершенствованию.</w:t>
      </w:r>
    </w:p>
    <w:p w:rsidR="00491987" w:rsidRPr="008B69A4" w:rsidRDefault="00491987" w:rsidP="008B69A4">
      <w:pPr>
        <w:pStyle w:val="a5"/>
        <w:spacing w:before="0" w:after="0" w:line="240" w:lineRule="auto"/>
        <w:ind w:firstLine="709"/>
        <w:jc w:val="both"/>
        <w:rPr>
          <w:color w:val="000000"/>
          <w:sz w:val="28"/>
          <w:szCs w:val="28"/>
        </w:rPr>
      </w:pPr>
      <w:r w:rsidRPr="008B69A4">
        <w:rPr>
          <w:color w:val="000000"/>
          <w:sz w:val="28"/>
          <w:szCs w:val="28"/>
        </w:rPr>
        <w:t xml:space="preserve"> Организует деятельность членов организации по направлениям:</w:t>
      </w:r>
    </w:p>
    <w:p w:rsidR="00491987" w:rsidRPr="008B69A4" w:rsidRDefault="00491987" w:rsidP="008B69A4">
      <w:pPr>
        <w:pStyle w:val="a5"/>
        <w:numPr>
          <w:ilvl w:val="0"/>
          <w:numId w:val="6"/>
        </w:numPr>
        <w:spacing w:before="0" w:after="0" w:line="240" w:lineRule="auto"/>
        <w:contextualSpacing/>
        <w:jc w:val="both"/>
        <w:rPr>
          <w:color w:val="000000"/>
          <w:sz w:val="28"/>
          <w:szCs w:val="28"/>
        </w:rPr>
      </w:pPr>
      <w:r w:rsidRPr="008B69A4">
        <w:rPr>
          <w:color w:val="000000"/>
          <w:sz w:val="28"/>
          <w:szCs w:val="28"/>
        </w:rPr>
        <w:t>Ты пришел в мир знаний.</w:t>
      </w:r>
    </w:p>
    <w:p w:rsidR="00491987" w:rsidRPr="008B69A4" w:rsidRDefault="00491987" w:rsidP="008B69A4">
      <w:pPr>
        <w:pStyle w:val="a5"/>
        <w:numPr>
          <w:ilvl w:val="0"/>
          <w:numId w:val="6"/>
        </w:numPr>
        <w:spacing w:before="0" w:after="0" w:line="240" w:lineRule="auto"/>
        <w:contextualSpacing/>
        <w:jc w:val="both"/>
        <w:rPr>
          <w:color w:val="000000"/>
          <w:sz w:val="28"/>
          <w:szCs w:val="28"/>
        </w:rPr>
      </w:pPr>
      <w:r w:rsidRPr="008B69A4">
        <w:rPr>
          <w:color w:val="000000"/>
          <w:sz w:val="28"/>
          <w:szCs w:val="28"/>
        </w:rPr>
        <w:t>Трудом красивым славен человек</w:t>
      </w:r>
    </w:p>
    <w:p w:rsidR="00491987" w:rsidRPr="008B69A4" w:rsidRDefault="00491987" w:rsidP="008B69A4">
      <w:pPr>
        <w:pStyle w:val="a5"/>
        <w:numPr>
          <w:ilvl w:val="0"/>
          <w:numId w:val="6"/>
        </w:numPr>
        <w:spacing w:before="0" w:after="0" w:line="240" w:lineRule="auto"/>
        <w:contextualSpacing/>
        <w:jc w:val="both"/>
        <w:rPr>
          <w:color w:val="000000"/>
          <w:sz w:val="28"/>
          <w:szCs w:val="28"/>
        </w:rPr>
      </w:pPr>
      <w:r w:rsidRPr="008B69A4">
        <w:rPr>
          <w:color w:val="000000"/>
          <w:sz w:val="28"/>
          <w:szCs w:val="28"/>
        </w:rPr>
        <w:t>Земля – наш общий дом.</w:t>
      </w:r>
    </w:p>
    <w:p w:rsidR="00491987" w:rsidRPr="008B69A4" w:rsidRDefault="00491987" w:rsidP="008B69A4">
      <w:pPr>
        <w:pStyle w:val="a5"/>
        <w:numPr>
          <w:ilvl w:val="0"/>
          <w:numId w:val="6"/>
        </w:numPr>
        <w:spacing w:before="0" w:after="0" w:line="240" w:lineRule="auto"/>
        <w:contextualSpacing/>
        <w:jc w:val="both"/>
        <w:rPr>
          <w:color w:val="000000"/>
          <w:sz w:val="28"/>
          <w:szCs w:val="28"/>
        </w:rPr>
      </w:pPr>
      <w:r w:rsidRPr="008B69A4">
        <w:rPr>
          <w:color w:val="000000"/>
          <w:sz w:val="28"/>
          <w:szCs w:val="28"/>
        </w:rPr>
        <w:t>Жить для радости людей.</w:t>
      </w:r>
    </w:p>
    <w:p w:rsidR="00491987" w:rsidRPr="008B69A4" w:rsidRDefault="00491987" w:rsidP="008B69A4">
      <w:pPr>
        <w:pStyle w:val="a5"/>
        <w:numPr>
          <w:ilvl w:val="0"/>
          <w:numId w:val="6"/>
        </w:numPr>
        <w:spacing w:before="0" w:after="0" w:line="240" w:lineRule="auto"/>
        <w:contextualSpacing/>
        <w:jc w:val="both"/>
        <w:rPr>
          <w:color w:val="000000"/>
          <w:sz w:val="28"/>
          <w:szCs w:val="28"/>
        </w:rPr>
      </w:pPr>
      <w:r w:rsidRPr="008B69A4">
        <w:rPr>
          <w:color w:val="000000"/>
          <w:sz w:val="28"/>
          <w:szCs w:val="28"/>
        </w:rPr>
        <w:t>Мы на планете друзей.</w:t>
      </w:r>
    </w:p>
    <w:p w:rsidR="00491987" w:rsidRPr="008B69A4" w:rsidRDefault="00491987" w:rsidP="008B69A4">
      <w:pPr>
        <w:pStyle w:val="a5"/>
        <w:spacing w:before="0" w:after="0" w:line="240" w:lineRule="auto"/>
        <w:ind w:firstLine="709"/>
        <w:jc w:val="both"/>
        <w:rPr>
          <w:b/>
          <w:sz w:val="28"/>
          <w:szCs w:val="28"/>
        </w:rPr>
      </w:pPr>
      <w:r w:rsidRPr="008B69A4">
        <w:rPr>
          <w:color w:val="000000"/>
          <w:sz w:val="28"/>
          <w:szCs w:val="28"/>
        </w:rPr>
        <w:t xml:space="preserve">Жизнедеятельность организации строится на принципах самореализации, </w:t>
      </w:r>
    </w:p>
    <w:p w:rsidR="00491987" w:rsidRPr="008B69A4" w:rsidRDefault="00491987" w:rsidP="008B69A4">
      <w:pPr>
        <w:pStyle w:val="a5"/>
        <w:spacing w:before="0" w:after="0" w:line="240" w:lineRule="auto"/>
        <w:ind w:firstLine="709"/>
        <w:jc w:val="both"/>
        <w:rPr>
          <w:color w:val="000000"/>
          <w:sz w:val="28"/>
          <w:szCs w:val="28"/>
        </w:rPr>
      </w:pPr>
      <w:r w:rsidRPr="008B69A4">
        <w:rPr>
          <w:b/>
          <w:sz w:val="28"/>
          <w:szCs w:val="28"/>
        </w:rPr>
        <w:t>«По морям к родным причалам»</w:t>
      </w:r>
      <w:r w:rsidRPr="008B69A4">
        <w:rPr>
          <w:sz w:val="28"/>
          <w:szCs w:val="28"/>
        </w:rPr>
        <w:t xml:space="preserve"> предназначена  для обучающихся в начальной </w:t>
      </w:r>
      <w:r w:rsidRPr="008B69A4">
        <w:rPr>
          <w:color w:val="000000"/>
          <w:sz w:val="28"/>
          <w:szCs w:val="28"/>
        </w:rPr>
        <w:t>саморазвития, самосовершенствования личности.</w:t>
      </w:r>
    </w:p>
    <w:p w:rsidR="00491987" w:rsidRPr="008B69A4" w:rsidRDefault="00491987" w:rsidP="008B69A4">
      <w:pPr>
        <w:pStyle w:val="a5"/>
        <w:spacing w:before="0" w:after="0" w:line="240" w:lineRule="auto"/>
        <w:ind w:firstLine="709"/>
        <w:jc w:val="both"/>
        <w:rPr>
          <w:sz w:val="28"/>
          <w:szCs w:val="28"/>
          <w:lang w:eastAsia="en-US"/>
        </w:rPr>
      </w:pPr>
      <w:r w:rsidRPr="008B69A4">
        <w:rPr>
          <w:rStyle w:val="affc"/>
          <w:sz w:val="28"/>
          <w:szCs w:val="28"/>
        </w:rPr>
        <w:t xml:space="preserve">Реализация дополнительных образовательных программ </w:t>
      </w:r>
    </w:p>
    <w:p w:rsidR="00491987" w:rsidRPr="008B69A4" w:rsidRDefault="00491987" w:rsidP="008B69A4">
      <w:pPr>
        <w:pStyle w:val="a5"/>
        <w:spacing w:before="0" w:after="0" w:line="240" w:lineRule="auto"/>
        <w:ind w:firstLine="708"/>
        <w:jc w:val="both"/>
        <w:rPr>
          <w:sz w:val="28"/>
          <w:szCs w:val="28"/>
        </w:rPr>
      </w:pPr>
      <w:r w:rsidRPr="008B69A4">
        <w:rPr>
          <w:b/>
          <w:sz w:val="28"/>
          <w:szCs w:val="28"/>
        </w:rPr>
        <w:t xml:space="preserve">Игра-путешествие </w:t>
      </w:r>
      <w:r w:rsidRPr="008B69A4">
        <w:rPr>
          <w:sz w:val="28"/>
          <w:szCs w:val="28"/>
        </w:rPr>
        <w:t>школе в возрасте от 6,5 лет до 11лет.</w:t>
      </w:r>
    </w:p>
    <w:p w:rsidR="00491987" w:rsidRPr="008B69A4" w:rsidRDefault="00491987" w:rsidP="008B69A4">
      <w:pPr>
        <w:pStyle w:val="a5"/>
        <w:spacing w:before="0" w:after="0" w:line="240" w:lineRule="auto"/>
        <w:ind w:firstLine="709"/>
        <w:jc w:val="both"/>
        <w:rPr>
          <w:b/>
          <w:sz w:val="28"/>
          <w:szCs w:val="28"/>
        </w:rPr>
      </w:pPr>
      <w:r w:rsidRPr="008B69A4">
        <w:rPr>
          <w:rFonts w:eastAsia="@Arial Unicode MS"/>
          <w:sz w:val="28"/>
          <w:szCs w:val="28"/>
        </w:rPr>
        <w:t>Игра  предполагает:</w:t>
      </w:r>
    </w:p>
    <w:p w:rsidR="00491987" w:rsidRPr="008B69A4" w:rsidRDefault="00491987" w:rsidP="008B69A4">
      <w:pPr>
        <w:pStyle w:val="a5"/>
        <w:spacing w:before="0" w:after="0" w:line="240" w:lineRule="auto"/>
        <w:ind w:firstLine="709"/>
        <w:jc w:val="both"/>
        <w:rPr>
          <w:sz w:val="28"/>
          <w:szCs w:val="28"/>
        </w:rPr>
      </w:pPr>
      <w:r w:rsidRPr="008B69A4">
        <w:rPr>
          <w:sz w:val="28"/>
          <w:szCs w:val="28"/>
        </w:rPr>
        <w:t>* формирование основ гражданской идентичности личности, включая:</w:t>
      </w:r>
    </w:p>
    <w:p w:rsidR="00491987" w:rsidRPr="008B69A4" w:rsidRDefault="00491987" w:rsidP="008B69A4">
      <w:pPr>
        <w:pStyle w:val="a5"/>
        <w:spacing w:before="0" w:after="0" w:line="240" w:lineRule="auto"/>
        <w:ind w:firstLine="709"/>
        <w:jc w:val="both"/>
        <w:rPr>
          <w:sz w:val="28"/>
          <w:szCs w:val="28"/>
        </w:rPr>
      </w:pPr>
      <w:r w:rsidRPr="008B69A4">
        <w:rPr>
          <w:sz w:val="28"/>
          <w:szCs w:val="28"/>
        </w:rPr>
        <w:t>-  чувство сопричастности и гордости за свою Родину, народ и историю;</w:t>
      </w:r>
    </w:p>
    <w:p w:rsidR="00491987" w:rsidRPr="008B69A4" w:rsidRDefault="00491987" w:rsidP="008B69A4">
      <w:pPr>
        <w:pStyle w:val="a5"/>
        <w:spacing w:before="0" w:after="0" w:line="240" w:lineRule="auto"/>
        <w:ind w:firstLine="709"/>
        <w:jc w:val="both"/>
        <w:rPr>
          <w:sz w:val="28"/>
          <w:szCs w:val="28"/>
        </w:rPr>
      </w:pPr>
      <w:r w:rsidRPr="008B69A4">
        <w:rPr>
          <w:sz w:val="28"/>
          <w:szCs w:val="28"/>
        </w:rPr>
        <w:t>- осознание ответственности человека за благосостояние общества;</w:t>
      </w:r>
    </w:p>
    <w:p w:rsidR="00491987" w:rsidRPr="008B69A4" w:rsidRDefault="00491987" w:rsidP="008B69A4">
      <w:pPr>
        <w:pStyle w:val="a5"/>
        <w:spacing w:before="0" w:after="0" w:line="240" w:lineRule="auto"/>
        <w:ind w:firstLine="709"/>
        <w:jc w:val="both"/>
        <w:rPr>
          <w:sz w:val="28"/>
          <w:szCs w:val="28"/>
        </w:rPr>
      </w:pPr>
      <w:r w:rsidRPr="008B69A4">
        <w:rPr>
          <w:sz w:val="28"/>
          <w:szCs w:val="28"/>
        </w:rPr>
        <w:t>-  восприятие мира как единого и целостного при разнообразии культур, национальностей, религий;</w:t>
      </w:r>
    </w:p>
    <w:p w:rsidR="00491987" w:rsidRPr="008B69A4" w:rsidRDefault="00491987" w:rsidP="008B69A4">
      <w:pPr>
        <w:pStyle w:val="a5"/>
        <w:spacing w:before="0" w:after="0" w:line="240" w:lineRule="auto"/>
        <w:ind w:firstLine="709"/>
        <w:jc w:val="both"/>
        <w:rPr>
          <w:sz w:val="28"/>
          <w:szCs w:val="28"/>
        </w:rPr>
      </w:pPr>
      <w:r w:rsidRPr="008B69A4">
        <w:rPr>
          <w:sz w:val="28"/>
          <w:szCs w:val="28"/>
        </w:rPr>
        <w:t xml:space="preserve">- отказ от деления на «своих» и «чужих»; </w:t>
      </w:r>
    </w:p>
    <w:p w:rsidR="00491987" w:rsidRPr="008B69A4" w:rsidRDefault="00491987" w:rsidP="008B69A4">
      <w:pPr>
        <w:pStyle w:val="a5"/>
        <w:spacing w:before="0" w:after="0" w:line="240" w:lineRule="auto"/>
        <w:ind w:firstLine="709"/>
        <w:jc w:val="both"/>
        <w:rPr>
          <w:sz w:val="28"/>
          <w:szCs w:val="28"/>
        </w:rPr>
      </w:pPr>
      <w:r w:rsidRPr="008B69A4">
        <w:rPr>
          <w:sz w:val="28"/>
          <w:szCs w:val="28"/>
        </w:rPr>
        <w:t>- уважение истории и культуры каждого народа.</w:t>
      </w:r>
    </w:p>
    <w:p w:rsidR="00491987" w:rsidRPr="008B69A4" w:rsidRDefault="00491987" w:rsidP="008B69A4">
      <w:pPr>
        <w:pStyle w:val="a5"/>
        <w:spacing w:before="0" w:after="0" w:line="240" w:lineRule="auto"/>
        <w:ind w:firstLine="709"/>
        <w:jc w:val="both"/>
        <w:rPr>
          <w:sz w:val="28"/>
          <w:szCs w:val="28"/>
        </w:rPr>
      </w:pPr>
      <w:r w:rsidRPr="008B69A4">
        <w:rPr>
          <w:sz w:val="28"/>
          <w:szCs w:val="28"/>
        </w:rPr>
        <w:t>* формирование психологических условий развития общения, кооперации сотрудничества, включая:</w:t>
      </w:r>
    </w:p>
    <w:p w:rsidR="00491987" w:rsidRPr="008B69A4" w:rsidRDefault="00491987" w:rsidP="008B69A4">
      <w:pPr>
        <w:pStyle w:val="a5"/>
        <w:spacing w:before="0" w:after="0" w:line="240" w:lineRule="auto"/>
        <w:ind w:firstLine="709"/>
        <w:jc w:val="both"/>
        <w:rPr>
          <w:sz w:val="28"/>
          <w:szCs w:val="28"/>
        </w:rPr>
      </w:pPr>
      <w:r w:rsidRPr="008B69A4">
        <w:rPr>
          <w:sz w:val="28"/>
          <w:szCs w:val="28"/>
        </w:rPr>
        <w:t xml:space="preserve">- доброжелательность, доверие и  внимание к людям, </w:t>
      </w:r>
    </w:p>
    <w:p w:rsidR="00491987" w:rsidRPr="008B69A4" w:rsidRDefault="00491987" w:rsidP="008B69A4">
      <w:pPr>
        <w:pStyle w:val="a5"/>
        <w:spacing w:before="0" w:after="0" w:line="240" w:lineRule="auto"/>
        <w:ind w:firstLine="709"/>
        <w:jc w:val="both"/>
        <w:rPr>
          <w:sz w:val="28"/>
          <w:szCs w:val="28"/>
        </w:rPr>
      </w:pPr>
      <w:r w:rsidRPr="008B69A4">
        <w:rPr>
          <w:sz w:val="28"/>
          <w:szCs w:val="28"/>
        </w:rPr>
        <w:t>- готовность к сотрудничеству и дружбе, оказанию помощи тем, кто в ней нуждается;</w:t>
      </w:r>
    </w:p>
    <w:p w:rsidR="00491987" w:rsidRPr="008B69A4" w:rsidRDefault="00491987" w:rsidP="008B69A4">
      <w:pPr>
        <w:pStyle w:val="a5"/>
        <w:spacing w:before="0" w:after="0" w:line="240" w:lineRule="auto"/>
        <w:ind w:firstLine="709"/>
        <w:jc w:val="both"/>
        <w:rPr>
          <w:sz w:val="28"/>
          <w:szCs w:val="28"/>
        </w:rPr>
      </w:pPr>
      <w:r w:rsidRPr="008B69A4">
        <w:rPr>
          <w:sz w:val="28"/>
          <w:szCs w:val="28"/>
        </w:rPr>
        <w:t xml:space="preserve">- уважение к окружающим – умение слушать и слышать партнера, признавать право каждого на собственное мнение и принимать решения с учетом позиций всех участников;  </w:t>
      </w:r>
    </w:p>
    <w:p w:rsidR="00491987" w:rsidRPr="008B69A4" w:rsidRDefault="00491987" w:rsidP="008B69A4">
      <w:pPr>
        <w:pStyle w:val="a5"/>
        <w:spacing w:before="0" w:after="0" w:line="240" w:lineRule="auto"/>
        <w:ind w:firstLine="709"/>
        <w:jc w:val="both"/>
        <w:rPr>
          <w:sz w:val="28"/>
          <w:szCs w:val="28"/>
        </w:rPr>
      </w:pPr>
      <w:r w:rsidRPr="008B69A4">
        <w:rPr>
          <w:sz w:val="28"/>
          <w:szCs w:val="28"/>
        </w:rPr>
        <w:lastRenderedPageBreak/>
        <w:t>* развитие ценностно-смысловой сферы личности на основе общечеловеческой нравственности и гуманизма, включая:</w:t>
      </w:r>
    </w:p>
    <w:p w:rsidR="00491987" w:rsidRPr="008B69A4" w:rsidRDefault="00491987" w:rsidP="008B69A4">
      <w:pPr>
        <w:pStyle w:val="a5"/>
        <w:spacing w:before="0" w:after="0" w:line="240" w:lineRule="auto"/>
        <w:ind w:firstLine="709"/>
        <w:jc w:val="both"/>
        <w:rPr>
          <w:sz w:val="28"/>
          <w:szCs w:val="28"/>
        </w:rPr>
      </w:pPr>
      <w:r w:rsidRPr="008B69A4">
        <w:rPr>
          <w:sz w:val="28"/>
          <w:szCs w:val="28"/>
        </w:rPr>
        <w:t>- принятие и уважение ценностей семьи и общества, школы и коллектива и стремление следовать им;</w:t>
      </w:r>
    </w:p>
    <w:p w:rsidR="00491987" w:rsidRPr="008B69A4" w:rsidRDefault="00491987" w:rsidP="008B69A4">
      <w:pPr>
        <w:pStyle w:val="a5"/>
        <w:spacing w:before="0" w:after="0" w:line="240" w:lineRule="auto"/>
        <w:ind w:firstLine="709"/>
        <w:jc w:val="both"/>
        <w:rPr>
          <w:sz w:val="28"/>
          <w:szCs w:val="28"/>
        </w:rPr>
      </w:pPr>
      <w:r w:rsidRPr="008B69A4">
        <w:rPr>
          <w:sz w:val="28"/>
          <w:szCs w:val="28"/>
        </w:rPr>
        <w:t>- ориентация в нравственном содержании и смысле поступков, как собственных, так и окружающих людей, развитие этических чувств  - стыда, вины, совести  - как регуляторов морального поведения;</w:t>
      </w:r>
    </w:p>
    <w:p w:rsidR="00491987" w:rsidRPr="008B69A4" w:rsidRDefault="00491987" w:rsidP="008B69A4">
      <w:pPr>
        <w:pStyle w:val="a5"/>
        <w:spacing w:before="0" w:after="0" w:line="240" w:lineRule="auto"/>
        <w:ind w:firstLine="709"/>
        <w:jc w:val="both"/>
        <w:rPr>
          <w:sz w:val="28"/>
          <w:szCs w:val="28"/>
        </w:rPr>
      </w:pPr>
      <w:r w:rsidRPr="008B69A4">
        <w:rPr>
          <w:sz w:val="28"/>
          <w:szCs w:val="28"/>
        </w:rPr>
        <w:t>-  формирование чувства прекрасного и эстетических чувств на основе знакомства с мировой и отечественной художественной культурой;</w:t>
      </w:r>
    </w:p>
    <w:p w:rsidR="00491987" w:rsidRPr="008B69A4" w:rsidRDefault="00491987" w:rsidP="008B69A4">
      <w:pPr>
        <w:pStyle w:val="a5"/>
        <w:spacing w:before="0" w:after="0" w:line="240" w:lineRule="auto"/>
        <w:ind w:firstLine="709"/>
        <w:jc w:val="both"/>
        <w:rPr>
          <w:sz w:val="28"/>
          <w:szCs w:val="28"/>
        </w:rPr>
      </w:pPr>
      <w:r w:rsidRPr="008B69A4">
        <w:rPr>
          <w:sz w:val="28"/>
          <w:szCs w:val="28"/>
        </w:rPr>
        <w:t>* развитие умения учиться как первого шага к самообразованию и самовоспитанию:</w:t>
      </w:r>
    </w:p>
    <w:p w:rsidR="00491987" w:rsidRPr="008B69A4" w:rsidRDefault="00491987" w:rsidP="008B69A4">
      <w:pPr>
        <w:pStyle w:val="a5"/>
        <w:spacing w:before="0" w:after="0" w:line="240" w:lineRule="auto"/>
        <w:ind w:firstLine="709"/>
        <w:jc w:val="both"/>
        <w:rPr>
          <w:sz w:val="28"/>
          <w:szCs w:val="28"/>
        </w:rPr>
      </w:pPr>
      <w:r w:rsidRPr="008B69A4">
        <w:rPr>
          <w:sz w:val="28"/>
          <w:szCs w:val="28"/>
        </w:rPr>
        <w:t>- развитие широких познавательных интересов, инициативы  и любознательности, мотивов познания и творчества;</w:t>
      </w:r>
    </w:p>
    <w:p w:rsidR="00491987" w:rsidRPr="008B69A4" w:rsidRDefault="00491987" w:rsidP="008B69A4">
      <w:pPr>
        <w:pStyle w:val="a5"/>
        <w:spacing w:before="0" w:after="0" w:line="240" w:lineRule="auto"/>
        <w:ind w:firstLine="709"/>
        <w:jc w:val="both"/>
        <w:rPr>
          <w:sz w:val="28"/>
          <w:szCs w:val="28"/>
        </w:rPr>
      </w:pPr>
      <w:r w:rsidRPr="008B69A4">
        <w:rPr>
          <w:sz w:val="28"/>
          <w:szCs w:val="28"/>
        </w:rPr>
        <w:t>- формирование умения учиться и способности к организации своей деятельности (планированию, контролю, оценке);</w:t>
      </w:r>
    </w:p>
    <w:p w:rsidR="00491987" w:rsidRPr="008B69A4" w:rsidRDefault="00491987" w:rsidP="008B69A4">
      <w:pPr>
        <w:pStyle w:val="a5"/>
        <w:spacing w:before="0" w:after="0" w:line="240" w:lineRule="auto"/>
        <w:ind w:firstLine="709"/>
        <w:jc w:val="both"/>
        <w:rPr>
          <w:sz w:val="28"/>
          <w:szCs w:val="28"/>
        </w:rPr>
      </w:pPr>
      <w:r w:rsidRPr="008B69A4">
        <w:rPr>
          <w:sz w:val="28"/>
          <w:szCs w:val="28"/>
        </w:rPr>
        <w:t>* развитие самостоятельности, инициативы и ответственности личности как условия ее самоактуализации:</w:t>
      </w:r>
    </w:p>
    <w:p w:rsidR="00491987" w:rsidRPr="008B69A4" w:rsidRDefault="00491987" w:rsidP="008B69A4">
      <w:pPr>
        <w:pStyle w:val="a5"/>
        <w:spacing w:before="0" w:after="0" w:line="240" w:lineRule="auto"/>
        <w:ind w:firstLine="709"/>
        <w:jc w:val="both"/>
        <w:rPr>
          <w:sz w:val="28"/>
          <w:szCs w:val="28"/>
        </w:rPr>
      </w:pPr>
      <w:r w:rsidRPr="008B69A4">
        <w:rPr>
          <w:sz w:val="28"/>
          <w:szCs w:val="28"/>
        </w:rPr>
        <w:t>-  формирование самоуважения и эмоционально-положительного отношения к себе;</w:t>
      </w:r>
    </w:p>
    <w:p w:rsidR="00491987" w:rsidRPr="008B69A4" w:rsidRDefault="00491987" w:rsidP="008B69A4">
      <w:pPr>
        <w:pStyle w:val="a5"/>
        <w:spacing w:before="0" w:after="0" w:line="240" w:lineRule="auto"/>
        <w:ind w:firstLine="709"/>
        <w:jc w:val="both"/>
        <w:rPr>
          <w:sz w:val="28"/>
          <w:szCs w:val="28"/>
        </w:rPr>
      </w:pPr>
      <w:r w:rsidRPr="008B69A4">
        <w:rPr>
          <w:sz w:val="28"/>
          <w:szCs w:val="28"/>
        </w:rPr>
        <w:t>- готовность открыто выражать и отстаивать свою позицию;</w:t>
      </w:r>
    </w:p>
    <w:p w:rsidR="00491987" w:rsidRPr="008B69A4" w:rsidRDefault="00491987" w:rsidP="008B69A4">
      <w:pPr>
        <w:pStyle w:val="a5"/>
        <w:spacing w:before="0" w:after="0" w:line="240" w:lineRule="auto"/>
        <w:ind w:firstLine="709"/>
        <w:jc w:val="both"/>
        <w:rPr>
          <w:sz w:val="28"/>
          <w:szCs w:val="28"/>
        </w:rPr>
      </w:pPr>
      <w:r w:rsidRPr="008B69A4">
        <w:rPr>
          <w:sz w:val="28"/>
          <w:szCs w:val="28"/>
        </w:rPr>
        <w:t>- критичность к своим поступкам и умение адекватно их оценивать;</w:t>
      </w:r>
    </w:p>
    <w:p w:rsidR="00491987" w:rsidRPr="008B69A4" w:rsidRDefault="00491987" w:rsidP="008B69A4">
      <w:pPr>
        <w:pStyle w:val="a5"/>
        <w:spacing w:before="0" w:after="0" w:line="240" w:lineRule="auto"/>
        <w:ind w:firstLine="709"/>
        <w:jc w:val="both"/>
        <w:rPr>
          <w:sz w:val="28"/>
          <w:szCs w:val="28"/>
        </w:rPr>
      </w:pPr>
      <w:r w:rsidRPr="008B69A4">
        <w:rPr>
          <w:sz w:val="28"/>
          <w:szCs w:val="28"/>
        </w:rPr>
        <w:t>- готовность к самостоятельным действиям, ответственность за их результаты;</w:t>
      </w:r>
    </w:p>
    <w:p w:rsidR="00491987" w:rsidRPr="008B69A4" w:rsidRDefault="00491987" w:rsidP="008B69A4">
      <w:pPr>
        <w:pStyle w:val="a5"/>
        <w:spacing w:before="0" w:after="0" w:line="240" w:lineRule="auto"/>
        <w:ind w:firstLine="709"/>
        <w:jc w:val="both"/>
        <w:rPr>
          <w:sz w:val="28"/>
          <w:szCs w:val="28"/>
        </w:rPr>
      </w:pPr>
      <w:r w:rsidRPr="008B69A4">
        <w:rPr>
          <w:sz w:val="28"/>
          <w:szCs w:val="28"/>
        </w:rPr>
        <w:t>- целеустремленность и настойчивость в достижении целей;</w:t>
      </w:r>
    </w:p>
    <w:p w:rsidR="00491987" w:rsidRPr="008B69A4" w:rsidRDefault="00491987" w:rsidP="008B69A4">
      <w:pPr>
        <w:pStyle w:val="a5"/>
        <w:spacing w:before="0" w:after="0" w:line="240" w:lineRule="auto"/>
        <w:ind w:firstLine="709"/>
        <w:jc w:val="both"/>
        <w:rPr>
          <w:sz w:val="28"/>
          <w:szCs w:val="28"/>
        </w:rPr>
      </w:pPr>
      <w:r w:rsidRPr="008B69A4">
        <w:rPr>
          <w:sz w:val="28"/>
          <w:szCs w:val="28"/>
        </w:rPr>
        <w:t>- готовность к преодолению трудностей и жизненного оптимизма;</w:t>
      </w:r>
    </w:p>
    <w:p w:rsidR="00491987" w:rsidRPr="008B69A4" w:rsidRDefault="00491987" w:rsidP="008B69A4">
      <w:pPr>
        <w:pStyle w:val="a5"/>
        <w:spacing w:before="0" w:after="0" w:line="240" w:lineRule="auto"/>
        <w:ind w:firstLine="709"/>
        <w:jc w:val="both"/>
        <w:rPr>
          <w:sz w:val="28"/>
          <w:szCs w:val="28"/>
        </w:rPr>
      </w:pPr>
      <w:r w:rsidRPr="008B69A4">
        <w:rPr>
          <w:sz w:val="28"/>
          <w:szCs w:val="28"/>
        </w:rPr>
        <w:t>- умение противостоять действиям и влияниям, представляющим угрозу жизни, здоровью и безопасности  личности и общества в пределах своих возможностей.</w:t>
      </w:r>
    </w:p>
    <w:p w:rsidR="00491987" w:rsidRPr="008B69A4" w:rsidRDefault="00491987" w:rsidP="008B69A4">
      <w:pPr>
        <w:pStyle w:val="a5"/>
        <w:spacing w:before="0" w:after="0" w:line="240" w:lineRule="auto"/>
        <w:ind w:firstLine="709"/>
        <w:jc w:val="both"/>
        <w:rPr>
          <w:b/>
          <w:sz w:val="28"/>
          <w:szCs w:val="28"/>
        </w:rPr>
      </w:pPr>
      <w:r w:rsidRPr="008B69A4">
        <w:rPr>
          <w:b/>
          <w:sz w:val="28"/>
          <w:szCs w:val="28"/>
        </w:rPr>
        <w:t xml:space="preserve">Главные идеи: </w:t>
      </w:r>
    </w:p>
    <w:p w:rsidR="00491987" w:rsidRPr="008B69A4" w:rsidRDefault="00491987" w:rsidP="008B69A4">
      <w:pPr>
        <w:pStyle w:val="a5"/>
        <w:spacing w:before="0" w:after="0" w:line="240" w:lineRule="auto"/>
        <w:ind w:firstLine="709"/>
        <w:jc w:val="both"/>
        <w:rPr>
          <w:sz w:val="28"/>
          <w:szCs w:val="28"/>
        </w:rPr>
      </w:pPr>
      <w:r w:rsidRPr="008B69A4">
        <w:rPr>
          <w:sz w:val="28"/>
          <w:szCs w:val="28"/>
        </w:rPr>
        <w:t>1. Научить детей любить, понимать, прощать, помогать другим людям.</w:t>
      </w:r>
    </w:p>
    <w:p w:rsidR="00491987" w:rsidRPr="008B69A4" w:rsidRDefault="00491987" w:rsidP="008B69A4">
      <w:pPr>
        <w:pStyle w:val="a5"/>
        <w:spacing w:before="0" w:after="0" w:line="240" w:lineRule="auto"/>
        <w:ind w:firstLine="709"/>
        <w:jc w:val="both"/>
        <w:rPr>
          <w:sz w:val="28"/>
          <w:szCs w:val="28"/>
        </w:rPr>
      </w:pPr>
      <w:r w:rsidRPr="008B69A4">
        <w:rPr>
          <w:sz w:val="28"/>
          <w:szCs w:val="28"/>
        </w:rPr>
        <w:t>2. Помочь детям понять, что они не просто школьники, у них еще свои заповеди и правила, которые они должны научиться выполнять каждый сам и вместе со своими товарищами, помогая друг другу.</w:t>
      </w:r>
    </w:p>
    <w:p w:rsidR="00491987" w:rsidRPr="008B69A4" w:rsidRDefault="00491987" w:rsidP="008B69A4">
      <w:pPr>
        <w:pStyle w:val="a5"/>
        <w:spacing w:before="0" w:after="0" w:line="240" w:lineRule="auto"/>
        <w:ind w:firstLine="709"/>
        <w:jc w:val="both"/>
        <w:rPr>
          <w:sz w:val="28"/>
          <w:szCs w:val="28"/>
        </w:rPr>
      </w:pPr>
      <w:r w:rsidRPr="008B69A4">
        <w:rPr>
          <w:sz w:val="28"/>
          <w:szCs w:val="28"/>
        </w:rPr>
        <w:t> </w:t>
      </w:r>
      <w:r w:rsidRPr="008B69A4">
        <w:rPr>
          <w:b/>
          <w:sz w:val="28"/>
          <w:szCs w:val="28"/>
        </w:rPr>
        <w:t>Цель игры:</w:t>
      </w:r>
      <w:r w:rsidRPr="008B69A4">
        <w:rPr>
          <w:sz w:val="28"/>
          <w:szCs w:val="28"/>
        </w:rPr>
        <w:t xml:space="preserve"> Помочь ребятам в освоении нравственных ценностей, новых социальных ролей, накопление опыта самодеятельности и самоорганизации.</w:t>
      </w:r>
    </w:p>
    <w:p w:rsidR="00491987" w:rsidRPr="008B69A4" w:rsidRDefault="00491987" w:rsidP="008B69A4">
      <w:pPr>
        <w:pStyle w:val="a5"/>
        <w:spacing w:before="0" w:after="0" w:line="240" w:lineRule="auto"/>
        <w:ind w:firstLine="709"/>
        <w:jc w:val="both"/>
        <w:rPr>
          <w:b/>
          <w:sz w:val="28"/>
          <w:szCs w:val="28"/>
        </w:rPr>
      </w:pPr>
      <w:r w:rsidRPr="008B69A4">
        <w:rPr>
          <w:b/>
          <w:sz w:val="28"/>
          <w:szCs w:val="28"/>
        </w:rPr>
        <w:t>Задачи:</w:t>
      </w:r>
    </w:p>
    <w:p w:rsidR="00491987" w:rsidRPr="008B69A4" w:rsidRDefault="00491987" w:rsidP="008B69A4">
      <w:pPr>
        <w:pStyle w:val="a5"/>
        <w:spacing w:before="0" w:after="0" w:line="240" w:lineRule="auto"/>
        <w:ind w:firstLine="709"/>
        <w:jc w:val="both"/>
        <w:rPr>
          <w:sz w:val="28"/>
          <w:szCs w:val="28"/>
        </w:rPr>
      </w:pPr>
      <w:r w:rsidRPr="008B69A4">
        <w:rPr>
          <w:sz w:val="28"/>
          <w:szCs w:val="28"/>
        </w:rPr>
        <w:t>Воспитание честности, смелости, чувства товарищества, воли, настойчивости в достижении цели, неприятия зависти, лживости и хвастовства.</w:t>
      </w:r>
    </w:p>
    <w:p w:rsidR="00491987" w:rsidRPr="008B69A4" w:rsidRDefault="00491987" w:rsidP="008B69A4">
      <w:pPr>
        <w:pStyle w:val="a5"/>
        <w:spacing w:before="0" w:after="0" w:line="240" w:lineRule="auto"/>
        <w:ind w:firstLine="709"/>
        <w:jc w:val="both"/>
        <w:rPr>
          <w:sz w:val="28"/>
          <w:szCs w:val="28"/>
        </w:rPr>
      </w:pPr>
      <w:r w:rsidRPr="008B69A4">
        <w:rPr>
          <w:sz w:val="28"/>
          <w:szCs w:val="28"/>
        </w:rPr>
        <w:t>Формирование потребности активно работать на благо всего общества и для собственного развития.</w:t>
      </w:r>
    </w:p>
    <w:p w:rsidR="00491987" w:rsidRPr="008B69A4" w:rsidRDefault="00491987" w:rsidP="008B69A4">
      <w:pPr>
        <w:pStyle w:val="Zag2"/>
        <w:rPr>
          <w:rStyle w:val="Zag11"/>
          <w:rFonts w:eastAsia="@Arial Unicode MS"/>
          <w:color w:val="auto"/>
          <w:lang w:val="ru-RU"/>
        </w:rPr>
      </w:pPr>
      <w:r w:rsidRPr="008B69A4">
        <w:rPr>
          <w:rStyle w:val="Zag11"/>
          <w:rFonts w:eastAsia="@Arial Unicode MS"/>
          <w:color w:val="auto"/>
          <w:sz w:val="28"/>
          <w:szCs w:val="28"/>
          <w:lang w:val="ru-RU"/>
        </w:rPr>
        <w:t>Кружок «История кубанского казачества»</w:t>
      </w:r>
    </w:p>
    <w:p w:rsidR="00491987" w:rsidRPr="008B69A4" w:rsidRDefault="00491987" w:rsidP="008B69A4">
      <w:pPr>
        <w:spacing w:after="0" w:line="240" w:lineRule="auto"/>
        <w:jc w:val="both"/>
        <w:rPr>
          <w:rFonts w:ascii="Times New Roman" w:eastAsia="Times New Roman" w:hAnsi="Times New Roman" w:cs="Times New Roman"/>
        </w:rPr>
      </w:pPr>
      <w:r w:rsidRPr="008B69A4">
        <w:rPr>
          <w:rFonts w:ascii="Times New Roman" w:hAnsi="Times New Roman" w:cs="Times New Roman"/>
          <w:sz w:val="28"/>
          <w:szCs w:val="28"/>
        </w:rPr>
        <w:t xml:space="preserve">               Важнейшей целью современного отечественного образования и одной из приоритетных задач общества и государства является воспитание, </w:t>
      </w:r>
      <w:r w:rsidRPr="008B69A4">
        <w:rPr>
          <w:rFonts w:ascii="Times New Roman" w:hAnsi="Times New Roman" w:cs="Times New Roman"/>
          <w:sz w:val="28"/>
          <w:szCs w:val="28"/>
        </w:rPr>
        <w:lastRenderedPageBreak/>
        <w:t>социально-педагогическая поддержка становления и развития высоконравственного, ответственного, творческого, инициативного, компетентного гражданина России.</w:t>
      </w:r>
    </w:p>
    <w:p w:rsidR="00491987" w:rsidRPr="008B69A4" w:rsidRDefault="00491987" w:rsidP="008B69A4">
      <w:pPr>
        <w:spacing w:after="0" w:line="240" w:lineRule="auto"/>
        <w:ind w:firstLine="360"/>
        <w:jc w:val="both"/>
        <w:rPr>
          <w:rFonts w:ascii="Times New Roman" w:eastAsiaTheme="minorEastAsia" w:hAnsi="Times New Roman" w:cs="Times New Roman"/>
          <w:sz w:val="28"/>
          <w:szCs w:val="28"/>
        </w:rPr>
      </w:pPr>
      <w:r w:rsidRPr="008B69A4">
        <w:rPr>
          <w:rFonts w:ascii="Times New Roman" w:hAnsi="Times New Roman" w:cs="Times New Roman"/>
          <w:sz w:val="28"/>
          <w:szCs w:val="28"/>
        </w:rPr>
        <w:t>Ребёнок школьного возраста наиболее восприимчив к эмоционально-ценностному, духовно-нравственному развитию, гражданскому воспитанию. В то же время недостатки развития и воспитания в этот период жизни трудно восполнить в последующие годы. Пережитое и усвоенное в детстве отличается большой психологической устойчивость</w:t>
      </w:r>
    </w:p>
    <w:p w:rsidR="00491987" w:rsidRPr="008B69A4" w:rsidRDefault="00491987" w:rsidP="008B69A4">
      <w:pPr>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 xml:space="preserve">Курс «История кубанского казачества»предназначен для учащихся начальных классов казачьей направленности  общеобразовательной школы. Программа по истории и культуре кубанского казачества может рассматриваться как самостоятельная дисциплина  дополнительного образования или внеурочной деятельности. Содержательное и технологическое наполнение преподавания соответствует возрастным особенностям и строится по общеознакомительному принципу. В основу содержания программы положены нравственные устои казаков,  сформулированные в казачьих заповедях, в них объединены основы истории, православославная культура казачества, особенности быта и труда, семейные традиции.                    </w:t>
      </w:r>
    </w:p>
    <w:p w:rsidR="00491987" w:rsidRPr="008B69A4" w:rsidRDefault="00491987" w:rsidP="008B69A4">
      <w:pPr>
        <w:spacing w:after="0" w:line="240" w:lineRule="auto"/>
        <w:jc w:val="both"/>
        <w:rPr>
          <w:rFonts w:ascii="Times New Roman" w:hAnsi="Times New Roman" w:cs="Times New Roman"/>
          <w:sz w:val="28"/>
          <w:szCs w:val="28"/>
        </w:rPr>
      </w:pPr>
      <w:r w:rsidRPr="008B69A4">
        <w:rPr>
          <w:rFonts w:ascii="Times New Roman" w:hAnsi="Times New Roman" w:cs="Times New Roman"/>
          <w:b/>
          <w:sz w:val="28"/>
          <w:szCs w:val="28"/>
        </w:rPr>
        <w:t xml:space="preserve">Целями программы являются:  </w:t>
      </w:r>
    </w:p>
    <w:p w:rsidR="00491987" w:rsidRPr="008B69A4" w:rsidRDefault="00491987" w:rsidP="008B69A4">
      <w:pPr>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 xml:space="preserve">- создание условий для реализации  потребностей общества в воспитании духовно богатой  личности  с высокими нравственными устоями  и активной гражданской позицией;  </w:t>
      </w:r>
    </w:p>
    <w:p w:rsidR="00491987" w:rsidRPr="008B69A4" w:rsidRDefault="00491987" w:rsidP="008B69A4">
      <w:pPr>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 xml:space="preserve">- воспитание  учащихся   на  духовных и нравственных  основах  казачества, возрождение  духовных, исторических  и   патриотических  традиций  Кубанского  казачества. </w:t>
      </w:r>
    </w:p>
    <w:p w:rsidR="00491987" w:rsidRPr="008B69A4" w:rsidRDefault="00491987" w:rsidP="008B69A4">
      <w:pPr>
        <w:spacing w:after="0" w:line="240" w:lineRule="auto"/>
        <w:ind w:firstLine="709"/>
        <w:jc w:val="both"/>
        <w:rPr>
          <w:rFonts w:ascii="Times New Roman" w:hAnsi="Times New Roman" w:cs="Times New Roman"/>
          <w:b/>
          <w:sz w:val="28"/>
          <w:szCs w:val="28"/>
        </w:rPr>
      </w:pPr>
      <w:r w:rsidRPr="008B69A4">
        <w:rPr>
          <w:rFonts w:ascii="Times New Roman" w:hAnsi="Times New Roman" w:cs="Times New Roman"/>
          <w:sz w:val="28"/>
          <w:szCs w:val="28"/>
        </w:rPr>
        <w:t xml:space="preserve">Для достижения данных целей предполагается решить следующие </w:t>
      </w:r>
      <w:r w:rsidRPr="008B69A4">
        <w:rPr>
          <w:rFonts w:ascii="Times New Roman" w:hAnsi="Times New Roman" w:cs="Times New Roman"/>
          <w:b/>
          <w:sz w:val="28"/>
          <w:szCs w:val="28"/>
        </w:rPr>
        <w:t>задачи:</w:t>
      </w:r>
    </w:p>
    <w:p w:rsidR="00491987" w:rsidRPr="008B69A4" w:rsidRDefault="00491987" w:rsidP="008B69A4">
      <w:pPr>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 приобщить младших школьников к нравственным устоям культуры предков;</w:t>
      </w:r>
    </w:p>
    <w:p w:rsidR="00491987" w:rsidRPr="008B69A4" w:rsidRDefault="00491987" w:rsidP="008B69A4">
      <w:pPr>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 помочь детям раскрыть для себя смысл высших нравственных ценностей Православия, которые неукоснительно соблюдались казаками,  способствовать их укоренению в детском уме и сердце;</w:t>
      </w:r>
    </w:p>
    <w:p w:rsidR="00491987" w:rsidRPr="008B69A4" w:rsidRDefault="00491987" w:rsidP="008B69A4">
      <w:pPr>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 дать учащимся твердые ориентиры добра в образцах выдающихся  личностей  истории казачества;</w:t>
      </w:r>
    </w:p>
    <w:p w:rsidR="00491987" w:rsidRPr="008B69A4" w:rsidRDefault="00491987" w:rsidP="008B69A4">
      <w:pPr>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 способствовать развитию интереса к истории своего края;</w:t>
      </w:r>
    </w:p>
    <w:p w:rsidR="00491987" w:rsidRPr="008B69A4" w:rsidRDefault="00491987" w:rsidP="008B69A4">
      <w:pPr>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 воспитать любовь и уважение к Родине, ее народу, культуре, языку, святыням;</w:t>
      </w:r>
    </w:p>
    <w:p w:rsidR="00491987" w:rsidRPr="008B69A4" w:rsidRDefault="00491987" w:rsidP="008B69A4">
      <w:pPr>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 ввести детей в круг основных православных традиций, показать их связь с жизнью казаков, искусством, творчеством.</w:t>
      </w:r>
    </w:p>
    <w:p w:rsidR="00491987" w:rsidRPr="008B69A4" w:rsidRDefault="00491987" w:rsidP="008B69A4">
      <w:pPr>
        <w:spacing w:after="0" w:line="240" w:lineRule="auto"/>
        <w:ind w:firstLine="709"/>
        <w:jc w:val="both"/>
        <w:rPr>
          <w:rFonts w:ascii="Times New Roman" w:hAnsi="Times New Roman" w:cs="Times New Roman"/>
          <w:b/>
          <w:sz w:val="28"/>
          <w:szCs w:val="28"/>
        </w:rPr>
      </w:pPr>
      <w:r w:rsidRPr="008B69A4">
        <w:rPr>
          <w:rFonts w:ascii="Times New Roman" w:hAnsi="Times New Roman" w:cs="Times New Roman"/>
          <w:sz w:val="28"/>
          <w:szCs w:val="28"/>
        </w:rPr>
        <w:t xml:space="preserve">Россия, наш многонациональный народ и гражданское общество, семья, труд, искусство, наука, религия, природа¸ человечество. Соответственно этому и определяются базовые национальные ценности– основные моральные ценности, приоритетные нравственные установки, существующие в культурных, семейных, социально-исторических, религиозных традициях многонационального народа Российской Федерации, передаваемые от </w:t>
      </w:r>
      <w:r w:rsidRPr="008B69A4">
        <w:rPr>
          <w:rFonts w:ascii="Times New Roman" w:hAnsi="Times New Roman" w:cs="Times New Roman"/>
          <w:sz w:val="28"/>
          <w:szCs w:val="28"/>
        </w:rPr>
        <w:lastRenderedPageBreak/>
        <w:t>поколения к поколению и обеспечивающие успешное развитие страны в современных условиях;</w:t>
      </w:r>
    </w:p>
    <w:p w:rsidR="00491987" w:rsidRPr="008B69A4" w:rsidRDefault="00491987" w:rsidP="008B69A4">
      <w:pPr>
        <w:shd w:val="clear" w:color="auto" w:fill="FFFFFF"/>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 xml:space="preserve"> –      патриотизм – любовь к своей малой Родине - Кубани, своему народу, к России, служение Отечеству;</w:t>
      </w:r>
    </w:p>
    <w:p w:rsidR="00491987" w:rsidRPr="008B69A4" w:rsidRDefault="00491987" w:rsidP="008B69A4">
      <w:pPr>
        <w:shd w:val="clear" w:color="auto" w:fill="FFFFFF"/>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      гражданственность – закон и порядок, свобода совести и вероисповедания, правовое государство;</w:t>
      </w:r>
    </w:p>
    <w:p w:rsidR="00491987" w:rsidRPr="008B69A4" w:rsidRDefault="00491987" w:rsidP="008B69A4">
      <w:pPr>
        <w:shd w:val="clear" w:color="auto" w:fill="FFFFFF"/>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      социальная солидарность – свобода личная и национальная, доверие к людям, институтам государства и гражданского общества, справедливость, милосердие, честь, достоинство;</w:t>
      </w:r>
    </w:p>
    <w:p w:rsidR="00491987" w:rsidRPr="008B69A4" w:rsidRDefault="00491987" w:rsidP="008B69A4">
      <w:pPr>
        <w:shd w:val="clear" w:color="auto" w:fill="FFFFFF"/>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      человечество – мир во всем мире, многообразие культур и народов Кубани</w:t>
      </w:r>
    </w:p>
    <w:p w:rsidR="00491987" w:rsidRPr="008B69A4" w:rsidRDefault="00491987" w:rsidP="008B69A4">
      <w:pPr>
        <w:shd w:val="clear" w:color="auto" w:fill="FFFFFF"/>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      наука – ценность знания, стремление к истине, научная картина мира;</w:t>
      </w:r>
    </w:p>
    <w:p w:rsidR="00491987" w:rsidRPr="008B69A4" w:rsidRDefault="00491987" w:rsidP="008B69A4">
      <w:pPr>
        <w:shd w:val="clear" w:color="auto" w:fill="FFFFFF"/>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      семья – любовь и верность, здоровье, достаток, уважение к родителям, забота о старших и младших, забота о продолжении рода;</w:t>
      </w:r>
    </w:p>
    <w:p w:rsidR="00491987" w:rsidRPr="008B69A4" w:rsidRDefault="00491987" w:rsidP="008B69A4">
      <w:pPr>
        <w:shd w:val="clear" w:color="auto" w:fill="FFFFFF"/>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      труд и творчество – уважение к труду, творчество и созидание, целеустремленность и настойчивость;</w:t>
      </w:r>
    </w:p>
    <w:p w:rsidR="00491987" w:rsidRPr="008B69A4" w:rsidRDefault="00491987" w:rsidP="008B69A4">
      <w:pPr>
        <w:shd w:val="clear" w:color="auto" w:fill="FFFFFF"/>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     представление о вере, духовности, религиозной жизни человека, толерантности;</w:t>
      </w:r>
    </w:p>
    <w:p w:rsidR="00491987" w:rsidRPr="008B69A4" w:rsidRDefault="00491987" w:rsidP="008B69A4">
      <w:pPr>
        <w:shd w:val="clear" w:color="auto" w:fill="FFFFFF"/>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      искусство и литература – красота, гармония, духовный мир казачества, нравственный выбор, смысл жизни, эстетическое развитие, этическое развитие;</w:t>
      </w:r>
    </w:p>
    <w:p w:rsidR="00491987" w:rsidRPr="008B69A4" w:rsidRDefault="00491987" w:rsidP="008B69A4">
      <w:pPr>
        <w:shd w:val="clear" w:color="auto" w:fill="FFFFFF"/>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      природа – эволюция, родная земля, заповедная природа, планета Земля, экологическое сознание;</w:t>
      </w:r>
    </w:p>
    <w:p w:rsidR="00491987" w:rsidRPr="008B69A4" w:rsidRDefault="00491987" w:rsidP="008B69A4">
      <w:pPr>
        <w:shd w:val="clear" w:color="auto" w:fill="FFFFFF"/>
        <w:spacing w:after="0" w:line="240" w:lineRule="auto"/>
        <w:ind w:firstLine="425"/>
        <w:jc w:val="both"/>
        <w:rPr>
          <w:rStyle w:val="Zag11"/>
          <w:rFonts w:ascii="Times New Roman" w:hAnsi="Times New Roman" w:cs="Times New Roman"/>
        </w:rPr>
      </w:pPr>
      <w:r w:rsidRPr="008B69A4">
        <w:rPr>
          <w:rFonts w:ascii="Times New Roman" w:hAnsi="Times New Roman" w:cs="Times New Roman"/>
          <w:sz w:val="28"/>
          <w:szCs w:val="28"/>
        </w:rPr>
        <w:t>Базовые ценности должны лежать в основе уклада школьной жизни, определять урочную, внеурочную и внешкольную деятельность детей.</w:t>
      </w:r>
    </w:p>
    <w:p w:rsidR="00491987" w:rsidRPr="008B69A4" w:rsidRDefault="00491987" w:rsidP="008B69A4">
      <w:pPr>
        <w:pStyle w:val="Zag2"/>
        <w:rPr>
          <w:rStyle w:val="Zag11"/>
          <w:rFonts w:eastAsia="@Arial Unicode MS"/>
          <w:color w:val="auto"/>
          <w:sz w:val="28"/>
          <w:szCs w:val="28"/>
          <w:lang w:val="ru-RU"/>
        </w:rPr>
      </w:pPr>
      <w:r w:rsidRPr="008B69A4">
        <w:rPr>
          <w:rStyle w:val="Zag11"/>
          <w:rFonts w:eastAsia="@Arial Unicode MS"/>
          <w:color w:val="auto"/>
          <w:sz w:val="28"/>
          <w:szCs w:val="28"/>
          <w:lang w:val="ru-RU"/>
        </w:rPr>
        <w:t>Кружок «Основы православной культуры»</w:t>
      </w:r>
    </w:p>
    <w:p w:rsidR="00491987" w:rsidRPr="008B69A4" w:rsidRDefault="00491987" w:rsidP="008B69A4">
      <w:pPr>
        <w:pStyle w:val="a5"/>
        <w:spacing w:before="0" w:after="0" w:line="240" w:lineRule="auto"/>
        <w:ind w:firstLine="709"/>
        <w:jc w:val="both"/>
      </w:pPr>
      <w:r w:rsidRPr="008B69A4">
        <w:rPr>
          <w:sz w:val="28"/>
          <w:szCs w:val="28"/>
        </w:rPr>
        <w:t xml:space="preserve">         В современных условиях развития системы народного образования с особой остротой встает проблема формирования духовного мира, эстетической культуры, мировоззренческих позиций и нравственных качеств, художественных потребностей подрастающего поколения. Религиозная культура представляет собой важную часть жизни и культуры любого современного народа, религия являлась и является важным (в истории – определяющим) фактором формирования культуры, развития государственности, взаимоотношений между разными странами и народами.</w:t>
      </w:r>
    </w:p>
    <w:p w:rsidR="00491987" w:rsidRPr="008B69A4" w:rsidRDefault="00491987" w:rsidP="008B69A4">
      <w:pPr>
        <w:spacing w:after="0" w:line="240" w:lineRule="auto"/>
        <w:jc w:val="both"/>
        <w:rPr>
          <w:rFonts w:ascii="Times New Roman" w:hAnsi="Times New Roman" w:cs="Times New Roman"/>
          <w:b/>
          <w:sz w:val="28"/>
          <w:szCs w:val="28"/>
        </w:rPr>
      </w:pPr>
      <w:r w:rsidRPr="008B69A4">
        <w:rPr>
          <w:rFonts w:ascii="Times New Roman" w:hAnsi="Times New Roman" w:cs="Times New Roman"/>
          <w:b/>
          <w:sz w:val="28"/>
          <w:szCs w:val="28"/>
        </w:rPr>
        <w:t xml:space="preserve">            Цель:</w:t>
      </w:r>
      <w:r w:rsidRPr="008B69A4">
        <w:rPr>
          <w:rFonts w:ascii="Times New Roman" w:hAnsi="Times New Roman" w:cs="Times New Roman"/>
          <w:sz w:val="28"/>
          <w:szCs w:val="28"/>
        </w:rPr>
        <w:t xml:space="preserve"> формирование представления о культурном и историческом единстве России и российского народа и важности сохранения культурно-национального единства;</w:t>
      </w:r>
    </w:p>
    <w:p w:rsidR="00491987" w:rsidRPr="008B69A4" w:rsidRDefault="00491987" w:rsidP="008B69A4">
      <w:pPr>
        <w:spacing w:after="0" w:line="240" w:lineRule="auto"/>
        <w:jc w:val="both"/>
        <w:rPr>
          <w:rFonts w:ascii="Times New Roman" w:hAnsi="Times New Roman" w:cs="Times New Roman"/>
          <w:b/>
          <w:sz w:val="28"/>
          <w:szCs w:val="28"/>
        </w:rPr>
      </w:pPr>
      <w:r w:rsidRPr="008B69A4">
        <w:rPr>
          <w:rFonts w:ascii="Times New Roman" w:hAnsi="Times New Roman" w:cs="Times New Roman"/>
          <w:b/>
          <w:sz w:val="28"/>
          <w:szCs w:val="28"/>
        </w:rPr>
        <w:t xml:space="preserve">           Задачи: </w:t>
      </w:r>
    </w:p>
    <w:p w:rsidR="00491987" w:rsidRPr="008B69A4" w:rsidRDefault="00491987" w:rsidP="008B69A4">
      <w:pPr>
        <w:pStyle w:val="a5"/>
        <w:spacing w:before="0" w:after="0" w:line="240" w:lineRule="auto"/>
        <w:ind w:firstLine="709"/>
        <w:jc w:val="both"/>
        <w:rPr>
          <w:i/>
          <w:sz w:val="28"/>
          <w:szCs w:val="28"/>
        </w:rPr>
      </w:pPr>
      <w:r w:rsidRPr="008B69A4">
        <w:rPr>
          <w:i/>
          <w:sz w:val="28"/>
          <w:szCs w:val="28"/>
        </w:rPr>
        <w:t xml:space="preserve">Образовательные: </w:t>
      </w:r>
    </w:p>
    <w:p w:rsidR="00491987" w:rsidRPr="008B69A4" w:rsidRDefault="00491987" w:rsidP="008B69A4">
      <w:pPr>
        <w:pStyle w:val="a5"/>
        <w:numPr>
          <w:ilvl w:val="0"/>
          <w:numId w:val="7"/>
        </w:numPr>
        <w:spacing w:before="0" w:after="0" w:line="240" w:lineRule="auto"/>
        <w:contextualSpacing/>
        <w:jc w:val="both"/>
        <w:rPr>
          <w:sz w:val="28"/>
          <w:szCs w:val="28"/>
        </w:rPr>
      </w:pPr>
      <w:r w:rsidRPr="008B69A4">
        <w:rPr>
          <w:sz w:val="28"/>
          <w:szCs w:val="28"/>
        </w:rPr>
        <w:t>изучение православной религиозной традиции;</w:t>
      </w:r>
    </w:p>
    <w:p w:rsidR="00491987" w:rsidRPr="008B69A4" w:rsidRDefault="00491987" w:rsidP="008B69A4">
      <w:pPr>
        <w:pStyle w:val="a5"/>
        <w:numPr>
          <w:ilvl w:val="0"/>
          <w:numId w:val="7"/>
        </w:numPr>
        <w:spacing w:before="0" w:after="0" w:line="240" w:lineRule="auto"/>
        <w:contextualSpacing/>
        <w:jc w:val="both"/>
        <w:rPr>
          <w:sz w:val="28"/>
          <w:szCs w:val="28"/>
        </w:rPr>
      </w:pPr>
      <w:r w:rsidRPr="008B69A4">
        <w:rPr>
          <w:sz w:val="28"/>
          <w:szCs w:val="28"/>
        </w:rPr>
        <w:t>изучение содержания Евангелия и ознакомление с основными сюжетами Ветхого Завета;</w:t>
      </w:r>
    </w:p>
    <w:p w:rsidR="00491987" w:rsidRPr="008B69A4" w:rsidRDefault="00491987" w:rsidP="008B69A4">
      <w:pPr>
        <w:pStyle w:val="a5"/>
        <w:numPr>
          <w:ilvl w:val="0"/>
          <w:numId w:val="8"/>
        </w:numPr>
        <w:spacing w:before="0" w:after="0" w:line="240" w:lineRule="auto"/>
        <w:contextualSpacing/>
        <w:jc w:val="both"/>
        <w:rPr>
          <w:sz w:val="28"/>
          <w:szCs w:val="28"/>
        </w:rPr>
      </w:pPr>
      <w:r w:rsidRPr="008B69A4">
        <w:rPr>
          <w:sz w:val="28"/>
          <w:szCs w:val="28"/>
        </w:rPr>
        <w:t>изучение православной этики</w:t>
      </w:r>
    </w:p>
    <w:p w:rsidR="00491987" w:rsidRPr="008B69A4" w:rsidRDefault="00491987" w:rsidP="008B69A4">
      <w:pPr>
        <w:pStyle w:val="a5"/>
        <w:numPr>
          <w:ilvl w:val="0"/>
          <w:numId w:val="8"/>
        </w:numPr>
        <w:spacing w:before="0" w:after="0" w:line="240" w:lineRule="auto"/>
        <w:contextualSpacing/>
        <w:jc w:val="both"/>
        <w:rPr>
          <w:sz w:val="28"/>
          <w:szCs w:val="28"/>
        </w:rPr>
      </w:pPr>
      <w:r w:rsidRPr="008B69A4">
        <w:rPr>
          <w:sz w:val="28"/>
          <w:szCs w:val="28"/>
        </w:rPr>
        <w:t>изучение истории христианства;</w:t>
      </w:r>
    </w:p>
    <w:p w:rsidR="00491987" w:rsidRPr="008B69A4" w:rsidRDefault="00491987" w:rsidP="008B69A4">
      <w:pPr>
        <w:spacing w:after="0" w:line="240" w:lineRule="auto"/>
        <w:jc w:val="both"/>
        <w:rPr>
          <w:rFonts w:ascii="Times New Roman" w:hAnsi="Times New Roman" w:cs="Times New Roman"/>
          <w:i/>
          <w:sz w:val="28"/>
          <w:szCs w:val="28"/>
        </w:rPr>
      </w:pPr>
      <w:r w:rsidRPr="008B69A4">
        <w:rPr>
          <w:rFonts w:ascii="Times New Roman" w:hAnsi="Times New Roman" w:cs="Times New Roman"/>
          <w:i/>
          <w:sz w:val="28"/>
          <w:szCs w:val="28"/>
        </w:rPr>
        <w:t>Развивающие:</w:t>
      </w:r>
    </w:p>
    <w:p w:rsidR="00491987" w:rsidRPr="008B69A4" w:rsidRDefault="00491987" w:rsidP="008B69A4">
      <w:pPr>
        <w:pStyle w:val="a5"/>
        <w:numPr>
          <w:ilvl w:val="0"/>
          <w:numId w:val="9"/>
        </w:numPr>
        <w:spacing w:before="0" w:after="0" w:line="240" w:lineRule="auto"/>
        <w:contextualSpacing/>
        <w:jc w:val="both"/>
        <w:rPr>
          <w:sz w:val="28"/>
          <w:szCs w:val="28"/>
          <w:lang w:eastAsia="en-US"/>
        </w:rPr>
      </w:pPr>
      <w:r w:rsidRPr="008B69A4">
        <w:rPr>
          <w:sz w:val="28"/>
          <w:szCs w:val="28"/>
          <w:lang w:eastAsia="en-US"/>
        </w:rPr>
        <w:lastRenderedPageBreak/>
        <w:t>творческое развитие ребёнка на основе знаний об отечественной культуре и истории;</w:t>
      </w:r>
    </w:p>
    <w:p w:rsidR="00491987" w:rsidRPr="008B69A4" w:rsidRDefault="00491987" w:rsidP="008B69A4">
      <w:pPr>
        <w:spacing w:after="0" w:line="240" w:lineRule="auto"/>
        <w:jc w:val="both"/>
        <w:rPr>
          <w:rFonts w:ascii="Times New Roman" w:hAnsi="Times New Roman" w:cs="Times New Roman"/>
          <w:i/>
          <w:sz w:val="28"/>
          <w:szCs w:val="28"/>
          <w:lang w:eastAsia="ru-RU"/>
        </w:rPr>
      </w:pPr>
      <w:r w:rsidRPr="008B69A4">
        <w:rPr>
          <w:rFonts w:ascii="Times New Roman" w:hAnsi="Times New Roman" w:cs="Times New Roman"/>
          <w:i/>
          <w:sz w:val="28"/>
          <w:szCs w:val="28"/>
        </w:rPr>
        <w:t>Воспитательные:</w:t>
      </w:r>
    </w:p>
    <w:p w:rsidR="00491987" w:rsidRPr="008B69A4" w:rsidRDefault="00491987" w:rsidP="008B69A4">
      <w:pPr>
        <w:pStyle w:val="a5"/>
        <w:numPr>
          <w:ilvl w:val="0"/>
          <w:numId w:val="10"/>
        </w:numPr>
        <w:spacing w:before="0" w:after="0" w:line="240" w:lineRule="auto"/>
        <w:contextualSpacing/>
        <w:jc w:val="both"/>
        <w:rPr>
          <w:sz w:val="28"/>
          <w:szCs w:val="28"/>
        </w:rPr>
      </w:pPr>
      <w:r w:rsidRPr="008B69A4">
        <w:rPr>
          <w:sz w:val="28"/>
          <w:szCs w:val="28"/>
        </w:rPr>
        <w:t>воспитание уважения к внутреннему миру каждого человека;</w:t>
      </w:r>
    </w:p>
    <w:p w:rsidR="00491987" w:rsidRPr="008B69A4" w:rsidRDefault="00491987" w:rsidP="008B69A4">
      <w:pPr>
        <w:pStyle w:val="a5"/>
        <w:numPr>
          <w:ilvl w:val="0"/>
          <w:numId w:val="10"/>
        </w:numPr>
        <w:spacing w:before="0" w:after="0" w:line="240" w:lineRule="auto"/>
        <w:contextualSpacing/>
        <w:jc w:val="both"/>
        <w:rPr>
          <w:sz w:val="28"/>
          <w:szCs w:val="28"/>
        </w:rPr>
      </w:pPr>
      <w:r w:rsidRPr="008B69A4">
        <w:rPr>
          <w:sz w:val="28"/>
          <w:szCs w:val="28"/>
        </w:rPr>
        <w:t>воспитание волевых качеств, культуры мышления и культуры чувств;</w:t>
      </w:r>
    </w:p>
    <w:p w:rsidR="00491987" w:rsidRPr="008B69A4" w:rsidRDefault="00491987" w:rsidP="008B69A4">
      <w:pPr>
        <w:pStyle w:val="a5"/>
        <w:numPr>
          <w:ilvl w:val="0"/>
          <w:numId w:val="10"/>
        </w:numPr>
        <w:spacing w:before="0" w:after="0" w:line="240" w:lineRule="auto"/>
        <w:contextualSpacing/>
        <w:jc w:val="both"/>
        <w:rPr>
          <w:sz w:val="28"/>
          <w:szCs w:val="28"/>
          <w:lang w:val="en-US" w:eastAsia="en-US"/>
        </w:rPr>
      </w:pPr>
      <w:r w:rsidRPr="008B69A4">
        <w:rPr>
          <w:sz w:val="28"/>
          <w:szCs w:val="28"/>
          <w:lang w:eastAsia="en-US"/>
        </w:rPr>
        <w:t>воспитание чувства патриотизма.</w:t>
      </w:r>
    </w:p>
    <w:p w:rsidR="00491987" w:rsidRPr="008B69A4" w:rsidRDefault="00491987" w:rsidP="008B69A4">
      <w:pPr>
        <w:spacing w:after="0" w:line="240" w:lineRule="auto"/>
        <w:jc w:val="both"/>
        <w:rPr>
          <w:rFonts w:ascii="Times New Roman" w:hAnsi="Times New Roman" w:cs="Times New Roman"/>
          <w:b/>
          <w:sz w:val="28"/>
          <w:szCs w:val="28"/>
        </w:rPr>
      </w:pPr>
      <w:r w:rsidRPr="008B69A4">
        <w:rPr>
          <w:rFonts w:ascii="Times New Roman" w:hAnsi="Times New Roman" w:cs="Times New Roman"/>
          <w:sz w:val="28"/>
          <w:szCs w:val="28"/>
        </w:rPr>
        <w:t xml:space="preserve">Программа  кружка изобразительного искусства </w:t>
      </w:r>
      <w:r w:rsidRPr="008B69A4">
        <w:rPr>
          <w:rFonts w:ascii="Times New Roman" w:hAnsi="Times New Roman" w:cs="Times New Roman"/>
          <w:b/>
          <w:sz w:val="28"/>
          <w:szCs w:val="28"/>
        </w:rPr>
        <w:t>«Волшебный мир красок»</w:t>
      </w:r>
      <w:r w:rsidRPr="008B69A4">
        <w:rPr>
          <w:rFonts w:ascii="Times New Roman" w:hAnsi="Times New Roman" w:cs="Times New Roman"/>
          <w:sz w:val="28"/>
          <w:szCs w:val="28"/>
        </w:rPr>
        <w:t xml:space="preserve"> составлена на основе Федерального компонента государственного стандарта начального образования,  Основной образовательной программы начального общего образования МБОУ СОШ</w:t>
      </w:r>
      <w:r w:rsidR="00707FFE" w:rsidRPr="008B69A4">
        <w:rPr>
          <w:rFonts w:ascii="Times New Roman" w:hAnsi="Times New Roman" w:cs="Times New Roman"/>
          <w:sz w:val="28"/>
          <w:szCs w:val="28"/>
        </w:rPr>
        <w:t xml:space="preserve"> № 5 имени Лейтенанта Мурадяна</w:t>
      </w:r>
      <w:r w:rsidRPr="008B69A4">
        <w:rPr>
          <w:rFonts w:ascii="Times New Roman" w:hAnsi="Times New Roman" w:cs="Times New Roman"/>
          <w:sz w:val="28"/>
          <w:szCs w:val="28"/>
        </w:rPr>
        <w:t>.Программа  кружка  рассчитана на 30 часов (1 час  в неделю)  и   обусловлена приобщением к культурным основам, красоте и особенностям черноморского региона и создает условия, обеспечивающие развитие творческих способностей детей с учетом их возможностей и мотивации. Его практическая значимость в том, что воспитанники могут применять полученные знания и практический опыт в оформлении школьных праздников, стенгазет, классных уголков, а также в других областях своей жизнедеятельности.</w:t>
      </w:r>
    </w:p>
    <w:p w:rsidR="00491987" w:rsidRPr="008B69A4" w:rsidRDefault="00491987" w:rsidP="008B69A4">
      <w:pPr>
        <w:spacing w:after="0" w:line="240" w:lineRule="auto"/>
        <w:ind w:firstLine="708"/>
        <w:jc w:val="both"/>
        <w:rPr>
          <w:rFonts w:ascii="Times New Roman" w:hAnsi="Times New Roman" w:cs="Times New Roman"/>
          <w:sz w:val="28"/>
          <w:szCs w:val="28"/>
        </w:rPr>
      </w:pPr>
      <w:r w:rsidRPr="008B69A4">
        <w:rPr>
          <w:rFonts w:ascii="Times New Roman" w:hAnsi="Times New Roman" w:cs="Times New Roman"/>
          <w:b/>
          <w:sz w:val="28"/>
          <w:szCs w:val="28"/>
        </w:rPr>
        <w:t>Цели:</w:t>
      </w:r>
      <w:r w:rsidRPr="008B69A4">
        <w:rPr>
          <w:rFonts w:ascii="Times New Roman" w:hAnsi="Times New Roman" w:cs="Times New Roman"/>
          <w:sz w:val="28"/>
          <w:szCs w:val="28"/>
        </w:rPr>
        <w:t xml:space="preserve"> формирование художественной культуры обучающихся, развитие гармоничной личности, способной к инициативному творческому самопроявлению и совершенствованию своих способностей, через приобщение к изобразительному искусству.</w:t>
      </w:r>
    </w:p>
    <w:p w:rsidR="00491987" w:rsidRPr="008B69A4" w:rsidRDefault="00491987" w:rsidP="008B69A4">
      <w:pPr>
        <w:spacing w:after="0" w:line="240" w:lineRule="auto"/>
        <w:ind w:firstLine="708"/>
        <w:jc w:val="both"/>
        <w:rPr>
          <w:rFonts w:ascii="Times New Roman" w:hAnsi="Times New Roman" w:cs="Times New Roman"/>
          <w:b/>
          <w:sz w:val="28"/>
          <w:szCs w:val="28"/>
        </w:rPr>
      </w:pPr>
      <w:r w:rsidRPr="008B69A4">
        <w:rPr>
          <w:rFonts w:ascii="Times New Roman" w:hAnsi="Times New Roman" w:cs="Times New Roman"/>
          <w:b/>
          <w:sz w:val="28"/>
          <w:szCs w:val="28"/>
        </w:rPr>
        <w:t>Основные задачи:</w:t>
      </w:r>
    </w:p>
    <w:p w:rsidR="00491987" w:rsidRPr="008B69A4" w:rsidRDefault="00491987" w:rsidP="008B69A4">
      <w:pPr>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 обучение основам художественной грамоты и формирование художественных знаний, умений и навыков;</w:t>
      </w:r>
    </w:p>
    <w:p w:rsidR="00491987" w:rsidRPr="008B69A4" w:rsidRDefault="00491987" w:rsidP="008B69A4">
      <w:pPr>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 развитие творческой активности детей, всестороннее раскрытие их способностей, позволяющих воплощать собственные творческие замыслы;</w:t>
      </w:r>
    </w:p>
    <w:p w:rsidR="00491987" w:rsidRPr="008B69A4" w:rsidRDefault="00491987" w:rsidP="008B69A4">
      <w:pPr>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 воспитание нравственных качеств личности обучающегося,  духовности и эстетического вкуса через приобщение к национальной и общечеловеческой культуре;</w:t>
      </w:r>
    </w:p>
    <w:p w:rsidR="00491987" w:rsidRPr="008B69A4" w:rsidRDefault="00491987" w:rsidP="008B69A4">
      <w:pPr>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 содействие профессиональному самоопределению воспитанников.</w:t>
      </w:r>
    </w:p>
    <w:p w:rsidR="00491987" w:rsidRPr="008B69A4" w:rsidRDefault="00491987" w:rsidP="008B69A4">
      <w:pPr>
        <w:shd w:val="clear" w:color="auto" w:fill="FFFFFF"/>
        <w:spacing w:after="0" w:line="240" w:lineRule="auto"/>
        <w:ind w:firstLine="720"/>
        <w:jc w:val="both"/>
        <w:rPr>
          <w:rFonts w:ascii="Times New Roman" w:hAnsi="Times New Roman" w:cs="Times New Roman"/>
          <w:b/>
          <w:color w:val="000000"/>
          <w:sz w:val="28"/>
          <w:szCs w:val="28"/>
        </w:rPr>
      </w:pPr>
      <w:r w:rsidRPr="008B69A4">
        <w:rPr>
          <w:rFonts w:ascii="Times New Roman" w:hAnsi="Times New Roman" w:cs="Times New Roman"/>
          <w:b/>
          <w:color w:val="000000"/>
          <w:sz w:val="28"/>
          <w:szCs w:val="28"/>
        </w:rPr>
        <w:t>Кружок «Умелые ручки»</w:t>
      </w:r>
    </w:p>
    <w:p w:rsidR="00491987" w:rsidRPr="008B69A4" w:rsidRDefault="00491987" w:rsidP="008B69A4">
      <w:pPr>
        <w:shd w:val="clear" w:color="auto" w:fill="FFFFFF"/>
        <w:spacing w:after="0" w:line="240" w:lineRule="auto"/>
        <w:ind w:firstLine="720"/>
        <w:jc w:val="both"/>
        <w:rPr>
          <w:rFonts w:ascii="Times New Roman" w:hAnsi="Times New Roman" w:cs="Times New Roman"/>
          <w:color w:val="auto"/>
          <w:sz w:val="28"/>
          <w:szCs w:val="28"/>
        </w:rPr>
      </w:pPr>
      <w:r w:rsidRPr="008B69A4">
        <w:rPr>
          <w:rFonts w:ascii="Times New Roman" w:hAnsi="Times New Roman" w:cs="Times New Roman"/>
          <w:color w:val="000000"/>
          <w:sz w:val="28"/>
          <w:szCs w:val="28"/>
        </w:rPr>
        <w:t>Художественная деятельность, т.е. создание произведений гра</w:t>
      </w:r>
      <w:r w:rsidRPr="008B69A4">
        <w:rPr>
          <w:rFonts w:ascii="Times New Roman" w:hAnsi="Times New Roman" w:cs="Times New Roman"/>
          <w:color w:val="000000"/>
          <w:sz w:val="28"/>
          <w:szCs w:val="28"/>
        </w:rPr>
        <w:softHyphen/>
        <w:t>фики, живописи и пластического искусства, связана с процессами восприятия, познания, с эмоциональной и общественной сторона</w:t>
      </w:r>
      <w:r w:rsidRPr="008B69A4">
        <w:rPr>
          <w:rFonts w:ascii="Times New Roman" w:hAnsi="Times New Roman" w:cs="Times New Roman"/>
          <w:color w:val="000000"/>
          <w:sz w:val="28"/>
          <w:szCs w:val="28"/>
        </w:rPr>
        <w:softHyphen/>
        <w:t>ми жизни человека, свойственной ему на различных ступенях разви</w:t>
      </w:r>
      <w:r w:rsidRPr="008B69A4">
        <w:rPr>
          <w:rFonts w:ascii="Times New Roman" w:hAnsi="Times New Roman" w:cs="Times New Roman"/>
          <w:color w:val="000000"/>
          <w:sz w:val="28"/>
          <w:szCs w:val="28"/>
        </w:rPr>
        <w:softHyphen/>
        <w:t>тия, в ней находят отражение некоторые особенности его интеллекта и характера.</w:t>
      </w:r>
    </w:p>
    <w:p w:rsidR="00491987" w:rsidRPr="008B69A4" w:rsidRDefault="00491987" w:rsidP="008B69A4">
      <w:pPr>
        <w:shd w:val="clear" w:color="auto" w:fill="FFFFFF"/>
        <w:spacing w:after="0" w:line="240" w:lineRule="auto"/>
        <w:ind w:firstLine="720"/>
        <w:jc w:val="both"/>
        <w:rPr>
          <w:rFonts w:ascii="Times New Roman" w:hAnsi="Times New Roman" w:cs="Times New Roman"/>
          <w:sz w:val="28"/>
          <w:szCs w:val="28"/>
        </w:rPr>
      </w:pPr>
      <w:r w:rsidRPr="008B69A4">
        <w:rPr>
          <w:rFonts w:ascii="Times New Roman" w:hAnsi="Times New Roman" w:cs="Times New Roman"/>
          <w:color w:val="000000"/>
          <w:sz w:val="28"/>
          <w:szCs w:val="28"/>
        </w:rPr>
        <w:t>Художественное воспитание в состоянии решать настолько важ</w:t>
      </w:r>
      <w:r w:rsidRPr="008B69A4">
        <w:rPr>
          <w:rFonts w:ascii="Times New Roman" w:hAnsi="Times New Roman" w:cs="Times New Roman"/>
          <w:color w:val="000000"/>
          <w:sz w:val="28"/>
          <w:szCs w:val="28"/>
        </w:rPr>
        <w:softHyphen/>
        <w:t>ные задачи, связанные с необходимостью гармонического развития личности, что место, отводимое ему в современной системе воспита</w:t>
      </w:r>
      <w:r w:rsidRPr="008B69A4">
        <w:rPr>
          <w:rFonts w:ascii="Times New Roman" w:hAnsi="Times New Roman" w:cs="Times New Roman"/>
          <w:color w:val="000000"/>
          <w:sz w:val="28"/>
          <w:szCs w:val="28"/>
        </w:rPr>
        <w:softHyphen/>
        <w:t>ния, не может быть второстепенным.</w:t>
      </w:r>
    </w:p>
    <w:p w:rsidR="00491987" w:rsidRPr="008B69A4" w:rsidRDefault="00491987" w:rsidP="008B69A4">
      <w:pPr>
        <w:shd w:val="clear" w:color="auto" w:fill="FFFFFF"/>
        <w:spacing w:after="0" w:line="240" w:lineRule="auto"/>
        <w:ind w:firstLine="720"/>
        <w:jc w:val="both"/>
        <w:rPr>
          <w:rFonts w:ascii="Times New Roman" w:hAnsi="Times New Roman" w:cs="Times New Roman"/>
          <w:sz w:val="28"/>
          <w:szCs w:val="28"/>
        </w:rPr>
      </w:pPr>
      <w:r w:rsidRPr="008B69A4">
        <w:rPr>
          <w:rFonts w:ascii="Times New Roman" w:hAnsi="Times New Roman" w:cs="Times New Roman"/>
          <w:color w:val="000000"/>
          <w:sz w:val="28"/>
          <w:szCs w:val="28"/>
        </w:rPr>
        <w:t>Изобразительное искусство, пластика, художественное конструи</w:t>
      </w:r>
      <w:r w:rsidRPr="008B69A4">
        <w:rPr>
          <w:rFonts w:ascii="Times New Roman" w:hAnsi="Times New Roman" w:cs="Times New Roman"/>
          <w:color w:val="000000"/>
          <w:sz w:val="28"/>
          <w:szCs w:val="28"/>
        </w:rPr>
        <w:softHyphen/>
        <w:t>рование - наиболее эмоциональные сферы деятельности детей. Ра</w:t>
      </w:r>
      <w:r w:rsidRPr="008B69A4">
        <w:rPr>
          <w:rFonts w:ascii="Times New Roman" w:hAnsi="Times New Roman" w:cs="Times New Roman"/>
          <w:color w:val="000000"/>
          <w:sz w:val="28"/>
          <w:szCs w:val="28"/>
        </w:rPr>
        <w:softHyphen/>
        <w:t xml:space="preserve">бота с различными </w:t>
      </w:r>
      <w:r w:rsidRPr="008B69A4">
        <w:rPr>
          <w:rFonts w:ascii="Times New Roman" w:hAnsi="Times New Roman" w:cs="Times New Roman"/>
          <w:color w:val="000000"/>
          <w:sz w:val="28"/>
          <w:szCs w:val="28"/>
        </w:rPr>
        <w:lastRenderedPageBreak/>
        <w:t>материалами в разных техниках расширяет круг возможностей ребенка, развивает пространственное воображение, конструкторские способности.</w:t>
      </w:r>
    </w:p>
    <w:p w:rsidR="00491987" w:rsidRPr="008B69A4" w:rsidRDefault="00491987" w:rsidP="008B69A4">
      <w:pPr>
        <w:shd w:val="clear" w:color="auto" w:fill="FFFFFF"/>
        <w:spacing w:after="0" w:line="240" w:lineRule="auto"/>
        <w:ind w:firstLine="720"/>
        <w:jc w:val="both"/>
        <w:rPr>
          <w:rFonts w:ascii="Times New Roman" w:hAnsi="Times New Roman" w:cs="Times New Roman"/>
          <w:sz w:val="28"/>
          <w:szCs w:val="28"/>
        </w:rPr>
      </w:pPr>
      <w:r w:rsidRPr="008B69A4">
        <w:rPr>
          <w:rFonts w:ascii="Times New Roman" w:hAnsi="Times New Roman" w:cs="Times New Roman"/>
          <w:color w:val="000000"/>
          <w:sz w:val="28"/>
          <w:szCs w:val="28"/>
        </w:rPr>
        <w:t>Уже в самой сути маленького человека заложено стремление узна</w:t>
      </w:r>
      <w:r w:rsidRPr="008B69A4">
        <w:rPr>
          <w:rFonts w:ascii="Times New Roman" w:hAnsi="Times New Roman" w:cs="Times New Roman"/>
          <w:color w:val="000000"/>
          <w:sz w:val="28"/>
          <w:szCs w:val="28"/>
        </w:rPr>
        <w:softHyphen/>
        <w:t>вать и создавать. Все начинается с детства. Результативность воспи</w:t>
      </w:r>
      <w:r w:rsidRPr="008B69A4">
        <w:rPr>
          <w:rFonts w:ascii="Times New Roman" w:hAnsi="Times New Roman" w:cs="Times New Roman"/>
          <w:color w:val="000000"/>
          <w:sz w:val="28"/>
          <w:szCs w:val="28"/>
        </w:rPr>
        <w:softHyphen/>
        <w:t>тательного процесса тем успешнее, чем раньше, чем целенаправлен</w:t>
      </w:r>
      <w:r w:rsidRPr="008B69A4">
        <w:rPr>
          <w:rFonts w:ascii="Times New Roman" w:hAnsi="Times New Roman" w:cs="Times New Roman"/>
          <w:color w:val="000000"/>
          <w:sz w:val="28"/>
          <w:szCs w:val="28"/>
        </w:rPr>
        <w:softHyphen/>
        <w:t>нее у детей развивается абстрактное, логическое и эмоциональное мышление, внимание, наблюдательность, воображение.</w:t>
      </w:r>
    </w:p>
    <w:p w:rsidR="00491987" w:rsidRPr="008B69A4" w:rsidRDefault="00491987" w:rsidP="008B69A4">
      <w:pPr>
        <w:shd w:val="clear" w:color="auto" w:fill="FFFFFF"/>
        <w:spacing w:after="0" w:line="240" w:lineRule="auto"/>
        <w:ind w:firstLine="720"/>
        <w:jc w:val="both"/>
        <w:rPr>
          <w:rFonts w:ascii="Times New Roman" w:hAnsi="Times New Roman" w:cs="Times New Roman"/>
          <w:color w:val="000000"/>
          <w:sz w:val="28"/>
          <w:szCs w:val="28"/>
        </w:rPr>
      </w:pPr>
      <w:r w:rsidRPr="008B69A4">
        <w:rPr>
          <w:rFonts w:ascii="Times New Roman" w:hAnsi="Times New Roman" w:cs="Times New Roman"/>
          <w:color w:val="000000"/>
          <w:sz w:val="28"/>
          <w:szCs w:val="28"/>
        </w:rPr>
        <w:t>Вопросы гармонического развития и творческой самореализации находят свое разрешение в условиях изостудии. Открытие в себе не</w:t>
      </w:r>
      <w:r w:rsidRPr="008B69A4">
        <w:rPr>
          <w:rFonts w:ascii="Times New Roman" w:hAnsi="Times New Roman" w:cs="Times New Roman"/>
          <w:color w:val="000000"/>
          <w:sz w:val="28"/>
          <w:szCs w:val="28"/>
        </w:rPr>
        <w:softHyphen/>
        <w:t>повторимой индивидуальности поможет ребенку реализовать себя в учебе, творчестве, в общении с другими. Помочь в этих устремлени</w:t>
      </w:r>
      <w:r w:rsidRPr="008B69A4">
        <w:rPr>
          <w:rFonts w:ascii="Times New Roman" w:hAnsi="Times New Roman" w:cs="Times New Roman"/>
          <w:color w:val="000000"/>
          <w:sz w:val="28"/>
          <w:szCs w:val="28"/>
        </w:rPr>
        <w:softHyphen/>
        <w:t xml:space="preserve">ях призвана данная программа. </w:t>
      </w:r>
    </w:p>
    <w:p w:rsidR="00491987" w:rsidRPr="008B69A4" w:rsidRDefault="00491987" w:rsidP="008B69A4">
      <w:pPr>
        <w:shd w:val="clear" w:color="auto" w:fill="FFFFFF"/>
        <w:spacing w:after="0" w:line="240" w:lineRule="auto"/>
        <w:ind w:firstLine="720"/>
        <w:jc w:val="both"/>
        <w:rPr>
          <w:rFonts w:ascii="Times New Roman" w:hAnsi="Times New Roman" w:cs="Times New Roman"/>
          <w:color w:val="000000"/>
          <w:sz w:val="28"/>
          <w:szCs w:val="28"/>
        </w:rPr>
      </w:pPr>
      <w:r w:rsidRPr="008B69A4">
        <w:rPr>
          <w:rFonts w:ascii="Times New Roman" w:hAnsi="Times New Roman" w:cs="Times New Roman"/>
          <w:b/>
          <w:bCs/>
          <w:i/>
          <w:iCs/>
          <w:color w:val="000000"/>
          <w:sz w:val="28"/>
          <w:szCs w:val="28"/>
        </w:rPr>
        <w:t xml:space="preserve">Цель данной программы </w:t>
      </w:r>
      <w:r w:rsidRPr="008B69A4">
        <w:rPr>
          <w:rFonts w:ascii="Times New Roman" w:hAnsi="Times New Roman" w:cs="Times New Roman"/>
          <w:i/>
          <w:iCs/>
          <w:color w:val="000000"/>
          <w:sz w:val="28"/>
          <w:szCs w:val="28"/>
        </w:rPr>
        <w:t xml:space="preserve">— </w:t>
      </w:r>
      <w:r w:rsidRPr="008B69A4">
        <w:rPr>
          <w:rFonts w:ascii="Times New Roman" w:hAnsi="Times New Roman" w:cs="Times New Roman"/>
          <w:color w:val="000000"/>
          <w:sz w:val="28"/>
          <w:szCs w:val="28"/>
        </w:rPr>
        <w:t>раскрыть и развить потенциальные спо</w:t>
      </w:r>
      <w:r w:rsidRPr="008B69A4">
        <w:rPr>
          <w:rFonts w:ascii="Times New Roman" w:hAnsi="Times New Roman" w:cs="Times New Roman"/>
          <w:color w:val="000000"/>
          <w:sz w:val="28"/>
          <w:szCs w:val="28"/>
        </w:rPr>
        <w:softHyphen/>
        <w:t>собности, заложенные в ребенке. 1</w:t>
      </w:r>
    </w:p>
    <w:p w:rsidR="00491987" w:rsidRPr="008B69A4" w:rsidRDefault="00491987" w:rsidP="008B69A4">
      <w:pPr>
        <w:shd w:val="clear" w:color="auto" w:fill="FFFFFF"/>
        <w:spacing w:after="0" w:line="240" w:lineRule="auto"/>
        <w:ind w:firstLine="720"/>
        <w:jc w:val="both"/>
        <w:rPr>
          <w:rFonts w:ascii="Times New Roman" w:hAnsi="Times New Roman" w:cs="Times New Roman"/>
          <w:color w:val="auto"/>
          <w:sz w:val="28"/>
          <w:szCs w:val="28"/>
        </w:rPr>
      </w:pPr>
      <w:r w:rsidRPr="008B69A4">
        <w:rPr>
          <w:rFonts w:ascii="Times New Roman" w:hAnsi="Times New Roman" w:cs="Times New Roman"/>
          <w:b/>
          <w:bCs/>
          <w:i/>
          <w:iCs/>
          <w:color w:val="000000"/>
          <w:sz w:val="28"/>
          <w:szCs w:val="28"/>
        </w:rPr>
        <w:t>Задачи:</w:t>
      </w:r>
    </w:p>
    <w:p w:rsidR="00491987" w:rsidRPr="008B69A4" w:rsidRDefault="00491987" w:rsidP="008B69A4">
      <w:pPr>
        <w:shd w:val="clear" w:color="auto" w:fill="FFFFFF"/>
        <w:spacing w:after="0" w:line="240" w:lineRule="auto"/>
        <w:ind w:firstLine="720"/>
        <w:jc w:val="both"/>
        <w:rPr>
          <w:rFonts w:ascii="Times New Roman" w:hAnsi="Times New Roman" w:cs="Times New Roman"/>
          <w:sz w:val="28"/>
          <w:szCs w:val="28"/>
        </w:rPr>
      </w:pPr>
      <w:r w:rsidRPr="008B69A4">
        <w:rPr>
          <w:rFonts w:ascii="Times New Roman" w:hAnsi="Times New Roman" w:cs="Times New Roman"/>
          <w:color w:val="000000"/>
          <w:sz w:val="28"/>
          <w:szCs w:val="28"/>
        </w:rPr>
        <w:t>1.  Формировать устойчивый интерес к художественной деятель</w:t>
      </w:r>
      <w:r w:rsidRPr="008B69A4">
        <w:rPr>
          <w:rFonts w:ascii="Times New Roman" w:hAnsi="Times New Roman" w:cs="Times New Roman"/>
          <w:color w:val="000000"/>
          <w:sz w:val="28"/>
          <w:szCs w:val="28"/>
        </w:rPr>
        <w:softHyphen/>
        <w:t>ности.</w:t>
      </w:r>
    </w:p>
    <w:p w:rsidR="00491987" w:rsidRPr="008B69A4" w:rsidRDefault="00491987" w:rsidP="008B69A4">
      <w:pPr>
        <w:shd w:val="clear" w:color="auto" w:fill="FFFFFF"/>
        <w:spacing w:after="0" w:line="240" w:lineRule="auto"/>
        <w:ind w:firstLine="720"/>
        <w:jc w:val="both"/>
        <w:rPr>
          <w:rFonts w:ascii="Times New Roman" w:hAnsi="Times New Roman" w:cs="Times New Roman"/>
          <w:sz w:val="28"/>
          <w:szCs w:val="28"/>
        </w:rPr>
      </w:pPr>
      <w:r w:rsidRPr="008B69A4">
        <w:rPr>
          <w:rFonts w:ascii="Times New Roman" w:hAnsi="Times New Roman" w:cs="Times New Roman"/>
          <w:color w:val="000000"/>
          <w:sz w:val="28"/>
          <w:szCs w:val="28"/>
        </w:rPr>
        <w:t>2. Знакомить детей с различными видами изобразительной дея</w:t>
      </w:r>
      <w:r w:rsidRPr="008B69A4">
        <w:rPr>
          <w:rFonts w:ascii="Times New Roman" w:hAnsi="Times New Roman" w:cs="Times New Roman"/>
          <w:color w:val="000000"/>
          <w:sz w:val="28"/>
          <w:szCs w:val="28"/>
        </w:rPr>
        <w:softHyphen/>
        <w:t>тельности, многообразием художественных материалов и при</w:t>
      </w:r>
      <w:r w:rsidRPr="008B69A4">
        <w:rPr>
          <w:rFonts w:ascii="Times New Roman" w:hAnsi="Times New Roman" w:cs="Times New Roman"/>
          <w:color w:val="000000"/>
          <w:sz w:val="28"/>
          <w:szCs w:val="28"/>
        </w:rPr>
        <w:softHyphen/>
        <w:t>емами работы с ними, закреплять приобретенные умения и навыки и показывать детям широту их возможного примене</w:t>
      </w:r>
      <w:r w:rsidRPr="008B69A4">
        <w:rPr>
          <w:rFonts w:ascii="Times New Roman" w:hAnsi="Times New Roman" w:cs="Times New Roman"/>
          <w:color w:val="000000"/>
          <w:sz w:val="28"/>
          <w:szCs w:val="28"/>
        </w:rPr>
        <w:softHyphen/>
        <w:t>ния.</w:t>
      </w:r>
    </w:p>
    <w:p w:rsidR="00491987" w:rsidRPr="008B69A4" w:rsidRDefault="00491987" w:rsidP="008B69A4">
      <w:pPr>
        <w:shd w:val="clear" w:color="auto" w:fill="FFFFFF"/>
        <w:spacing w:after="0" w:line="240" w:lineRule="auto"/>
        <w:ind w:firstLine="720"/>
        <w:jc w:val="both"/>
        <w:rPr>
          <w:rFonts w:ascii="Times New Roman" w:hAnsi="Times New Roman" w:cs="Times New Roman"/>
          <w:sz w:val="28"/>
          <w:szCs w:val="28"/>
        </w:rPr>
      </w:pPr>
      <w:r w:rsidRPr="008B69A4">
        <w:rPr>
          <w:rFonts w:ascii="Times New Roman" w:hAnsi="Times New Roman" w:cs="Times New Roman"/>
          <w:color w:val="000000"/>
          <w:sz w:val="28"/>
          <w:szCs w:val="28"/>
        </w:rPr>
        <w:t>3. Воспитывать внимание, аккуратность, целеустремленность. Прививать навыки работы в группе. Поощрять доброжелатель</w:t>
      </w:r>
      <w:r w:rsidRPr="008B69A4">
        <w:rPr>
          <w:rFonts w:ascii="Times New Roman" w:hAnsi="Times New Roman" w:cs="Times New Roman"/>
          <w:color w:val="000000"/>
          <w:sz w:val="28"/>
          <w:szCs w:val="28"/>
        </w:rPr>
        <w:softHyphen/>
        <w:t>ное отношение друг к другу.</w:t>
      </w:r>
    </w:p>
    <w:p w:rsidR="00491987" w:rsidRPr="008B69A4" w:rsidRDefault="00491987" w:rsidP="008B69A4">
      <w:pPr>
        <w:shd w:val="clear" w:color="auto" w:fill="FFFFFF"/>
        <w:spacing w:after="0" w:line="240" w:lineRule="auto"/>
        <w:ind w:firstLine="720"/>
        <w:jc w:val="both"/>
        <w:rPr>
          <w:rFonts w:ascii="Times New Roman" w:hAnsi="Times New Roman" w:cs="Times New Roman"/>
          <w:sz w:val="28"/>
          <w:szCs w:val="28"/>
        </w:rPr>
      </w:pPr>
      <w:r w:rsidRPr="008B69A4">
        <w:rPr>
          <w:rFonts w:ascii="Times New Roman" w:hAnsi="Times New Roman" w:cs="Times New Roman"/>
          <w:color w:val="000000"/>
          <w:sz w:val="28"/>
          <w:szCs w:val="28"/>
        </w:rPr>
        <w:t>4. Воспитывать стремление к разумной организации своего сво</w:t>
      </w:r>
      <w:r w:rsidRPr="008B69A4">
        <w:rPr>
          <w:rFonts w:ascii="Times New Roman" w:hAnsi="Times New Roman" w:cs="Times New Roman"/>
          <w:color w:val="000000"/>
          <w:sz w:val="28"/>
          <w:szCs w:val="28"/>
        </w:rPr>
        <w:softHyphen/>
        <w:t>бодного времени. Помогать детям в их желании сделать свои работы общественно значимыми.</w:t>
      </w:r>
    </w:p>
    <w:p w:rsidR="00491987" w:rsidRPr="008B69A4" w:rsidRDefault="00491987" w:rsidP="008B69A4">
      <w:pPr>
        <w:shd w:val="clear" w:color="auto" w:fill="FFFFFF"/>
        <w:spacing w:after="0" w:line="240" w:lineRule="auto"/>
        <w:ind w:firstLine="720"/>
        <w:jc w:val="both"/>
        <w:rPr>
          <w:rFonts w:ascii="Times New Roman" w:hAnsi="Times New Roman" w:cs="Times New Roman"/>
          <w:sz w:val="28"/>
          <w:szCs w:val="28"/>
        </w:rPr>
      </w:pPr>
      <w:r w:rsidRPr="008B69A4">
        <w:rPr>
          <w:rFonts w:ascii="Times New Roman" w:hAnsi="Times New Roman" w:cs="Times New Roman"/>
          <w:color w:val="000000"/>
          <w:sz w:val="28"/>
          <w:szCs w:val="28"/>
        </w:rPr>
        <w:t>5. Развивать художественный вкус, фантазию, изобретательность, пространственное воображение.</w:t>
      </w:r>
    </w:p>
    <w:p w:rsidR="00491987" w:rsidRPr="008B69A4" w:rsidRDefault="00491987" w:rsidP="008B69A4">
      <w:pPr>
        <w:shd w:val="clear" w:color="auto" w:fill="FFFFFF"/>
        <w:spacing w:after="0" w:line="240" w:lineRule="auto"/>
        <w:ind w:firstLine="720"/>
        <w:jc w:val="both"/>
        <w:rPr>
          <w:rStyle w:val="Zag11"/>
          <w:rFonts w:ascii="Times New Roman" w:hAnsi="Times New Roman" w:cs="Times New Roman"/>
        </w:rPr>
      </w:pPr>
      <w:r w:rsidRPr="008B69A4">
        <w:rPr>
          <w:rFonts w:ascii="Times New Roman" w:hAnsi="Times New Roman" w:cs="Times New Roman"/>
          <w:color w:val="000000"/>
          <w:sz w:val="28"/>
          <w:szCs w:val="28"/>
        </w:rPr>
        <w:t>6.  Обогащать визуальный опыт детей через посещение выставок, выходов на натурные зарисовки к памятникам архитектуры, на природу.</w:t>
      </w:r>
    </w:p>
    <w:p w:rsidR="001934C2" w:rsidRPr="008B69A4" w:rsidRDefault="001934C2" w:rsidP="008B69A4">
      <w:pPr>
        <w:widowControl w:val="0"/>
        <w:overflowPunct w:val="0"/>
        <w:autoSpaceDE w:val="0"/>
        <w:adjustRightInd w:val="0"/>
        <w:spacing w:after="0" w:line="240" w:lineRule="auto"/>
        <w:ind w:firstLine="709"/>
        <w:jc w:val="both"/>
        <w:rPr>
          <w:rFonts w:ascii="Times New Roman" w:hAnsi="Times New Roman" w:cs="Times New Roman"/>
          <w:color w:val="auto"/>
          <w:sz w:val="28"/>
          <w:szCs w:val="28"/>
        </w:rPr>
      </w:pPr>
      <w:r w:rsidRPr="008B69A4">
        <w:rPr>
          <w:rFonts w:ascii="Times New Roman" w:hAnsi="Times New Roman" w:cs="Times New Roman"/>
          <w:color w:val="auto"/>
          <w:sz w:val="28"/>
          <w:szCs w:val="28"/>
        </w:rPr>
        <w:t>Для обучающихся с РАС, осложненными интеллектуальными нарушениями, сло</w:t>
      </w:r>
      <w:r w:rsidRPr="008B69A4">
        <w:rPr>
          <w:rFonts w:ascii="Times New Roman" w:hAnsi="Times New Roman" w:cs="Times New Roman"/>
          <w:color w:val="auto"/>
          <w:sz w:val="28"/>
          <w:szCs w:val="28"/>
        </w:rPr>
        <w:softHyphen/>
        <w:t>ва учителя, поступки, ценности и оценки имеют нравственное значение. Педагог не только словами, но и всем сво</w:t>
      </w:r>
      <w:r w:rsidRPr="008B69A4">
        <w:rPr>
          <w:rFonts w:ascii="Times New Roman" w:hAnsi="Times New Roman" w:cs="Times New Roman"/>
          <w:color w:val="auto"/>
          <w:sz w:val="28"/>
          <w:szCs w:val="28"/>
        </w:rPr>
        <w:softHyphen/>
        <w:t>им поведением, своей личностью формирует устойчивые представления ребёнка о спра</w:t>
      </w:r>
      <w:r w:rsidRPr="008B69A4">
        <w:rPr>
          <w:rFonts w:ascii="Times New Roman" w:hAnsi="Times New Roman" w:cs="Times New Roman"/>
          <w:color w:val="auto"/>
          <w:sz w:val="28"/>
          <w:szCs w:val="28"/>
        </w:rPr>
        <w:softHyphen/>
        <w:t>ве</w:t>
      </w:r>
      <w:r w:rsidRPr="008B69A4">
        <w:rPr>
          <w:rFonts w:ascii="Times New Roman" w:hAnsi="Times New Roman" w:cs="Times New Roman"/>
          <w:color w:val="auto"/>
          <w:sz w:val="28"/>
          <w:szCs w:val="28"/>
        </w:rPr>
        <w:softHyphen/>
        <w:t>д</w:t>
      </w:r>
      <w:r w:rsidRPr="008B69A4">
        <w:rPr>
          <w:rFonts w:ascii="Times New Roman" w:hAnsi="Times New Roman" w:cs="Times New Roman"/>
          <w:color w:val="auto"/>
          <w:sz w:val="28"/>
          <w:szCs w:val="28"/>
        </w:rPr>
        <w:softHyphen/>
        <w:t>ли</w:t>
      </w:r>
      <w:r w:rsidRPr="008B69A4">
        <w:rPr>
          <w:rFonts w:ascii="Times New Roman" w:hAnsi="Times New Roman" w:cs="Times New Roman"/>
          <w:color w:val="auto"/>
          <w:sz w:val="28"/>
          <w:szCs w:val="28"/>
        </w:rPr>
        <w:softHyphen/>
        <w:t>вости, человечности, нравственности, об отношениях между людьми. Характер от</w:t>
      </w:r>
      <w:r w:rsidRPr="008B69A4">
        <w:rPr>
          <w:rFonts w:ascii="Times New Roman" w:hAnsi="Times New Roman" w:cs="Times New Roman"/>
          <w:color w:val="auto"/>
          <w:sz w:val="28"/>
          <w:szCs w:val="28"/>
        </w:rPr>
        <w:softHyphen/>
        <w:t>но</w:t>
      </w:r>
      <w:r w:rsidRPr="008B69A4">
        <w:rPr>
          <w:rFonts w:ascii="Times New Roman" w:hAnsi="Times New Roman" w:cs="Times New Roman"/>
          <w:color w:val="auto"/>
          <w:sz w:val="28"/>
          <w:szCs w:val="28"/>
        </w:rPr>
        <w:softHyphen/>
        <w:t>ше</w:t>
      </w:r>
      <w:r w:rsidRPr="008B69A4">
        <w:rPr>
          <w:rFonts w:ascii="Times New Roman" w:hAnsi="Times New Roman" w:cs="Times New Roman"/>
          <w:color w:val="auto"/>
          <w:sz w:val="28"/>
          <w:szCs w:val="28"/>
        </w:rPr>
        <w:softHyphen/>
        <w:t>ний между педагогом и детьми во многом определяет качество духовно-нравственного раз</w:t>
      </w:r>
      <w:r w:rsidRPr="008B69A4">
        <w:rPr>
          <w:rFonts w:ascii="Times New Roman" w:hAnsi="Times New Roman" w:cs="Times New Roman"/>
          <w:color w:val="auto"/>
          <w:sz w:val="28"/>
          <w:szCs w:val="28"/>
        </w:rPr>
        <w:softHyphen/>
        <w:t>вития детей.</w:t>
      </w:r>
    </w:p>
    <w:p w:rsidR="001934C2" w:rsidRPr="008B69A4" w:rsidRDefault="001934C2" w:rsidP="008B69A4">
      <w:pPr>
        <w:widowControl w:val="0"/>
        <w:overflowPunct w:val="0"/>
        <w:autoSpaceDE w:val="0"/>
        <w:adjustRightInd w:val="0"/>
        <w:spacing w:after="0" w:line="240" w:lineRule="auto"/>
        <w:ind w:firstLine="709"/>
        <w:jc w:val="both"/>
        <w:rPr>
          <w:rFonts w:ascii="Times New Roman" w:hAnsi="Times New Roman" w:cs="Times New Roman"/>
          <w:color w:val="auto"/>
          <w:sz w:val="28"/>
          <w:szCs w:val="28"/>
        </w:rPr>
      </w:pPr>
      <w:r w:rsidRPr="008B69A4">
        <w:rPr>
          <w:rFonts w:ascii="Times New Roman" w:hAnsi="Times New Roman" w:cs="Times New Roman"/>
          <w:color w:val="auto"/>
          <w:sz w:val="28"/>
          <w:szCs w:val="28"/>
        </w:rPr>
        <w:t>Родители (законные представители), так же как и педагог, подают ре</w:t>
      </w:r>
      <w:r w:rsidRPr="008B69A4">
        <w:rPr>
          <w:rFonts w:ascii="Times New Roman" w:hAnsi="Times New Roman" w:cs="Times New Roman"/>
          <w:color w:val="auto"/>
          <w:sz w:val="28"/>
          <w:szCs w:val="28"/>
        </w:rPr>
        <w:softHyphen/>
        <w:t>бё</w:t>
      </w:r>
      <w:r w:rsidRPr="008B69A4">
        <w:rPr>
          <w:rFonts w:ascii="Times New Roman" w:hAnsi="Times New Roman" w:cs="Times New Roman"/>
          <w:color w:val="auto"/>
          <w:sz w:val="28"/>
          <w:szCs w:val="28"/>
        </w:rPr>
        <w:softHyphen/>
        <w:t>н</w:t>
      </w:r>
      <w:r w:rsidRPr="008B69A4">
        <w:rPr>
          <w:rFonts w:ascii="Times New Roman" w:hAnsi="Times New Roman" w:cs="Times New Roman"/>
          <w:color w:val="auto"/>
          <w:sz w:val="28"/>
          <w:szCs w:val="28"/>
        </w:rPr>
        <w:softHyphen/>
        <w:t>ку первый при</w:t>
      </w:r>
      <w:r w:rsidRPr="008B69A4">
        <w:rPr>
          <w:rFonts w:ascii="Times New Roman" w:hAnsi="Times New Roman" w:cs="Times New Roman"/>
          <w:color w:val="auto"/>
          <w:sz w:val="28"/>
          <w:szCs w:val="28"/>
        </w:rPr>
        <w:softHyphen/>
        <w:t>мер нравственности. Пример окружающих имеет огромное зна</w:t>
      </w:r>
      <w:r w:rsidRPr="008B69A4">
        <w:rPr>
          <w:rFonts w:ascii="Times New Roman" w:hAnsi="Times New Roman" w:cs="Times New Roman"/>
          <w:color w:val="auto"/>
          <w:sz w:val="28"/>
          <w:szCs w:val="28"/>
        </w:rPr>
        <w:softHyphen/>
        <w:t>чение в нравственном ра</w:t>
      </w:r>
      <w:r w:rsidRPr="008B69A4">
        <w:rPr>
          <w:rFonts w:ascii="Times New Roman" w:hAnsi="Times New Roman" w:cs="Times New Roman"/>
          <w:color w:val="auto"/>
          <w:sz w:val="28"/>
          <w:szCs w:val="28"/>
        </w:rPr>
        <w:softHyphen/>
        <w:t xml:space="preserve">звитии личности обучающегося. </w:t>
      </w:r>
    </w:p>
    <w:p w:rsidR="001934C2" w:rsidRPr="008B69A4" w:rsidRDefault="001934C2" w:rsidP="008B69A4">
      <w:pPr>
        <w:widowControl w:val="0"/>
        <w:overflowPunct w:val="0"/>
        <w:autoSpaceDE w:val="0"/>
        <w:adjustRightInd w:val="0"/>
        <w:spacing w:after="0" w:line="240" w:lineRule="auto"/>
        <w:ind w:firstLine="709"/>
        <w:jc w:val="both"/>
        <w:rPr>
          <w:rFonts w:ascii="Times New Roman" w:hAnsi="Times New Roman" w:cs="Times New Roman"/>
          <w:color w:val="auto"/>
          <w:sz w:val="28"/>
          <w:szCs w:val="28"/>
        </w:rPr>
      </w:pPr>
      <w:r w:rsidRPr="008B69A4">
        <w:rPr>
          <w:rFonts w:ascii="Times New Roman" w:hAnsi="Times New Roman" w:cs="Times New Roman"/>
          <w:color w:val="auto"/>
          <w:sz w:val="28"/>
          <w:szCs w:val="28"/>
        </w:rPr>
        <w:t>Наполнение всего уклада жизни обучающихся обеспечивается также мно</w:t>
      </w:r>
      <w:r w:rsidRPr="008B69A4">
        <w:rPr>
          <w:rFonts w:ascii="Times New Roman" w:hAnsi="Times New Roman" w:cs="Times New Roman"/>
          <w:color w:val="auto"/>
          <w:sz w:val="28"/>
          <w:szCs w:val="28"/>
        </w:rPr>
        <w:softHyphen/>
        <w:t>же</w:t>
      </w:r>
      <w:r w:rsidRPr="008B69A4">
        <w:rPr>
          <w:rFonts w:ascii="Times New Roman" w:hAnsi="Times New Roman" w:cs="Times New Roman"/>
          <w:color w:val="auto"/>
          <w:sz w:val="28"/>
          <w:szCs w:val="28"/>
        </w:rPr>
        <w:softHyphen/>
        <w:t>с</w:t>
      </w:r>
      <w:r w:rsidRPr="008B69A4">
        <w:rPr>
          <w:rFonts w:ascii="Times New Roman" w:hAnsi="Times New Roman" w:cs="Times New Roman"/>
          <w:color w:val="auto"/>
          <w:sz w:val="28"/>
          <w:szCs w:val="28"/>
        </w:rPr>
        <w:softHyphen/>
        <w:t>т</w:t>
      </w:r>
      <w:r w:rsidRPr="008B69A4">
        <w:rPr>
          <w:rFonts w:ascii="Times New Roman" w:hAnsi="Times New Roman" w:cs="Times New Roman"/>
          <w:color w:val="auto"/>
          <w:sz w:val="28"/>
          <w:szCs w:val="28"/>
        </w:rPr>
        <w:softHyphen/>
        <w:t>вом при</w:t>
      </w:r>
      <w:r w:rsidRPr="008B69A4">
        <w:rPr>
          <w:rFonts w:ascii="Times New Roman" w:hAnsi="Times New Roman" w:cs="Times New Roman"/>
          <w:color w:val="auto"/>
          <w:sz w:val="28"/>
          <w:szCs w:val="28"/>
        </w:rPr>
        <w:softHyphen/>
        <w:t>меров духовно-нравственного поведения, которые широко пред</w:t>
      </w:r>
      <w:r w:rsidRPr="008B69A4">
        <w:rPr>
          <w:rFonts w:ascii="Times New Roman" w:hAnsi="Times New Roman" w:cs="Times New Roman"/>
          <w:color w:val="auto"/>
          <w:sz w:val="28"/>
          <w:szCs w:val="28"/>
        </w:rPr>
        <w:softHyphen/>
        <w:t>с</w:t>
      </w:r>
      <w:r w:rsidRPr="008B69A4">
        <w:rPr>
          <w:rFonts w:ascii="Times New Roman" w:hAnsi="Times New Roman" w:cs="Times New Roman"/>
          <w:color w:val="auto"/>
          <w:sz w:val="28"/>
          <w:szCs w:val="28"/>
        </w:rPr>
        <w:softHyphen/>
        <w:t>та</w:t>
      </w:r>
      <w:r w:rsidRPr="008B69A4">
        <w:rPr>
          <w:rFonts w:ascii="Times New Roman" w:hAnsi="Times New Roman" w:cs="Times New Roman"/>
          <w:color w:val="auto"/>
          <w:sz w:val="28"/>
          <w:szCs w:val="28"/>
        </w:rPr>
        <w:softHyphen/>
        <w:t>в</w:t>
      </w:r>
      <w:r w:rsidRPr="008B69A4">
        <w:rPr>
          <w:rFonts w:ascii="Times New Roman" w:hAnsi="Times New Roman" w:cs="Times New Roman"/>
          <w:color w:val="auto"/>
          <w:sz w:val="28"/>
          <w:szCs w:val="28"/>
        </w:rPr>
        <w:softHyphen/>
        <w:t>лены в оте</w:t>
      </w:r>
      <w:r w:rsidRPr="008B69A4">
        <w:rPr>
          <w:rFonts w:ascii="Times New Roman" w:hAnsi="Times New Roman" w:cs="Times New Roman"/>
          <w:color w:val="auto"/>
          <w:sz w:val="28"/>
          <w:szCs w:val="28"/>
        </w:rPr>
        <w:softHyphen/>
        <w:t>че</w:t>
      </w:r>
      <w:r w:rsidRPr="008B69A4">
        <w:rPr>
          <w:rFonts w:ascii="Times New Roman" w:hAnsi="Times New Roman" w:cs="Times New Roman"/>
          <w:color w:val="auto"/>
          <w:sz w:val="28"/>
          <w:szCs w:val="28"/>
        </w:rPr>
        <w:softHyphen/>
        <w:t>с</w:t>
      </w:r>
      <w:r w:rsidRPr="008B69A4">
        <w:rPr>
          <w:rFonts w:ascii="Times New Roman" w:hAnsi="Times New Roman" w:cs="Times New Roman"/>
          <w:color w:val="auto"/>
          <w:sz w:val="28"/>
          <w:szCs w:val="28"/>
        </w:rPr>
        <w:softHyphen/>
        <w:t>т</w:t>
      </w:r>
      <w:r w:rsidRPr="008B69A4">
        <w:rPr>
          <w:rFonts w:ascii="Times New Roman" w:hAnsi="Times New Roman" w:cs="Times New Roman"/>
          <w:color w:val="auto"/>
          <w:sz w:val="28"/>
          <w:szCs w:val="28"/>
        </w:rPr>
        <w:softHyphen/>
        <w:t>ве</w:t>
      </w:r>
      <w:r w:rsidRPr="008B69A4">
        <w:rPr>
          <w:rFonts w:ascii="Times New Roman" w:hAnsi="Times New Roman" w:cs="Times New Roman"/>
          <w:color w:val="auto"/>
          <w:sz w:val="28"/>
          <w:szCs w:val="28"/>
        </w:rPr>
        <w:softHyphen/>
        <w:t>н</w:t>
      </w:r>
      <w:r w:rsidRPr="008B69A4">
        <w:rPr>
          <w:rFonts w:ascii="Times New Roman" w:hAnsi="Times New Roman" w:cs="Times New Roman"/>
          <w:color w:val="auto"/>
          <w:sz w:val="28"/>
          <w:szCs w:val="28"/>
        </w:rPr>
        <w:softHyphen/>
        <w:t>ной и мировой истории, истории и культуре традиционных ре</w:t>
      </w:r>
      <w:r w:rsidRPr="008B69A4">
        <w:rPr>
          <w:rFonts w:ascii="Times New Roman" w:hAnsi="Times New Roman" w:cs="Times New Roman"/>
          <w:color w:val="auto"/>
          <w:sz w:val="28"/>
          <w:szCs w:val="28"/>
        </w:rPr>
        <w:softHyphen/>
        <w:t>ли</w:t>
      </w:r>
      <w:r w:rsidRPr="008B69A4">
        <w:rPr>
          <w:rFonts w:ascii="Times New Roman" w:hAnsi="Times New Roman" w:cs="Times New Roman"/>
          <w:color w:val="auto"/>
          <w:sz w:val="28"/>
          <w:szCs w:val="28"/>
        </w:rPr>
        <w:softHyphen/>
        <w:t>гий, истории и духовно-нра</w:t>
      </w:r>
      <w:r w:rsidRPr="008B69A4">
        <w:rPr>
          <w:rFonts w:ascii="Times New Roman" w:hAnsi="Times New Roman" w:cs="Times New Roman"/>
          <w:color w:val="auto"/>
          <w:sz w:val="28"/>
          <w:szCs w:val="28"/>
        </w:rPr>
        <w:softHyphen/>
        <w:t>вственной культуре народов Российской Фе</w:t>
      </w:r>
      <w:r w:rsidRPr="008B69A4">
        <w:rPr>
          <w:rFonts w:ascii="Times New Roman" w:hAnsi="Times New Roman" w:cs="Times New Roman"/>
          <w:color w:val="auto"/>
          <w:sz w:val="28"/>
          <w:szCs w:val="28"/>
        </w:rPr>
        <w:softHyphen/>
        <w:t>де</w:t>
      </w:r>
      <w:r w:rsidRPr="008B69A4">
        <w:rPr>
          <w:rFonts w:ascii="Times New Roman" w:hAnsi="Times New Roman" w:cs="Times New Roman"/>
          <w:color w:val="auto"/>
          <w:sz w:val="28"/>
          <w:szCs w:val="28"/>
        </w:rPr>
        <w:softHyphen/>
        <w:t>ра</w:t>
      </w:r>
      <w:r w:rsidRPr="008B69A4">
        <w:rPr>
          <w:rFonts w:ascii="Times New Roman" w:hAnsi="Times New Roman" w:cs="Times New Roman"/>
          <w:color w:val="auto"/>
          <w:sz w:val="28"/>
          <w:szCs w:val="28"/>
        </w:rPr>
        <w:softHyphen/>
        <w:t>ции, литературе и различных видах ис</w:t>
      </w:r>
      <w:r w:rsidRPr="008B69A4">
        <w:rPr>
          <w:rFonts w:ascii="Times New Roman" w:hAnsi="Times New Roman" w:cs="Times New Roman"/>
          <w:color w:val="auto"/>
          <w:sz w:val="28"/>
          <w:szCs w:val="28"/>
        </w:rPr>
        <w:softHyphen/>
        <w:t>ку</w:t>
      </w:r>
      <w:r w:rsidRPr="008B69A4">
        <w:rPr>
          <w:rFonts w:ascii="Times New Roman" w:hAnsi="Times New Roman" w:cs="Times New Roman"/>
          <w:color w:val="auto"/>
          <w:sz w:val="28"/>
          <w:szCs w:val="28"/>
        </w:rPr>
        <w:softHyphen/>
        <w:t>сства, сказках, легендах и ми</w:t>
      </w:r>
      <w:r w:rsidRPr="008B69A4">
        <w:rPr>
          <w:rFonts w:ascii="Times New Roman" w:hAnsi="Times New Roman" w:cs="Times New Roman"/>
          <w:color w:val="auto"/>
          <w:sz w:val="28"/>
          <w:szCs w:val="28"/>
        </w:rPr>
        <w:softHyphen/>
        <w:t xml:space="preserve">фах. </w:t>
      </w:r>
      <w:r w:rsidRPr="008B69A4">
        <w:rPr>
          <w:rFonts w:ascii="Times New Roman" w:hAnsi="Times New Roman" w:cs="Times New Roman"/>
          <w:color w:val="auto"/>
          <w:sz w:val="28"/>
          <w:szCs w:val="28"/>
        </w:rPr>
        <w:lastRenderedPageBreak/>
        <w:t>Важно использовать и примеры реального нра</w:t>
      </w:r>
      <w:r w:rsidRPr="008B69A4">
        <w:rPr>
          <w:rFonts w:ascii="Times New Roman" w:hAnsi="Times New Roman" w:cs="Times New Roman"/>
          <w:color w:val="auto"/>
          <w:sz w:val="28"/>
          <w:szCs w:val="28"/>
        </w:rPr>
        <w:softHyphen/>
        <w:t>в</w:t>
      </w:r>
      <w:r w:rsidRPr="008B69A4">
        <w:rPr>
          <w:rFonts w:ascii="Times New Roman" w:hAnsi="Times New Roman" w:cs="Times New Roman"/>
          <w:color w:val="auto"/>
          <w:sz w:val="28"/>
          <w:szCs w:val="28"/>
        </w:rPr>
        <w:softHyphen/>
        <w:t>с</w:t>
      </w:r>
      <w:r w:rsidRPr="008B69A4">
        <w:rPr>
          <w:rFonts w:ascii="Times New Roman" w:hAnsi="Times New Roman" w:cs="Times New Roman"/>
          <w:color w:val="auto"/>
          <w:sz w:val="28"/>
          <w:szCs w:val="28"/>
        </w:rPr>
        <w:softHyphen/>
        <w:t>т</w:t>
      </w:r>
      <w:r w:rsidRPr="008B69A4">
        <w:rPr>
          <w:rFonts w:ascii="Times New Roman" w:hAnsi="Times New Roman" w:cs="Times New Roman"/>
          <w:color w:val="auto"/>
          <w:sz w:val="28"/>
          <w:szCs w:val="28"/>
        </w:rPr>
        <w:softHyphen/>
        <w:t>ве</w:t>
      </w:r>
      <w:r w:rsidRPr="008B69A4">
        <w:rPr>
          <w:rFonts w:ascii="Times New Roman" w:hAnsi="Times New Roman" w:cs="Times New Roman"/>
          <w:color w:val="auto"/>
          <w:sz w:val="28"/>
          <w:szCs w:val="28"/>
        </w:rPr>
        <w:softHyphen/>
        <w:t>н</w:t>
      </w:r>
      <w:r w:rsidRPr="008B69A4">
        <w:rPr>
          <w:rFonts w:ascii="Times New Roman" w:hAnsi="Times New Roman" w:cs="Times New Roman"/>
          <w:color w:val="auto"/>
          <w:sz w:val="28"/>
          <w:szCs w:val="28"/>
        </w:rPr>
        <w:softHyphen/>
        <w:t>но</w:t>
      </w:r>
      <w:r w:rsidRPr="008B69A4">
        <w:rPr>
          <w:rFonts w:ascii="Times New Roman" w:hAnsi="Times New Roman" w:cs="Times New Roman"/>
          <w:color w:val="auto"/>
          <w:sz w:val="28"/>
          <w:szCs w:val="28"/>
        </w:rPr>
        <w:softHyphen/>
        <w:t>го поведения, ко</w:t>
      </w:r>
      <w:r w:rsidRPr="008B69A4">
        <w:rPr>
          <w:rFonts w:ascii="Times New Roman" w:hAnsi="Times New Roman" w:cs="Times New Roman"/>
          <w:color w:val="auto"/>
          <w:sz w:val="28"/>
          <w:szCs w:val="28"/>
        </w:rPr>
        <w:softHyphen/>
        <w:t>то</w:t>
      </w:r>
      <w:r w:rsidRPr="008B69A4">
        <w:rPr>
          <w:rFonts w:ascii="Times New Roman" w:hAnsi="Times New Roman" w:cs="Times New Roman"/>
          <w:color w:val="auto"/>
          <w:sz w:val="28"/>
          <w:szCs w:val="28"/>
        </w:rPr>
        <w:softHyphen/>
        <w:t>рые могут активно противодействовать тем образцам циничного, амо</w:t>
      </w:r>
      <w:r w:rsidRPr="008B69A4">
        <w:rPr>
          <w:rFonts w:ascii="Times New Roman" w:hAnsi="Times New Roman" w:cs="Times New Roman"/>
          <w:color w:val="auto"/>
          <w:sz w:val="28"/>
          <w:szCs w:val="28"/>
        </w:rPr>
        <w:softHyphen/>
        <w:t>раль</w:t>
      </w:r>
      <w:r w:rsidRPr="008B69A4">
        <w:rPr>
          <w:rFonts w:ascii="Times New Roman" w:hAnsi="Times New Roman" w:cs="Times New Roman"/>
          <w:color w:val="auto"/>
          <w:sz w:val="28"/>
          <w:szCs w:val="28"/>
        </w:rPr>
        <w:softHyphen/>
        <w:t>но</w:t>
      </w:r>
      <w:r w:rsidRPr="008B69A4">
        <w:rPr>
          <w:rFonts w:ascii="Times New Roman" w:hAnsi="Times New Roman" w:cs="Times New Roman"/>
          <w:color w:val="auto"/>
          <w:sz w:val="28"/>
          <w:szCs w:val="28"/>
        </w:rPr>
        <w:softHyphen/>
        <w:t>го, откровенно разрушительного поведения, которые в большом количестве и при</w:t>
      </w:r>
      <w:r w:rsidRPr="008B69A4">
        <w:rPr>
          <w:rFonts w:ascii="Times New Roman" w:hAnsi="Times New Roman" w:cs="Times New Roman"/>
          <w:color w:val="auto"/>
          <w:sz w:val="28"/>
          <w:szCs w:val="28"/>
        </w:rPr>
        <w:softHyphen/>
        <w:t>в</w:t>
      </w:r>
      <w:r w:rsidRPr="008B69A4">
        <w:rPr>
          <w:rFonts w:ascii="Times New Roman" w:hAnsi="Times New Roman" w:cs="Times New Roman"/>
          <w:color w:val="auto"/>
          <w:sz w:val="28"/>
          <w:szCs w:val="28"/>
        </w:rPr>
        <w:softHyphen/>
        <w:t>ле</w:t>
      </w:r>
      <w:r w:rsidRPr="008B69A4">
        <w:rPr>
          <w:rFonts w:ascii="Times New Roman" w:hAnsi="Times New Roman" w:cs="Times New Roman"/>
          <w:color w:val="auto"/>
          <w:sz w:val="28"/>
          <w:szCs w:val="28"/>
        </w:rPr>
        <w:softHyphen/>
        <w:t>кательной форме обрушивают на детское сознание компьютерные игры, телевидение и дру</w:t>
      </w:r>
      <w:r w:rsidRPr="008B69A4">
        <w:rPr>
          <w:rFonts w:ascii="Times New Roman" w:hAnsi="Times New Roman" w:cs="Times New Roman"/>
          <w:color w:val="auto"/>
          <w:sz w:val="28"/>
          <w:szCs w:val="28"/>
        </w:rPr>
        <w:softHyphen/>
        <w:t xml:space="preserve">гие источники информации. </w:t>
      </w:r>
    </w:p>
    <w:p w:rsidR="001934C2" w:rsidRPr="008B69A4" w:rsidRDefault="001934C2" w:rsidP="008B69A4">
      <w:pPr>
        <w:widowControl w:val="0"/>
        <w:overflowPunct w:val="0"/>
        <w:autoSpaceDE w:val="0"/>
        <w:adjustRightInd w:val="0"/>
        <w:spacing w:after="0" w:line="240" w:lineRule="auto"/>
        <w:ind w:firstLine="709"/>
        <w:jc w:val="both"/>
        <w:rPr>
          <w:rFonts w:ascii="Times New Roman" w:hAnsi="Times New Roman" w:cs="Times New Roman"/>
          <w:color w:val="auto"/>
          <w:sz w:val="28"/>
          <w:szCs w:val="28"/>
        </w:rPr>
      </w:pPr>
      <w:r w:rsidRPr="008B69A4">
        <w:rPr>
          <w:rFonts w:ascii="Times New Roman" w:hAnsi="Times New Roman" w:cs="Times New Roman"/>
          <w:color w:val="auto"/>
          <w:sz w:val="28"/>
          <w:szCs w:val="28"/>
        </w:rPr>
        <w:t>Нравственное развитие обучающихся с РАС лежит в ос</w:t>
      </w:r>
      <w:r w:rsidRPr="008B69A4">
        <w:rPr>
          <w:rFonts w:ascii="Times New Roman" w:hAnsi="Times New Roman" w:cs="Times New Roman"/>
          <w:color w:val="auto"/>
          <w:sz w:val="28"/>
          <w:szCs w:val="28"/>
        </w:rPr>
        <w:softHyphen/>
        <w:t>но</w:t>
      </w:r>
      <w:r w:rsidRPr="008B69A4">
        <w:rPr>
          <w:rFonts w:ascii="Times New Roman" w:hAnsi="Times New Roman" w:cs="Times New Roman"/>
          <w:color w:val="auto"/>
          <w:sz w:val="28"/>
          <w:szCs w:val="28"/>
        </w:rPr>
        <w:softHyphen/>
        <w:t>ве их «вра</w:t>
      </w:r>
      <w:r w:rsidRPr="008B69A4">
        <w:rPr>
          <w:rFonts w:ascii="Times New Roman" w:hAnsi="Times New Roman" w:cs="Times New Roman"/>
          <w:color w:val="auto"/>
          <w:sz w:val="28"/>
          <w:szCs w:val="28"/>
        </w:rPr>
        <w:softHyphen/>
        <w:t>стания в человеческую культуру», подлинной со</w:t>
      </w:r>
      <w:r w:rsidRPr="008B69A4">
        <w:rPr>
          <w:rFonts w:ascii="Times New Roman" w:hAnsi="Times New Roman" w:cs="Times New Roman"/>
          <w:color w:val="auto"/>
          <w:sz w:val="28"/>
          <w:szCs w:val="28"/>
        </w:rPr>
        <w:softHyphen/>
        <w:t>ци</w:t>
      </w:r>
      <w:r w:rsidRPr="008B69A4">
        <w:rPr>
          <w:rFonts w:ascii="Times New Roman" w:hAnsi="Times New Roman" w:cs="Times New Roman"/>
          <w:color w:val="auto"/>
          <w:sz w:val="28"/>
          <w:szCs w:val="28"/>
        </w:rPr>
        <w:softHyphen/>
        <w:t>ализации и ин</w:t>
      </w:r>
      <w:r w:rsidRPr="008B69A4">
        <w:rPr>
          <w:rFonts w:ascii="Times New Roman" w:hAnsi="Times New Roman" w:cs="Times New Roman"/>
          <w:color w:val="auto"/>
          <w:sz w:val="28"/>
          <w:szCs w:val="28"/>
        </w:rPr>
        <w:softHyphen/>
        <w:t>теграции в общество, при</w:t>
      </w:r>
      <w:r w:rsidRPr="008B69A4">
        <w:rPr>
          <w:rFonts w:ascii="Times New Roman" w:hAnsi="Times New Roman" w:cs="Times New Roman"/>
          <w:color w:val="auto"/>
          <w:sz w:val="28"/>
          <w:szCs w:val="28"/>
        </w:rPr>
        <w:softHyphen/>
        <w:t>звано способствовать преодолению изоляции про</w:t>
      </w:r>
      <w:r w:rsidRPr="008B69A4">
        <w:rPr>
          <w:rFonts w:ascii="Times New Roman" w:hAnsi="Times New Roman" w:cs="Times New Roman"/>
          <w:color w:val="auto"/>
          <w:sz w:val="28"/>
          <w:szCs w:val="28"/>
        </w:rPr>
        <w:softHyphen/>
        <w:t>блемного детства. Для этого не</w:t>
      </w:r>
      <w:r w:rsidRPr="008B69A4">
        <w:rPr>
          <w:rFonts w:ascii="Times New Roman" w:hAnsi="Times New Roman" w:cs="Times New Roman"/>
          <w:color w:val="auto"/>
          <w:sz w:val="28"/>
          <w:szCs w:val="28"/>
        </w:rPr>
        <w:softHyphen/>
        <w:t>об</w:t>
      </w:r>
      <w:r w:rsidRPr="008B69A4">
        <w:rPr>
          <w:rFonts w:ascii="Times New Roman" w:hAnsi="Times New Roman" w:cs="Times New Roman"/>
          <w:color w:val="auto"/>
          <w:sz w:val="28"/>
          <w:szCs w:val="28"/>
        </w:rPr>
        <w:softHyphen/>
        <w:t>хо</w:t>
      </w:r>
      <w:r w:rsidRPr="008B69A4">
        <w:rPr>
          <w:rFonts w:ascii="Times New Roman" w:hAnsi="Times New Roman" w:cs="Times New Roman"/>
          <w:color w:val="auto"/>
          <w:sz w:val="28"/>
          <w:szCs w:val="28"/>
        </w:rPr>
        <w:softHyphen/>
        <w:t>ди</w:t>
      </w:r>
      <w:r w:rsidRPr="008B69A4">
        <w:rPr>
          <w:rFonts w:ascii="Times New Roman" w:hAnsi="Times New Roman" w:cs="Times New Roman"/>
          <w:color w:val="auto"/>
          <w:sz w:val="28"/>
          <w:szCs w:val="28"/>
        </w:rPr>
        <w:softHyphen/>
        <w:t>мо формировать и стимулировать стре</w:t>
      </w:r>
      <w:r w:rsidRPr="008B69A4">
        <w:rPr>
          <w:rFonts w:ascii="Times New Roman" w:hAnsi="Times New Roman" w:cs="Times New Roman"/>
          <w:color w:val="auto"/>
          <w:sz w:val="28"/>
          <w:szCs w:val="28"/>
        </w:rPr>
        <w:softHyphen/>
        <w:t>мление ре</w:t>
      </w:r>
      <w:r w:rsidRPr="008B69A4">
        <w:rPr>
          <w:rFonts w:ascii="Times New Roman" w:hAnsi="Times New Roman" w:cs="Times New Roman"/>
          <w:color w:val="auto"/>
          <w:sz w:val="28"/>
          <w:szCs w:val="28"/>
        </w:rPr>
        <w:softHyphen/>
        <w:t>бён</w:t>
      </w:r>
      <w:r w:rsidRPr="008B69A4">
        <w:rPr>
          <w:rFonts w:ascii="Times New Roman" w:hAnsi="Times New Roman" w:cs="Times New Roman"/>
          <w:color w:val="auto"/>
          <w:sz w:val="28"/>
          <w:szCs w:val="28"/>
        </w:rPr>
        <w:softHyphen/>
        <w:t>ка включиться в посильное решение про</w:t>
      </w:r>
      <w:r w:rsidRPr="008B69A4">
        <w:rPr>
          <w:rFonts w:ascii="Times New Roman" w:hAnsi="Times New Roman" w:cs="Times New Roman"/>
          <w:color w:val="auto"/>
          <w:sz w:val="28"/>
          <w:szCs w:val="28"/>
        </w:rPr>
        <w:softHyphen/>
        <w:t>блем школьного кол</w:t>
      </w:r>
      <w:r w:rsidRPr="008B69A4">
        <w:rPr>
          <w:rFonts w:ascii="Times New Roman" w:hAnsi="Times New Roman" w:cs="Times New Roman"/>
          <w:color w:val="auto"/>
          <w:sz w:val="28"/>
          <w:szCs w:val="28"/>
        </w:rPr>
        <w:softHyphen/>
        <w:t>лектива, своей семьи, села, го</w:t>
      </w:r>
      <w:r w:rsidRPr="008B69A4">
        <w:rPr>
          <w:rFonts w:ascii="Times New Roman" w:hAnsi="Times New Roman" w:cs="Times New Roman"/>
          <w:color w:val="auto"/>
          <w:sz w:val="28"/>
          <w:szCs w:val="28"/>
        </w:rPr>
        <w:softHyphen/>
        <w:t>рода, микрорайона, участвовать в со</w:t>
      </w:r>
      <w:r w:rsidRPr="008B69A4">
        <w:rPr>
          <w:rFonts w:ascii="Times New Roman" w:hAnsi="Times New Roman" w:cs="Times New Roman"/>
          <w:color w:val="auto"/>
          <w:sz w:val="28"/>
          <w:szCs w:val="28"/>
        </w:rPr>
        <w:softHyphen/>
        <w:t>в</w:t>
      </w:r>
      <w:r w:rsidRPr="008B69A4">
        <w:rPr>
          <w:rFonts w:ascii="Times New Roman" w:hAnsi="Times New Roman" w:cs="Times New Roman"/>
          <w:color w:val="auto"/>
          <w:sz w:val="28"/>
          <w:szCs w:val="28"/>
        </w:rPr>
        <w:softHyphen/>
        <w:t>мес</w:t>
      </w:r>
      <w:r w:rsidRPr="008B69A4">
        <w:rPr>
          <w:rFonts w:ascii="Times New Roman" w:hAnsi="Times New Roman" w:cs="Times New Roman"/>
          <w:color w:val="auto"/>
          <w:sz w:val="28"/>
          <w:szCs w:val="28"/>
        </w:rPr>
        <w:softHyphen/>
        <w:t>т</w:t>
      </w:r>
      <w:r w:rsidRPr="008B69A4">
        <w:rPr>
          <w:rFonts w:ascii="Times New Roman" w:hAnsi="Times New Roman" w:cs="Times New Roman"/>
          <w:color w:val="auto"/>
          <w:sz w:val="28"/>
          <w:szCs w:val="28"/>
        </w:rPr>
        <w:softHyphen/>
        <w:t>ной общественно полезной деятельности детей и взрослых.</w:t>
      </w:r>
    </w:p>
    <w:p w:rsidR="00CD3FED" w:rsidRPr="008B69A4" w:rsidRDefault="00CD3FED" w:rsidP="008B69A4">
      <w:pPr>
        <w:pStyle w:val="af0"/>
        <w:spacing w:line="240" w:lineRule="auto"/>
        <w:ind w:left="709" w:hanging="709"/>
        <w:rPr>
          <w:rFonts w:ascii="Times New Roman" w:hAnsi="Times New Roman"/>
        </w:rPr>
      </w:pPr>
      <w:r w:rsidRPr="008B69A4">
        <w:rPr>
          <w:rFonts w:ascii="Times New Roman" w:hAnsi="Times New Roman"/>
          <w:b/>
          <w:color w:val="auto"/>
          <w:sz w:val="28"/>
          <w:szCs w:val="28"/>
        </w:rPr>
        <w:t>Основное содержание духовно</w:t>
      </w:r>
      <w:r w:rsidRPr="008B69A4">
        <w:rPr>
          <w:rFonts w:ascii="Times New Roman" w:hAnsi="Times New Roman"/>
          <w:b/>
          <w:color w:val="auto"/>
          <w:sz w:val="28"/>
          <w:szCs w:val="28"/>
        </w:rPr>
        <w:softHyphen/>
      </w:r>
      <w:r w:rsidR="003D0E00" w:rsidRPr="008B69A4">
        <w:rPr>
          <w:rFonts w:ascii="Times New Roman" w:hAnsi="Times New Roman"/>
          <w:b/>
          <w:color w:val="auto"/>
          <w:sz w:val="28"/>
          <w:szCs w:val="28"/>
        </w:rPr>
        <w:t>-</w:t>
      </w:r>
      <w:r w:rsidRPr="008B69A4">
        <w:rPr>
          <w:rFonts w:ascii="Times New Roman" w:hAnsi="Times New Roman"/>
          <w:b/>
          <w:color w:val="auto"/>
          <w:sz w:val="28"/>
          <w:szCs w:val="28"/>
        </w:rPr>
        <w:t xml:space="preserve">нравственного развития, воспитания </w:t>
      </w:r>
      <w:r w:rsidR="003D0E00" w:rsidRPr="008B69A4">
        <w:rPr>
          <w:rFonts w:ascii="Times New Roman" w:hAnsi="Times New Roman"/>
          <w:b/>
          <w:color w:val="auto"/>
          <w:sz w:val="28"/>
          <w:szCs w:val="28"/>
        </w:rPr>
        <w:t>и социализации обучающихся с РАС</w:t>
      </w:r>
      <w:r w:rsidRPr="008B69A4">
        <w:rPr>
          <w:rFonts w:ascii="Times New Roman" w:hAnsi="Times New Roman"/>
          <w:b/>
          <w:color w:val="auto"/>
          <w:sz w:val="28"/>
          <w:szCs w:val="28"/>
        </w:rPr>
        <w:t xml:space="preserve">  МБОУ СОШ</w:t>
      </w:r>
      <w:r w:rsidR="00707FFE" w:rsidRPr="008B69A4">
        <w:rPr>
          <w:rFonts w:ascii="Times New Roman" w:hAnsi="Times New Roman"/>
          <w:b/>
          <w:color w:val="auto"/>
          <w:sz w:val="28"/>
          <w:szCs w:val="28"/>
        </w:rPr>
        <w:t xml:space="preserve"> № 5 имени Лейтенанта Мурадяна</w:t>
      </w:r>
    </w:p>
    <w:p w:rsidR="00CD3FED" w:rsidRPr="008B69A4" w:rsidRDefault="00CD3FED" w:rsidP="008B69A4">
      <w:pPr>
        <w:spacing w:after="0" w:line="240" w:lineRule="auto"/>
        <w:jc w:val="both"/>
        <w:rPr>
          <w:rFonts w:ascii="Times New Roman" w:eastAsia="Times New Roman" w:hAnsi="Times New Roman" w:cs="Times New Roman"/>
          <w:b/>
        </w:rPr>
      </w:pPr>
      <w:r w:rsidRPr="008B69A4">
        <w:rPr>
          <w:rFonts w:ascii="Times New Roman" w:hAnsi="Times New Roman" w:cs="Times New Roman"/>
          <w:b/>
          <w:sz w:val="28"/>
          <w:szCs w:val="28"/>
        </w:rPr>
        <w:t xml:space="preserve">Нравственное и духовное воспитание; </w:t>
      </w:r>
      <w:r w:rsidR="003D0E00" w:rsidRPr="008B69A4">
        <w:rPr>
          <w:rFonts w:ascii="Times New Roman" w:hAnsi="Times New Roman" w:cs="Times New Roman"/>
          <w:b/>
          <w:sz w:val="28"/>
          <w:szCs w:val="28"/>
        </w:rPr>
        <w:t>в</w:t>
      </w:r>
      <w:r w:rsidRPr="008B69A4">
        <w:rPr>
          <w:rFonts w:ascii="Times New Roman" w:hAnsi="Times New Roman" w:cs="Times New Roman"/>
          <w:b/>
          <w:sz w:val="28"/>
          <w:szCs w:val="28"/>
        </w:rPr>
        <w:t>оспитание с</w:t>
      </w:r>
      <w:r w:rsidRPr="008B69A4">
        <w:rPr>
          <w:rFonts w:ascii="Times New Roman" w:hAnsi="Times New Roman" w:cs="Times New Roman"/>
          <w:b/>
          <w:spacing w:val="2"/>
          <w:sz w:val="28"/>
          <w:szCs w:val="28"/>
        </w:rPr>
        <w:t>емейных ценностей:</w:t>
      </w:r>
    </w:p>
    <w:p w:rsidR="00CD3FED" w:rsidRPr="008B69A4" w:rsidRDefault="00CD3FED" w:rsidP="008B69A4">
      <w:pPr>
        <w:widowControl w:val="0"/>
        <w:overflowPunct w:val="0"/>
        <w:autoSpaceDE w:val="0"/>
        <w:autoSpaceDN w:val="0"/>
        <w:adjustRightInd w:val="0"/>
        <w:spacing w:after="0" w:line="240" w:lineRule="auto"/>
        <w:ind w:firstLine="709"/>
        <w:jc w:val="both"/>
        <w:rPr>
          <w:rFonts w:ascii="Times New Roman" w:hAnsi="Times New Roman" w:cs="Times New Roman"/>
          <w:sz w:val="28"/>
          <w:szCs w:val="28"/>
        </w:rPr>
      </w:pPr>
      <w:r w:rsidRPr="008B69A4">
        <w:rPr>
          <w:rFonts w:ascii="Times New Roman" w:hAnsi="Times New Roman" w:cs="Times New Roman"/>
          <w:sz w:val="28"/>
          <w:szCs w:val="28"/>
        </w:rPr>
        <w:t xml:space="preserve">-формирование отношения к семье как основе российского общества; </w:t>
      </w:r>
    </w:p>
    <w:p w:rsidR="00CD3FED" w:rsidRPr="008B69A4" w:rsidRDefault="00CD3FED" w:rsidP="008B69A4">
      <w:pPr>
        <w:widowControl w:val="0"/>
        <w:overflowPunct w:val="0"/>
        <w:autoSpaceDE w:val="0"/>
        <w:autoSpaceDN w:val="0"/>
        <w:adjustRightInd w:val="0"/>
        <w:spacing w:after="0" w:line="240" w:lineRule="auto"/>
        <w:ind w:firstLine="709"/>
        <w:jc w:val="both"/>
        <w:rPr>
          <w:rFonts w:ascii="Times New Roman" w:hAnsi="Times New Roman" w:cs="Times New Roman"/>
          <w:sz w:val="28"/>
          <w:szCs w:val="28"/>
        </w:rPr>
      </w:pPr>
      <w:r w:rsidRPr="008B69A4">
        <w:rPr>
          <w:rFonts w:ascii="Times New Roman" w:hAnsi="Times New Roman" w:cs="Times New Roman"/>
          <w:sz w:val="28"/>
          <w:szCs w:val="28"/>
        </w:rPr>
        <w:t xml:space="preserve">-формирование у обучающихся уважительного отношения к родителям, осознанного, заботливого отношения к старшим и младшим; </w:t>
      </w:r>
    </w:p>
    <w:p w:rsidR="00CD3FED" w:rsidRPr="008B69A4" w:rsidRDefault="00CD3FED" w:rsidP="008B69A4">
      <w:pPr>
        <w:widowControl w:val="0"/>
        <w:overflowPunct w:val="0"/>
        <w:autoSpaceDE w:val="0"/>
        <w:autoSpaceDN w:val="0"/>
        <w:adjustRightInd w:val="0"/>
        <w:spacing w:after="0" w:line="240" w:lineRule="auto"/>
        <w:ind w:firstLine="709"/>
        <w:jc w:val="both"/>
        <w:rPr>
          <w:rFonts w:ascii="Times New Roman" w:hAnsi="Times New Roman" w:cs="Times New Roman"/>
          <w:sz w:val="28"/>
          <w:szCs w:val="28"/>
        </w:rPr>
      </w:pPr>
      <w:r w:rsidRPr="008B69A4">
        <w:rPr>
          <w:rFonts w:ascii="Times New Roman" w:hAnsi="Times New Roman" w:cs="Times New Roman"/>
          <w:sz w:val="28"/>
          <w:szCs w:val="28"/>
        </w:rPr>
        <w:t xml:space="preserve">-формирование представления о семейных ценностях, гендерных семейных ролях и уважения к ним; </w:t>
      </w:r>
    </w:p>
    <w:p w:rsidR="00CD3FED" w:rsidRPr="008B69A4" w:rsidRDefault="00CD3FED" w:rsidP="008B69A4">
      <w:pPr>
        <w:widowControl w:val="0"/>
        <w:overflowPunct w:val="0"/>
        <w:autoSpaceDE w:val="0"/>
        <w:autoSpaceDN w:val="0"/>
        <w:adjustRightInd w:val="0"/>
        <w:spacing w:after="0" w:line="240" w:lineRule="auto"/>
        <w:ind w:firstLine="709"/>
        <w:jc w:val="both"/>
        <w:rPr>
          <w:rFonts w:ascii="Times New Roman" w:hAnsi="Times New Roman" w:cs="Times New Roman"/>
          <w:sz w:val="28"/>
          <w:szCs w:val="28"/>
        </w:rPr>
      </w:pPr>
      <w:r w:rsidRPr="008B69A4">
        <w:rPr>
          <w:rFonts w:ascii="Times New Roman" w:hAnsi="Times New Roman" w:cs="Times New Roman"/>
          <w:sz w:val="28"/>
          <w:szCs w:val="28"/>
        </w:rPr>
        <w:t>-знакомство обучающихся с культурно-историческими и этническими традициями российской семьи.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06"/>
      </w:tblGrid>
      <w:tr w:rsidR="00CD3FED" w:rsidRPr="008B69A4" w:rsidTr="00CD3FED">
        <w:tc>
          <w:tcPr>
            <w:tcW w:w="9606" w:type="dxa"/>
            <w:tcBorders>
              <w:top w:val="single" w:sz="4" w:space="0" w:color="000000"/>
              <w:left w:val="single" w:sz="4" w:space="0" w:color="000000"/>
              <w:bottom w:val="single" w:sz="4" w:space="0" w:color="000000"/>
              <w:right w:val="single" w:sz="4" w:space="0" w:color="000000"/>
            </w:tcBorders>
            <w:hideMark/>
          </w:tcPr>
          <w:p w:rsidR="00CD3FED" w:rsidRPr="008B69A4" w:rsidRDefault="00CD3FED" w:rsidP="008B69A4">
            <w:pPr>
              <w:widowControl w:val="0"/>
              <w:autoSpaceDE w:val="0"/>
              <w:autoSpaceDN w:val="0"/>
              <w:adjustRightInd w:val="0"/>
              <w:spacing w:after="0" w:line="240" w:lineRule="auto"/>
              <w:jc w:val="both"/>
              <w:rPr>
                <w:rFonts w:ascii="Times New Roman" w:eastAsia="Times New Roman" w:hAnsi="Times New Roman" w:cs="Times New Roman"/>
                <w:b/>
                <w:sz w:val="28"/>
                <w:szCs w:val="28"/>
              </w:rPr>
            </w:pPr>
            <w:r w:rsidRPr="008B69A4">
              <w:rPr>
                <w:rFonts w:ascii="Times New Roman" w:hAnsi="Times New Roman" w:cs="Times New Roman"/>
                <w:b/>
                <w:sz w:val="28"/>
                <w:szCs w:val="28"/>
              </w:rPr>
              <w:t>Учёба (урочная деятельность)</w:t>
            </w:r>
          </w:p>
        </w:tc>
      </w:tr>
      <w:tr w:rsidR="00CD3FED" w:rsidRPr="008B69A4" w:rsidTr="00CD3FED">
        <w:tc>
          <w:tcPr>
            <w:tcW w:w="9606" w:type="dxa"/>
            <w:tcBorders>
              <w:top w:val="single" w:sz="4" w:space="0" w:color="000000"/>
              <w:left w:val="single" w:sz="4" w:space="0" w:color="000000"/>
              <w:bottom w:val="single" w:sz="4" w:space="0" w:color="000000"/>
              <w:right w:val="single" w:sz="4" w:space="0" w:color="000000"/>
            </w:tcBorders>
            <w:hideMark/>
          </w:tcPr>
          <w:p w:rsidR="00CD3FED" w:rsidRPr="008B69A4" w:rsidRDefault="00CD3FED" w:rsidP="008B69A4">
            <w:pPr>
              <w:spacing w:after="0" w:line="240" w:lineRule="auto"/>
              <w:jc w:val="both"/>
              <w:rPr>
                <w:rFonts w:ascii="Times New Roman" w:eastAsia="Times New Roman" w:hAnsi="Times New Roman" w:cs="Times New Roman"/>
                <w:sz w:val="28"/>
                <w:szCs w:val="28"/>
              </w:rPr>
            </w:pPr>
            <w:r w:rsidRPr="008B69A4">
              <w:rPr>
                <w:rFonts w:ascii="Times New Roman" w:hAnsi="Times New Roman" w:cs="Times New Roman"/>
                <w:sz w:val="28"/>
                <w:szCs w:val="28"/>
              </w:rPr>
              <w:t>Изучение материала и выполнение учебных заданий по нравственно-оценочным линиям развития в разных предметах.</w:t>
            </w:r>
          </w:p>
          <w:p w:rsidR="00CD3FED" w:rsidRPr="008B69A4" w:rsidRDefault="00CD3FED" w:rsidP="008B69A4">
            <w:pPr>
              <w:spacing w:after="0" w:line="240" w:lineRule="auto"/>
              <w:jc w:val="both"/>
              <w:rPr>
                <w:rFonts w:ascii="Times New Roman" w:eastAsiaTheme="minorEastAsia" w:hAnsi="Times New Roman" w:cs="Times New Roman"/>
                <w:sz w:val="28"/>
                <w:szCs w:val="28"/>
              </w:rPr>
            </w:pPr>
            <w:r w:rsidRPr="008B69A4">
              <w:rPr>
                <w:rFonts w:ascii="Times New Roman" w:hAnsi="Times New Roman" w:cs="Times New Roman"/>
                <w:sz w:val="28"/>
                <w:szCs w:val="28"/>
              </w:rPr>
              <w:t>Литературное чтение (анализ и оценка поступков героев; развитие чувства прекрасного; развитие эмоциональной сферы ребёнка и т.д.).</w:t>
            </w:r>
          </w:p>
          <w:p w:rsidR="00CD3FED" w:rsidRPr="008B69A4" w:rsidRDefault="00CD3FED" w:rsidP="008B69A4">
            <w:pPr>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Русский язык – раскрытие воспитательного потенциала русского языка, развитие внимания к слову и чувства ответственности за сказанное и написанное и т.д.</w:t>
            </w:r>
          </w:p>
          <w:p w:rsidR="00CD3FED" w:rsidRPr="008B69A4" w:rsidRDefault="00CD3FED" w:rsidP="008B69A4">
            <w:pPr>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Окружающий мир («связь человека и мира», правила поведения в отношениях «человек –человек» и «человек – природа» и т.д.).</w:t>
            </w:r>
          </w:p>
          <w:p w:rsidR="00CD3FED" w:rsidRPr="008B69A4" w:rsidRDefault="00CD3FED" w:rsidP="008B69A4">
            <w:pPr>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Духовно-нравственная культура народов России («добро и зло», «мораль и нравственность», «долг и совесть», «милосердие и справедливость» и т.д.).</w:t>
            </w:r>
          </w:p>
          <w:p w:rsidR="00CD3FED" w:rsidRPr="008B69A4" w:rsidRDefault="00CD3FED" w:rsidP="008B69A4">
            <w:pPr>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Риторика (нравственные нормы и правила общения в разных речевых ситуациях, культура диалога, речевой этикет). Формирование жизненной позиции личности – взаимосвязь слова и дела.</w:t>
            </w:r>
          </w:p>
          <w:p w:rsidR="00CD3FED" w:rsidRPr="008B69A4" w:rsidRDefault="00CD3FED" w:rsidP="008B69A4">
            <w:pPr>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Реализация нравственных правил поведения в учебном взаимодействии.</w:t>
            </w:r>
          </w:p>
          <w:p w:rsidR="00CD3FED" w:rsidRPr="008B69A4" w:rsidRDefault="00CD3FED" w:rsidP="008B69A4">
            <w:pPr>
              <w:tabs>
                <w:tab w:val="left" w:pos="360"/>
              </w:tabs>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Проблемный диалог (образовательная технология) – это развитие культуры общения в режимах мозговых штурмов, политологов, требующих поступаться своими интересами и амбициями, слушать и понимать собеседника, корректно полемизировать.</w:t>
            </w:r>
          </w:p>
          <w:p w:rsidR="00CD3FED" w:rsidRPr="008B69A4" w:rsidRDefault="00CD3FED" w:rsidP="008B69A4">
            <w:pPr>
              <w:tabs>
                <w:tab w:val="left" w:pos="360"/>
              </w:tabs>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lastRenderedPageBreak/>
              <w:t>Продуктивное чтение (образовательная технология) – интерпретация текста порождает нравственную оценку, важно и то, в каком стиле проходит обсуждение, насколько откровенно дети делятся своими взглядами, суждениями.</w:t>
            </w:r>
          </w:p>
          <w:p w:rsidR="00CD3FED" w:rsidRPr="008B69A4" w:rsidRDefault="00CD3FED" w:rsidP="008B69A4">
            <w:pPr>
              <w:widowControl w:val="0"/>
              <w:tabs>
                <w:tab w:val="left" w:pos="360"/>
              </w:tabs>
              <w:autoSpaceDE w:val="0"/>
              <w:autoSpaceDN w:val="0"/>
              <w:adjustRightInd w:val="0"/>
              <w:spacing w:after="0" w:line="240" w:lineRule="auto"/>
              <w:jc w:val="both"/>
              <w:rPr>
                <w:rFonts w:ascii="Times New Roman" w:eastAsia="Times New Roman" w:hAnsi="Times New Roman" w:cs="Times New Roman"/>
                <w:sz w:val="28"/>
                <w:szCs w:val="28"/>
              </w:rPr>
            </w:pPr>
            <w:r w:rsidRPr="008B69A4">
              <w:rPr>
                <w:rFonts w:ascii="Times New Roman" w:hAnsi="Times New Roman" w:cs="Times New Roman"/>
                <w:sz w:val="28"/>
                <w:szCs w:val="28"/>
              </w:rPr>
              <w:t>Групповая форма работы, требующая помощи и поддержки товарища.</w:t>
            </w:r>
          </w:p>
        </w:tc>
      </w:tr>
      <w:tr w:rsidR="00CD3FED" w:rsidRPr="008B69A4" w:rsidTr="00CD3FED">
        <w:tc>
          <w:tcPr>
            <w:tcW w:w="9606" w:type="dxa"/>
            <w:tcBorders>
              <w:top w:val="single" w:sz="4" w:space="0" w:color="000000"/>
              <w:left w:val="single" w:sz="4" w:space="0" w:color="000000"/>
              <w:bottom w:val="single" w:sz="4" w:space="0" w:color="000000"/>
              <w:right w:val="single" w:sz="4" w:space="0" w:color="000000"/>
            </w:tcBorders>
            <w:hideMark/>
          </w:tcPr>
          <w:p w:rsidR="00CD3FED" w:rsidRPr="008B69A4" w:rsidRDefault="00CD3FED" w:rsidP="008B69A4">
            <w:pPr>
              <w:widowControl w:val="0"/>
              <w:autoSpaceDE w:val="0"/>
              <w:autoSpaceDN w:val="0"/>
              <w:adjustRightInd w:val="0"/>
              <w:spacing w:after="0" w:line="240" w:lineRule="auto"/>
              <w:ind w:left="540" w:hanging="540"/>
              <w:contextualSpacing/>
              <w:jc w:val="both"/>
              <w:rPr>
                <w:rFonts w:ascii="Times New Roman" w:eastAsia="Times New Roman" w:hAnsi="Times New Roman" w:cs="Times New Roman"/>
                <w:b/>
                <w:sz w:val="28"/>
                <w:szCs w:val="28"/>
              </w:rPr>
            </w:pPr>
            <w:r w:rsidRPr="008B69A4">
              <w:rPr>
                <w:rFonts w:ascii="Times New Roman" w:hAnsi="Times New Roman" w:cs="Times New Roman"/>
                <w:b/>
                <w:sz w:val="28"/>
                <w:szCs w:val="28"/>
              </w:rPr>
              <w:lastRenderedPageBreak/>
              <w:t>После уроков (внеурочная деятельность)</w:t>
            </w:r>
          </w:p>
        </w:tc>
      </w:tr>
      <w:tr w:rsidR="00CD3FED" w:rsidRPr="008B69A4" w:rsidTr="00CD3FED">
        <w:tc>
          <w:tcPr>
            <w:tcW w:w="9606" w:type="dxa"/>
            <w:tcBorders>
              <w:top w:val="single" w:sz="4" w:space="0" w:color="000000"/>
              <w:left w:val="single" w:sz="4" w:space="0" w:color="000000"/>
              <w:bottom w:val="single" w:sz="4" w:space="0" w:color="000000"/>
              <w:right w:val="single" w:sz="4" w:space="0" w:color="000000"/>
            </w:tcBorders>
            <w:hideMark/>
          </w:tcPr>
          <w:p w:rsidR="00CD3FED" w:rsidRPr="008B69A4" w:rsidRDefault="00CD3FED" w:rsidP="008B69A4">
            <w:pPr>
              <w:spacing w:after="0" w:line="240" w:lineRule="auto"/>
              <w:jc w:val="both"/>
              <w:rPr>
                <w:rFonts w:ascii="Times New Roman" w:eastAsia="Times New Roman" w:hAnsi="Times New Roman" w:cs="Times New Roman"/>
                <w:sz w:val="28"/>
                <w:szCs w:val="28"/>
              </w:rPr>
            </w:pPr>
            <w:r w:rsidRPr="008B69A4">
              <w:rPr>
                <w:rFonts w:ascii="Times New Roman" w:hAnsi="Times New Roman" w:cs="Times New Roman"/>
                <w:sz w:val="28"/>
                <w:szCs w:val="28"/>
              </w:rPr>
              <w:t xml:space="preserve">Знакомство с правилами нравственного поведения, обучение распознаванию плохих и хороших поступков, черт характера в ходе различных добрых дел (мероприятий): </w:t>
            </w:r>
          </w:p>
          <w:p w:rsidR="00CD3FED" w:rsidRPr="008B69A4" w:rsidRDefault="00CD3FED" w:rsidP="008B69A4">
            <w:pPr>
              <w:spacing w:after="0" w:line="240" w:lineRule="auto"/>
              <w:jc w:val="both"/>
              <w:rPr>
                <w:rFonts w:ascii="Times New Roman" w:eastAsiaTheme="minorEastAsia" w:hAnsi="Times New Roman" w:cs="Times New Roman"/>
                <w:b/>
                <w:sz w:val="28"/>
                <w:szCs w:val="28"/>
              </w:rPr>
            </w:pPr>
            <w:r w:rsidRPr="008B69A4">
              <w:rPr>
                <w:rFonts w:ascii="Times New Roman" w:hAnsi="Times New Roman" w:cs="Times New Roman"/>
                <w:sz w:val="28"/>
                <w:szCs w:val="28"/>
              </w:rPr>
              <w:t>– беседы и классные часы по примерным темам (по работам:  «Что меня радует?», «Когда я злюсь?», «За что мне стыдно?», «Чем я горжусь?», «Я стараюсь – не лениться… не обманывать… не хвастаться … не завидовать» и т.д.)</w:t>
            </w:r>
          </w:p>
          <w:p w:rsidR="00CD3FED" w:rsidRPr="008B69A4" w:rsidRDefault="00CD3FED" w:rsidP="008B69A4">
            <w:pPr>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 xml:space="preserve">– просмотр и обсуждение видеофрагментов, фильмов, представляющих противоречивые ситуации нравственного поведения; </w:t>
            </w:r>
          </w:p>
          <w:p w:rsidR="00CD3FED" w:rsidRPr="008B69A4" w:rsidRDefault="00CD3FED" w:rsidP="008B69A4">
            <w:pPr>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 xml:space="preserve">– экскурсии, например, «Добро и зло на полотнах художников» и др.   </w:t>
            </w:r>
          </w:p>
          <w:p w:rsidR="00CD3FED" w:rsidRPr="008B69A4" w:rsidRDefault="00CD3FED" w:rsidP="008B69A4">
            <w:pPr>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 xml:space="preserve">– коллективно-творческие дела (театральные постановки, художественные выставки и т.п.) с примерной тематикой: «Долг и совесть в жизни людей», «Что такое «хорошо» в пословицах моего народа» и т.п.  </w:t>
            </w:r>
          </w:p>
          <w:p w:rsidR="00CD3FED" w:rsidRPr="008B69A4" w:rsidRDefault="00CD3FED" w:rsidP="008B69A4">
            <w:pPr>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 ознакомление (по желанию детей и с согласия родителей) с деятельностью традиционных религиозных организаций: экскурсии в места богослужения, добровольное участие в подготовке и проведении религиозных праздников, встречи с религиозными деятелями.</w:t>
            </w:r>
          </w:p>
          <w:p w:rsidR="00CD3FED" w:rsidRPr="008B69A4" w:rsidRDefault="00CD3FED" w:rsidP="008B69A4">
            <w:pPr>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 xml:space="preserve">– осуществление вместе с родителями творческих проектов и представление их; </w:t>
            </w:r>
          </w:p>
          <w:p w:rsidR="00CD3FED" w:rsidRPr="008B69A4" w:rsidRDefault="00CD3FED" w:rsidP="008B69A4">
            <w:pPr>
              <w:tabs>
                <w:tab w:val="left" w:pos="360"/>
              </w:tabs>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 ролевые игры, моделирующие ситуации нравственного выбора.</w:t>
            </w:r>
          </w:p>
          <w:p w:rsidR="00CD3FED" w:rsidRPr="008B69A4" w:rsidRDefault="00CD3FED" w:rsidP="008B69A4">
            <w:pPr>
              <w:tabs>
                <w:tab w:val="left" w:pos="360"/>
              </w:tabs>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 туристические походы и другие формы совместно деятельности (в т.ч. вышеперечисленные), требующие выработки и следования правилам нравственного поведения, решения моральных дилемм</w:t>
            </w:r>
            <w:r w:rsidRPr="008B69A4">
              <w:rPr>
                <w:rFonts w:ascii="Times New Roman" w:hAnsi="Times New Roman" w:cs="Times New Roman"/>
                <w:b/>
                <w:sz w:val="28"/>
                <w:szCs w:val="28"/>
              </w:rPr>
              <w:t>.</w:t>
            </w:r>
          </w:p>
          <w:p w:rsidR="00CD3FED" w:rsidRPr="008B69A4" w:rsidRDefault="00CD3FED" w:rsidP="008B69A4">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8B69A4">
              <w:rPr>
                <w:rFonts w:ascii="Times New Roman" w:hAnsi="Times New Roman" w:cs="Times New Roman"/>
                <w:sz w:val="28"/>
                <w:szCs w:val="28"/>
              </w:rPr>
              <w:t>Завершение каждого (большинства) из этих событий рефлексией: «Какие новые правила я узнал?»; «Чем я могу руководствовать при выборе своих поступков» и т.п.</w:t>
            </w:r>
          </w:p>
        </w:tc>
      </w:tr>
      <w:tr w:rsidR="00CD3FED" w:rsidRPr="008B69A4" w:rsidTr="00CD3FED">
        <w:tc>
          <w:tcPr>
            <w:tcW w:w="9606" w:type="dxa"/>
            <w:tcBorders>
              <w:top w:val="single" w:sz="4" w:space="0" w:color="000000"/>
              <w:left w:val="single" w:sz="4" w:space="0" w:color="000000"/>
              <w:bottom w:val="single" w:sz="4" w:space="0" w:color="000000"/>
              <w:right w:val="single" w:sz="4" w:space="0" w:color="000000"/>
            </w:tcBorders>
            <w:hideMark/>
          </w:tcPr>
          <w:p w:rsidR="00CD3FED" w:rsidRPr="008B69A4" w:rsidRDefault="00CD3FED" w:rsidP="008B69A4">
            <w:pPr>
              <w:widowControl w:val="0"/>
              <w:autoSpaceDE w:val="0"/>
              <w:autoSpaceDN w:val="0"/>
              <w:adjustRightInd w:val="0"/>
              <w:spacing w:after="0" w:line="240" w:lineRule="auto"/>
              <w:ind w:left="540" w:hanging="540"/>
              <w:contextualSpacing/>
              <w:jc w:val="both"/>
              <w:rPr>
                <w:rFonts w:ascii="Times New Roman" w:eastAsia="Times New Roman" w:hAnsi="Times New Roman" w:cs="Times New Roman"/>
                <w:b/>
                <w:sz w:val="28"/>
                <w:szCs w:val="28"/>
              </w:rPr>
            </w:pPr>
            <w:r w:rsidRPr="008B69A4">
              <w:rPr>
                <w:rFonts w:ascii="Times New Roman" w:hAnsi="Times New Roman" w:cs="Times New Roman"/>
                <w:b/>
                <w:sz w:val="28"/>
                <w:szCs w:val="28"/>
              </w:rPr>
              <w:t>Общественные задачи (внешкольная деятельность)</w:t>
            </w:r>
          </w:p>
        </w:tc>
      </w:tr>
      <w:tr w:rsidR="00CD3FED" w:rsidRPr="008B69A4" w:rsidTr="00CD3FED">
        <w:tc>
          <w:tcPr>
            <w:tcW w:w="9606" w:type="dxa"/>
            <w:tcBorders>
              <w:top w:val="single" w:sz="4" w:space="0" w:color="000000"/>
              <w:left w:val="single" w:sz="4" w:space="0" w:color="000000"/>
              <w:bottom w:val="single" w:sz="4" w:space="0" w:color="000000"/>
              <w:right w:val="single" w:sz="4" w:space="0" w:color="000000"/>
            </w:tcBorders>
            <w:hideMark/>
          </w:tcPr>
          <w:p w:rsidR="00CD3FED" w:rsidRPr="008B69A4" w:rsidRDefault="00CD3FED" w:rsidP="008B69A4">
            <w:pPr>
              <w:spacing w:after="0" w:line="240" w:lineRule="auto"/>
              <w:jc w:val="both"/>
              <w:rPr>
                <w:rFonts w:ascii="Times New Roman" w:eastAsia="Times New Roman" w:hAnsi="Times New Roman" w:cs="Times New Roman"/>
                <w:sz w:val="28"/>
                <w:szCs w:val="28"/>
              </w:rPr>
            </w:pPr>
            <w:r w:rsidRPr="008B69A4">
              <w:rPr>
                <w:rFonts w:ascii="Times New Roman" w:hAnsi="Times New Roman" w:cs="Times New Roman"/>
                <w:sz w:val="28"/>
                <w:szCs w:val="28"/>
              </w:rPr>
              <w:t xml:space="preserve">Посильное участие в оказании помощи другим людям: </w:t>
            </w:r>
          </w:p>
          <w:p w:rsidR="00CD3FED" w:rsidRPr="008B69A4" w:rsidRDefault="00CD3FED" w:rsidP="008B69A4">
            <w:pPr>
              <w:spacing w:after="0" w:line="240" w:lineRule="auto"/>
              <w:jc w:val="both"/>
              <w:rPr>
                <w:rFonts w:ascii="Times New Roman" w:eastAsiaTheme="minorEastAsia" w:hAnsi="Times New Roman" w:cs="Times New Roman"/>
                <w:sz w:val="28"/>
                <w:szCs w:val="28"/>
              </w:rPr>
            </w:pPr>
            <w:r w:rsidRPr="008B69A4">
              <w:rPr>
                <w:rFonts w:ascii="Times New Roman" w:hAnsi="Times New Roman" w:cs="Times New Roman"/>
                <w:sz w:val="28"/>
                <w:szCs w:val="28"/>
              </w:rPr>
              <w:t>– подготовка праздников, концертов для людей с ограниченными возможностями;</w:t>
            </w:r>
          </w:p>
          <w:p w:rsidR="00CD3FED" w:rsidRPr="008B69A4" w:rsidRDefault="00CD3FED" w:rsidP="008B69A4">
            <w:pPr>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 строго добровольный и с согласия родителей сбор собственных небольших средств (например, игрушек) для помощи нуждающимся;</w:t>
            </w:r>
          </w:p>
          <w:p w:rsidR="00CD3FED" w:rsidRPr="008B69A4" w:rsidRDefault="00CD3FED" w:rsidP="008B69A4">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8B69A4">
              <w:rPr>
                <w:rFonts w:ascii="Times New Roman" w:hAnsi="Times New Roman" w:cs="Times New Roman"/>
                <w:sz w:val="28"/>
                <w:szCs w:val="28"/>
              </w:rPr>
              <w:t>– решение практических личных и коллективных задач по установлению добрых отношений в детских сообществах, разрешение споров, конфликтов.</w:t>
            </w:r>
          </w:p>
        </w:tc>
      </w:tr>
    </w:tbl>
    <w:p w:rsidR="00CD3FED" w:rsidRPr="008B69A4" w:rsidRDefault="00CD3FED" w:rsidP="008B69A4">
      <w:pPr>
        <w:spacing w:after="0" w:line="240" w:lineRule="auto"/>
        <w:jc w:val="both"/>
        <w:rPr>
          <w:rFonts w:ascii="Times New Roman" w:eastAsiaTheme="minorEastAsia" w:hAnsi="Times New Roman" w:cs="Times New Roman"/>
          <w:b/>
          <w:sz w:val="28"/>
          <w:szCs w:val="28"/>
        </w:rPr>
      </w:pPr>
      <w:r w:rsidRPr="008B69A4">
        <w:rPr>
          <w:rFonts w:ascii="Times New Roman" w:hAnsi="Times New Roman" w:cs="Times New Roman"/>
          <w:b/>
          <w:sz w:val="28"/>
          <w:szCs w:val="28"/>
        </w:rPr>
        <w:t>Гражданско-патриотическое воспитание</w:t>
      </w:r>
      <w:r w:rsidR="003D0E00" w:rsidRPr="008B69A4">
        <w:rPr>
          <w:rFonts w:ascii="Times New Roman" w:hAnsi="Times New Roman" w:cs="Times New Roman"/>
          <w:b/>
          <w:sz w:val="28"/>
          <w:szCs w:val="28"/>
        </w:rPr>
        <w:t xml:space="preserve">; </w:t>
      </w:r>
      <w:r w:rsidR="003D0E00" w:rsidRPr="008B69A4">
        <w:rPr>
          <w:rFonts w:ascii="Times New Roman" w:hAnsi="Times New Roman" w:cs="Times New Roman"/>
          <w:b/>
          <w:color w:val="auto"/>
          <w:spacing w:val="2"/>
          <w:sz w:val="28"/>
          <w:szCs w:val="28"/>
        </w:rPr>
        <w:t>ф</w:t>
      </w:r>
      <w:r w:rsidRPr="008B69A4">
        <w:rPr>
          <w:rFonts w:ascii="Times New Roman" w:hAnsi="Times New Roman" w:cs="Times New Roman"/>
          <w:b/>
          <w:color w:val="auto"/>
          <w:spacing w:val="2"/>
          <w:sz w:val="28"/>
          <w:szCs w:val="28"/>
        </w:rPr>
        <w:t>ормирование коммуникативной культу</w:t>
      </w:r>
      <w:r w:rsidR="003D0E00" w:rsidRPr="008B69A4">
        <w:rPr>
          <w:rFonts w:ascii="Times New Roman" w:hAnsi="Times New Roman" w:cs="Times New Roman"/>
          <w:b/>
          <w:color w:val="auto"/>
          <w:spacing w:val="2"/>
          <w:sz w:val="28"/>
          <w:szCs w:val="28"/>
        </w:rPr>
        <w:t>; п</w:t>
      </w:r>
      <w:r w:rsidRPr="008B69A4">
        <w:rPr>
          <w:rFonts w:ascii="Times New Roman" w:hAnsi="Times New Roman" w:cs="Times New Roman"/>
          <w:b/>
          <w:color w:val="auto"/>
          <w:spacing w:val="2"/>
          <w:sz w:val="28"/>
          <w:szCs w:val="28"/>
        </w:rPr>
        <w:t>равовое воспитание и культура безопасности</w:t>
      </w:r>
    </w:p>
    <w:p w:rsidR="00CD3FED" w:rsidRPr="008B69A4" w:rsidRDefault="00CD3FED" w:rsidP="008B69A4">
      <w:pPr>
        <w:spacing w:after="0" w:line="240" w:lineRule="auto"/>
        <w:jc w:val="both"/>
        <w:rPr>
          <w:rFonts w:ascii="Times New Roman" w:hAnsi="Times New Roman" w:cs="Times New Roman"/>
          <w:b/>
          <w:color w:val="auto"/>
          <w:sz w:val="28"/>
          <w:szCs w:val="28"/>
        </w:rPr>
      </w:pPr>
      <w:r w:rsidRPr="008B69A4">
        <w:rPr>
          <w:rFonts w:ascii="Times New Roman" w:hAnsi="Times New Roman" w:cs="Times New Roman"/>
          <w:b/>
          <w:sz w:val="28"/>
          <w:szCs w:val="28"/>
        </w:rPr>
        <w:t>Воспитание гражданственности и патриотизма</w:t>
      </w:r>
    </w:p>
    <w:p w:rsidR="00CD3FED" w:rsidRPr="008B69A4" w:rsidRDefault="00CD3FED" w:rsidP="008B69A4">
      <w:pPr>
        <w:pStyle w:val="affe"/>
        <w:numPr>
          <w:ilvl w:val="0"/>
          <w:numId w:val="11"/>
        </w:numPr>
        <w:spacing w:line="240" w:lineRule="auto"/>
        <w:rPr>
          <w:rFonts w:cs="Times New Roman"/>
          <w:szCs w:val="28"/>
        </w:rPr>
      </w:pPr>
      <w:r w:rsidRPr="008B69A4">
        <w:rPr>
          <w:rFonts w:cs="Times New Roman"/>
          <w:szCs w:val="28"/>
        </w:rPr>
        <w:lastRenderedPageBreak/>
        <w:t>элементарные представления о политическом устройстве Российского государства, важнейших законах государства;</w:t>
      </w:r>
    </w:p>
    <w:p w:rsidR="00CD3FED" w:rsidRPr="008B69A4" w:rsidRDefault="00CD3FED" w:rsidP="008B69A4">
      <w:pPr>
        <w:pStyle w:val="affe"/>
        <w:numPr>
          <w:ilvl w:val="0"/>
          <w:numId w:val="11"/>
        </w:numPr>
        <w:spacing w:line="240" w:lineRule="auto"/>
        <w:rPr>
          <w:rFonts w:cs="Times New Roman"/>
          <w:szCs w:val="28"/>
        </w:rPr>
      </w:pPr>
      <w:r w:rsidRPr="008B69A4">
        <w:rPr>
          <w:rFonts w:cs="Times New Roman"/>
          <w:szCs w:val="28"/>
        </w:rPr>
        <w:t>представления о символах государства — Флаге, Гербе России, о флаге и гербе субъекта Российской Федерации, в котором находится образовательное учреждение;</w:t>
      </w:r>
    </w:p>
    <w:p w:rsidR="00CD3FED" w:rsidRPr="008B69A4" w:rsidRDefault="00CD3FED" w:rsidP="008B69A4">
      <w:pPr>
        <w:pStyle w:val="affe"/>
        <w:numPr>
          <w:ilvl w:val="0"/>
          <w:numId w:val="11"/>
        </w:numPr>
        <w:spacing w:line="240" w:lineRule="auto"/>
        <w:rPr>
          <w:rFonts w:cs="Times New Roman"/>
          <w:szCs w:val="28"/>
        </w:rPr>
      </w:pPr>
      <w:r w:rsidRPr="008B69A4">
        <w:rPr>
          <w:rFonts w:cs="Times New Roman"/>
          <w:szCs w:val="28"/>
        </w:rPr>
        <w:t>элементарные представления об институтах гражданского общества, о возможностях участия граждан в общественном управлении;</w:t>
      </w:r>
    </w:p>
    <w:p w:rsidR="00CD3FED" w:rsidRPr="008B69A4" w:rsidRDefault="00CD3FED" w:rsidP="008B69A4">
      <w:pPr>
        <w:pStyle w:val="affe"/>
        <w:numPr>
          <w:ilvl w:val="0"/>
          <w:numId w:val="11"/>
        </w:numPr>
        <w:spacing w:line="240" w:lineRule="auto"/>
        <w:rPr>
          <w:rFonts w:cs="Times New Roman"/>
          <w:szCs w:val="28"/>
        </w:rPr>
      </w:pPr>
      <w:r w:rsidRPr="008B69A4">
        <w:rPr>
          <w:rFonts w:cs="Times New Roman"/>
          <w:szCs w:val="28"/>
        </w:rPr>
        <w:t>элементарные представления о правах и обязанностях гражданина России;</w:t>
      </w:r>
    </w:p>
    <w:p w:rsidR="00CD3FED" w:rsidRPr="008B69A4" w:rsidRDefault="00CD3FED" w:rsidP="008B69A4">
      <w:pPr>
        <w:pStyle w:val="affe"/>
        <w:numPr>
          <w:ilvl w:val="0"/>
          <w:numId w:val="11"/>
        </w:numPr>
        <w:spacing w:line="240" w:lineRule="auto"/>
        <w:rPr>
          <w:rFonts w:cs="Times New Roman"/>
          <w:szCs w:val="28"/>
        </w:rPr>
      </w:pPr>
      <w:r w:rsidRPr="008B69A4">
        <w:rPr>
          <w:rFonts w:cs="Times New Roman"/>
          <w:szCs w:val="28"/>
        </w:rPr>
        <w:t>интерес к общественным явлениям, понимание активной роли человека в обществе;</w:t>
      </w:r>
    </w:p>
    <w:p w:rsidR="00CD3FED" w:rsidRPr="008B69A4" w:rsidRDefault="00CD3FED" w:rsidP="008B69A4">
      <w:pPr>
        <w:pStyle w:val="affe"/>
        <w:numPr>
          <w:ilvl w:val="0"/>
          <w:numId w:val="11"/>
        </w:numPr>
        <w:spacing w:line="240" w:lineRule="auto"/>
        <w:rPr>
          <w:rFonts w:cs="Times New Roman"/>
          <w:szCs w:val="28"/>
        </w:rPr>
      </w:pPr>
      <w:r w:rsidRPr="008B69A4">
        <w:rPr>
          <w:rFonts w:cs="Times New Roman"/>
          <w:szCs w:val="28"/>
        </w:rPr>
        <w:t>уважительное отношение к русскому языку как государственному, языку межнационального общения;</w:t>
      </w:r>
    </w:p>
    <w:p w:rsidR="00CD3FED" w:rsidRPr="008B69A4" w:rsidRDefault="00CD3FED" w:rsidP="008B69A4">
      <w:pPr>
        <w:pStyle w:val="affe"/>
        <w:numPr>
          <w:ilvl w:val="0"/>
          <w:numId w:val="11"/>
        </w:numPr>
        <w:spacing w:line="240" w:lineRule="auto"/>
        <w:ind w:left="357" w:hanging="357"/>
        <w:rPr>
          <w:rFonts w:cs="Times New Roman"/>
          <w:szCs w:val="28"/>
        </w:rPr>
      </w:pPr>
      <w:r w:rsidRPr="008B69A4">
        <w:rPr>
          <w:rFonts w:cs="Times New Roman"/>
          <w:szCs w:val="28"/>
        </w:rPr>
        <w:t>ценностное отношение к своему национальному языку и культуре;</w:t>
      </w:r>
    </w:p>
    <w:p w:rsidR="00CD3FED" w:rsidRPr="008B69A4" w:rsidRDefault="00CD3FED" w:rsidP="008B69A4">
      <w:pPr>
        <w:pStyle w:val="affe"/>
        <w:numPr>
          <w:ilvl w:val="0"/>
          <w:numId w:val="11"/>
        </w:numPr>
        <w:spacing w:line="240" w:lineRule="auto"/>
        <w:ind w:left="357" w:hanging="357"/>
        <w:rPr>
          <w:rFonts w:cs="Times New Roman"/>
          <w:szCs w:val="28"/>
        </w:rPr>
      </w:pPr>
      <w:r w:rsidRPr="008B69A4">
        <w:rPr>
          <w:rFonts w:cs="Times New Roman"/>
          <w:szCs w:val="28"/>
        </w:rPr>
        <w:t>начальные представления о народах России, об их общей исторической судьбе, о единстве народов нашей страны;</w:t>
      </w:r>
    </w:p>
    <w:p w:rsidR="00CD3FED" w:rsidRPr="008B69A4" w:rsidRDefault="00CD3FED" w:rsidP="008B69A4">
      <w:pPr>
        <w:pStyle w:val="affe"/>
        <w:numPr>
          <w:ilvl w:val="0"/>
          <w:numId w:val="11"/>
        </w:numPr>
        <w:spacing w:line="240" w:lineRule="auto"/>
        <w:ind w:left="357" w:hanging="357"/>
        <w:rPr>
          <w:rFonts w:cs="Times New Roman"/>
          <w:szCs w:val="28"/>
        </w:rPr>
      </w:pPr>
      <w:r w:rsidRPr="008B69A4">
        <w:rPr>
          <w:rFonts w:cs="Times New Roman"/>
          <w:szCs w:val="28"/>
        </w:rPr>
        <w:t>элементарные представления о национальных героях и важнейших событиях истории России и её народов;</w:t>
      </w:r>
    </w:p>
    <w:p w:rsidR="00CD3FED" w:rsidRPr="008B69A4" w:rsidRDefault="00CD3FED" w:rsidP="008B69A4">
      <w:pPr>
        <w:pStyle w:val="affe"/>
        <w:numPr>
          <w:ilvl w:val="0"/>
          <w:numId w:val="11"/>
        </w:numPr>
        <w:spacing w:line="240" w:lineRule="auto"/>
        <w:ind w:left="357" w:hanging="357"/>
        <w:rPr>
          <w:rFonts w:cs="Times New Roman"/>
          <w:szCs w:val="28"/>
        </w:rPr>
      </w:pPr>
      <w:r w:rsidRPr="008B69A4">
        <w:rPr>
          <w:rFonts w:cs="Times New Roman"/>
          <w:szCs w:val="28"/>
        </w:rPr>
        <w:t>интерес к государственным праздникам и важнейшим событиям в жизни России, субъекта Российской Федерации, края (населённого пункта), в котором находится образовательное учреждение;</w:t>
      </w:r>
    </w:p>
    <w:p w:rsidR="00CD3FED" w:rsidRPr="008B69A4" w:rsidRDefault="00CD3FED" w:rsidP="008B69A4">
      <w:pPr>
        <w:pStyle w:val="affe"/>
        <w:numPr>
          <w:ilvl w:val="0"/>
          <w:numId w:val="11"/>
        </w:numPr>
        <w:spacing w:line="240" w:lineRule="auto"/>
        <w:ind w:left="357" w:hanging="357"/>
        <w:rPr>
          <w:rFonts w:cs="Times New Roman"/>
          <w:szCs w:val="28"/>
        </w:rPr>
      </w:pPr>
      <w:r w:rsidRPr="008B69A4">
        <w:rPr>
          <w:rFonts w:cs="Times New Roman"/>
          <w:szCs w:val="28"/>
        </w:rPr>
        <w:t>стремление активно участвовать в делах класса, школы, семьи, своего села, города;</w:t>
      </w:r>
    </w:p>
    <w:p w:rsidR="00CD3FED" w:rsidRPr="008B69A4" w:rsidRDefault="00CD3FED" w:rsidP="008B69A4">
      <w:pPr>
        <w:pStyle w:val="affe"/>
        <w:numPr>
          <w:ilvl w:val="0"/>
          <w:numId w:val="11"/>
        </w:numPr>
        <w:spacing w:line="240" w:lineRule="auto"/>
        <w:ind w:left="357" w:hanging="357"/>
        <w:rPr>
          <w:rFonts w:cs="Times New Roman"/>
          <w:szCs w:val="28"/>
        </w:rPr>
      </w:pPr>
      <w:r w:rsidRPr="008B69A4">
        <w:rPr>
          <w:rFonts w:cs="Times New Roman"/>
          <w:szCs w:val="28"/>
        </w:rPr>
        <w:t>любовь к образовательному учреждению, своему селу, городу, народу, России;</w:t>
      </w:r>
    </w:p>
    <w:p w:rsidR="00CD3FED" w:rsidRPr="008B69A4" w:rsidRDefault="00CD3FED" w:rsidP="008B69A4">
      <w:pPr>
        <w:pStyle w:val="affe"/>
        <w:numPr>
          <w:ilvl w:val="0"/>
          <w:numId w:val="11"/>
        </w:numPr>
        <w:spacing w:line="240" w:lineRule="auto"/>
        <w:ind w:left="357" w:hanging="357"/>
        <w:rPr>
          <w:rFonts w:cs="Times New Roman"/>
          <w:szCs w:val="28"/>
        </w:rPr>
      </w:pPr>
      <w:r w:rsidRPr="008B69A4">
        <w:rPr>
          <w:rFonts w:cs="Times New Roman"/>
          <w:szCs w:val="28"/>
        </w:rPr>
        <w:t>уважение к защитникам Родины;</w:t>
      </w:r>
    </w:p>
    <w:p w:rsidR="00CD3FED" w:rsidRPr="008B69A4" w:rsidRDefault="00CD3FED" w:rsidP="008B69A4">
      <w:pPr>
        <w:pStyle w:val="affe"/>
        <w:numPr>
          <w:ilvl w:val="0"/>
          <w:numId w:val="11"/>
        </w:numPr>
        <w:spacing w:line="240" w:lineRule="auto"/>
        <w:ind w:left="357" w:hanging="357"/>
        <w:rPr>
          <w:rFonts w:cs="Times New Roman"/>
          <w:szCs w:val="28"/>
        </w:rPr>
      </w:pPr>
      <w:r w:rsidRPr="008B69A4">
        <w:rPr>
          <w:rFonts w:cs="Times New Roman"/>
          <w:szCs w:val="28"/>
        </w:rPr>
        <w:t>умение отвечать за свои поступки;</w:t>
      </w:r>
    </w:p>
    <w:p w:rsidR="00CD3FED" w:rsidRPr="008B69A4" w:rsidRDefault="00CD3FED" w:rsidP="008B69A4">
      <w:pPr>
        <w:pStyle w:val="affe"/>
        <w:numPr>
          <w:ilvl w:val="0"/>
          <w:numId w:val="11"/>
        </w:numPr>
        <w:spacing w:line="240" w:lineRule="auto"/>
        <w:ind w:left="357" w:hanging="357"/>
        <w:rPr>
          <w:rFonts w:cs="Times New Roman"/>
          <w:szCs w:val="28"/>
        </w:rPr>
      </w:pPr>
      <w:r w:rsidRPr="008B69A4">
        <w:rPr>
          <w:rFonts w:cs="Times New Roman"/>
          <w:szCs w:val="28"/>
        </w:rPr>
        <w:t>негативное отношение к нарушениям порядка в классе, дома, на улице, к невыполнению человеком своих обязанностей.</w:t>
      </w:r>
    </w:p>
    <w:p w:rsidR="00CD3FED" w:rsidRPr="008B69A4" w:rsidRDefault="00CD3FED" w:rsidP="008B69A4">
      <w:pPr>
        <w:pStyle w:val="af2"/>
        <w:numPr>
          <w:ilvl w:val="0"/>
          <w:numId w:val="11"/>
        </w:numPr>
        <w:spacing w:line="240" w:lineRule="auto"/>
        <w:ind w:left="357" w:hanging="357"/>
        <w:textAlignment w:val="auto"/>
        <w:rPr>
          <w:rFonts w:ascii="Times New Roman" w:hAnsi="Times New Roman"/>
          <w:color w:val="auto"/>
          <w:spacing w:val="2"/>
          <w:sz w:val="28"/>
          <w:szCs w:val="28"/>
        </w:rPr>
      </w:pPr>
      <w:r w:rsidRPr="008B69A4">
        <w:rPr>
          <w:rFonts w:ascii="Times New Roman" w:hAnsi="Times New Roman"/>
          <w:color w:val="auto"/>
          <w:spacing w:val="2"/>
          <w:sz w:val="28"/>
          <w:szCs w:val="28"/>
        </w:rPr>
        <w:t xml:space="preserve">первоначальные представления о значении общения для жизни человека, развития личности, успешной учебы; </w:t>
      </w:r>
    </w:p>
    <w:p w:rsidR="00CD3FED" w:rsidRPr="008B69A4" w:rsidRDefault="00CD3FED" w:rsidP="008B69A4">
      <w:pPr>
        <w:pStyle w:val="af2"/>
        <w:numPr>
          <w:ilvl w:val="0"/>
          <w:numId w:val="11"/>
        </w:numPr>
        <w:spacing w:line="240" w:lineRule="auto"/>
        <w:ind w:left="357" w:hanging="357"/>
        <w:textAlignment w:val="auto"/>
        <w:rPr>
          <w:rFonts w:ascii="Times New Roman" w:hAnsi="Times New Roman"/>
          <w:color w:val="auto"/>
          <w:spacing w:val="2"/>
          <w:sz w:val="28"/>
          <w:szCs w:val="28"/>
        </w:rPr>
      </w:pPr>
      <w:r w:rsidRPr="008B69A4">
        <w:rPr>
          <w:rFonts w:ascii="Times New Roman" w:hAnsi="Times New Roman"/>
          <w:color w:val="auto"/>
          <w:spacing w:val="2"/>
          <w:sz w:val="28"/>
          <w:szCs w:val="28"/>
        </w:rPr>
        <w:t xml:space="preserve">первоначальные знания правил эффективного, бесконфликтного, безопасного общения в классе, школе, семье, со сверстниками, старшими и младшими; </w:t>
      </w:r>
    </w:p>
    <w:p w:rsidR="00CD3FED" w:rsidRPr="008B69A4" w:rsidRDefault="00CD3FED" w:rsidP="008B69A4">
      <w:pPr>
        <w:pStyle w:val="af2"/>
        <w:numPr>
          <w:ilvl w:val="0"/>
          <w:numId w:val="11"/>
        </w:numPr>
        <w:spacing w:line="240" w:lineRule="auto"/>
        <w:ind w:left="357" w:hanging="357"/>
        <w:textAlignment w:val="auto"/>
        <w:rPr>
          <w:rFonts w:ascii="Times New Roman" w:hAnsi="Times New Roman"/>
          <w:color w:val="auto"/>
          <w:spacing w:val="2"/>
          <w:sz w:val="28"/>
          <w:szCs w:val="28"/>
        </w:rPr>
      </w:pPr>
      <w:r w:rsidRPr="008B69A4">
        <w:rPr>
          <w:rFonts w:ascii="Times New Roman" w:hAnsi="Times New Roman"/>
          <w:color w:val="auto"/>
          <w:spacing w:val="2"/>
          <w:sz w:val="28"/>
          <w:szCs w:val="28"/>
        </w:rPr>
        <w:t>понимание значимости ответственного отношения к слову как к поступку, действию;</w:t>
      </w:r>
    </w:p>
    <w:p w:rsidR="00CD3FED" w:rsidRPr="008B69A4" w:rsidRDefault="00CD3FED" w:rsidP="008B69A4">
      <w:pPr>
        <w:pStyle w:val="af2"/>
        <w:numPr>
          <w:ilvl w:val="0"/>
          <w:numId w:val="11"/>
        </w:numPr>
        <w:spacing w:line="240" w:lineRule="auto"/>
        <w:ind w:left="357" w:hanging="357"/>
        <w:textAlignment w:val="auto"/>
        <w:rPr>
          <w:rFonts w:ascii="Times New Roman" w:hAnsi="Times New Roman"/>
          <w:color w:val="auto"/>
          <w:spacing w:val="2"/>
          <w:sz w:val="28"/>
          <w:szCs w:val="28"/>
        </w:rPr>
      </w:pPr>
      <w:r w:rsidRPr="008B69A4">
        <w:rPr>
          <w:rFonts w:ascii="Times New Roman" w:hAnsi="Times New Roman"/>
          <w:color w:val="auto"/>
          <w:spacing w:val="2"/>
          <w:sz w:val="28"/>
          <w:szCs w:val="28"/>
        </w:rPr>
        <w:t>первоначальные знания о безопасном общении в Интернете;</w:t>
      </w:r>
    </w:p>
    <w:p w:rsidR="00CD3FED" w:rsidRPr="008B69A4" w:rsidRDefault="00CD3FED" w:rsidP="008B69A4">
      <w:pPr>
        <w:pStyle w:val="af2"/>
        <w:numPr>
          <w:ilvl w:val="0"/>
          <w:numId w:val="11"/>
        </w:numPr>
        <w:spacing w:line="240" w:lineRule="auto"/>
        <w:ind w:left="357" w:hanging="357"/>
        <w:textAlignment w:val="auto"/>
        <w:rPr>
          <w:rFonts w:ascii="Times New Roman" w:hAnsi="Times New Roman"/>
          <w:color w:val="auto"/>
          <w:spacing w:val="2"/>
          <w:sz w:val="28"/>
          <w:szCs w:val="28"/>
        </w:rPr>
      </w:pPr>
      <w:r w:rsidRPr="008B69A4">
        <w:rPr>
          <w:rFonts w:ascii="Times New Roman" w:hAnsi="Times New Roman"/>
          <w:color w:val="auto"/>
          <w:spacing w:val="2"/>
          <w:sz w:val="28"/>
          <w:szCs w:val="28"/>
        </w:rPr>
        <w:t>ценностные представления о родном языке;</w:t>
      </w:r>
    </w:p>
    <w:p w:rsidR="00CD3FED" w:rsidRPr="008B69A4" w:rsidRDefault="00CD3FED" w:rsidP="008B69A4">
      <w:pPr>
        <w:pStyle w:val="af2"/>
        <w:numPr>
          <w:ilvl w:val="0"/>
          <w:numId w:val="11"/>
        </w:numPr>
        <w:spacing w:line="240" w:lineRule="auto"/>
        <w:ind w:left="357" w:hanging="357"/>
        <w:textAlignment w:val="auto"/>
        <w:rPr>
          <w:rFonts w:ascii="Times New Roman" w:hAnsi="Times New Roman"/>
          <w:color w:val="auto"/>
          <w:spacing w:val="2"/>
          <w:sz w:val="28"/>
          <w:szCs w:val="28"/>
        </w:rPr>
      </w:pPr>
      <w:r w:rsidRPr="008B69A4">
        <w:rPr>
          <w:rFonts w:ascii="Times New Roman" w:hAnsi="Times New Roman"/>
          <w:color w:val="auto"/>
          <w:spacing w:val="2"/>
          <w:sz w:val="28"/>
          <w:szCs w:val="28"/>
        </w:rPr>
        <w:t>первоначальные представления об истории родного языка, его особенностях и месте в мире;</w:t>
      </w:r>
    </w:p>
    <w:p w:rsidR="00CD3FED" w:rsidRPr="008B69A4" w:rsidRDefault="00CD3FED" w:rsidP="008B69A4">
      <w:pPr>
        <w:pStyle w:val="af2"/>
        <w:numPr>
          <w:ilvl w:val="0"/>
          <w:numId w:val="11"/>
        </w:numPr>
        <w:spacing w:line="240" w:lineRule="auto"/>
        <w:ind w:left="357" w:hanging="357"/>
        <w:textAlignment w:val="auto"/>
        <w:rPr>
          <w:rFonts w:ascii="Times New Roman" w:hAnsi="Times New Roman"/>
          <w:color w:val="auto"/>
          <w:spacing w:val="2"/>
          <w:sz w:val="28"/>
          <w:szCs w:val="28"/>
        </w:rPr>
      </w:pPr>
      <w:r w:rsidRPr="008B69A4">
        <w:rPr>
          <w:rFonts w:ascii="Times New Roman" w:hAnsi="Times New Roman"/>
          <w:color w:val="auto"/>
          <w:spacing w:val="2"/>
          <w:sz w:val="28"/>
          <w:szCs w:val="28"/>
        </w:rPr>
        <w:t>элементарные представления о современных технологиях коммуникации;</w:t>
      </w:r>
    </w:p>
    <w:p w:rsidR="00CD3FED" w:rsidRPr="008B69A4" w:rsidRDefault="00CD3FED" w:rsidP="008B69A4">
      <w:pPr>
        <w:pStyle w:val="af2"/>
        <w:numPr>
          <w:ilvl w:val="0"/>
          <w:numId w:val="11"/>
        </w:numPr>
        <w:spacing w:line="240" w:lineRule="auto"/>
        <w:ind w:left="357" w:hanging="357"/>
        <w:textAlignment w:val="auto"/>
        <w:rPr>
          <w:rFonts w:ascii="Times New Roman" w:hAnsi="Times New Roman"/>
          <w:color w:val="auto"/>
          <w:spacing w:val="2"/>
          <w:sz w:val="28"/>
          <w:szCs w:val="28"/>
        </w:rPr>
      </w:pPr>
      <w:r w:rsidRPr="008B69A4">
        <w:rPr>
          <w:rFonts w:ascii="Times New Roman" w:hAnsi="Times New Roman"/>
          <w:color w:val="auto"/>
          <w:spacing w:val="2"/>
          <w:sz w:val="28"/>
          <w:szCs w:val="28"/>
        </w:rPr>
        <w:t xml:space="preserve">элементарные навыки межкультурной коммуникации; </w:t>
      </w:r>
    </w:p>
    <w:p w:rsidR="00CD3FED" w:rsidRPr="008B69A4" w:rsidRDefault="00CD3FED" w:rsidP="008B69A4">
      <w:pPr>
        <w:pStyle w:val="af2"/>
        <w:numPr>
          <w:ilvl w:val="0"/>
          <w:numId w:val="11"/>
        </w:numPr>
        <w:spacing w:line="240" w:lineRule="auto"/>
        <w:ind w:left="357" w:hanging="357"/>
        <w:textAlignment w:val="auto"/>
        <w:rPr>
          <w:rFonts w:ascii="Times New Roman" w:hAnsi="Times New Roman"/>
          <w:color w:val="auto"/>
          <w:sz w:val="28"/>
          <w:szCs w:val="28"/>
        </w:rPr>
      </w:pPr>
      <w:r w:rsidRPr="008B69A4">
        <w:rPr>
          <w:rFonts w:ascii="Times New Roman" w:hAnsi="Times New Roman"/>
          <w:color w:val="auto"/>
          <w:sz w:val="28"/>
          <w:szCs w:val="28"/>
        </w:rPr>
        <w:t>элементарные представления об институтах гражданского общества, о возможностях участия граждан в общественном управлении;</w:t>
      </w:r>
    </w:p>
    <w:p w:rsidR="00CD3FED" w:rsidRPr="008B69A4" w:rsidRDefault="00CD3FED" w:rsidP="008B69A4">
      <w:pPr>
        <w:pStyle w:val="af2"/>
        <w:numPr>
          <w:ilvl w:val="0"/>
          <w:numId w:val="11"/>
        </w:numPr>
        <w:spacing w:line="240" w:lineRule="auto"/>
        <w:ind w:left="357" w:hanging="357"/>
        <w:textAlignment w:val="auto"/>
        <w:rPr>
          <w:rFonts w:ascii="Times New Roman" w:hAnsi="Times New Roman"/>
          <w:color w:val="auto"/>
          <w:sz w:val="28"/>
          <w:szCs w:val="28"/>
        </w:rPr>
      </w:pPr>
      <w:r w:rsidRPr="008B69A4">
        <w:rPr>
          <w:rFonts w:ascii="Times New Roman" w:hAnsi="Times New Roman"/>
          <w:color w:val="auto"/>
          <w:spacing w:val="-4"/>
          <w:sz w:val="28"/>
          <w:szCs w:val="28"/>
        </w:rPr>
        <w:lastRenderedPageBreak/>
        <w:t>первоначальные представления о правах, свободах и обязанностях человека</w:t>
      </w:r>
      <w:r w:rsidRPr="008B69A4">
        <w:rPr>
          <w:rFonts w:ascii="Times New Roman" w:hAnsi="Times New Roman"/>
          <w:color w:val="auto"/>
          <w:sz w:val="28"/>
          <w:szCs w:val="28"/>
        </w:rPr>
        <w:t>;</w:t>
      </w:r>
    </w:p>
    <w:p w:rsidR="00CD3FED" w:rsidRPr="008B69A4" w:rsidRDefault="00CD3FED" w:rsidP="008B69A4">
      <w:pPr>
        <w:pStyle w:val="af2"/>
        <w:numPr>
          <w:ilvl w:val="0"/>
          <w:numId w:val="11"/>
        </w:numPr>
        <w:spacing w:line="240" w:lineRule="auto"/>
        <w:ind w:left="357" w:hanging="357"/>
        <w:textAlignment w:val="auto"/>
        <w:rPr>
          <w:rFonts w:ascii="Times New Roman" w:hAnsi="Times New Roman"/>
          <w:color w:val="auto"/>
          <w:sz w:val="28"/>
          <w:szCs w:val="28"/>
        </w:rPr>
      </w:pPr>
      <w:r w:rsidRPr="008B69A4">
        <w:rPr>
          <w:rFonts w:ascii="Times New Roman" w:hAnsi="Times New Roman"/>
          <w:color w:val="auto"/>
          <w:sz w:val="28"/>
          <w:szCs w:val="28"/>
        </w:rPr>
        <w:t>элементарные представления о верховенстве закона и потребности в правопорядке, общественном согласии;</w:t>
      </w:r>
    </w:p>
    <w:p w:rsidR="00CD3FED" w:rsidRPr="008B69A4" w:rsidRDefault="00CD3FED" w:rsidP="008B69A4">
      <w:pPr>
        <w:pStyle w:val="af2"/>
        <w:numPr>
          <w:ilvl w:val="0"/>
          <w:numId w:val="11"/>
        </w:numPr>
        <w:spacing w:line="240" w:lineRule="auto"/>
        <w:ind w:left="357" w:hanging="357"/>
        <w:textAlignment w:val="auto"/>
        <w:rPr>
          <w:rFonts w:ascii="Times New Roman" w:hAnsi="Times New Roman"/>
          <w:color w:val="auto"/>
          <w:sz w:val="28"/>
          <w:szCs w:val="28"/>
        </w:rPr>
      </w:pPr>
      <w:r w:rsidRPr="008B69A4">
        <w:rPr>
          <w:rFonts w:ascii="Times New Roman" w:hAnsi="Times New Roman"/>
          <w:color w:val="auto"/>
          <w:sz w:val="28"/>
          <w:szCs w:val="28"/>
        </w:rPr>
        <w:t>интерес к общественным явлениям, понимание активной роли человека в обществе;</w:t>
      </w:r>
    </w:p>
    <w:p w:rsidR="00CD3FED" w:rsidRPr="008B69A4" w:rsidRDefault="00CD3FED" w:rsidP="008B69A4">
      <w:pPr>
        <w:pStyle w:val="af2"/>
        <w:numPr>
          <w:ilvl w:val="0"/>
          <w:numId w:val="11"/>
        </w:numPr>
        <w:spacing w:line="240" w:lineRule="auto"/>
        <w:ind w:left="357" w:hanging="357"/>
        <w:textAlignment w:val="auto"/>
        <w:rPr>
          <w:rFonts w:ascii="Times New Roman" w:hAnsi="Times New Roman"/>
          <w:color w:val="auto"/>
          <w:sz w:val="28"/>
          <w:szCs w:val="28"/>
        </w:rPr>
      </w:pPr>
      <w:r w:rsidRPr="008B69A4">
        <w:rPr>
          <w:rFonts w:ascii="Times New Roman" w:hAnsi="Times New Roman"/>
          <w:color w:val="auto"/>
          <w:sz w:val="28"/>
          <w:szCs w:val="28"/>
        </w:rPr>
        <w:t>стремление активно участвовать в делах класса, школы, семьи, своего села, города;</w:t>
      </w:r>
    </w:p>
    <w:p w:rsidR="00CD3FED" w:rsidRPr="008B69A4" w:rsidRDefault="00CD3FED" w:rsidP="008B69A4">
      <w:pPr>
        <w:pStyle w:val="af2"/>
        <w:numPr>
          <w:ilvl w:val="0"/>
          <w:numId w:val="11"/>
        </w:numPr>
        <w:spacing w:line="240" w:lineRule="auto"/>
        <w:ind w:left="357" w:hanging="357"/>
        <w:textAlignment w:val="auto"/>
        <w:rPr>
          <w:rFonts w:ascii="Times New Roman" w:hAnsi="Times New Roman"/>
          <w:color w:val="auto"/>
          <w:sz w:val="28"/>
          <w:szCs w:val="28"/>
        </w:rPr>
      </w:pPr>
      <w:r w:rsidRPr="008B69A4">
        <w:rPr>
          <w:rFonts w:ascii="Times New Roman" w:hAnsi="Times New Roman"/>
          <w:color w:val="auto"/>
          <w:sz w:val="28"/>
          <w:szCs w:val="28"/>
        </w:rPr>
        <w:t>умение отвечать за свои поступки;</w:t>
      </w:r>
    </w:p>
    <w:p w:rsidR="00CD3FED" w:rsidRPr="008B69A4" w:rsidRDefault="00CD3FED" w:rsidP="008B69A4">
      <w:pPr>
        <w:pStyle w:val="af2"/>
        <w:numPr>
          <w:ilvl w:val="0"/>
          <w:numId w:val="11"/>
        </w:numPr>
        <w:spacing w:line="240" w:lineRule="auto"/>
        <w:ind w:left="357" w:hanging="357"/>
        <w:textAlignment w:val="auto"/>
        <w:rPr>
          <w:rFonts w:ascii="Times New Roman" w:hAnsi="Times New Roman"/>
          <w:color w:val="auto"/>
          <w:sz w:val="28"/>
          <w:szCs w:val="28"/>
        </w:rPr>
      </w:pPr>
      <w:r w:rsidRPr="008B69A4">
        <w:rPr>
          <w:rFonts w:ascii="Times New Roman" w:hAnsi="Times New Roman"/>
          <w:color w:val="auto"/>
          <w:sz w:val="28"/>
          <w:szCs w:val="28"/>
        </w:rPr>
        <w:t>негативное отношение к нарушениям порядка в классе, дома, на улице, к невыполнению человеком своих обязанностей;</w:t>
      </w:r>
    </w:p>
    <w:p w:rsidR="00CD3FED" w:rsidRPr="008B69A4" w:rsidRDefault="00CD3FED" w:rsidP="008B69A4">
      <w:pPr>
        <w:pStyle w:val="af2"/>
        <w:numPr>
          <w:ilvl w:val="0"/>
          <w:numId w:val="11"/>
        </w:numPr>
        <w:spacing w:line="240" w:lineRule="auto"/>
        <w:ind w:left="357" w:hanging="357"/>
        <w:textAlignment w:val="auto"/>
        <w:rPr>
          <w:rFonts w:ascii="Times New Roman" w:hAnsi="Times New Roman"/>
          <w:color w:val="auto"/>
          <w:sz w:val="28"/>
          <w:szCs w:val="28"/>
        </w:rPr>
      </w:pPr>
      <w:r w:rsidRPr="008B69A4">
        <w:rPr>
          <w:rFonts w:ascii="Times New Roman" w:hAnsi="Times New Roman"/>
          <w:color w:val="auto"/>
          <w:sz w:val="28"/>
          <w:szCs w:val="28"/>
        </w:rPr>
        <w:t>знание правил безопасного поведения в школе, быту, на отдыхе, городской среде, понимание необходимости их выполнения;</w:t>
      </w:r>
    </w:p>
    <w:p w:rsidR="00CD3FED" w:rsidRPr="008B69A4" w:rsidRDefault="00CD3FED" w:rsidP="008B69A4">
      <w:pPr>
        <w:pStyle w:val="af2"/>
        <w:numPr>
          <w:ilvl w:val="0"/>
          <w:numId w:val="11"/>
        </w:numPr>
        <w:spacing w:line="240" w:lineRule="auto"/>
        <w:ind w:left="357" w:hanging="357"/>
        <w:textAlignment w:val="auto"/>
        <w:rPr>
          <w:rFonts w:ascii="Times New Roman" w:hAnsi="Times New Roman"/>
          <w:color w:val="auto"/>
          <w:sz w:val="28"/>
          <w:szCs w:val="28"/>
        </w:rPr>
      </w:pPr>
      <w:r w:rsidRPr="008B69A4">
        <w:rPr>
          <w:rFonts w:ascii="Times New Roman" w:hAnsi="Times New Roman"/>
          <w:color w:val="auto"/>
          <w:sz w:val="28"/>
          <w:szCs w:val="28"/>
        </w:rPr>
        <w:t>первоначальные представления об информационной безопасности;</w:t>
      </w:r>
    </w:p>
    <w:p w:rsidR="00CD3FED" w:rsidRPr="008B69A4" w:rsidRDefault="00CD3FED" w:rsidP="008B69A4">
      <w:pPr>
        <w:pStyle w:val="af2"/>
        <w:numPr>
          <w:ilvl w:val="0"/>
          <w:numId w:val="11"/>
        </w:numPr>
        <w:spacing w:line="240" w:lineRule="auto"/>
        <w:ind w:left="357" w:hanging="357"/>
        <w:textAlignment w:val="auto"/>
        <w:rPr>
          <w:rFonts w:ascii="Times New Roman" w:hAnsi="Times New Roman"/>
          <w:color w:val="auto"/>
          <w:sz w:val="28"/>
          <w:szCs w:val="28"/>
        </w:rPr>
      </w:pPr>
      <w:r w:rsidRPr="008B69A4">
        <w:rPr>
          <w:rFonts w:ascii="Times New Roman" w:hAnsi="Times New Roman"/>
          <w:color w:val="auto"/>
          <w:sz w:val="28"/>
          <w:szCs w:val="28"/>
        </w:rPr>
        <w:t>представления о возможном негативном влиянии на мо</w:t>
      </w:r>
      <w:r w:rsidRPr="008B69A4">
        <w:rPr>
          <w:rFonts w:ascii="Times New Roman" w:hAnsi="Times New Roman"/>
          <w:color w:val="auto"/>
          <w:spacing w:val="2"/>
          <w:sz w:val="28"/>
          <w:szCs w:val="28"/>
        </w:rPr>
        <w:t>рально</w:t>
      </w:r>
      <w:r w:rsidRPr="008B69A4">
        <w:rPr>
          <w:rFonts w:ascii="Times New Roman" w:hAnsi="Times New Roman"/>
          <w:color w:val="auto"/>
          <w:spacing w:val="2"/>
          <w:sz w:val="28"/>
          <w:szCs w:val="28"/>
        </w:rPr>
        <w:softHyphen/>
        <w:t xml:space="preserve">психологическое состояние человека компьютерных </w:t>
      </w:r>
      <w:r w:rsidRPr="008B69A4">
        <w:rPr>
          <w:rFonts w:ascii="Times New Roman" w:hAnsi="Times New Roman"/>
          <w:color w:val="auto"/>
          <w:sz w:val="28"/>
          <w:szCs w:val="28"/>
        </w:rPr>
        <w:t>игр, кинофильмов, телевизионных передач, рекламы;</w:t>
      </w:r>
    </w:p>
    <w:p w:rsidR="00CD3FED" w:rsidRPr="008B69A4" w:rsidRDefault="00CD3FED" w:rsidP="008B69A4">
      <w:pPr>
        <w:pStyle w:val="af2"/>
        <w:numPr>
          <w:ilvl w:val="0"/>
          <w:numId w:val="11"/>
        </w:numPr>
        <w:spacing w:line="240" w:lineRule="auto"/>
        <w:ind w:left="357" w:hanging="357"/>
        <w:textAlignment w:val="auto"/>
        <w:rPr>
          <w:rFonts w:ascii="Times New Roman" w:hAnsi="Times New Roman"/>
          <w:b/>
          <w:bCs/>
          <w:i/>
          <w:iCs/>
          <w:color w:val="auto"/>
          <w:sz w:val="28"/>
          <w:szCs w:val="28"/>
        </w:rPr>
      </w:pPr>
      <w:r w:rsidRPr="008B69A4">
        <w:rPr>
          <w:rFonts w:ascii="Times New Roman" w:hAnsi="Times New Roman"/>
          <w:color w:val="auto"/>
          <w:sz w:val="28"/>
          <w:szCs w:val="28"/>
        </w:rPr>
        <w:t>элементарные представления о девиантном и делинквентном поведении.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1"/>
      </w:tblGrid>
      <w:tr w:rsidR="00CD3FED" w:rsidRPr="008B69A4" w:rsidTr="00CD3FED">
        <w:tc>
          <w:tcPr>
            <w:tcW w:w="9571" w:type="dxa"/>
            <w:tcBorders>
              <w:top w:val="single" w:sz="4" w:space="0" w:color="000000"/>
              <w:left w:val="single" w:sz="4" w:space="0" w:color="000000"/>
              <w:bottom w:val="single" w:sz="4" w:space="0" w:color="000000"/>
              <w:right w:val="single" w:sz="4" w:space="0" w:color="000000"/>
            </w:tcBorders>
            <w:hideMark/>
          </w:tcPr>
          <w:p w:rsidR="00CD3FED" w:rsidRPr="008B69A4" w:rsidRDefault="00CD3FED" w:rsidP="008B69A4">
            <w:pPr>
              <w:widowControl w:val="0"/>
              <w:autoSpaceDE w:val="0"/>
              <w:autoSpaceDN w:val="0"/>
              <w:adjustRightInd w:val="0"/>
              <w:spacing w:after="0" w:line="240" w:lineRule="auto"/>
              <w:jc w:val="both"/>
              <w:rPr>
                <w:rFonts w:ascii="Times New Roman" w:eastAsia="Times New Roman" w:hAnsi="Times New Roman" w:cs="Times New Roman"/>
                <w:b/>
                <w:sz w:val="28"/>
                <w:szCs w:val="28"/>
              </w:rPr>
            </w:pPr>
            <w:r w:rsidRPr="008B69A4">
              <w:rPr>
                <w:rFonts w:ascii="Times New Roman" w:hAnsi="Times New Roman" w:cs="Times New Roman"/>
                <w:b/>
                <w:sz w:val="28"/>
                <w:szCs w:val="28"/>
              </w:rPr>
              <w:t>Учёба (урочная деятельность)</w:t>
            </w:r>
          </w:p>
        </w:tc>
      </w:tr>
      <w:tr w:rsidR="00CD3FED" w:rsidRPr="008B69A4" w:rsidTr="00CD3FED">
        <w:tc>
          <w:tcPr>
            <w:tcW w:w="9571" w:type="dxa"/>
            <w:tcBorders>
              <w:top w:val="single" w:sz="4" w:space="0" w:color="000000"/>
              <w:left w:val="single" w:sz="4" w:space="0" w:color="000000"/>
              <w:bottom w:val="single" w:sz="4" w:space="0" w:color="000000"/>
              <w:right w:val="single" w:sz="4" w:space="0" w:color="000000"/>
            </w:tcBorders>
            <w:hideMark/>
          </w:tcPr>
          <w:p w:rsidR="00CD3FED" w:rsidRPr="008B69A4" w:rsidRDefault="00CD3FED" w:rsidP="008B69A4">
            <w:pPr>
              <w:spacing w:after="0" w:line="240" w:lineRule="auto"/>
              <w:jc w:val="both"/>
              <w:rPr>
                <w:rFonts w:ascii="Times New Roman" w:eastAsia="Times New Roman" w:hAnsi="Times New Roman" w:cs="Times New Roman"/>
                <w:sz w:val="28"/>
                <w:szCs w:val="28"/>
              </w:rPr>
            </w:pPr>
            <w:r w:rsidRPr="008B69A4">
              <w:rPr>
                <w:rFonts w:ascii="Times New Roman" w:hAnsi="Times New Roman" w:cs="Times New Roman"/>
                <w:sz w:val="28"/>
                <w:szCs w:val="28"/>
              </w:rPr>
              <w:t>Изучение материала и выполнение учебных заданий по нравственно-оценочным линиям развития в разных предметах.</w:t>
            </w:r>
          </w:p>
          <w:p w:rsidR="00CD3FED" w:rsidRPr="008B69A4" w:rsidRDefault="00CD3FED" w:rsidP="008B69A4">
            <w:pPr>
              <w:spacing w:after="0" w:line="240" w:lineRule="auto"/>
              <w:jc w:val="both"/>
              <w:rPr>
                <w:rFonts w:ascii="Times New Roman" w:eastAsiaTheme="minorEastAsia" w:hAnsi="Times New Roman" w:cs="Times New Roman"/>
                <w:sz w:val="28"/>
                <w:szCs w:val="28"/>
              </w:rPr>
            </w:pPr>
            <w:r w:rsidRPr="008B69A4">
              <w:rPr>
                <w:rFonts w:ascii="Times New Roman" w:hAnsi="Times New Roman" w:cs="Times New Roman"/>
                <w:sz w:val="28"/>
                <w:szCs w:val="28"/>
              </w:rPr>
              <w:t>Окружающий мир, 3–4 кл. – «современная Россия – люди и государство», «наследие предков в культуре и символах государства, славные и трудные страницы прошлого», «права и обязанности граждан, демократия», «общечеловеческие правила поведения в многоликом обществе, права человека и права ребёнка».</w:t>
            </w:r>
          </w:p>
          <w:p w:rsidR="00CD3FED" w:rsidRPr="008B69A4" w:rsidRDefault="00CD3FED" w:rsidP="008B69A4">
            <w:pPr>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Литературное чтение – сказки народов России и мира; произведения о России, её природе, людях, истории.</w:t>
            </w:r>
          </w:p>
          <w:p w:rsidR="00CD3FED" w:rsidRPr="008B69A4" w:rsidRDefault="00CD3FED" w:rsidP="008B69A4">
            <w:pPr>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 xml:space="preserve">Духовно-нравственная культура народов России – равенство и добрые отношения народов России. </w:t>
            </w:r>
          </w:p>
          <w:p w:rsidR="00CD3FED" w:rsidRPr="008B69A4" w:rsidRDefault="00CD3FED" w:rsidP="008B69A4">
            <w:pPr>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 xml:space="preserve">Риторика – культура диалога, взаимодействие представителей разных конфессий.  </w:t>
            </w:r>
          </w:p>
          <w:p w:rsidR="00CD3FED" w:rsidRPr="008B69A4" w:rsidRDefault="00CD3FED" w:rsidP="008B69A4">
            <w:pPr>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Реализация гражданских правил поведения в учебных взаимодействиях:</w:t>
            </w:r>
          </w:p>
          <w:p w:rsidR="00CD3FED" w:rsidRPr="008B69A4" w:rsidRDefault="00CD3FED" w:rsidP="008B69A4">
            <w:pPr>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 посредством технологии оценивания опыт следования совместно выработанным единым для всех правилам, умение отстаивать справедливость оценивания, приходить к компромиссу в конфликтных ситуациях и т.п.;</w:t>
            </w:r>
          </w:p>
          <w:p w:rsidR="00CD3FED" w:rsidRPr="008B69A4" w:rsidRDefault="00CD3FED" w:rsidP="008B69A4">
            <w:pPr>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 xml:space="preserve">– групповая работа на разных предметах – опыт оказания взаимной помощи и поддержки, разрешения конфликтных ситуаций, общения в разных социальных ролях; </w:t>
            </w:r>
          </w:p>
          <w:p w:rsidR="00CD3FED" w:rsidRPr="008B69A4" w:rsidRDefault="00CD3FED" w:rsidP="008B69A4">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8B69A4">
              <w:rPr>
                <w:rFonts w:ascii="Times New Roman" w:hAnsi="Times New Roman" w:cs="Times New Roman"/>
                <w:sz w:val="28"/>
                <w:szCs w:val="28"/>
              </w:rPr>
              <w:t>– специфические предметные методики, требующие коллективного взаимодействия и поддержки товарища. Например, в математике – методика решения текстовых задач, ориентированная на совместную деятельность, взаимопомощь, «сложение интеллектов».</w:t>
            </w:r>
          </w:p>
        </w:tc>
      </w:tr>
      <w:tr w:rsidR="00CD3FED" w:rsidRPr="008B69A4" w:rsidTr="00CD3FED">
        <w:tc>
          <w:tcPr>
            <w:tcW w:w="9571" w:type="dxa"/>
            <w:tcBorders>
              <w:top w:val="single" w:sz="4" w:space="0" w:color="000000"/>
              <w:left w:val="single" w:sz="4" w:space="0" w:color="000000"/>
              <w:bottom w:val="single" w:sz="4" w:space="0" w:color="000000"/>
              <w:right w:val="single" w:sz="4" w:space="0" w:color="000000"/>
            </w:tcBorders>
            <w:hideMark/>
          </w:tcPr>
          <w:p w:rsidR="00CD3FED" w:rsidRPr="008B69A4" w:rsidRDefault="00CD3FED" w:rsidP="008B69A4">
            <w:pPr>
              <w:widowControl w:val="0"/>
              <w:autoSpaceDE w:val="0"/>
              <w:autoSpaceDN w:val="0"/>
              <w:adjustRightInd w:val="0"/>
              <w:spacing w:after="0" w:line="240" w:lineRule="auto"/>
              <w:ind w:left="540" w:hanging="540"/>
              <w:contextualSpacing/>
              <w:jc w:val="both"/>
              <w:rPr>
                <w:rFonts w:ascii="Times New Roman" w:eastAsia="Times New Roman" w:hAnsi="Times New Roman" w:cs="Times New Roman"/>
                <w:b/>
                <w:sz w:val="28"/>
                <w:szCs w:val="28"/>
              </w:rPr>
            </w:pPr>
            <w:r w:rsidRPr="008B69A4">
              <w:rPr>
                <w:rFonts w:ascii="Times New Roman" w:hAnsi="Times New Roman" w:cs="Times New Roman"/>
                <w:b/>
                <w:sz w:val="28"/>
                <w:szCs w:val="28"/>
              </w:rPr>
              <w:t>После уроков (внеурочная деятельность)</w:t>
            </w:r>
          </w:p>
        </w:tc>
      </w:tr>
      <w:tr w:rsidR="00CD3FED" w:rsidRPr="008B69A4" w:rsidTr="00CD3FED">
        <w:tc>
          <w:tcPr>
            <w:tcW w:w="9571" w:type="dxa"/>
            <w:tcBorders>
              <w:top w:val="single" w:sz="4" w:space="0" w:color="000000"/>
              <w:left w:val="single" w:sz="4" w:space="0" w:color="000000"/>
              <w:bottom w:val="single" w:sz="4" w:space="0" w:color="000000"/>
              <w:right w:val="single" w:sz="4" w:space="0" w:color="000000"/>
            </w:tcBorders>
            <w:hideMark/>
          </w:tcPr>
          <w:p w:rsidR="00CD3FED" w:rsidRPr="008B69A4" w:rsidRDefault="00CD3FED" w:rsidP="008B69A4">
            <w:pPr>
              <w:pStyle w:val="a5"/>
              <w:spacing w:before="0" w:after="0" w:line="240" w:lineRule="auto"/>
              <w:ind w:left="142" w:firstLine="567"/>
              <w:jc w:val="both"/>
              <w:rPr>
                <w:sz w:val="28"/>
                <w:szCs w:val="28"/>
                <w:lang w:eastAsia="en-US"/>
              </w:rPr>
            </w:pPr>
            <w:r w:rsidRPr="008B69A4">
              <w:rPr>
                <w:sz w:val="28"/>
                <w:szCs w:val="28"/>
                <w:lang w:eastAsia="en-US"/>
              </w:rPr>
              <w:lastRenderedPageBreak/>
              <w:t>Курс  «Моя малая Родина» входит в раздел  учебного плана «Внеурочной деятельности», направление -  д</w:t>
            </w:r>
            <w:r w:rsidRPr="008B69A4">
              <w:rPr>
                <w:spacing w:val="20"/>
                <w:sz w:val="28"/>
                <w:szCs w:val="28"/>
                <w:lang w:eastAsia="en-US"/>
              </w:rPr>
              <w:t>уховно-нравственное</w:t>
            </w:r>
            <w:r w:rsidRPr="008B69A4">
              <w:rPr>
                <w:sz w:val="28"/>
                <w:szCs w:val="28"/>
                <w:lang w:eastAsia="en-US"/>
              </w:rPr>
              <w:t xml:space="preserve">.  </w:t>
            </w:r>
          </w:p>
          <w:p w:rsidR="00CD3FED" w:rsidRPr="008B69A4" w:rsidRDefault="00CD3FED" w:rsidP="008B69A4">
            <w:pPr>
              <w:spacing w:after="0" w:line="240" w:lineRule="auto"/>
              <w:jc w:val="both"/>
              <w:rPr>
                <w:rFonts w:ascii="Times New Roman" w:hAnsi="Times New Roman" w:cs="Times New Roman"/>
                <w:sz w:val="28"/>
                <w:szCs w:val="28"/>
              </w:rPr>
            </w:pPr>
            <w:r w:rsidRPr="008B69A4">
              <w:rPr>
                <w:rFonts w:ascii="Times New Roman" w:hAnsi="Times New Roman" w:cs="Times New Roman"/>
                <w:b/>
                <w:sz w:val="28"/>
                <w:szCs w:val="28"/>
              </w:rPr>
              <w:t xml:space="preserve">Цель программы: </w:t>
            </w:r>
            <w:r w:rsidRPr="008B69A4">
              <w:rPr>
                <w:rFonts w:ascii="Times New Roman" w:hAnsi="Times New Roman" w:cs="Times New Roman"/>
                <w:sz w:val="28"/>
                <w:szCs w:val="28"/>
              </w:rPr>
              <w:t>воспитание гражданина России, патриота малой родины, знающего и любящего свой край, город (его традиции, памятники природы, истории и культуры) и желающего принять активное участие в его развитии.</w:t>
            </w:r>
          </w:p>
          <w:p w:rsidR="00CD3FED" w:rsidRPr="008B69A4" w:rsidRDefault="00CD3FED" w:rsidP="008B69A4">
            <w:pPr>
              <w:spacing w:after="0" w:line="240" w:lineRule="auto"/>
              <w:jc w:val="both"/>
              <w:rPr>
                <w:rFonts w:ascii="Times New Roman" w:hAnsi="Times New Roman" w:cs="Times New Roman"/>
                <w:sz w:val="28"/>
                <w:szCs w:val="28"/>
              </w:rPr>
            </w:pPr>
            <w:r w:rsidRPr="008B69A4">
              <w:rPr>
                <w:rFonts w:ascii="Times New Roman" w:hAnsi="Times New Roman" w:cs="Times New Roman"/>
                <w:b/>
                <w:sz w:val="28"/>
                <w:szCs w:val="28"/>
              </w:rPr>
              <w:t>Актуальность программы</w:t>
            </w:r>
            <w:r w:rsidRPr="008B69A4">
              <w:rPr>
                <w:rFonts w:ascii="Times New Roman" w:hAnsi="Times New Roman" w:cs="Times New Roman"/>
                <w:sz w:val="28"/>
                <w:szCs w:val="28"/>
              </w:rPr>
              <w:t xml:space="preserve">  курса обусловлена тем, что знания и умения, необходимые для организации учебно-исследовательской, экскурсионной деятельности, в будущем станут основой для реализации учебно-исследовательских проектов в среднем и старшем звене школы.  Программа курса  позволяет реализовать актуальные в настоящее время компетентностный, личностно ориентированный,   деятельностный подходы. Знакомство с правилами, образцами гражданского поведения, обучение распознаванию гражданских и антигражданских, антиобщественных поступков в ходе различных добрых дел (мероприятий): </w:t>
            </w:r>
          </w:p>
          <w:p w:rsidR="00CD3FED" w:rsidRPr="008B69A4" w:rsidRDefault="00CD3FED" w:rsidP="008B69A4">
            <w:pPr>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 беседы и классные часы по примерным темам:  «Что значит любовь к Родине?», «Что связывает меня с моими друзьями, моими земляками, моей страной?», «Что я могу сделать для своего класса, своих земляков, своих сограждан?», «Кем из наших предков я горжусь?», «Что делать, если я столкнулся с несправедливостью?».– просмотр и обсуждение видеофрагментов, фильмов, представляющих образцы гражданского и примеры антигражданского поведения, в том числе противоречивые ситуации;</w:t>
            </w:r>
          </w:p>
          <w:p w:rsidR="00CD3FED" w:rsidRPr="008B69A4" w:rsidRDefault="00CD3FED" w:rsidP="008B69A4">
            <w:pPr>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 xml:space="preserve">– экскурсии и путешествия по примерной тематике: «Герои Великой Отечественной войны в памяти нашего края», «Патриотизм в дни мира», «Культурное наследие предков в музеях нашего края» и т.д. </w:t>
            </w:r>
          </w:p>
          <w:p w:rsidR="00CD3FED" w:rsidRPr="008B69A4" w:rsidRDefault="00CD3FED" w:rsidP="008B69A4">
            <w:pPr>
              <w:widowControl w:val="0"/>
              <w:autoSpaceDE w:val="0"/>
              <w:autoSpaceDN w:val="0"/>
              <w:adjustRightInd w:val="0"/>
              <w:spacing w:after="0" w:line="240" w:lineRule="auto"/>
              <w:jc w:val="both"/>
              <w:rPr>
                <w:rFonts w:ascii="Times New Roman" w:eastAsia="Times New Roman" w:hAnsi="Times New Roman" w:cs="Times New Roman"/>
                <w:b/>
                <w:sz w:val="28"/>
                <w:szCs w:val="28"/>
              </w:rPr>
            </w:pPr>
            <w:r w:rsidRPr="008B69A4">
              <w:rPr>
                <w:rFonts w:ascii="Times New Roman" w:hAnsi="Times New Roman" w:cs="Times New Roman"/>
                <w:sz w:val="28"/>
                <w:szCs w:val="28"/>
              </w:rPr>
              <w:t>– коллективно-творческие дела (театральные постановки, художественные выставки и т.п.) с примерной тематикой: «Письмо ветерану Великой Отечественной войны», «Моё Отечество», «Детский рисунок против войны» и т.п</w:t>
            </w:r>
          </w:p>
        </w:tc>
      </w:tr>
      <w:tr w:rsidR="00CD3FED" w:rsidRPr="008B69A4" w:rsidTr="00CD3FED">
        <w:tc>
          <w:tcPr>
            <w:tcW w:w="9571" w:type="dxa"/>
            <w:tcBorders>
              <w:top w:val="single" w:sz="4" w:space="0" w:color="000000"/>
              <w:left w:val="single" w:sz="4" w:space="0" w:color="000000"/>
              <w:bottom w:val="single" w:sz="4" w:space="0" w:color="000000"/>
              <w:right w:val="single" w:sz="4" w:space="0" w:color="000000"/>
            </w:tcBorders>
            <w:hideMark/>
          </w:tcPr>
          <w:p w:rsidR="00CD3FED" w:rsidRPr="008B69A4" w:rsidRDefault="00CD3FED" w:rsidP="008B69A4">
            <w:pPr>
              <w:widowControl w:val="0"/>
              <w:autoSpaceDE w:val="0"/>
              <w:autoSpaceDN w:val="0"/>
              <w:adjustRightInd w:val="0"/>
              <w:spacing w:after="0" w:line="240" w:lineRule="auto"/>
              <w:ind w:left="540" w:hanging="540"/>
              <w:contextualSpacing/>
              <w:jc w:val="both"/>
              <w:rPr>
                <w:rFonts w:ascii="Times New Roman" w:eastAsia="Times New Roman" w:hAnsi="Times New Roman" w:cs="Times New Roman"/>
                <w:b/>
                <w:sz w:val="28"/>
                <w:szCs w:val="28"/>
              </w:rPr>
            </w:pPr>
            <w:r w:rsidRPr="008B69A4">
              <w:rPr>
                <w:rFonts w:ascii="Times New Roman" w:hAnsi="Times New Roman" w:cs="Times New Roman"/>
                <w:b/>
                <w:sz w:val="28"/>
                <w:szCs w:val="28"/>
              </w:rPr>
              <w:t>Общественные задачи (внешкольная деятельность)</w:t>
            </w:r>
          </w:p>
        </w:tc>
      </w:tr>
      <w:tr w:rsidR="00CD3FED" w:rsidRPr="008B69A4" w:rsidTr="00CD3FED">
        <w:tc>
          <w:tcPr>
            <w:tcW w:w="9571" w:type="dxa"/>
            <w:tcBorders>
              <w:top w:val="single" w:sz="4" w:space="0" w:color="000000"/>
              <w:left w:val="single" w:sz="4" w:space="0" w:color="000000"/>
              <w:bottom w:val="single" w:sz="4" w:space="0" w:color="000000"/>
              <w:right w:val="single" w:sz="4" w:space="0" w:color="000000"/>
            </w:tcBorders>
            <w:hideMark/>
          </w:tcPr>
          <w:p w:rsidR="00CD3FED" w:rsidRPr="008B69A4" w:rsidRDefault="00CD3FED" w:rsidP="008B69A4">
            <w:pPr>
              <w:spacing w:after="0" w:line="240" w:lineRule="auto"/>
              <w:jc w:val="both"/>
              <w:rPr>
                <w:rFonts w:ascii="Times New Roman" w:eastAsia="Times New Roman" w:hAnsi="Times New Roman" w:cs="Times New Roman"/>
                <w:sz w:val="28"/>
                <w:szCs w:val="28"/>
              </w:rPr>
            </w:pPr>
            <w:r w:rsidRPr="008B69A4">
              <w:rPr>
                <w:rFonts w:ascii="Times New Roman" w:hAnsi="Times New Roman" w:cs="Times New Roman"/>
                <w:sz w:val="28"/>
                <w:szCs w:val="28"/>
              </w:rPr>
              <w:t xml:space="preserve">Участие в исследовательских экспедициях по изучению и сохранению культурных богатств родного края (фольклор, народные ремесла и т.п.). </w:t>
            </w:r>
          </w:p>
          <w:p w:rsidR="00CD3FED" w:rsidRPr="008B69A4" w:rsidRDefault="00CD3FED" w:rsidP="008B69A4">
            <w:pPr>
              <w:spacing w:after="0" w:line="240" w:lineRule="auto"/>
              <w:jc w:val="both"/>
              <w:rPr>
                <w:rFonts w:ascii="Times New Roman" w:eastAsiaTheme="minorEastAsia" w:hAnsi="Times New Roman" w:cs="Times New Roman"/>
                <w:sz w:val="28"/>
                <w:szCs w:val="28"/>
              </w:rPr>
            </w:pPr>
            <w:r w:rsidRPr="008B69A4">
              <w:rPr>
                <w:rFonts w:ascii="Times New Roman" w:hAnsi="Times New Roman" w:cs="Times New Roman"/>
                <w:sz w:val="28"/>
                <w:szCs w:val="28"/>
              </w:rPr>
              <w:t xml:space="preserve">Забота о памятниках защитникам Отечества. </w:t>
            </w:r>
          </w:p>
          <w:p w:rsidR="00CD3FED" w:rsidRPr="008B69A4" w:rsidRDefault="00CD3FED" w:rsidP="008B69A4">
            <w:pPr>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 xml:space="preserve">Участие в работе поисковых отрядов, восстанавливающих имена погибших в годы Великой Отечественной войны. </w:t>
            </w:r>
          </w:p>
          <w:p w:rsidR="00CD3FED" w:rsidRPr="008B69A4" w:rsidRDefault="00CD3FED" w:rsidP="008B69A4">
            <w:pPr>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 xml:space="preserve">Организация для жителей своего района, села, города национально-культурных праздников, фестивалей, например «Богатство культур народов России». </w:t>
            </w:r>
          </w:p>
          <w:p w:rsidR="00CD3FED" w:rsidRPr="008B69A4" w:rsidRDefault="00CD3FED" w:rsidP="008B69A4">
            <w:pPr>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 xml:space="preserve">Участие в восстановлении памятников культуры и истории родного края. </w:t>
            </w:r>
          </w:p>
          <w:p w:rsidR="00CD3FED" w:rsidRPr="008B69A4" w:rsidRDefault="00CD3FED" w:rsidP="008B69A4">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8B69A4">
              <w:rPr>
                <w:rFonts w:ascii="Times New Roman" w:hAnsi="Times New Roman" w:cs="Times New Roman"/>
                <w:sz w:val="28"/>
                <w:szCs w:val="28"/>
              </w:rPr>
              <w:t xml:space="preserve">Участие в детско-взрослых социальных проектах: по подготовке празднования государственных праздников России, «Моя улица – без мусора» и т.п.  </w:t>
            </w:r>
          </w:p>
        </w:tc>
      </w:tr>
    </w:tbl>
    <w:p w:rsidR="00CD3FED" w:rsidRPr="008B69A4" w:rsidRDefault="00CD3FED" w:rsidP="008B69A4">
      <w:pPr>
        <w:pStyle w:val="af2"/>
        <w:spacing w:line="240" w:lineRule="auto"/>
        <w:ind w:firstLine="709"/>
        <w:rPr>
          <w:rFonts w:ascii="Times New Roman" w:hAnsi="Times New Roman"/>
          <w:b/>
          <w:sz w:val="28"/>
          <w:szCs w:val="28"/>
        </w:rPr>
      </w:pPr>
    </w:p>
    <w:p w:rsidR="00CD3FED" w:rsidRPr="008B69A4" w:rsidRDefault="00CD3FED" w:rsidP="008B69A4">
      <w:pPr>
        <w:pStyle w:val="af2"/>
        <w:spacing w:line="240" w:lineRule="auto"/>
        <w:ind w:left="708" w:firstLine="1"/>
        <w:rPr>
          <w:rFonts w:ascii="Times New Roman" w:hAnsi="Times New Roman"/>
          <w:color w:val="auto"/>
          <w:spacing w:val="2"/>
          <w:sz w:val="28"/>
          <w:szCs w:val="28"/>
        </w:rPr>
      </w:pPr>
      <w:r w:rsidRPr="008B69A4">
        <w:rPr>
          <w:rFonts w:ascii="Times New Roman" w:hAnsi="Times New Roman"/>
          <w:b/>
          <w:color w:val="auto"/>
          <w:spacing w:val="2"/>
          <w:sz w:val="28"/>
          <w:szCs w:val="28"/>
        </w:rPr>
        <w:lastRenderedPageBreak/>
        <w:t>Воспитание положительного отношения к труду и творчеству.       Интеллектуальное воспитание</w:t>
      </w:r>
    </w:p>
    <w:p w:rsidR="00CD3FED" w:rsidRPr="008B69A4" w:rsidRDefault="00CD3FED" w:rsidP="008B69A4">
      <w:pPr>
        <w:pStyle w:val="affe"/>
        <w:numPr>
          <w:ilvl w:val="0"/>
          <w:numId w:val="12"/>
        </w:numPr>
        <w:spacing w:line="240" w:lineRule="auto"/>
        <w:rPr>
          <w:rFonts w:cs="Times New Roman"/>
          <w:szCs w:val="28"/>
        </w:rPr>
      </w:pPr>
      <w:r w:rsidRPr="008B69A4">
        <w:rPr>
          <w:rFonts w:cs="Times New Roman"/>
          <w:szCs w:val="28"/>
        </w:rPr>
        <w:t>первоначальные представления о нравственных основах учёбы, ведущей роли образования, труда и значении творчества в жизни человека и общества;</w:t>
      </w:r>
    </w:p>
    <w:p w:rsidR="00CD3FED" w:rsidRPr="008B69A4" w:rsidRDefault="00CD3FED" w:rsidP="008B69A4">
      <w:pPr>
        <w:pStyle w:val="affe"/>
        <w:numPr>
          <w:ilvl w:val="0"/>
          <w:numId w:val="12"/>
        </w:numPr>
        <w:spacing w:line="240" w:lineRule="auto"/>
        <w:rPr>
          <w:rFonts w:cs="Times New Roman"/>
          <w:szCs w:val="28"/>
        </w:rPr>
      </w:pPr>
      <w:r w:rsidRPr="008B69A4">
        <w:rPr>
          <w:rFonts w:cs="Times New Roman"/>
          <w:szCs w:val="28"/>
        </w:rPr>
        <w:t>уважение к труду и творчеству старших и сверстников;</w:t>
      </w:r>
    </w:p>
    <w:p w:rsidR="00CD3FED" w:rsidRPr="008B69A4" w:rsidRDefault="00CD3FED" w:rsidP="008B69A4">
      <w:pPr>
        <w:pStyle w:val="affe"/>
        <w:numPr>
          <w:ilvl w:val="0"/>
          <w:numId w:val="12"/>
        </w:numPr>
        <w:spacing w:line="240" w:lineRule="auto"/>
        <w:rPr>
          <w:rFonts w:cs="Times New Roman"/>
          <w:szCs w:val="28"/>
        </w:rPr>
      </w:pPr>
      <w:r w:rsidRPr="008B69A4">
        <w:rPr>
          <w:rFonts w:cs="Times New Roman"/>
          <w:szCs w:val="28"/>
        </w:rPr>
        <w:t>элементарные представления об основных профессиях;</w:t>
      </w:r>
    </w:p>
    <w:p w:rsidR="00CD3FED" w:rsidRPr="008B69A4" w:rsidRDefault="00CD3FED" w:rsidP="008B69A4">
      <w:pPr>
        <w:pStyle w:val="affe"/>
        <w:numPr>
          <w:ilvl w:val="0"/>
          <w:numId w:val="12"/>
        </w:numPr>
        <w:spacing w:line="240" w:lineRule="auto"/>
        <w:rPr>
          <w:rFonts w:cs="Times New Roman"/>
          <w:szCs w:val="28"/>
        </w:rPr>
      </w:pPr>
      <w:r w:rsidRPr="008B69A4">
        <w:rPr>
          <w:rFonts w:cs="Times New Roman"/>
          <w:szCs w:val="28"/>
        </w:rPr>
        <w:t>ценностное отношение к учёбе как виду творческой деятельности;</w:t>
      </w:r>
    </w:p>
    <w:p w:rsidR="00CD3FED" w:rsidRPr="008B69A4" w:rsidRDefault="00CD3FED" w:rsidP="008B69A4">
      <w:pPr>
        <w:pStyle w:val="affe"/>
        <w:numPr>
          <w:ilvl w:val="0"/>
          <w:numId w:val="12"/>
        </w:numPr>
        <w:spacing w:line="240" w:lineRule="auto"/>
        <w:rPr>
          <w:rFonts w:cs="Times New Roman"/>
          <w:szCs w:val="28"/>
        </w:rPr>
      </w:pPr>
      <w:r w:rsidRPr="008B69A4">
        <w:rPr>
          <w:rFonts w:cs="Times New Roman"/>
          <w:szCs w:val="28"/>
        </w:rPr>
        <w:t>элементарные представления о роли знаний, науки, современного производства в жизни человека и общества;</w:t>
      </w:r>
    </w:p>
    <w:p w:rsidR="00CD3FED" w:rsidRPr="008B69A4" w:rsidRDefault="00CD3FED" w:rsidP="008B69A4">
      <w:pPr>
        <w:pStyle w:val="affe"/>
        <w:numPr>
          <w:ilvl w:val="0"/>
          <w:numId w:val="12"/>
        </w:numPr>
        <w:spacing w:line="240" w:lineRule="auto"/>
        <w:rPr>
          <w:rFonts w:cs="Times New Roman"/>
          <w:szCs w:val="28"/>
        </w:rPr>
      </w:pPr>
      <w:r w:rsidRPr="008B69A4">
        <w:rPr>
          <w:rFonts w:cs="Times New Roman"/>
          <w:szCs w:val="28"/>
        </w:rPr>
        <w:t>первоначальные навыки коллективной работы, в том числе при разработке и реализации учебных и учебно-трудовых проектов;</w:t>
      </w:r>
    </w:p>
    <w:p w:rsidR="00CD3FED" w:rsidRPr="008B69A4" w:rsidRDefault="00CD3FED" w:rsidP="008B69A4">
      <w:pPr>
        <w:pStyle w:val="affe"/>
        <w:numPr>
          <w:ilvl w:val="0"/>
          <w:numId w:val="12"/>
        </w:numPr>
        <w:spacing w:line="240" w:lineRule="auto"/>
        <w:rPr>
          <w:rFonts w:cs="Times New Roman"/>
          <w:szCs w:val="28"/>
        </w:rPr>
      </w:pPr>
      <w:r w:rsidRPr="008B69A4">
        <w:rPr>
          <w:rFonts w:cs="Times New Roman"/>
          <w:szCs w:val="28"/>
        </w:rPr>
        <w:t>умение проявлять дисциплинированность, последовательность и настойчивость в выполнении учебных и учебно-трудовых заданий;</w:t>
      </w:r>
    </w:p>
    <w:p w:rsidR="00CD3FED" w:rsidRPr="008B69A4" w:rsidRDefault="00CD3FED" w:rsidP="008B69A4">
      <w:pPr>
        <w:pStyle w:val="affe"/>
        <w:numPr>
          <w:ilvl w:val="0"/>
          <w:numId w:val="12"/>
        </w:numPr>
        <w:spacing w:line="240" w:lineRule="auto"/>
        <w:rPr>
          <w:rFonts w:cs="Times New Roman"/>
          <w:szCs w:val="28"/>
        </w:rPr>
      </w:pPr>
      <w:r w:rsidRPr="008B69A4">
        <w:rPr>
          <w:rFonts w:cs="Times New Roman"/>
          <w:szCs w:val="28"/>
        </w:rPr>
        <w:t>умение соблюдать порядок на рабочем месте;</w:t>
      </w:r>
    </w:p>
    <w:p w:rsidR="00CD3FED" w:rsidRPr="008B69A4" w:rsidRDefault="00CD3FED" w:rsidP="008B69A4">
      <w:pPr>
        <w:pStyle w:val="affe"/>
        <w:numPr>
          <w:ilvl w:val="0"/>
          <w:numId w:val="12"/>
        </w:numPr>
        <w:spacing w:line="240" w:lineRule="auto"/>
        <w:rPr>
          <w:rFonts w:cs="Times New Roman"/>
          <w:szCs w:val="28"/>
        </w:rPr>
      </w:pPr>
      <w:r w:rsidRPr="008B69A4">
        <w:rPr>
          <w:rFonts w:cs="Times New Roman"/>
          <w:szCs w:val="28"/>
        </w:rPr>
        <w:t>бережное отношение к результатам своего труда, труда других людей, к школьному имуществу, учебникам, личным вещам;</w:t>
      </w:r>
    </w:p>
    <w:p w:rsidR="00CD3FED" w:rsidRPr="008B69A4" w:rsidRDefault="00CD3FED" w:rsidP="008B69A4">
      <w:pPr>
        <w:pStyle w:val="affe"/>
        <w:numPr>
          <w:ilvl w:val="0"/>
          <w:numId w:val="12"/>
        </w:numPr>
        <w:spacing w:line="240" w:lineRule="auto"/>
        <w:rPr>
          <w:rFonts w:cs="Times New Roman"/>
          <w:szCs w:val="28"/>
        </w:rPr>
      </w:pPr>
      <w:r w:rsidRPr="008B69A4">
        <w:rPr>
          <w:rFonts w:cs="Times New Roman"/>
          <w:szCs w:val="28"/>
        </w:rPr>
        <w:t>отрицательное отношение к лени и небрежности в труде и учёбе, небережливому отношению к результатам труда людей.</w:t>
      </w:r>
    </w:p>
    <w:p w:rsidR="00CD3FED" w:rsidRPr="008B69A4" w:rsidRDefault="00CD3FED" w:rsidP="008B69A4">
      <w:pPr>
        <w:pStyle w:val="af2"/>
        <w:numPr>
          <w:ilvl w:val="0"/>
          <w:numId w:val="12"/>
        </w:numPr>
        <w:spacing w:line="240" w:lineRule="auto"/>
        <w:textAlignment w:val="auto"/>
        <w:rPr>
          <w:rFonts w:ascii="Times New Roman" w:hAnsi="Times New Roman"/>
          <w:color w:val="auto"/>
          <w:spacing w:val="2"/>
          <w:sz w:val="28"/>
          <w:szCs w:val="28"/>
        </w:rPr>
      </w:pPr>
      <w:r w:rsidRPr="008B69A4">
        <w:rPr>
          <w:rFonts w:ascii="Times New Roman" w:hAnsi="Times New Roman"/>
          <w:color w:val="auto"/>
          <w:spacing w:val="2"/>
          <w:sz w:val="28"/>
          <w:szCs w:val="28"/>
        </w:rPr>
        <w:t>первоначальные представления о возможностях интеллектуальной деятельности, о ее значении для развития личности и общества;</w:t>
      </w:r>
    </w:p>
    <w:p w:rsidR="00CD3FED" w:rsidRPr="008B69A4" w:rsidRDefault="00CD3FED" w:rsidP="008B69A4">
      <w:pPr>
        <w:pStyle w:val="af2"/>
        <w:numPr>
          <w:ilvl w:val="0"/>
          <w:numId w:val="12"/>
        </w:numPr>
        <w:spacing w:line="240" w:lineRule="auto"/>
        <w:textAlignment w:val="auto"/>
        <w:rPr>
          <w:rFonts w:ascii="Times New Roman" w:hAnsi="Times New Roman"/>
          <w:color w:val="auto"/>
          <w:spacing w:val="2"/>
          <w:sz w:val="28"/>
          <w:szCs w:val="28"/>
        </w:rPr>
      </w:pPr>
      <w:r w:rsidRPr="008B69A4">
        <w:rPr>
          <w:rFonts w:ascii="Times New Roman" w:hAnsi="Times New Roman"/>
          <w:color w:val="auto"/>
          <w:spacing w:val="2"/>
          <w:sz w:val="28"/>
          <w:szCs w:val="28"/>
        </w:rPr>
        <w:t xml:space="preserve">представление об образовании и самообразовании как общечеловеческой ценности, необходимом качестве современного человека, условии достижении личного успеха в жизни; </w:t>
      </w:r>
    </w:p>
    <w:p w:rsidR="00CD3FED" w:rsidRPr="008B69A4" w:rsidRDefault="00CD3FED" w:rsidP="008B69A4">
      <w:pPr>
        <w:pStyle w:val="af2"/>
        <w:numPr>
          <w:ilvl w:val="0"/>
          <w:numId w:val="12"/>
        </w:numPr>
        <w:spacing w:line="240" w:lineRule="auto"/>
        <w:textAlignment w:val="auto"/>
        <w:rPr>
          <w:rFonts w:ascii="Times New Roman" w:hAnsi="Times New Roman"/>
          <w:color w:val="auto"/>
          <w:sz w:val="28"/>
          <w:szCs w:val="28"/>
        </w:rPr>
      </w:pPr>
      <w:r w:rsidRPr="008B69A4">
        <w:rPr>
          <w:rFonts w:ascii="Times New Roman" w:hAnsi="Times New Roman"/>
          <w:color w:val="auto"/>
          <w:sz w:val="28"/>
          <w:szCs w:val="28"/>
        </w:rPr>
        <w:t>элементарные представления о роли знаний, науки в развитии современного производства, в жизни человека и общества, об инновациях, инновационном обществе, о знании как производительной силе, о связи науки и производства;</w:t>
      </w:r>
    </w:p>
    <w:p w:rsidR="00CD3FED" w:rsidRPr="008B69A4" w:rsidRDefault="00CD3FED" w:rsidP="008B69A4">
      <w:pPr>
        <w:pStyle w:val="af2"/>
        <w:numPr>
          <w:ilvl w:val="0"/>
          <w:numId w:val="12"/>
        </w:numPr>
        <w:spacing w:line="240" w:lineRule="auto"/>
        <w:textAlignment w:val="auto"/>
        <w:rPr>
          <w:rFonts w:ascii="Times New Roman" w:hAnsi="Times New Roman"/>
          <w:color w:val="auto"/>
          <w:sz w:val="28"/>
          <w:szCs w:val="28"/>
        </w:rPr>
      </w:pPr>
      <w:r w:rsidRPr="008B69A4">
        <w:rPr>
          <w:rFonts w:ascii="Times New Roman" w:hAnsi="Times New Roman"/>
          <w:color w:val="auto"/>
          <w:sz w:val="28"/>
          <w:szCs w:val="28"/>
        </w:rPr>
        <w:t>первоначальные представления о содержании, ценности и безопасности современного информационного пространства;</w:t>
      </w:r>
    </w:p>
    <w:p w:rsidR="00CD3FED" w:rsidRPr="008B69A4" w:rsidRDefault="00CD3FED" w:rsidP="008B69A4">
      <w:pPr>
        <w:pStyle w:val="af2"/>
        <w:numPr>
          <w:ilvl w:val="0"/>
          <w:numId w:val="12"/>
        </w:numPr>
        <w:spacing w:line="240" w:lineRule="auto"/>
        <w:textAlignment w:val="auto"/>
        <w:rPr>
          <w:rFonts w:ascii="Times New Roman" w:hAnsi="Times New Roman"/>
          <w:color w:val="auto"/>
          <w:sz w:val="28"/>
          <w:szCs w:val="28"/>
        </w:rPr>
      </w:pPr>
      <w:r w:rsidRPr="008B69A4">
        <w:rPr>
          <w:rFonts w:ascii="Times New Roman" w:hAnsi="Times New Roman"/>
          <w:color w:val="auto"/>
          <w:sz w:val="28"/>
          <w:szCs w:val="28"/>
        </w:rPr>
        <w:t>интерес к познанию нового;</w:t>
      </w:r>
    </w:p>
    <w:p w:rsidR="00CD3FED" w:rsidRPr="008B69A4" w:rsidRDefault="00CD3FED" w:rsidP="008B69A4">
      <w:pPr>
        <w:pStyle w:val="af2"/>
        <w:numPr>
          <w:ilvl w:val="0"/>
          <w:numId w:val="12"/>
        </w:numPr>
        <w:spacing w:line="240" w:lineRule="auto"/>
        <w:textAlignment w:val="auto"/>
        <w:rPr>
          <w:rFonts w:ascii="Times New Roman" w:hAnsi="Times New Roman"/>
          <w:color w:val="auto"/>
          <w:sz w:val="28"/>
          <w:szCs w:val="28"/>
        </w:rPr>
      </w:pPr>
      <w:r w:rsidRPr="008B69A4">
        <w:rPr>
          <w:rFonts w:ascii="Times New Roman" w:hAnsi="Times New Roman"/>
          <w:color w:val="auto"/>
          <w:sz w:val="28"/>
          <w:szCs w:val="28"/>
        </w:rPr>
        <w:t>уважение интеллектуального труда, людям науки, представителям творческих профессий;</w:t>
      </w:r>
    </w:p>
    <w:p w:rsidR="00CD3FED" w:rsidRPr="008B69A4" w:rsidRDefault="00CD3FED" w:rsidP="008B69A4">
      <w:pPr>
        <w:pStyle w:val="af2"/>
        <w:numPr>
          <w:ilvl w:val="0"/>
          <w:numId w:val="12"/>
        </w:numPr>
        <w:spacing w:line="240" w:lineRule="auto"/>
        <w:textAlignment w:val="auto"/>
        <w:rPr>
          <w:rFonts w:ascii="Times New Roman" w:hAnsi="Times New Roman"/>
          <w:color w:val="auto"/>
          <w:sz w:val="28"/>
          <w:szCs w:val="28"/>
        </w:rPr>
      </w:pPr>
      <w:r w:rsidRPr="008B69A4">
        <w:rPr>
          <w:rFonts w:ascii="Times New Roman" w:hAnsi="Times New Roman"/>
          <w:color w:val="auto"/>
          <w:sz w:val="28"/>
          <w:szCs w:val="28"/>
        </w:rPr>
        <w:t>элементарные навыки работы с научной информацией;</w:t>
      </w:r>
    </w:p>
    <w:p w:rsidR="00CD3FED" w:rsidRPr="008B69A4" w:rsidRDefault="00CD3FED" w:rsidP="008B69A4">
      <w:pPr>
        <w:pStyle w:val="af2"/>
        <w:numPr>
          <w:ilvl w:val="0"/>
          <w:numId w:val="12"/>
        </w:numPr>
        <w:spacing w:line="240" w:lineRule="auto"/>
        <w:textAlignment w:val="auto"/>
        <w:rPr>
          <w:rFonts w:ascii="Times New Roman" w:hAnsi="Times New Roman"/>
          <w:color w:val="auto"/>
          <w:sz w:val="28"/>
          <w:szCs w:val="28"/>
        </w:rPr>
      </w:pPr>
      <w:r w:rsidRPr="008B69A4">
        <w:rPr>
          <w:rFonts w:ascii="Times New Roman" w:hAnsi="Times New Roman"/>
          <w:color w:val="auto"/>
          <w:sz w:val="28"/>
          <w:szCs w:val="28"/>
        </w:rPr>
        <w:t>первоначальный опыт организации и реализации учебно-исследовательских проектов;</w:t>
      </w:r>
    </w:p>
    <w:p w:rsidR="00CD3FED" w:rsidRPr="008B69A4" w:rsidRDefault="00CD3FED" w:rsidP="008B69A4">
      <w:pPr>
        <w:pStyle w:val="af2"/>
        <w:numPr>
          <w:ilvl w:val="0"/>
          <w:numId w:val="12"/>
        </w:numPr>
        <w:spacing w:line="240" w:lineRule="auto"/>
        <w:textAlignment w:val="auto"/>
        <w:rPr>
          <w:rFonts w:ascii="Times New Roman" w:hAnsi="Times New Roman"/>
          <w:color w:val="auto"/>
          <w:sz w:val="28"/>
          <w:szCs w:val="28"/>
        </w:rPr>
      </w:pPr>
      <w:r w:rsidRPr="008B69A4">
        <w:rPr>
          <w:rFonts w:ascii="Times New Roman" w:hAnsi="Times New Roman"/>
          <w:color w:val="auto"/>
          <w:sz w:val="28"/>
          <w:szCs w:val="28"/>
        </w:rPr>
        <w:t>первоначальные представления об ответственности за использование результатов научных открытий.</w:t>
      </w:r>
    </w:p>
    <w:p w:rsidR="00CD3FED" w:rsidRPr="008B69A4" w:rsidRDefault="00CD3FED" w:rsidP="008B69A4">
      <w:pPr>
        <w:pStyle w:val="affe"/>
        <w:spacing w:line="240" w:lineRule="auto"/>
        <w:ind w:firstLine="0"/>
        <w:rPr>
          <w:rFonts w:cs="Times New Roman"/>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1"/>
      </w:tblGrid>
      <w:tr w:rsidR="00CD3FED" w:rsidRPr="008B69A4" w:rsidTr="00CD3FED">
        <w:tc>
          <w:tcPr>
            <w:tcW w:w="9571" w:type="dxa"/>
            <w:tcBorders>
              <w:top w:val="single" w:sz="4" w:space="0" w:color="000000"/>
              <w:left w:val="single" w:sz="4" w:space="0" w:color="000000"/>
              <w:bottom w:val="single" w:sz="4" w:space="0" w:color="000000"/>
              <w:right w:val="single" w:sz="4" w:space="0" w:color="000000"/>
            </w:tcBorders>
            <w:hideMark/>
          </w:tcPr>
          <w:p w:rsidR="00CD3FED" w:rsidRPr="008B69A4" w:rsidRDefault="00CD3FED" w:rsidP="008B69A4">
            <w:pPr>
              <w:widowControl w:val="0"/>
              <w:autoSpaceDE w:val="0"/>
              <w:autoSpaceDN w:val="0"/>
              <w:adjustRightInd w:val="0"/>
              <w:spacing w:after="0" w:line="240" w:lineRule="auto"/>
              <w:jc w:val="both"/>
              <w:rPr>
                <w:rFonts w:ascii="Times New Roman" w:eastAsia="Times New Roman" w:hAnsi="Times New Roman" w:cs="Times New Roman"/>
                <w:b/>
                <w:sz w:val="28"/>
                <w:szCs w:val="28"/>
              </w:rPr>
            </w:pPr>
            <w:r w:rsidRPr="008B69A4">
              <w:rPr>
                <w:rFonts w:ascii="Times New Roman" w:hAnsi="Times New Roman" w:cs="Times New Roman"/>
                <w:b/>
                <w:sz w:val="28"/>
                <w:szCs w:val="28"/>
              </w:rPr>
              <w:t>Учёба (урочная деятельность)</w:t>
            </w:r>
          </w:p>
        </w:tc>
      </w:tr>
      <w:tr w:rsidR="00CD3FED" w:rsidRPr="008B69A4" w:rsidTr="00CD3FED">
        <w:tc>
          <w:tcPr>
            <w:tcW w:w="9571" w:type="dxa"/>
            <w:tcBorders>
              <w:top w:val="single" w:sz="4" w:space="0" w:color="000000"/>
              <w:left w:val="single" w:sz="4" w:space="0" w:color="000000"/>
              <w:bottom w:val="single" w:sz="4" w:space="0" w:color="000000"/>
              <w:right w:val="single" w:sz="4" w:space="0" w:color="000000"/>
            </w:tcBorders>
            <w:hideMark/>
          </w:tcPr>
          <w:p w:rsidR="00CD3FED" w:rsidRPr="008B69A4" w:rsidRDefault="00CD3FED" w:rsidP="008B69A4">
            <w:pPr>
              <w:spacing w:after="0" w:line="240" w:lineRule="auto"/>
              <w:jc w:val="both"/>
              <w:rPr>
                <w:rFonts w:ascii="Times New Roman" w:eastAsia="Times New Roman" w:hAnsi="Times New Roman" w:cs="Times New Roman"/>
                <w:sz w:val="28"/>
                <w:szCs w:val="28"/>
              </w:rPr>
            </w:pPr>
            <w:r w:rsidRPr="008B69A4">
              <w:rPr>
                <w:rFonts w:ascii="Times New Roman" w:hAnsi="Times New Roman" w:cs="Times New Roman"/>
                <w:sz w:val="28"/>
                <w:szCs w:val="28"/>
              </w:rPr>
              <w:t>Изучение материала и выполнение учебных заданий: знакомство с разными профессиями, их ролью и ролью труда, творчества, учёбы в жизни людей.</w:t>
            </w:r>
          </w:p>
          <w:p w:rsidR="00CD3FED" w:rsidRPr="008B69A4" w:rsidRDefault="00CD3FED" w:rsidP="008B69A4">
            <w:pPr>
              <w:spacing w:after="0" w:line="240" w:lineRule="auto"/>
              <w:jc w:val="both"/>
              <w:rPr>
                <w:rFonts w:ascii="Times New Roman" w:eastAsiaTheme="minorEastAsia" w:hAnsi="Times New Roman" w:cs="Times New Roman"/>
                <w:sz w:val="28"/>
                <w:szCs w:val="28"/>
              </w:rPr>
            </w:pPr>
            <w:r w:rsidRPr="008B69A4">
              <w:rPr>
                <w:rFonts w:ascii="Times New Roman" w:hAnsi="Times New Roman" w:cs="Times New Roman"/>
                <w:sz w:val="28"/>
                <w:szCs w:val="28"/>
              </w:rPr>
              <w:t xml:space="preserve">Технология – роль труда и творчества, его различные виды, обучение разным </w:t>
            </w:r>
            <w:r w:rsidRPr="008B69A4">
              <w:rPr>
                <w:rFonts w:ascii="Times New Roman" w:hAnsi="Times New Roman" w:cs="Times New Roman"/>
                <w:sz w:val="28"/>
                <w:szCs w:val="28"/>
              </w:rPr>
              <w:lastRenderedPageBreak/>
              <w:t xml:space="preserve">трудовым операциям, важность их последовательности для получения результата и т.п. </w:t>
            </w:r>
          </w:p>
          <w:p w:rsidR="00CD3FED" w:rsidRPr="008B69A4" w:rsidRDefault="00CD3FED" w:rsidP="008B69A4">
            <w:pPr>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 xml:space="preserve">Окружающий мир – знакомство с профессиями и ролью труда (в т.ч. труда учёных) в развитии общества, преобразования природы. </w:t>
            </w:r>
          </w:p>
          <w:p w:rsidR="00CD3FED" w:rsidRPr="008B69A4" w:rsidRDefault="00CD3FED" w:rsidP="008B69A4">
            <w:pPr>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Литературное чтение, изобразительное искусство, музыка – роль творческого труда писателей, художников, музыкантов</w:t>
            </w:r>
          </w:p>
          <w:p w:rsidR="00CD3FED" w:rsidRPr="008B69A4" w:rsidRDefault="00CD3FED" w:rsidP="008B69A4">
            <w:pPr>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Получение трудового опыта в процессе учебной работы.</w:t>
            </w:r>
          </w:p>
          <w:p w:rsidR="00CD3FED" w:rsidRPr="008B69A4" w:rsidRDefault="00CD3FED" w:rsidP="008B69A4">
            <w:pPr>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 xml:space="preserve">Настойчивость в исполнении учебных заданий, доведение их до конца. </w:t>
            </w:r>
          </w:p>
          <w:p w:rsidR="00CD3FED" w:rsidRPr="008B69A4" w:rsidRDefault="00CD3FED" w:rsidP="008B69A4">
            <w:pPr>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 xml:space="preserve">Оценивание результатов своего труда в рамках использования технологии оценивания. </w:t>
            </w:r>
          </w:p>
          <w:p w:rsidR="00CD3FED" w:rsidRPr="008B69A4" w:rsidRDefault="00CD3FED" w:rsidP="008B69A4">
            <w:pPr>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Творческое применение предметных знаний на практике, в том числе при реализации различных учебных проектов.</w:t>
            </w:r>
          </w:p>
          <w:p w:rsidR="00CD3FED" w:rsidRPr="008B69A4" w:rsidRDefault="00CD3FED" w:rsidP="008B69A4">
            <w:pPr>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Работа в группах и коллективные учебные проекты – навыки сотрудничества.</w:t>
            </w:r>
          </w:p>
          <w:p w:rsidR="00CD3FED" w:rsidRPr="008B69A4" w:rsidRDefault="00CD3FED" w:rsidP="008B69A4">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8B69A4">
              <w:rPr>
                <w:rFonts w:ascii="Times New Roman" w:hAnsi="Times New Roman" w:cs="Times New Roman"/>
                <w:sz w:val="28"/>
                <w:szCs w:val="28"/>
              </w:rPr>
              <w:t>Презентация своих учебных и творческих достижений.</w:t>
            </w:r>
          </w:p>
        </w:tc>
      </w:tr>
      <w:tr w:rsidR="00CD3FED" w:rsidRPr="008B69A4" w:rsidTr="00CD3FED">
        <w:tc>
          <w:tcPr>
            <w:tcW w:w="9571" w:type="dxa"/>
            <w:tcBorders>
              <w:top w:val="single" w:sz="4" w:space="0" w:color="000000"/>
              <w:left w:val="single" w:sz="4" w:space="0" w:color="000000"/>
              <w:bottom w:val="single" w:sz="4" w:space="0" w:color="000000"/>
              <w:right w:val="single" w:sz="4" w:space="0" w:color="000000"/>
            </w:tcBorders>
            <w:hideMark/>
          </w:tcPr>
          <w:p w:rsidR="00CD3FED" w:rsidRPr="008B69A4" w:rsidRDefault="00CD3FED" w:rsidP="008B69A4">
            <w:pPr>
              <w:widowControl w:val="0"/>
              <w:autoSpaceDE w:val="0"/>
              <w:autoSpaceDN w:val="0"/>
              <w:adjustRightInd w:val="0"/>
              <w:spacing w:after="0" w:line="240" w:lineRule="auto"/>
              <w:ind w:left="540" w:hanging="540"/>
              <w:contextualSpacing/>
              <w:jc w:val="both"/>
              <w:rPr>
                <w:rFonts w:ascii="Times New Roman" w:eastAsia="Times New Roman" w:hAnsi="Times New Roman" w:cs="Times New Roman"/>
                <w:b/>
                <w:sz w:val="28"/>
                <w:szCs w:val="28"/>
              </w:rPr>
            </w:pPr>
            <w:r w:rsidRPr="008B69A4">
              <w:rPr>
                <w:rFonts w:ascii="Times New Roman" w:hAnsi="Times New Roman" w:cs="Times New Roman"/>
                <w:b/>
                <w:sz w:val="28"/>
                <w:szCs w:val="28"/>
              </w:rPr>
              <w:lastRenderedPageBreak/>
              <w:t>После уроков (внеурочная деятельность)</w:t>
            </w:r>
          </w:p>
        </w:tc>
      </w:tr>
      <w:tr w:rsidR="00CD3FED" w:rsidRPr="008B69A4" w:rsidTr="00CD3FED">
        <w:tc>
          <w:tcPr>
            <w:tcW w:w="9571" w:type="dxa"/>
            <w:tcBorders>
              <w:top w:val="single" w:sz="4" w:space="0" w:color="000000"/>
              <w:left w:val="single" w:sz="4" w:space="0" w:color="000000"/>
              <w:bottom w:val="single" w:sz="4" w:space="0" w:color="000000"/>
              <w:right w:val="single" w:sz="4" w:space="0" w:color="000000"/>
            </w:tcBorders>
            <w:hideMark/>
          </w:tcPr>
          <w:p w:rsidR="00CD3FED" w:rsidRPr="008B69A4" w:rsidRDefault="00CD3FED" w:rsidP="008B69A4">
            <w:pPr>
              <w:spacing w:after="0" w:line="240" w:lineRule="auto"/>
              <w:jc w:val="both"/>
              <w:rPr>
                <w:rFonts w:ascii="Times New Roman" w:eastAsia="Times New Roman" w:hAnsi="Times New Roman" w:cs="Times New Roman"/>
                <w:sz w:val="28"/>
                <w:szCs w:val="28"/>
              </w:rPr>
            </w:pPr>
            <w:r w:rsidRPr="008B69A4">
              <w:rPr>
                <w:rFonts w:ascii="Times New Roman" w:hAnsi="Times New Roman" w:cs="Times New Roman"/>
                <w:sz w:val="28"/>
                <w:szCs w:val="28"/>
              </w:rPr>
              <w:t xml:space="preserve">Знакомство с правилами взаимоотношений людей в процессе труда в ходе различных добрых дел (мероприятий): </w:t>
            </w:r>
          </w:p>
          <w:p w:rsidR="00CD3FED" w:rsidRPr="008B69A4" w:rsidRDefault="00CD3FED" w:rsidP="008B69A4">
            <w:pPr>
              <w:spacing w:after="0" w:line="240" w:lineRule="auto"/>
              <w:jc w:val="both"/>
              <w:rPr>
                <w:rFonts w:ascii="Times New Roman" w:eastAsiaTheme="minorEastAsia" w:hAnsi="Times New Roman" w:cs="Times New Roman"/>
                <w:sz w:val="28"/>
                <w:szCs w:val="28"/>
              </w:rPr>
            </w:pPr>
            <w:r w:rsidRPr="008B69A4">
              <w:rPr>
                <w:rFonts w:ascii="Times New Roman" w:hAnsi="Times New Roman" w:cs="Times New Roman"/>
                <w:sz w:val="28"/>
                <w:szCs w:val="28"/>
              </w:rPr>
              <w:t xml:space="preserve">– праздники-игры по теме труда: ярмарки, «Город мастеров» и т.д. </w:t>
            </w:r>
          </w:p>
          <w:p w:rsidR="00CD3FED" w:rsidRPr="008B69A4" w:rsidRDefault="00CD3FED" w:rsidP="008B69A4">
            <w:pPr>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 экскурсии, видеопутешествия по знакомству с разными профессиями своего края и мира.</w:t>
            </w:r>
          </w:p>
          <w:p w:rsidR="00CD3FED" w:rsidRPr="008B69A4" w:rsidRDefault="00CD3FED" w:rsidP="008B69A4">
            <w:pPr>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 xml:space="preserve">– коллективно-творческие дела по подготовке трудовых праздников и т.п. </w:t>
            </w:r>
          </w:p>
          <w:p w:rsidR="00CD3FED" w:rsidRPr="008B69A4" w:rsidRDefault="00CD3FED" w:rsidP="008B69A4">
            <w:pPr>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 xml:space="preserve">– встречи-беседы с людьми различных профессий, прославившихся своим трудом, его результатами; </w:t>
            </w:r>
          </w:p>
          <w:p w:rsidR="00CD3FED" w:rsidRPr="008B69A4" w:rsidRDefault="00CD3FED" w:rsidP="008B69A4">
            <w:pPr>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 ролевые игры, моделирующие экономические, производственные ситуации;</w:t>
            </w:r>
          </w:p>
          <w:p w:rsidR="00CD3FED" w:rsidRPr="008B69A4" w:rsidRDefault="00CD3FED" w:rsidP="008B69A4">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8B69A4">
              <w:rPr>
                <w:rFonts w:ascii="Times New Roman" w:hAnsi="Times New Roman" w:cs="Times New Roman"/>
                <w:sz w:val="28"/>
                <w:szCs w:val="28"/>
              </w:rPr>
              <w:t xml:space="preserve">– совместные проекты с родителями «Труд моих родных». </w:t>
            </w:r>
          </w:p>
        </w:tc>
      </w:tr>
      <w:tr w:rsidR="00CD3FED" w:rsidRPr="008B69A4" w:rsidTr="00CD3FED">
        <w:tc>
          <w:tcPr>
            <w:tcW w:w="9571" w:type="dxa"/>
            <w:tcBorders>
              <w:top w:val="single" w:sz="4" w:space="0" w:color="000000"/>
              <w:left w:val="single" w:sz="4" w:space="0" w:color="000000"/>
              <w:bottom w:val="single" w:sz="4" w:space="0" w:color="000000"/>
              <w:right w:val="single" w:sz="4" w:space="0" w:color="000000"/>
            </w:tcBorders>
            <w:hideMark/>
          </w:tcPr>
          <w:p w:rsidR="00CD3FED" w:rsidRPr="008B69A4" w:rsidRDefault="00CD3FED" w:rsidP="008B69A4">
            <w:pPr>
              <w:widowControl w:val="0"/>
              <w:autoSpaceDE w:val="0"/>
              <w:autoSpaceDN w:val="0"/>
              <w:adjustRightInd w:val="0"/>
              <w:spacing w:after="0" w:line="240" w:lineRule="auto"/>
              <w:ind w:left="540" w:hanging="540"/>
              <w:contextualSpacing/>
              <w:jc w:val="both"/>
              <w:rPr>
                <w:rFonts w:ascii="Times New Roman" w:eastAsia="Times New Roman" w:hAnsi="Times New Roman" w:cs="Times New Roman"/>
                <w:b/>
                <w:sz w:val="28"/>
                <w:szCs w:val="28"/>
              </w:rPr>
            </w:pPr>
            <w:r w:rsidRPr="008B69A4">
              <w:rPr>
                <w:rFonts w:ascii="Times New Roman" w:hAnsi="Times New Roman" w:cs="Times New Roman"/>
                <w:b/>
                <w:sz w:val="28"/>
                <w:szCs w:val="28"/>
              </w:rPr>
              <w:t>Общественные задачи (внешкольная деятельность)</w:t>
            </w:r>
          </w:p>
        </w:tc>
      </w:tr>
      <w:tr w:rsidR="00CD3FED" w:rsidRPr="008B69A4" w:rsidTr="00CD3FED">
        <w:tc>
          <w:tcPr>
            <w:tcW w:w="9571" w:type="dxa"/>
            <w:tcBorders>
              <w:top w:val="single" w:sz="4" w:space="0" w:color="000000"/>
              <w:left w:val="single" w:sz="4" w:space="0" w:color="000000"/>
              <w:bottom w:val="single" w:sz="4" w:space="0" w:color="000000"/>
              <w:right w:val="single" w:sz="4" w:space="0" w:color="000000"/>
            </w:tcBorders>
            <w:hideMark/>
          </w:tcPr>
          <w:p w:rsidR="00CD3FED" w:rsidRPr="008B69A4" w:rsidRDefault="00CD3FED" w:rsidP="008B69A4">
            <w:pPr>
              <w:spacing w:after="0" w:line="240" w:lineRule="auto"/>
              <w:jc w:val="both"/>
              <w:rPr>
                <w:rFonts w:ascii="Times New Roman" w:eastAsia="Times New Roman" w:hAnsi="Times New Roman" w:cs="Times New Roman"/>
                <w:sz w:val="28"/>
                <w:szCs w:val="28"/>
              </w:rPr>
            </w:pPr>
            <w:r w:rsidRPr="008B69A4">
              <w:rPr>
                <w:rFonts w:ascii="Times New Roman" w:hAnsi="Times New Roman" w:cs="Times New Roman"/>
                <w:sz w:val="28"/>
                <w:szCs w:val="28"/>
              </w:rPr>
              <w:t xml:space="preserve">Опыт принесения практической пользы своим трудом и творчеством: </w:t>
            </w:r>
          </w:p>
          <w:p w:rsidR="00CD3FED" w:rsidRPr="008B69A4" w:rsidRDefault="00CD3FED" w:rsidP="008B69A4">
            <w:pPr>
              <w:spacing w:after="0" w:line="240" w:lineRule="auto"/>
              <w:jc w:val="both"/>
              <w:rPr>
                <w:rFonts w:ascii="Times New Roman" w:eastAsiaTheme="minorEastAsia" w:hAnsi="Times New Roman" w:cs="Times New Roman"/>
                <w:sz w:val="28"/>
                <w:szCs w:val="28"/>
              </w:rPr>
            </w:pPr>
            <w:r w:rsidRPr="008B69A4">
              <w:rPr>
                <w:rFonts w:ascii="Times New Roman" w:hAnsi="Times New Roman" w:cs="Times New Roman"/>
                <w:sz w:val="28"/>
                <w:szCs w:val="28"/>
              </w:rPr>
              <w:t>– украшение и наведение порядка в пространстве своего дома, класса, школы, улицы;</w:t>
            </w:r>
          </w:p>
          <w:p w:rsidR="00CD3FED" w:rsidRPr="008B69A4" w:rsidRDefault="00CD3FED" w:rsidP="008B69A4">
            <w:pPr>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 xml:space="preserve">– расширение возможностей и навыков по самообслуживанию и устройству быта близких, товарищей дома, в школе, в поездках, турпоходах (приготовление пищи, уборка после еды, приведение в порядок одежды, простейший ремонт вещей и т.п.); </w:t>
            </w:r>
          </w:p>
          <w:p w:rsidR="00CD3FED" w:rsidRPr="008B69A4" w:rsidRDefault="00CD3FED" w:rsidP="008B69A4">
            <w:pPr>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 xml:space="preserve">– занятие народными промыслами; </w:t>
            </w:r>
          </w:p>
          <w:p w:rsidR="00CD3FED" w:rsidRPr="008B69A4" w:rsidRDefault="00CD3FED" w:rsidP="008B69A4">
            <w:pPr>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 xml:space="preserve">– работа в творческих и учебно-производственных мастерских; </w:t>
            </w:r>
          </w:p>
          <w:p w:rsidR="00CD3FED" w:rsidRPr="008B69A4" w:rsidRDefault="00CD3FED" w:rsidP="008B69A4">
            <w:pPr>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 xml:space="preserve">– отдельные трудовые акции, например «Мой чистый двор» (на исключительно добровольной, сознательной основе); </w:t>
            </w:r>
          </w:p>
          <w:p w:rsidR="00CD3FED" w:rsidRPr="008B69A4" w:rsidRDefault="00CD3FED" w:rsidP="008B69A4">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8B69A4">
              <w:rPr>
                <w:rFonts w:ascii="Times New Roman" w:hAnsi="Times New Roman" w:cs="Times New Roman"/>
                <w:sz w:val="28"/>
                <w:szCs w:val="28"/>
              </w:rPr>
              <w:t>– краткосрочные работы (по желанию и с согласия родителей) в школьных производственных фирмах и других трудовых объединениях (детских и разновозрастных);</w:t>
            </w:r>
          </w:p>
        </w:tc>
      </w:tr>
    </w:tbl>
    <w:p w:rsidR="00CD3FED" w:rsidRPr="008B69A4" w:rsidRDefault="00CD3FED" w:rsidP="008B69A4">
      <w:pPr>
        <w:spacing w:after="0" w:line="240" w:lineRule="auto"/>
        <w:ind w:hanging="540"/>
        <w:jc w:val="both"/>
        <w:rPr>
          <w:rFonts w:ascii="Times New Roman" w:eastAsiaTheme="minorEastAsia" w:hAnsi="Times New Roman" w:cs="Times New Roman"/>
          <w:b/>
          <w:color w:val="auto"/>
          <w:spacing w:val="2"/>
          <w:sz w:val="28"/>
          <w:szCs w:val="28"/>
        </w:rPr>
      </w:pPr>
      <w:r w:rsidRPr="008B69A4">
        <w:rPr>
          <w:rFonts w:ascii="Times New Roman" w:hAnsi="Times New Roman" w:cs="Times New Roman"/>
          <w:b/>
          <w:spacing w:val="2"/>
          <w:sz w:val="28"/>
          <w:szCs w:val="28"/>
        </w:rPr>
        <w:t>Здоровьесберегающее воспитание</w:t>
      </w:r>
    </w:p>
    <w:p w:rsidR="00CD3FED" w:rsidRPr="008B69A4" w:rsidRDefault="00CD3FED" w:rsidP="008B69A4">
      <w:pPr>
        <w:pStyle w:val="af2"/>
        <w:spacing w:line="240" w:lineRule="auto"/>
        <w:ind w:firstLine="0"/>
        <w:rPr>
          <w:rFonts w:ascii="Times New Roman" w:hAnsi="Times New Roman"/>
          <w:color w:val="auto"/>
          <w:spacing w:val="2"/>
          <w:sz w:val="28"/>
          <w:szCs w:val="28"/>
        </w:rPr>
      </w:pPr>
      <w:r w:rsidRPr="008B69A4">
        <w:rPr>
          <w:rFonts w:ascii="Times New Roman" w:hAnsi="Times New Roman"/>
          <w:b/>
          <w:spacing w:val="2"/>
          <w:sz w:val="28"/>
          <w:szCs w:val="28"/>
        </w:rPr>
        <w:lastRenderedPageBreak/>
        <w:t xml:space="preserve">- </w:t>
      </w:r>
      <w:r w:rsidRPr="008B69A4">
        <w:rPr>
          <w:rFonts w:ascii="Times New Roman" w:hAnsi="Times New Roman"/>
          <w:color w:val="auto"/>
          <w:spacing w:val="2"/>
          <w:sz w:val="28"/>
          <w:szCs w:val="28"/>
        </w:rPr>
        <w:t>первоначальные представления о здоровье человека как абсолютной ценности, его значения для полноценной человеческой жизни, о физическом, духовном и нравственном здоровье;</w:t>
      </w:r>
    </w:p>
    <w:p w:rsidR="00CD3FED" w:rsidRPr="008B69A4" w:rsidRDefault="00CD3FED" w:rsidP="008B69A4">
      <w:pPr>
        <w:pStyle w:val="af2"/>
        <w:spacing w:line="240" w:lineRule="auto"/>
        <w:ind w:firstLine="0"/>
        <w:rPr>
          <w:rFonts w:ascii="Times New Roman" w:hAnsi="Times New Roman"/>
          <w:color w:val="auto"/>
          <w:spacing w:val="2"/>
          <w:sz w:val="28"/>
          <w:szCs w:val="28"/>
        </w:rPr>
      </w:pPr>
      <w:r w:rsidRPr="008B69A4">
        <w:rPr>
          <w:rFonts w:ascii="Times New Roman" w:hAnsi="Times New Roman"/>
          <w:color w:val="auto"/>
          <w:spacing w:val="2"/>
          <w:sz w:val="28"/>
          <w:szCs w:val="28"/>
        </w:rPr>
        <w:t>- формирование начальных представлений о культуре здорового образа жизни;</w:t>
      </w:r>
    </w:p>
    <w:p w:rsidR="00CD3FED" w:rsidRPr="008B69A4" w:rsidRDefault="00CD3FED" w:rsidP="008B69A4">
      <w:pPr>
        <w:pStyle w:val="af2"/>
        <w:spacing w:line="240" w:lineRule="auto"/>
        <w:ind w:firstLine="0"/>
        <w:rPr>
          <w:rFonts w:ascii="Times New Roman" w:hAnsi="Times New Roman"/>
          <w:color w:val="auto"/>
          <w:spacing w:val="2"/>
          <w:sz w:val="28"/>
          <w:szCs w:val="28"/>
        </w:rPr>
      </w:pPr>
      <w:r w:rsidRPr="008B69A4">
        <w:rPr>
          <w:rFonts w:ascii="Times New Roman" w:hAnsi="Times New Roman"/>
          <w:color w:val="auto"/>
          <w:spacing w:val="2"/>
          <w:sz w:val="28"/>
          <w:szCs w:val="28"/>
        </w:rPr>
        <w:t>- базовые навыки сохранения собственного здоровья, использования здоровьесберегающих технологий в процессе обучения и во внеурочное время;</w:t>
      </w:r>
    </w:p>
    <w:p w:rsidR="00CD3FED" w:rsidRPr="008B69A4" w:rsidRDefault="00CD3FED" w:rsidP="008B69A4">
      <w:pPr>
        <w:pStyle w:val="af2"/>
        <w:spacing w:line="240" w:lineRule="auto"/>
        <w:ind w:firstLine="0"/>
        <w:rPr>
          <w:rFonts w:ascii="Times New Roman" w:hAnsi="Times New Roman"/>
          <w:color w:val="auto"/>
          <w:spacing w:val="2"/>
          <w:sz w:val="28"/>
          <w:szCs w:val="28"/>
        </w:rPr>
      </w:pPr>
      <w:r w:rsidRPr="008B69A4">
        <w:rPr>
          <w:rFonts w:ascii="Times New Roman" w:hAnsi="Times New Roman"/>
          <w:color w:val="auto"/>
          <w:spacing w:val="2"/>
          <w:sz w:val="28"/>
          <w:szCs w:val="28"/>
        </w:rPr>
        <w:t>- первоначальные представления о ценности занятий физической культурой и спортом, понимание влияния этой деятельности на развитие личности человека, на процесс обучения и взрослой жизни;</w:t>
      </w:r>
    </w:p>
    <w:p w:rsidR="00CD3FED" w:rsidRPr="008B69A4" w:rsidRDefault="00CD3FED" w:rsidP="008B69A4">
      <w:pPr>
        <w:pStyle w:val="af2"/>
        <w:spacing w:line="240" w:lineRule="auto"/>
        <w:ind w:firstLine="0"/>
        <w:rPr>
          <w:rFonts w:ascii="Times New Roman" w:hAnsi="Times New Roman"/>
          <w:color w:val="auto"/>
          <w:spacing w:val="2"/>
          <w:sz w:val="28"/>
          <w:szCs w:val="28"/>
        </w:rPr>
      </w:pPr>
      <w:r w:rsidRPr="008B69A4">
        <w:rPr>
          <w:rFonts w:ascii="Times New Roman" w:hAnsi="Times New Roman"/>
          <w:color w:val="auto"/>
          <w:spacing w:val="2"/>
          <w:sz w:val="28"/>
          <w:szCs w:val="28"/>
        </w:rPr>
        <w:t>- элементарные знания по истории российского и мирового спорта, уважение к спортсменам;</w:t>
      </w:r>
    </w:p>
    <w:p w:rsidR="00CD3FED" w:rsidRPr="008B69A4" w:rsidRDefault="00CD3FED" w:rsidP="008B69A4">
      <w:pPr>
        <w:pStyle w:val="af2"/>
        <w:spacing w:line="240" w:lineRule="auto"/>
        <w:ind w:firstLine="0"/>
        <w:rPr>
          <w:rFonts w:ascii="Times New Roman" w:hAnsi="Times New Roman"/>
          <w:color w:val="auto"/>
          <w:sz w:val="28"/>
          <w:szCs w:val="28"/>
        </w:rPr>
      </w:pPr>
      <w:r w:rsidRPr="008B69A4">
        <w:rPr>
          <w:rFonts w:ascii="Times New Roman" w:hAnsi="Times New Roman"/>
          <w:color w:val="auto"/>
          <w:spacing w:val="2"/>
          <w:sz w:val="28"/>
          <w:szCs w:val="28"/>
        </w:rPr>
        <w:t xml:space="preserve">- отрицательное отношение к </w:t>
      </w:r>
      <w:r w:rsidRPr="008B69A4">
        <w:rPr>
          <w:rFonts w:ascii="Times New Roman" w:hAnsi="Times New Roman"/>
          <w:color w:val="auto"/>
          <w:sz w:val="28"/>
          <w:szCs w:val="28"/>
        </w:rPr>
        <w:t>употреблению психоактивных веществ, к курению и алкоголю, избытку компьютерных игр и интернета;</w:t>
      </w:r>
    </w:p>
    <w:p w:rsidR="00CD3FED" w:rsidRPr="008B69A4" w:rsidRDefault="00CD3FED" w:rsidP="008B69A4">
      <w:pPr>
        <w:pStyle w:val="af2"/>
        <w:spacing w:line="240" w:lineRule="auto"/>
        <w:ind w:firstLine="0"/>
        <w:rPr>
          <w:rFonts w:ascii="Times New Roman" w:hAnsi="Times New Roman"/>
          <w:color w:val="auto"/>
          <w:spacing w:val="2"/>
          <w:sz w:val="28"/>
          <w:szCs w:val="28"/>
        </w:rPr>
      </w:pPr>
      <w:r w:rsidRPr="008B69A4">
        <w:rPr>
          <w:rFonts w:ascii="Times New Roman" w:hAnsi="Times New Roman"/>
          <w:color w:val="auto"/>
          <w:sz w:val="28"/>
          <w:szCs w:val="28"/>
        </w:rPr>
        <w:t>- понимание опасности, негативных последствий употребления психоактивных веществ, алкоголя, табака, наркотических веществ, бесконтрольного употребление лекарственных препаратов, возникновения суицидальных мыслей.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06"/>
      </w:tblGrid>
      <w:tr w:rsidR="00CD3FED" w:rsidRPr="008B69A4" w:rsidTr="00CD3FED">
        <w:tc>
          <w:tcPr>
            <w:tcW w:w="9606" w:type="dxa"/>
            <w:tcBorders>
              <w:top w:val="single" w:sz="4" w:space="0" w:color="000000"/>
              <w:left w:val="single" w:sz="4" w:space="0" w:color="000000"/>
              <w:bottom w:val="single" w:sz="4" w:space="0" w:color="000000"/>
              <w:right w:val="single" w:sz="4" w:space="0" w:color="000000"/>
            </w:tcBorders>
            <w:hideMark/>
          </w:tcPr>
          <w:p w:rsidR="00CD3FED" w:rsidRPr="008B69A4" w:rsidRDefault="00CD3FED" w:rsidP="008B69A4">
            <w:pPr>
              <w:widowControl w:val="0"/>
              <w:autoSpaceDE w:val="0"/>
              <w:autoSpaceDN w:val="0"/>
              <w:adjustRightInd w:val="0"/>
              <w:spacing w:after="0" w:line="240" w:lineRule="auto"/>
              <w:jc w:val="both"/>
              <w:rPr>
                <w:rFonts w:ascii="Times New Roman" w:eastAsia="Times New Roman" w:hAnsi="Times New Roman" w:cs="Times New Roman"/>
                <w:b/>
                <w:sz w:val="28"/>
                <w:szCs w:val="28"/>
              </w:rPr>
            </w:pPr>
            <w:r w:rsidRPr="008B69A4">
              <w:rPr>
                <w:rFonts w:ascii="Times New Roman" w:hAnsi="Times New Roman" w:cs="Times New Roman"/>
                <w:b/>
                <w:sz w:val="28"/>
                <w:szCs w:val="28"/>
              </w:rPr>
              <w:t>Учёба (урочная деятельность)</w:t>
            </w:r>
          </w:p>
        </w:tc>
      </w:tr>
      <w:tr w:rsidR="00CD3FED" w:rsidRPr="008B69A4" w:rsidTr="00CD3FED">
        <w:tc>
          <w:tcPr>
            <w:tcW w:w="9606" w:type="dxa"/>
            <w:tcBorders>
              <w:top w:val="single" w:sz="4" w:space="0" w:color="000000"/>
              <w:left w:val="single" w:sz="4" w:space="0" w:color="000000"/>
              <w:bottom w:val="single" w:sz="4" w:space="0" w:color="000000"/>
              <w:right w:val="single" w:sz="4" w:space="0" w:color="000000"/>
            </w:tcBorders>
            <w:hideMark/>
          </w:tcPr>
          <w:p w:rsidR="00CD3FED" w:rsidRPr="008B69A4" w:rsidRDefault="00CD3FED" w:rsidP="008B69A4">
            <w:pPr>
              <w:spacing w:after="0" w:line="240" w:lineRule="auto"/>
              <w:jc w:val="both"/>
              <w:rPr>
                <w:rFonts w:ascii="Times New Roman" w:eastAsia="Times New Roman" w:hAnsi="Times New Roman" w:cs="Times New Roman"/>
                <w:sz w:val="28"/>
                <w:szCs w:val="28"/>
              </w:rPr>
            </w:pPr>
            <w:r w:rsidRPr="008B69A4">
              <w:rPr>
                <w:rFonts w:ascii="Times New Roman" w:hAnsi="Times New Roman" w:cs="Times New Roman"/>
                <w:sz w:val="28"/>
                <w:szCs w:val="28"/>
              </w:rPr>
              <w:t>Изучение материала и выполнение учебных заданий по знакомству со здоровым образом жизни и опасностями, угрожающими здоровью людей.</w:t>
            </w:r>
          </w:p>
          <w:p w:rsidR="00CD3FED" w:rsidRPr="008B69A4" w:rsidRDefault="00CD3FED" w:rsidP="008B69A4">
            <w:pPr>
              <w:spacing w:after="0" w:line="240" w:lineRule="auto"/>
              <w:jc w:val="both"/>
              <w:rPr>
                <w:rFonts w:ascii="Times New Roman" w:eastAsiaTheme="minorEastAsia" w:hAnsi="Times New Roman" w:cs="Times New Roman"/>
                <w:sz w:val="28"/>
                <w:szCs w:val="28"/>
              </w:rPr>
            </w:pPr>
            <w:r w:rsidRPr="008B69A4">
              <w:rPr>
                <w:rFonts w:ascii="Times New Roman" w:hAnsi="Times New Roman" w:cs="Times New Roman"/>
                <w:sz w:val="28"/>
                <w:szCs w:val="28"/>
              </w:rPr>
              <w:t>Физкультура – овладение комплексами упражнений, разнообразными навыками двигательной активности, спортивных игр, а также понимание их смысла, значения  для укрепления здоровья.</w:t>
            </w:r>
          </w:p>
          <w:p w:rsidR="00CD3FED" w:rsidRPr="008B69A4" w:rsidRDefault="00CD3FED" w:rsidP="008B69A4">
            <w:pPr>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Окружающий мир – устройство человеческого организма, опасности для здоровья  в поведении людей, питании, в отношении к природе, способы  сбережения здоровья</w:t>
            </w:r>
          </w:p>
          <w:p w:rsidR="00CD3FED" w:rsidRPr="008B69A4" w:rsidRDefault="00CD3FED" w:rsidP="008B69A4">
            <w:pPr>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Риторика – влияние слова на физическое и психологическое состояние человека («словом может убить, словом может спасти»).</w:t>
            </w:r>
          </w:p>
          <w:p w:rsidR="00CD3FED" w:rsidRPr="008B69A4" w:rsidRDefault="00CD3FED" w:rsidP="008B69A4">
            <w:pPr>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Технология – правила техники безопасности.</w:t>
            </w:r>
          </w:p>
          <w:p w:rsidR="00CD3FED" w:rsidRPr="008B69A4" w:rsidRDefault="00CD3FED" w:rsidP="008B69A4">
            <w:pPr>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 xml:space="preserve">Получение опыта укрепления и сбережения здоровья в процессе учебной работы:  </w:t>
            </w:r>
          </w:p>
          <w:p w:rsidR="00CD3FED" w:rsidRPr="008B69A4" w:rsidRDefault="00CD3FED" w:rsidP="008B69A4">
            <w:pPr>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 осмысленное чередование умственной и физической активности в процессе учёбы;</w:t>
            </w:r>
          </w:p>
          <w:p w:rsidR="00CD3FED" w:rsidRPr="008B69A4" w:rsidRDefault="00CD3FED" w:rsidP="008B69A4">
            <w:pPr>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 xml:space="preserve">– регулярность безопасных физических упражнений, игр на уроках физкультуры, на переменах и т.п. </w:t>
            </w:r>
          </w:p>
          <w:p w:rsidR="00CD3FED" w:rsidRPr="008B69A4" w:rsidRDefault="00CD3FED" w:rsidP="008B69A4">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8B69A4">
              <w:rPr>
                <w:rFonts w:ascii="Times New Roman" w:hAnsi="Times New Roman" w:cs="Times New Roman"/>
                <w:sz w:val="28"/>
                <w:szCs w:val="28"/>
              </w:rPr>
              <w:t xml:space="preserve">– образовательные технологии, построенные на личностно ориентированных подходах, партнёрстве ученика и учителя (проблемный диалог, продуктивное чтение, технология оценивания учебных успехов – правила «самооценка», «право отказа от текущей отметки, право пересдачи контрольных работ» и т.п.), – обучение в психологически комфортной, не агрессивной, не стрессовой среде. </w:t>
            </w:r>
          </w:p>
        </w:tc>
      </w:tr>
      <w:tr w:rsidR="00CD3FED" w:rsidRPr="008B69A4" w:rsidTr="00CD3FED">
        <w:tc>
          <w:tcPr>
            <w:tcW w:w="9606" w:type="dxa"/>
            <w:tcBorders>
              <w:top w:val="single" w:sz="4" w:space="0" w:color="000000"/>
              <w:left w:val="single" w:sz="4" w:space="0" w:color="000000"/>
              <w:bottom w:val="single" w:sz="4" w:space="0" w:color="000000"/>
              <w:right w:val="single" w:sz="4" w:space="0" w:color="000000"/>
            </w:tcBorders>
            <w:hideMark/>
          </w:tcPr>
          <w:p w:rsidR="00CD3FED" w:rsidRPr="008B69A4" w:rsidRDefault="00CD3FED" w:rsidP="008B69A4">
            <w:pPr>
              <w:widowControl w:val="0"/>
              <w:autoSpaceDE w:val="0"/>
              <w:autoSpaceDN w:val="0"/>
              <w:adjustRightInd w:val="0"/>
              <w:spacing w:after="0" w:line="240" w:lineRule="auto"/>
              <w:ind w:left="540" w:hanging="540"/>
              <w:contextualSpacing/>
              <w:jc w:val="both"/>
              <w:rPr>
                <w:rFonts w:ascii="Times New Roman" w:eastAsia="Times New Roman" w:hAnsi="Times New Roman" w:cs="Times New Roman"/>
                <w:b/>
                <w:sz w:val="28"/>
                <w:szCs w:val="28"/>
              </w:rPr>
            </w:pPr>
            <w:r w:rsidRPr="008B69A4">
              <w:rPr>
                <w:rFonts w:ascii="Times New Roman" w:hAnsi="Times New Roman" w:cs="Times New Roman"/>
                <w:b/>
                <w:sz w:val="28"/>
                <w:szCs w:val="28"/>
              </w:rPr>
              <w:t>После уроков (внеурочная деятельность)</w:t>
            </w:r>
          </w:p>
        </w:tc>
      </w:tr>
      <w:tr w:rsidR="00CD3FED" w:rsidRPr="008B69A4" w:rsidTr="00CD3FED">
        <w:tc>
          <w:tcPr>
            <w:tcW w:w="9606" w:type="dxa"/>
            <w:tcBorders>
              <w:top w:val="single" w:sz="4" w:space="0" w:color="000000"/>
              <w:left w:val="single" w:sz="4" w:space="0" w:color="000000"/>
              <w:bottom w:val="single" w:sz="4" w:space="0" w:color="000000"/>
              <w:right w:val="single" w:sz="4" w:space="0" w:color="000000"/>
            </w:tcBorders>
            <w:hideMark/>
          </w:tcPr>
          <w:p w:rsidR="00CD3FED" w:rsidRPr="008B69A4" w:rsidRDefault="00CD3FED" w:rsidP="008B69A4">
            <w:pPr>
              <w:spacing w:after="0" w:line="240" w:lineRule="auto"/>
              <w:jc w:val="both"/>
              <w:rPr>
                <w:rFonts w:ascii="Times New Roman" w:eastAsia="Times New Roman" w:hAnsi="Times New Roman" w:cs="Times New Roman"/>
                <w:sz w:val="28"/>
                <w:szCs w:val="28"/>
              </w:rPr>
            </w:pPr>
            <w:r w:rsidRPr="008B69A4">
              <w:rPr>
                <w:rFonts w:ascii="Times New Roman" w:hAnsi="Times New Roman" w:cs="Times New Roman"/>
                <w:sz w:val="28"/>
                <w:szCs w:val="28"/>
              </w:rPr>
              <w:lastRenderedPageBreak/>
              <w:t xml:space="preserve">Знакомство с правилами здорового образа жизни, укрепления здоровья, взаимосвязи здоровья физического, психического и здоровья общества, семьи  в ходе различных добрых дел (мероприятий): </w:t>
            </w:r>
          </w:p>
          <w:p w:rsidR="00CD3FED" w:rsidRPr="008B69A4" w:rsidRDefault="00CD3FED" w:rsidP="008B69A4">
            <w:pPr>
              <w:spacing w:after="0" w:line="240" w:lineRule="auto"/>
              <w:jc w:val="both"/>
              <w:rPr>
                <w:rFonts w:ascii="Times New Roman" w:eastAsiaTheme="minorEastAsia" w:hAnsi="Times New Roman" w:cs="Times New Roman"/>
                <w:sz w:val="28"/>
                <w:szCs w:val="28"/>
              </w:rPr>
            </w:pPr>
            <w:r w:rsidRPr="008B69A4">
              <w:rPr>
                <w:rFonts w:ascii="Times New Roman" w:hAnsi="Times New Roman" w:cs="Times New Roman"/>
                <w:sz w:val="28"/>
                <w:szCs w:val="28"/>
              </w:rPr>
              <w:t xml:space="preserve">– спортивные праздники, подвижные игры (в т.ч. с родителями); </w:t>
            </w:r>
          </w:p>
          <w:p w:rsidR="00CD3FED" w:rsidRPr="008B69A4" w:rsidRDefault="00CD3FED" w:rsidP="008B69A4">
            <w:pPr>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 xml:space="preserve">–  занятия в спортивных секциях; </w:t>
            </w:r>
          </w:p>
          <w:p w:rsidR="00CD3FED" w:rsidRPr="008B69A4" w:rsidRDefault="00CD3FED" w:rsidP="008B69A4">
            <w:pPr>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 туристические походы (развитие выносливости, интерес к физической активности);</w:t>
            </w:r>
          </w:p>
          <w:p w:rsidR="00CD3FED" w:rsidRPr="008B69A4" w:rsidRDefault="00CD3FED" w:rsidP="008B69A4">
            <w:pPr>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 классные часы, беседы, коллективно-творческие дела по примерным темам: «Вредные и полезные для здоровья привычки», «Человек есть то, что он ест», «Убийцы людей – табак, алкоголь, наркотики», «Болезни, которые порождают увлечения компьютерными играми, телевидением», «Можно ли словом помочь человеку (убедить в чем-то, отказаться от вредных привычек т.п.)?» и т.п.;</w:t>
            </w:r>
          </w:p>
          <w:p w:rsidR="00CD3FED" w:rsidRPr="008B69A4" w:rsidRDefault="00CD3FED" w:rsidP="008B69A4">
            <w:pPr>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 экскурсии, видеопутешествия по знакомству с людьми, их образом жизни, укрепляющим или губящим здоровье.</w:t>
            </w:r>
          </w:p>
          <w:p w:rsidR="00CD3FED" w:rsidRPr="008B69A4" w:rsidRDefault="00CD3FED" w:rsidP="008B69A4">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8B69A4">
              <w:rPr>
                <w:rFonts w:ascii="Times New Roman" w:hAnsi="Times New Roman" w:cs="Times New Roman"/>
                <w:sz w:val="28"/>
                <w:szCs w:val="28"/>
              </w:rPr>
              <w:t xml:space="preserve">– встречи-беседы с интересными людьми, ведущими активный образ жизни (путешественники, любители активного отдыха), сумевшими сохранить хорошее здоровье в сложной ситуации (преклонный возраст, травма и т.п.), с представителями профессий, предъявляющих высокие требования к здоровью, со спортсменами–любителями и профессионалами. </w:t>
            </w:r>
          </w:p>
        </w:tc>
      </w:tr>
      <w:tr w:rsidR="00CD3FED" w:rsidRPr="008B69A4" w:rsidTr="00CD3FED">
        <w:tc>
          <w:tcPr>
            <w:tcW w:w="9606" w:type="dxa"/>
            <w:tcBorders>
              <w:top w:val="single" w:sz="4" w:space="0" w:color="000000"/>
              <w:left w:val="single" w:sz="4" w:space="0" w:color="000000"/>
              <w:bottom w:val="single" w:sz="4" w:space="0" w:color="000000"/>
              <w:right w:val="single" w:sz="4" w:space="0" w:color="000000"/>
            </w:tcBorders>
            <w:hideMark/>
          </w:tcPr>
          <w:p w:rsidR="00CD3FED" w:rsidRPr="008B69A4" w:rsidRDefault="00CD3FED" w:rsidP="008B69A4">
            <w:pPr>
              <w:widowControl w:val="0"/>
              <w:autoSpaceDE w:val="0"/>
              <w:autoSpaceDN w:val="0"/>
              <w:adjustRightInd w:val="0"/>
              <w:spacing w:after="0" w:line="240" w:lineRule="auto"/>
              <w:ind w:left="540" w:hanging="540"/>
              <w:contextualSpacing/>
              <w:jc w:val="both"/>
              <w:rPr>
                <w:rFonts w:ascii="Times New Roman" w:eastAsia="Times New Roman" w:hAnsi="Times New Roman" w:cs="Times New Roman"/>
                <w:b/>
                <w:sz w:val="28"/>
                <w:szCs w:val="28"/>
              </w:rPr>
            </w:pPr>
            <w:r w:rsidRPr="008B69A4">
              <w:rPr>
                <w:rFonts w:ascii="Times New Roman" w:hAnsi="Times New Roman" w:cs="Times New Roman"/>
                <w:b/>
                <w:sz w:val="28"/>
                <w:szCs w:val="28"/>
              </w:rPr>
              <w:t>Общественные задачи (внешкольная деятельность)</w:t>
            </w:r>
          </w:p>
        </w:tc>
      </w:tr>
      <w:tr w:rsidR="00CD3FED" w:rsidRPr="008B69A4" w:rsidTr="00CD3FED">
        <w:tc>
          <w:tcPr>
            <w:tcW w:w="9606" w:type="dxa"/>
            <w:tcBorders>
              <w:top w:val="single" w:sz="4" w:space="0" w:color="000000"/>
              <w:left w:val="single" w:sz="4" w:space="0" w:color="000000"/>
              <w:bottom w:val="single" w:sz="4" w:space="0" w:color="000000"/>
              <w:right w:val="single" w:sz="4" w:space="0" w:color="000000"/>
            </w:tcBorders>
            <w:hideMark/>
          </w:tcPr>
          <w:p w:rsidR="00CD3FED" w:rsidRPr="008B69A4" w:rsidRDefault="00CD3FED" w:rsidP="008B69A4">
            <w:pPr>
              <w:spacing w:after="0" w:line="240" w:lineRule="auto"/>
              <w:jc w:val="both"/>
              <w:rPr>
                <w:rFonts w:ascii="Times New Roman" w:eastAsia="Times New Roman" w:hAnsi="Times New Roman" w:cs="Times New Roman"/>
                <w:sz w:val="28"/>
                <w:szCs w:val="28"/>
              </w:rPr>
            </w:pPr>
            <w:r w:rsidRPr="008B69A4">
              <w:rPr>
                <w:rFonts w:ascii="Times New Roman" w:hAnsi="Times New Roman" w:cs="Times New Roman"/>
                <w:sz w:val="28"/>
                <w:szCs w:val="28"/>
              </w:rPr>
              <w:t>Опыт ограждения своего здоровья и здоровья близких людей от вредных факторов окружающей среды:</w:t>
            </w:r>
          </w:p>
          <w:p w:rsidR="00CD3FED" w:rsidRPr="008B69A4" w:rsidRDefault="00CD3FED" w:rsidP="008B69A4">
            <w:pPr>
              <w:spacing w:after="0" w:line="240" w:lineRule="auto"/>
              <w:jc w:val="both"/>
              <w:rPr>
                <w:rFonts w:ascii="Times New Roman" w:eastAsiaTheme="minorEastAsia" w:hAnsi="Times New Roman" w:cs="Times New Roman"/>
                <w:sz w:val="28"/>
                <w:szCs w:val="28"/>
              </w:rPr>
            </w:pPr>
            <w:r w:rsidRPr="008B69A4">
              <w:rPr>
                <w:rFonts w:ascii="Times New Roman" w:hAnsi="Times New Roman" w:cs="Times New Roman"/>
                <w:sz w:val="28"/>
                <w:szCs w:val="28"/>
              </w:rPr>
              <w:t>– соблюдение правил личной гигиены, чистоты тела и одежды, корректная помощь в этом младшим, нуждающимся в помощи;</w:t>
            </w:r>
          </w:p>
          <w:p w:rsidR="00CD3FED" w:rsidRPr="008B69A4" w:rsidRDefault="00CD3FED" w:rsidP="008B69A4">
            <w:pPr>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 составление и следование здоровьесберегающему режиму дня – учёбы, труда и отдыха;</w:t>
            </w:r>
          </w:p>
          <w:p w:rsidR="00CD3FED" w:rsidRPr="008B69A4" w:rsidRDefault="00CD3FED" w:rsidP="008B69A4">
            <w:pPr>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 xml:space="preserve">– организация коллективных действий (семейных праздников, дружеских игр) на свежем воздухе, на природе; </w:t>
            </w:r>
          </w:p>
          <w:p w:rsidR="00CD3FED" w:rsidRPr="008B69A4" w:rsidRDefault="00CD3FED" w:rsidP="008B69A4">
            <w:pPr>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 xml:space="preserve">– отказ от вредящих здоровью продуктов питания, стремление следовать экологически безопасным правилам в питании, ознакомление с ними своих близких;  </w:t>
            </w:r>
          </w:p>
          <w:p w:rsidR="00CD3FED" w:rsidRPr="008B69A4" w:rsidRDefault="00CD3FED" w:rsidP="008B69A4">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8B69A4">
              <w:rPr>
                <w:rFonts w:ascii="Times New Roman" w:hAnsi="Times New Roman" w:cs="Times New Roman"/>
                <w:sz w:val="28"/>
                <w:szCs w:val="28"/>
              </w:rPr>
              <w:t>– противодействие (в пределах своих возможностей) курению в общественных местах, пьянству, наркомании.</w:t>
            </w:r>
          </w:p>
        </w:tc>
      </w:tr>
    </w:tbl>
    <w:p w:rsidR="00CD3FED" w:rsidRPr="008B69A4" w:rsidRDefault="00CD3FED" w:rsidP="008B69A4">
      <w:pPr>
        <w:spacing w:after="0" w:line="240" w:lineRule="auto"/>
        <w:jc w:val="both"/>
        <w:rPr>
          <w:rFonts w:ascii="Times New Roman" w:eastAsia="Times New Roman" w:hAnsi="Times New Roman" w:cs="Times New Roman"/>
          <w:b/>
          <w:color w:val="auto"/>
          <w:sz w:val="28"/>
          <w:szCs w:val="28"/>
        </w:rPr>
      </w:pPr>
    </w:p>
    <w:p w:rsidR="00CD3FED" w:rsidRPr="008B69A4" w:rsidRDefault="00CD3FED" w:rsidP="008B69A4">
      <w:pPr>
        <w:spacing w:after="0" w:line="240" w:lineRule="auto"/>
        <w:jc w:val="both"/>
        <w:rPr>
          <w:rFonts w:ascii="Times New Roman" w:eastAsiaTheme="minorEastAsia" w:hAnsi="Times New Roman" w:cs="Times New Roman"/>
          <w:b/>
          <w:sz w:val="28"/>
          <w:szCs w:val="28"/>
        </w:rPr>
      </w:pPr>
      <w:r w:rsidRPr="008B69A4">
        <w:rPr>
          <w:rFonts w:ascii="Times New Roman" w:hAnsi="Times New Roman" w:cs="Times New Roman"/>
          <w:b/>
          <w:sz w:val="28"/>
          <w:szCs w:val="28"/>
        </w:rPr>
        <w:t xml:space="preserve"> Экологическое воспитание</w:t>
      </w:r>
    </w:p>
    <w:p w:rsidR="00CD3FED" w:rsidRPr="008B69A4" w:rsidRDefault="00CD3FED" w:rsidP="008B69A4">
      <w:pPr>
        <w:pStyle w:val="affe"/>
        <w:numPr>
          <w:ilvl w:val="0"/>
          <w:numId w:val="13"/>
        </w:numPr>
        <w:spacing w:line="240" w:lineRule="auto"/>
        <w:rPr>
          <w:rFonts w:cs="Times New Roman"/>
          <w:szCs w:val="28"/>
        </w:rPr>
      </w:pPr>
      <w:r w:rsidRPr="008B69A4">
        <w:rPr>
          <w:rFonts w:cs="Times New Roman"/>
          <w:szCs w:val="28"/>
        </w:rPr>
        <w:t>развитие интереса к природе, природным явлениям и формам жизни, понимание активной роли человека в природе;</w:t>
      </w:r>
    </w:p>
    <w:p w:rsidR="00CD3FED" w:rsidRPr="008B69A4" w:rsidRDefault="00CD3FED" w:rsidP="008B69A4">
      <w:pPr>
        <w:pStyle w:val="affe"/>
        <w:numPr>
          <w:ilvl w:val="0"/>
          <w:numId w:val="13"/>
        </w:numPr>
        <w:spacing w:line="240" w:lineRule="auto"/>
        <w:rPr>
          <w:rFonts w:cs="Times New Roman"/>
          <w:szCs w:val="28"/>
        </w:rPr>
      </w:pPr>
      <w:r w:rsidRPr="008B69A4">
        <w:rPr>
          <w:rFonts w:cs="Times New Roman"/>
          <w:szCs w:val="28"/>
        </w:rPr>
        <w:t>ценностное отношение к природе и всем формам жизни;</w:t>
      </w:r>
    </w:p>
    <w:p w:rsidR="00CD3FED" w:rsidRPr="008B69A4" w:rsidRDefault="00CD3FED" w:rsidP="008B69A4">
      <w:pPr>
        <w:pStyle w:val="affe"/>
        <w:numPr>
          <w:ilvl w:val="0"/>
          <w:numId w:val="13"/>
        </w:numPr>
        <w:spacing w:line="240" w:lineRule="auto"/>
        <w:rPr>
          <w:rFonts w:cs="Times New Roman"/>
          <w:szCs w:val="28"/>
        </w:rPr>
      </w:pPr>
      <w:r w:rsidRPr="008B69A4">
        <w:rPr>
          <w:rFonts w:cs="Times New Roman"/>
          <w:szCs w:val="28"/>
        </w:rPr>
        <w:t>элементарный опыт природоохранительной деятельности;</w:t>
      </w:r>
    </w:p>
    <w:p w:rsidR="00CD3FED" w:rsidRPr="008B69A4" w:rsidRDefault="00CD3FED" w:rsidP="008B69A4">
      <w:pPr>
        <w:pStyle w:val="affe"/>
        <w:numPr>
          <w:ilvl w:val="0"/>
          <w:numId w:val="13"/>
        </w:numPr>
        <w:spacing w:line="240" w:lineRule="auto"/>
        <w:rPr>
          <w:rFonts w:cs="Times New Roman"/>
          <w:szCs w:val="28"/>
        </w:rPr>
      </w:pPr>
      <w:r w:rsidRPr="008B69A4">
        <w:rPr>
          <w:rFonts w:cs="Times New Roman"/>
          <w:szCs w:val="28"/>
        </w:rPr>
        <w:t>бережное отношение к растениям и животным.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06"/>
      </w:tblGrid>
      <w:tr w:rsidR="00CD3FED" w:rsidRPr="008B69A4" w:rsidTr="00CD3FED">
        <w:tc>
          <w:tcPr>
            <w:tcW w:w="9606" w:type="dxa"/>
            <w:tcBorders>
              <w:top w:val="single" w:sz="4" w:space="0" w:color="000000"/>
              <w:left w:val="single" w:sz="4" w:space="0" w:color="000000"/>
              <w:bottom w:val="single" w:sz="4" w:space="0" w:color="000000"/>
              <w:right w:val="single" w:sz="4" w:space="0" w:color="000000"/>
            </w:tcBorders>
            <w:hideMark/>
          </w:tcPr>
          <w:p w:rsidR="00CD3FED" w:rsidRPr="008B69A4" w:rsidRDefault="00CD3FED" w:rsidP="008B69A4">
            <w:pPr>
              <w:widowControl w:val="0"/>
              <w:autoSpaceDE w:val="0"/>
              <w:autoSpaceDN w:val="0"/>
              <w:adjustRightInd w:val="0"/>
              <w:spacing w:after="0" w:line="240" w:lineRule="auto"/>
              <w:jc w:val="both"/>
              <w:rPr>
                <w:rFonts w:ascii="Times New Roman" w:eastAsia="Times New Roman" w:hAnsi="Times New Roman" w:cs="Times New Roman"/>
                <w:b/>
                <w:sz w:val="28"/>
                <w:szCs w:val="28"/>
              </w:rPr>
            </w:pPr>
            <w:r w:rsidRPr="008B69A4">
              <w:rPr>
                <w:rFonts w:ascii="Times New Roman" w:hAnsi="Times New Roman" w:cs="Times New Roman"/>
                <w:b/>
                <w:sz w:val="28"/>
                <w:szCs w:val="28"/>
              </w:rPr>
              <w:t>Учёба (урочная деятельность)</w:t>
            </w:r>
          </w:p>
        </w:tc>
      </w:tr>
      <w:tr w:rsidR="00CD3FED" w:rsidRPr="008B69A4" w:rsidTr="00CD3FED">
        <w:tc>
          <w:tcPr>
            <w:tcW w:w="9606" w:type="dxa"/>
            <w:tcBorders>
              <w:top w:val="single" w:sz="4" w:space="0" w:color="000000"/>
              <w:left w:val="single" w:sz="4" w:space="0" w:color="000000"/>
              <w:bottom w:val="single" w:sz="4" w:space="0" w:color="000000"/>
              <w:right w:val="single" w:sz="4" w:space="0" w:color="000000"/>
            </w:tcBorders>
            <w:hideMark/>
          </w:tcPr>
          <w:p w:rsidR="00CD3FED" w:rsidRPr="008B69A4" w:rsidRDefault="00CD3FED" w:rsidP="008B69A4">
            <w:pPr>
              <w:spacing w:after="0" w:line="240" w:lineRule="auto"/>
              <w:jc w:val="both"/>
              <w:rPr>
                <w:rFonts w:ascii="Times New Roman" w:eastAsia="Times New Roman" w:hAnsi="Times New Roman" w:cs="Times New Roman"/>
                <w:sz w:val="28"/>
                <w:szCs w:val="28"/>
              </w:rPr>
            </w:pPr>
            <w:r w:rsidRPr="008B69A4">
              <w:rPr>
                <w:rFonts w:ascii="Times New Roman" w:hAnsi="Times New Roman" w:cs="Times New Roman"/>
                <w:sz w:val="28"/>
                <w:szCs w:val="28"/>
              </w:rPr>
              <w:t xml:space="preserve">Изучение материала и выполнение учебных заданий по изучению правил </w:t>
            </w:r>
            <w:r w:rsidRPr="008B69A4">
              <w:rPr>
                <w:rFonts w:ascii="Times New Roman" w:hAnsi="Times New Roman" w:cs="Times New Roman"/>
                <w:sz w:val="28"/>
                <w:szCs w:val="28"/>
              </w:rPr>
              <w:lastRenderedPageBreak/>
              <w:t>взаимоотношений человека и природы, экологических правил.</w:t>
            </w:r>
          </w:p>
          <w:p w:rsidR="00CD3FED" w:rsidRPr="008B69A4" w:rsidRDefault="00CD3FED" w:rsidP="008B69A4">
            <w:pPr>
              <w:spacing w:after="0" w:line="240" w:lineRule="auto"/>
              <w:jc w:val="both"/>
              <w:rPr>
                <w:rFonts w:ascii="Times New Roman" w:eastAsiaTheme="minorEastAsia" w:hAnsi="Times New Roman" w:cs="Times New Roman"/>
                <w:sz w:val="28"/>
                <w:szCs w:val="28"/>
              </w:rPr>
            </w:pPr>
            <w:r w:rsidRPr="008B69A4">
              <w:rPr>
                <w:rFonts w:ascii="Times New Roman" w:hAnsi="Times New Roman" w:cs="Times New Roman"/>
                <w:sz w:val="28"/>
                <w:szCs w:val="28"/>
              </w:rPr>
              <w:t>Окружающий мир – взаимосвязи живой и неживой природы, природы и хозяйства человека, экологические проблемы и пути их решения, правила экологической этики в отношениях человека и природы.</w:t>
            </w:r>
          </w:p>
          <w:p w:rsidR="00CD3FED" w:rsidRPr="008B69A4" w:rsidRDefault="00CD3FED" w:rsidP="008B69A4">
            <w:pPr>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 xml:space="preserve">Литературное чтение – опыт бережного отношения к природе разных народов, отражённый в литературных произведениях. </w:t>
            </w:r>
          </w:p>
          <w:p w:rsidR="00CD3FED" w:rsidRPr="008B69A4" w:rsidRDefault="00CD3FED" w:rsidP="008B69A4">
            <w:pPr>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 xml:space="preserve">Получение опыта бережного отношения к природе в процессе учебной работы. </w:t>
            </w:r>
          </w:p>
          <w:p w:rsidR="00CD3FED" w:rsidRPr="008B69A4" w:rsidRDefault="00CD3FED" w:rsidP="008B69A4">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8B69A4">
              <w:rPr>
                <w:rFonts w:ascii="Times New Roman" w:hAnsi="Times New Roman" w:cs="Times New Roman"/>
                <w:sz w:val="28"/>
                <w:szCs w:val="28"/>
              </w:rPr>
              <w:t xml:space="preserve">– сбережение природных ресурсов в ходе учебного процесса: выключение ненужного электроосвещения, экономное расходование воды, упаковочных материалов, бумаги и т.п. </w:t>
            </w:r>
          </w:p>
        </w:tc>
      </w:tr>
      <w:tr w:rsidR="00CD3FED" w:rsidRPr="008B69A4" w:rsidTr="00CD3FED">
        <w:tc>
          <w:tcPr>
            <w:tcW w:w="9606" w:type="dxa"/>
            <w:tcBorders>
              <w:top w:val="single" w:sz="4" w:space="0" w:color="000000"/>
              <w:left w:val="single" w:sz="4" w:space="0" w:color="000000"/>
              <w:bottom w:val="single" w:sz="4" w:space="0" w:color="000000"/>
              <w:right w:val="single" w:sz="4" w:space="0" w:color="000000"/>
            </w:tcBorders>
            <w:hideMark/>
          </w:tcPr>
          <w:p w:rsidR="00CD3FED" w:rsidRPr="008B69A4" w:rsidRDefault="00CD3FED" w:rsidP="008B69A4">
            <w:pPr>
              <w:widowControl w:val="0"/>
              <w:autoSpaceDE w:val="0"/>
              <w:autoSpaceDN w:val="0"/>
              <w:adjustRightInd w:val="0"/>
              <w:spacing w:after="0" w:line="240" w:lineRule="auto"/>
              <w:ind w:left="540" w:hanging="540"/>
              <w:contextualSpacing/>
              <w:jc w:val="both"/>
              <w:rPr>
                <w:rFonts w:ascii="Times New Roman" w:eastAsia="Times New Roman" w:hAnsi="Times New Roman" w:cs="Times New Roman"/>
                <w:b/>
                <w:sz w:val="28"/>
                <w:szCs w:val="28"/>
              </w:rPr>
            </w:pPr>
            <w:r w:rsidRPr="008B69A4">
              <w:rPr>
                <w:rFonts w:ascii="Times New Roman" w:hAnsi="Times New Roman" w:cs="Times New Roman"/>
                <w:b/>
                <w:sz w:val="28"/>
                <w:szCs w:val="28"/>
              </w:rPr>
              <w:lastRenderedPageBreak/>
              <w:t>После уроков (внеурочная деятельность)</w:t>
            </w:r>
          </w:p>
        </w:tc>
      </w:tr>
      <w:tr w:rsidR="00CD3FED" w:rsidRPr="008B69A4" w:rsidTr="00CD3FED">
        <w:tc>
          <w:tcPr>
            <w:tcW w:w="9606" w:type="dxa"/>
            <w:tcBorders>
              <w:top w:val="single" w:sz="4" w:space="0" w:color="000000"/>
              <w:left w:val="single" w:sz="4" w:space="0" w:color="000000"/>
              <w:bottom w:val="single" w:sz="4" w:space="0" w:color="000000"/>
              <w:right w:val="single" w:sz="4" w:space="0" w:color="000000"/>
            </w:tcBorders>
            <w:hideMark/>
          </w:tcPr>
          <w:p w:rsidR="00CD3FED" w:rsidRPr="008B69A4" w:rsidRDefault="00CD3FED" w:rsidP="008B69A4">
            <w:pPr>
              <w:spacing w:after="0" w:line="240" w:lineRule="auto"/>
              <w:jc w:val="both"/>
              <w:rPr>
                <w:rFonts w:ascii="Times New Roman" w:eastAsia="Times New Roman" w:hAnsi="Times New Roman" w:cs="Times New Roman"/>
                <w:sz w:val="28"/>
                <w:szCs w:val="28"/>
              </w:rPr>
            </w:pPr>
            <w:r w:rsidRPr="008B69A4">
              <w:rPr>
                <w:rFonts w:ascii="Times New Roman" w:hAnsi="Times New Roman" w:cs="Times New Roman"/>
                <w:sz w:val="28"/>
                <w:szCs w:val="28"/>
              </w:rPr>
              <w:t xml:space="preserve">Знакомство с правилами бережного отношения к природе в ходе различных добрых дел (мероприятий): </w:t>
            </w:r>
          </w:p>
          <w:p w:rsidR="00CD3FED" w:rsidRPr="008B69A4" w:rsidRDefault="00CD3FED" w:rsidP="008B69A4">
            <w:pPr>
              <w:spacing w:after="0" w:line="240" w:lineRule="auto"/>
              <w:jc w:val="both"/>
              <w:rPr>
                <w:rFonts w:ascii="Times New Roman" w:eastAsiaTheme="minorEastAsia" w:hAnsi="Times New Roman" w:cs="Times New Roman"/>
                <w:sz w:val="28"/>
                <w:szCs w:val="28"/>
              </w:rPr>
            </w:pPr>
            <w:r w:rsidRPr="008B69A4">
              <w:rPr>
                <w:rFonts w:ascii="Times New Roman" w:hAnsi="Times New Roman" w:cs="Times New Roman"/>
                <w:sz w:val="28"/>
                <w:szCs w:val="28"/>
              </w:rPr>
              <w:t xml:space="preserve">– экскурсии в краеведческие и биологические музеи, парки, заповедники, видеопутешествия, туристические походы, знакомящие с богатствами и красотой природы родного края, страны, мира.  </w:t>
            </w:r>
          </w:p>
          <w:p w:rsidR="00CD3FED" w:rsidRPr="008B69A4" w:rsidRDefault="00CD3FED" w:rsidP="008B69A4">
            <w:pPr>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 xml:space="preserve">– классные часы, беседы по примерным темам: «Как помочь природе убрать наш мусор?», «Выезд на пикник – праздник для человека и беда для природы?»  и т.п.; </w:t>
            </w:r>
          </w:p>
          <w:p w:rsidR="00CD3FED" w:rsidRPr="008B69A4" w:rsidRDefault="00CD3FED" w:rsidP="008B69A4">
            <w:pPr>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 встречи-беседы с учеными, изучающими природу, воздействие человека на неё;</w:t>
            </w:r>
          </w:p>
          <w:p w:rsidR="00CD3FED" w:rsidRPr="008B69A4" w:rsidRDefault="00CD3FED" w:rsidP="008B69A4">
            <w:pPr>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 ролевые игры, моделирующие природоохранные мероприятия;</w:t>
            </w:r>
          </w:p>
          <w:p w:rsidR="00CD3FED" w:rsidRPr="008B69A4" w:rsidRDefault="00CD3FED" w:rsidP="008B69A4">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8B69A4">
              <w:rPr>
                <w:rFonts w:ascii="Times New Roman" w:hAnsi="Times New Roman" w:cs="Times New Roman"/>
                <w:sz w:val="28"/>
                <w:szCs w:val="28"/>
              </w:rPr>
              <w:t xml:space="preserve">– проекты по изучению природы родного края, его богатств и способов их сбережения. </w:t>
            </w:r>
          </w:p>
        </w:tc>
      </w:tr>
      <w:tr w:rsidR="00CD3FED" w:rsidRPr="008B69A4" w:rsidTr="00CD3FED">
        <w:tc>
          <w:tcPr>
            <w:tcW w:w="9606" w:type="dxa"/>
            <w:tcBorders>
              <w:top w:val="single" w:sz="4" w:space="0" w:color="000000"/>
              <w:left w:val="single" w:sz="4" w:space="0" w:color="000000"/>
              <w:bottom w:val="single" w:sz="4" w:space="0" w:color="000000"/>
              <w:right w:val="single" w:sz="4" w:space="0" w:color="000000"/>
            </w:tcBorders>
            <w:hideMark/>
          </w:tcPr>
          <w:p w:rsidR="00CD3FED" w:rsidRPr="008B69A4" w:rsidRDefault="00CD3FED" w:rsidP="008B69A4">
            <w:pPr>
              <w:widowControl w:val="0"/>
              <w:autoSpaceDE w:val="0"/>
              <w:autoSpaceDN w:val="0"/>
              <w:adjustRightInd w:val="0"/>
              <w:spacing w:after="0" w:line="240" w:lineRule="auto"/>
              <w:ind w:left="540" w:hanging="540"/>
              <w:contextualSpacing/>
              <w:jc w:val="both"/>
              <w:rPr>
                <w:rFonts w:ascii="Times New Roman" w:eastAsia="Times New Roman" w:hAnsi="Times New Roman" w:cs="Times New Roman"/>
                <w:b/>
                <w:sz w:val="28"/>
                <w:szCs w:val="28"/>
              </w:rPr>
            </w:pPr>
            <w:r w:rsidRPr="008B69A4">
              <w:rPr>
                <w:rFonts w:ascii="Times New Roman" w:hAnsi="Times New Roman" w:cs="Times New Roman"/>
                <w:b/>
                <w:sz w:val="28"/>
                <w:szCs w:val="28"/>
              </w:rPr>
              <w:t>Общественные задачи (внешкольная деятельность)</w:t>
            </w:r>
          </w:p>
        </w:tc>
      </w:tr>
      <w:tr w:rsidR="00CD3FED" w:rsidRPr="008B69A4" w:rsidTr="00CD3FED">
        <w:tc>
          <w:tcPr>
            <w:tcW w:w="9606" w:type="dxa"/>
            <w:tcBorders>
              <w:top w:val="single" w:sz="4" w:space="0" w:color="000000"/>
              <w:left w:val="single" w:sz="4" w:space="0" w:color="000000"/>
              <w:bottom w:val="single" w:sz="4" w:space="0" w:color="000000"/>
              <w:right w:val="single" w:sz="4" w:space="0" w:color="000000"/>
            </w:tcBorders>
            <w:hideMark/>
          </w:tcPr>
          <w:p w:rsidR="00CD3FED" w:rsidRPr="008B69A4" w:rsidRDefault="00CD3FED" w:rsidP="008B69A4">
            <w:pPr>
              <w:spacing w:after="0" w:line="240" w:lineRule="auto"/>
              <w:jc w:val="both"/>
              <w:rPr>
                <w:rFonts w:ascii="Times New Roman" w:eastAsia="Times New Roman" w:hAnsi="Times New Roman" w:cs="Times New Roman"/>
                <w:sz w:val="28"/>
                <w:szCs w:val="28"/>
              </w:rPr>
            </w:pPr>
            <w:r w:rsidRPr="008B69A4">
              <w:rPr>
                <w:rFonts w:ascii="Times New Roman" w:hAnsi="Times New Roman" w:cs="Times New Roman"/>
                <w:sz w:val="28"/>
                <w:szCs w:val="28"/>
              </w:rPr>
              <w:t>Опыт практической заботы о сохранении чистоты природы:</w:t>
            </w:r>
          </w:p>
          <w:p w:rsidR="00CD3FED" w:rsidRPr="008B69A4" w:rsidRDefault="00CD3FED" w:rsidP="008B69A4">
            <w:pPr>
              <w:spacing w:after="0" w:line="240" w:lineRule="auto"/>
              <w:jc w:val="both"/>
              <w:rPr>
                <w:rFonts w:ascii="Times New Roman" w:eastAsiaTheme="minorEastAsia" w:hAnsi="Times New Roman" w:cs="Times New Roman"/>
                <w:sz w:val="28"/>
                <w:szCs w:val="28"/>
              </w:rPr>
            </w:pPr>
            <w:r w:rsidRPr="008B69A4">
              <w:rPr>
                <w:rFonts w:ascii="Times New Roman" w:hAnsi="Times New Roman" w:cs="Times New Roman"/>
                <w:sz w:val="28"/>
                <w:szCs w:val="28"/>
              </w:rPr>
              <w:t xml:space="preserve">– каждодневная сортировка бытового мусора для облегчения его переработки; </w:t>
            </w:r>
          </w:p>
          <w:p w:rsidR="00CD3FED" w:rsidRPr="008B69A4" w:rsidRDefault="00CD3FED" w:rsidP="008B69A4">
            <w:pPr>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 xml:space="preserve">– забота (в т.ч. вместе с родителями) о живых существах – домашних и в дикой природе; </w:t>
            </w:r>
          </w:p>
          <w:p w:rsidR="00CD3FED" w:rsidRPr="008B69A4" w:rsidRDefault="00CD3FED" w:rsidP="008B69A4">
            <w:pPr>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 участие в посильных экологических акциях на школьном дворе, на улицах, в местах отдыха людей на природе: посадка растений, очистка территории от мусора, подкормка птиц и т.п.;</w:t>
            </w:r>
          </w:p>
          <w:p w:rsidR="00CD3FED" w:rsidRPr="008B69A4" w:rsidRDefault="00CD3FED" w:rsidP="008B69A4">
            <w:pPr>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 xml:space="preserve">– участие в работе экологических организаций, в отдельных проектах – экологические патрули, работа лесничеств и т.п.; </w:t>
            </w:r>
          </w:p>
          <w:p w:rsidR="00CD3FED" w:rsidRPr="008B69A4" w:rsidRDefault="00CD3FED" w:rsidP="008B69A4">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8B69A4">
              <w:rPr>
                <w:rFonts w:ascii="Times New Roman" w:hAnsi="Times New Roman" w:cs="Times New Roman"/>
                <w:sz w:val="28"/>
                <w:szCs w:val="28"/>
              </w:rPr>
              <w:t xml:space="preserve">– создание текстов (объявления, рекламы, инструкции и пр.) на тему «Бережное отношение к природе». </w:t>
            </w:r>
          </w:p>
        </w:tc>
      </w:tr>
    </w:tbl>
    <w:p w:rsidR="00CD3FED" w:rsidRPr="008B69A4" w:rsidRDefault="00CD3FED" w:rsidP="008B69A4">
      <w:pPr>
        <w:pStyle w:val="af2"/>
        <w:spacing w:line="240" w:lineRule="auto"/>
        <w:rPr>
          <w:rFonts w:ascii="Times New Roman" w:hAnsi="Times New Roman"/>
          <w:b/>
          <w:color w:val="auto"/>
          <w:spacing w:val="2"/>
          <w:sz w:val="28"/>
          <w:szCs w:val="28"/>
        </w:rPr>
      </w:pPr>
      <w:r w:rsidRPr="008B69A4">
        <w:rPr>
          <w:rFonts w:ascii="Times New Roman" w:hAnsi="Times New Roman"/>
          <w:b/>
          <w:color w:val="auto"/>
          <w:spacing w:val="2"/>
          <w:sz w:val="28"/>
          <w:szCs w:val="28"/>
        </w:rPr>
        <w:t xml:space="preserve">Социокультурное и медиакультурное воспитание   Культуротворческое </w:t>
      </w:r>
      <w:r w:rsidRPr="008B69A4">
        <w:rPr>
          <w:rFonts w:ascii="Times New Roman" w:hAnsi="Times New Roman"/>
          <w:b/>
          <w:spacing w:val="2"/>
          <w:sz w:val="28"/>
          <w:szCs w:val="28"/>
        </w:rPr>
        <w:t>и э</w:t>
      </w:r>
      <w:r w:rsidRPr="008B69A4">
        <w:rPr>
          <w:rFonts w:ascii="Times New Roman" w:hAnsi="Times New Roman"/>
          <w:b/>
          <w:sz w:val="28"/>
          <w:szCs w:val="28"/>
        </w:rPr>
        <w:t>стетическое  воспитание</w:t>
      </w:r>
    </w:p>
    <w:p w:rsidR="00CD3FED" w:rsidRPr="008B69A4" w:rsidRDefault="00CD3FED" w:rsidP="008B69A4">
      <w:pPr>
        <w:pStyle w:val="af2"/>
        <w:spacing w:line="240" w:lineRule="auto"/>
        <w:ind w:firstLine="0"/>
        <w:rPr>
          <w:rFonts w:ascii="Times New Roman" w:hAnsi="Times New Roman"/>
          <w:color w:val="auto"/>
          <w:spacing w:val="2"/>
          <w:sz w:val="28"/>
          <w:szCs w:val="28"/>
        </w:rPr>
      </w:pPr>
      <w:r w:rsidRPr="008B69A4">
        <w:rPr>
          <w:rFonts w:ascii="Times New Roman" w:hAnsi="Times New Roman"/>
          <w:color w:val="auto"/>
          <w:spacing w:val="2"/>
          <w:sz w:val="28"/>
          <w:szCs w:val="28"/>
        </w:rPr>
        <w:t>- первичный опыт межкультурного, межнационального, межконфессионального сотрудничества, диалогического общения;</w:t>
      </w:r>
    </w:p>
    <w:p w:rsidR="00CD3FED" w:rsidRPr="008B69A4" w:rsidRDefault="00CD3FED" w:rsidP="008B69A4">
      <w:pPr>
        <w:pStyle w:val="af2"/>
        <w:spacing w:line="240" w:lineRule="auto"/>
        <w:ind w:firstLine="0"/>
        <w:rPr>
          <w:rFonts w:ascii="Times New Roman" w:hAnsi="Times New Roman"/>
          <w:color w:val="auto"/>
          <w:spacing w:val="2"/>
          <w:sz w:val="28"/>
          <w:szCs w:val="28"/>
        </w:rPr>
      </w:pPr>
      <w:r w:rsidRPr="008B69A4">
        <w:rPr>
          <w:rFonts w:ascii="Times New Roman" w:hAnsi="Times New Roman"/>
          <w:color w:val="auto"/>
          <w:spacing w:val="2"/>
          <w:sz w:val="28"/>
          <w:szCs w:val="28"/>
        </w:rPr>
        <w:t>- первичный опыт социального партнерства и межпоколенного диалога;</w:t>
      </w:r>
    </w:p>
    <w:p w:rsidR="00CD3FED" w:rsidRPr="008B69A4" w:rsidRDefault="00CD3FED" w:rsidP="008B69A4">
      <w:pPr>
        <w:pStyle w:val="af2"/>
        <w:spacing w:line="240" w:lineRule="auto"/>
        <w:ind w:firstLine="0"/>
        <w:rPr>
          <w:rFonts w:ascii="Times New Roman" w:hAnsi="Times New Roman"/>
          <w:color w:val="auto"/>
          <w:spacing w:val="2"/>
          <w:sz w:val="28"/>
          <w:szCs w:val="28"/>
        </w:rPr>
      </w:pPr>
      <w:r w:rsidRPr="008B69A4">
        <w:rPr>
          <w:rFonts w:ascii="Times New Roman" w:hAnsi="Times New Roman"/>
          <w:color w:val="auto"/>
          <w:spacing w:val="2"/>
          <w:sz w:val="28"/>
          <w:szCs w:val="28"/>
        </w:rPr>
        <w:lastRenderedPageBreak/>
        <w:t>- 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w:t>
      </w:r>
    </w:p>
    <w:p w:rsidR="00CD3FED" w:rsidRPr="008B69A4" w:rsidRDefault="00CD3FED" w:rsidP="008B69A4">
      <w:pPr>
        <w:pStyle w:val="af2"/>
        <w:spacing w:line="240" w:lineRule="auto"/>
        <w:ind w:firstLine="0"/>
        <w:rPr>
          <w:rFonts w:ascii="Times New Roman" w:hAnsi="Times New Roman"/>
          <w:color w:val="auto"/>
          <w:sz w:val="28"/>
          <w:szCs w:val="28"/>
        </w:rPr>
      </w:pPr>
      <w:r w:rsidRPr="008B69A4">
        <w:rPr>
          <w:rFonts w:ascii="Times New Roman" w:hAnsi="Times New Roman"/>
          <w:color w:val="auto"/>
          <w:sz w:val="28"/>
          <w:szCs w:val="28"/>
        </w:rPr>
        <w:t xml:space="preserve">- первоначальные представления об эстетических идеалах и ценностях; </w:t>
      </w:r>
    </w:p>
    <w:p w:rsidR="00CD3FED" w:rsidRPr="008B69A4" w:rsidRDefault="00CD3FED" w:rsidP="008B69A4">
      <w:pPr>
        <w:pStyle w:val="af2"/>
        <w:spacing w:line="240" w:lineRule="auto"/>
        <w:ind w:firstLine="0"/>
        <w:rPr>
          <w:rFonts w:ascii="Times New Roman" w:hAnsi="Times New Roman"/>
          <w:color w:val="auto"/>
          <w:sz w:val="28"/>
          <w:szCs w:val="28"/>
        </w:rPr>
      </w:pPr>
      <w:r w:rsidRPr="008B69A4">
        <w:rPr>
          <w:rFonts w:ascii="Times New Roman" w:hAnsi="Times New Roman"/>
          <w:color w:val="auto"/>
          <w:sz w:val="28"/>
          <w:szCs w:val="28"/>
        </w:rPr>
        <w:t>- первоначальные навыки культуроосвоения и культуросозидания, направленные на приобщение к достижениям общечеловеческой и национальной культуры;</w:t>
      </w:r>
    </w:p>
    <w:p w:rsidR="00CD3FED" w:rsidRPr="008B69A4" w:rsidRDefault="00CD3FED" w:rsidP="008B69A4">
      <w:pPr>
        <w:pStyle w:val="af2"/>
        <w:spacing w:line="240" w:lineRule="auto"/>
        <w:ind w:firstLine="0"/>
        <w:rPr>
          <w:rFonts w:ascii="Times New Roman" w:hAnsi="Times New Roman"/>
          <w:color w:val="auto"/>
          <w:sz w:val="28"/>
          <w:szCs w:val="28"/>
        </w:rPr>
      </w:pPr>
      <w:r w:rsidRPr="008B69A4">
        <w:rPr>
          <w:rFonts w:ascii="Times New Roman" w:hAnsi="Times New Roman"/>
          <w:color w:val="auto"/>
          <w:sz w:val="28"/>
          <w:szCs w:val="28"/>
        </w:rPr>
        <w:t xml:space="preserve"> -проявление и развитие индивидуальных творческих способностей;</w:t>
      </w:r>
    </w:p>
    <w:p w:rsidR="00CD3FED" w:rsidRPr="008B69A4" w:rsidRDefault="00CD3FED" w:rsidP="008B69A4">
      <w:pPr>
        <w:pStyle w:val="af2"/>
        <w:spacing w:line="240" w:lineRule="auto"/>
        <w:ind w:firstLine="0"/>
        <w:rPr>
          <w:rFonts w:ascii="Times New Roman" w:hAnsi="Times New Roman"/>
          <w:color w:val="auto"/>
          <w:sz w:val="28"/>
          <w:szCs w:val="28"/>
        </w:rPr>
      </w:pPr>
      <w:r w:rsidRPr="008B69A4">
        <w:rPr>
          <w:rFonts w:ascii="Times New Roman" w:hAnsi="Times New Roman"/>
          <w:color w:val="auto"/>
          <w:sz w:val="28"/>
          <w:szCs w:val="28"/>
        </w:rPr>
        <w:t>- способность формулировать собственные эстетические предпочтения;</w:t>
      </w:r>
    </w:p>
    <w:p w:rsidR="00CD3FED" w:rsidRPr="008B69A4" w:rsidRDefault="00CD3FED" w:rsidP="008B69A4">
      <w:pPr>
        <w:pStyle w:val="af2"/>
        <w:spacing w:line="240" w:lineRule="auto"/>
        <w:ind w:firstLine="0"/>
        <w:rPr>
          <w:rFonts w:ascii="Times New Roman" w:hAnsi="Times New Roman"/>
          <w:color w:val="auto"/>
          <w:sz w:val="28"/>
          <w:szCs w:val="28"/>
        </w:rPr>
      </w:pPr>
      <w:r w:rsidRPr="008B69A4">
        <w:rPr>
          <w:rFonts w:ascii="Times New Roman" w:hAnsi="Times New Roman"/>
          <w:color w:val="auto"/>
          <w:sz w:val="28"/>
          <w:szCs w:val="28"/>
        </w:rPr>
        <w:t>- представления о душевной и физической красоте человека;</w:t>
      </w:r>
    </w:p>
    <w:p w:rsidR="00CD3FED" w:rsidRPr="008B69A4" w:rsidRDefault="00CD3FED" w:rsidP="008B69A4">
      <w:pPr>
        <w:pStyle w:val="af2"/>
        <w:spacing w:line="240" w:lineRule="auto"/>
        <w:ind w:firstLine="0"/>
        <w:rPr>
          <w:rFonts w:ascii="Times New Roman" w:hAnsi="Times New Roman"/>
          <w:color w:val="auto"/>
          <w:sz w:val="28"/>
          <w:szCs w:val="28"/>
        </w:rPr>
      </w:pPr>
      <w:r w:rsidRPr="008B69A4">
        <w:rPr>
          <w:rFonts w:ascii="Times New Roman" w:hAnsi="Times New Roman"/>
          <w:color w:val="auto"/>
          <w:sz w:val="28"/>
          <w:szCs w:val="28"/>
        </w:rPr>
        <w:t>- формирование эстетических идеалов, чувства прекрасного; умение видеть красоту природы, труда и творчества;</w:t>
      </w:r>
    </w:p>
    <w:p w:rsidR="00CD3FED" w:rsidRPr="008B69A4" w:rsidRDefault="00CD3FED" w:rsidP="008B69A4">
      <w:pPr>
        <w:pStyle w:val="af2"/>
        <w:spacing w:line="240" w:lineRule="auto"/>
        <w:ind w:firstLine="0"/>
        <w:rPr>
          <w:rFonts w:ascii="Times New Roman" w:hAnsi="Times New Roman"/>
          <w:color w:val="auto"/>
          <w:sz w:val="28"/>
          <w:szCs w:val="28"/>
        </w:rPr>
      </w:pPr>
      <w:r w:rsidRPr="008B69A4">
        <w:rPr>
          <w:rFonts w:ascii="Times New Roman" w:hAnsi="Times New Roman"/>
          <w:color w:val="auto"/>
          <w:sz w:val="28"/>
          <w:szCs w:val="28"/>
        </w:rPr>
        <w:t>- начальные представления об искусстве народов России;</w:t>
      </w:r>
    </w:p>
    <w:p w:rsidR="00CD3FED" w:rsidRPr="008B69A4" w:rsidRDefault="00CD3FED" w:rsidP="008B69A4">
      <w:pPr>
        <w:pStyle w:val="af2"/>
        <w:spacing w:line="240" w:lineRule="auto"/>
        <w:ind w:firstLine="0"/>
        <w:rPr>
          <w:rFonts w:ascii="Times New Roman" w:hAnsi="Times New Roman"/>
          <w:color w:val="auto"/>
          <w:sz w:val="28"/>
          <w:szCs w:val="28"/>
        </w:rPr>
      </w:pPr>
      <w:r w:rsidRPr="008B69A4">
        <w:rPr>
          <w:rFonts w:ascii="Times New Roman" w:hAnsi="Times New Roman"/>
          <w:color w:val="auto"/>
          <w:spacing w:val="2"/>
          <w:sz w:val="28"/>
          <w:szCs w:val="28"/>
        </w:rPr>
        <w:t xml:space="preserve">- интерес к чтению, произведениям искусства, детским </w:t>
      </w:r>
      <w:r w:rsidRPr="008B69A4">
        <w:rPr>
          <w:rFonts w:ascii="Times New Roman" w:hAnsi="Times New Roman"/>
          <w:color w:val="auto"/>
          <w:sz w:val="28"/>
          <w:szCs w:val="28"/>
        </w:rPr>
        <w:t>спектаклям, концертам, выставкам, музыке;</w:t>
      </w:r>
    </w:p>
    <w:p w:rsidR="00CD3FED" w:rsidRPr="008B69A4" w:rsidRDefault="00CD3FED" w:rsidP="008B69A4">
      <w:pPr>
        <w:pStyle w:val="af2"/>
        <w:spacing w:line="240" w:lineRule="auto"/>
        <w:ind w:firstLine="0"/>
        <w:rPr>
          <w:rFonts w:ascii="Times New Roman" w:hAnsi="Times New Roman"/>
          <w:color w:val="auto"/>
          <w:sz w:val="28"/>
          <w:szCs w:val="28"/>
        </w:rPr>
      </w:pPr>
      <w:r w:rsidRPr="008B69A4">
        <w:rPr>
          <w:rFonts w:ascii="Times New Roman" w:hAnsi="Times New Roman"/>
          <w:color w:val="auto"/>
          <w:sz w:val="28"/>
          <w:szCs w:val="28"/>
        </w:rPr>
        <w:t>- интерес к занятиям художественным творчеством;</w:t>
      </w:r>
    </w:p>
    <w:p w:rsidR="00CD3FED" w:rsidRPr="008B69A4" w:rsidRDefault="00CD3FED" w:rsidP="008B69A4">
      <w:pPr>
        <w:pStyle w:val="af2"/>
        <w:spacing w:line="240" w:lineRule="auto"/>
        <w:ind w:firstLine="0"/>
        <w:rPr>
          <w:rFonts w:ascii="Times New Roman" w:hAnsi="Times New Roman"/>
          <w:color w:val="auto"/>
          <w:sz w:val="28"/>
          <w:szCs w:val="28"/>
        </w:rPr>
      </w:pPr>
      <w:r w:rsidRPr="008B69A4">
        <w:rPr>
          <w:rFonts w:ascii="Times New Roman" w:hAnsi="Times New Roman"/>
          <w:color w:val="auto"/>
          <w:sz w:val="28"/>
          <w:szCs w:val="28"/>
        </w:rPr>
        <w:t>- стремление к опрятному внешнему виду;</w:t>
      </w:r>
    </w:p>
    <w:p w:rsidR="00CD3FED" w:rsidRPr="008B69A4" w:rsidRDefault="00CD3FED" w:rsidP="008B69A4">
      <w:pPr>
        <w:pStyle w:val="affe"/>
        <w:numPr>
          <w:ilvl w:val="0"/>
          <w:numId w:val="14"/>
        </w:numPr>
        <w:spacing w:line="240" w:lineRule="auto"/>
        <w:rPr>
          <w:rFonts w:cs="Times New Roman"/>
          <w:szCs w:val="28"/>
        </w:rPr>
      </w:pPr>
      <w:r w:rsidRPr="008B69A4">
        <w:rPr>
          <w:rFonts w:cs="Times New Roman"/>
          <w:szCs w:val="28"/>
        </w:rPr>
        <w:t>отрицательное отношение к некрасивым поступкам и неряшливости.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06"/>
      </w:tblGrid>
      <w:tr w:rsidR="00CD3FED" w:rsidRPr="008B69A4" w:rsidTr="00CD3FED">
        <w:tc>
          <w:tcPr>
            <w:tcW w:w="9606" w:type="dxa"/>
            <w:tcBorders>
              <w:top w:val="single" w:sz="4" w:space="0" w:color="000000"/>
              <w:left w:val="single" w:sz="4" w:space="0" w:color="000000"/>
              <w:bottom w:val="single" w:sz="4" w:space="0" w:color="000000"/>
              <w:right w:val="single" w:sz="4" w:space="0" w:color="000000"/>
            </w:tcBorders>
            <w:hideMark/>
          </w:tcPr>
          <w:p w:rsidR="00CD3FED" w:rsidRPr="008B69A4" w:rsidRDefault="00CD3FED" w:rsidP="008B69A4">
            <w:pPr>
              <w:widowControl w:val="0"/>
              <w:autoSpaceDE w:val="0"/>
              <w:autoSpaceDN w:val="0"/>
              <w:adjustRightInd w:val="0"/>
              <w:spacing w:after="0" w:line="240" w:lineRule="auto"/>
              <w:jc w:val="both"/>
              <w:rPr>
                <w:rFonts w:ascii="Times New Roman" w:eastAsia="Times New Roman" w:hAnsi="Times New Roman" w:cs="Times New Roman"/>
                <w:b/>
                <w:sz w:val="28"/>
                <w:szCs w:val="28"/>
              </w:rPr>
            </w:pPr>
            <w:r w:rsidRPr="008B69A4">
              <w:rPr>
                <w:rFonts w:ascii="Times New Roman" w:hAnsi="Times New Roman" w:cs="Times New Roman"/>
                <w:b/>
                <w:sz w:val="28"/>
                <w:szCs w:val="28"/>
              </w:rPr>
              <w:t>Учёба (урочная деятельность)</w:t>
            </w:r>
          </w:p>
        </w:tc>
      </w:tr>
      <w:tr w:rsidR="00CD3FED" w:rsidRPr="008B69A4" w:rsidTr="00CD3FED">
        <w:tc>
          <w:tcPr>
            <w:tcW w:w="9606" w:type="dxa"/>
            <w:tcBorders>
              <w:top w:val="single" w:sz="4" w:space="0" w:color="000000"/>
              <w:left w:val="single" w:sz="4" w:space="0" w:color="000000"/>
              <w:bottom w:val="single" w:sz="4" w:space="0" w:color="000000"/>
              <w:right w:val="single" w:sz="4" w:space="0" w:color="000000"/>
            </w:tcBorders>
            <w:hideMark/>
          </w:tcPr>
          <w:p w:rsidR="00CD3FED" w:rsidRPr="008B69A4" w:rsidRDefault="00CD3FED" w:rsidP="008B69A4">
            <w:pPr>
              <w:spacing w:after="0" w:line="240" w:lineRule="auto"/>
              <w:jc w:val="both"/>
              <w:rPr>
                <w:rFonts w:ascii="Times New Roman" w:eastAsia="Times New Roman" w:hAnsi="Times New Roman" w:cs="Times New Roman"/>
                <w:sz w:val="28"/>
                <w:szCs w:val="28"/>
              </w:rPr>
            </w:pPr>
            <w:r w:rsidRPr="008B69A4">
              <w:rPr>
                <w:rFonts w:ascii="Times New Roman" w:hAnsi="Times New Roman" w:cs="Times New Roman"/>
                <w:sz w:val="28"/>
                <w:szCs w:val="28"/>
              </w:rPr>
              <w:t>Изучение материала и выполнение учебных заданий, направленных на приобщение к искусству, красоте, художественным ценностям в жизни народов, России, всего мира.</w:t>
            </w:r>
          </w:p>
          <w:p w:rsidR="00CD3FED" w:rsidRPr="008B69A4" w:rsidRDefault="00CD3FED" w:rsidP="008B69A4">
            <w:pPr>
              <w:spacing w:after="0" w:line="240" w:lineRule="auto"/>
              <w:jc w:val="both"/>
              <w:rPr>
                <w:rFonts w:ascii="Times New Roman" w:eastAsiaTheme="minorEastAsia" w:hAnsi="Times New Roman" w:cs="Times New Roman"/>
                <w:sz w:val="28"/>
                <w:szCs w:val="28"/>
              </w:rPr>
            </w:pPr>
            <w:r w:rsidRPr="008B69A4">
              <w:rPr>
                <w:rFonts w:ascii="Times New Roman" w:hAnsi="Times New Roman" w:cs="Times New Roman"/>
                <w:sz w:val="28"/>
                <w:szCs w:val="28"/>
              </w:rPr>
              <w:t>Изобразительное искусство и Музыка – приобщение к законам изобразительного и музыкального искусства; опыт творческой деятельности.</w:t>
            </w:r>
          </w:p>
          <w:p w:rsidR="00CD3FED" w:rsidRPr="008B69A4" w:rsidRDefault="00CD3FED" w:rsidP="008B69A4">
            <w:pPr>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Литературное чтение – приобщение к литературе как к  искусству слова, опыт создания письменных творческих работ.</w:t>
            </w:r>
          </w:p>
          <w:p w:rsidR="00CD3FED" w:rsidRPr="008B69A4" w:rsidRDefault="00CD3FED" w:rsidP="008B69A4">
            <w:pPr>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Технология – приобщение к художественному труду; осознание красоты и гармонии изделий народных промыслов; опыт творческой деятельности.</w:t>
            </w:r>
          </w:p>
          <w:p w:rsidR="00CD3FED" w:rsidRPr="008B69A4" w:rsidRDefault="00CD3FED" w:rsidP="008B69A4">
            <w:pPr>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Риторика – красота слова звучащего (коммуникативные  и этические качества речи: «так говорить некрасиво, плохо, неприлично, нельзя»), гармония слова и дела, красота слова и  внутренний мир человека.</w:t>
            </w:r>
          </w:p>
          <w:p w:rsidR="00CD3FED" w:rsidRPr="008B69A4" w:rsidRDefault="00CD3FED" w:rsidP="008B69A4">
            <w:pPr>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 xml:space="preserve">– исполнение творческих заданий по разным предметам с целью самовыражения, снятия стресса, а не для «первых мест на выставках»; </w:t>
            </w:r>
          </w:p>
          <w:p w:rsidR="00CD3FED" w:rsidRPr="008B69A4" w:rsidRDefault="00CD3FED" w:rsidP="008B69A4">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8B69A4">
              <w:rPr>
                <w:rFonts w:ascii="Times New Roman" w:hAnsi="Times New Roman" w:cs="Times New Roman"/>
                <w:sz w:val="28"/>
                <w:szCs w:val="28"/>
              </w:rPr>
              <w:t>– оценка результатов выполнения учебного задания не только с позиции соответствия цели, но и с позиции красоты решения, процесса исполнения задания.</w:t>
            </w:r>
          </w:p>
        </w:tc>
      </w:tr>
      <w:tr w:rsidR="00CD3FED" w:rsidRPr="008B69A4" w:rsidTr="00CD3FED">
        <w:tc>
          <w:tcPr>
            <w:tcW w:w="9606" w:type="dxa"/>
            <w:tcBorders>
              <w:top w:val="single" w:sz="4" w:space="0" w:color="000000"/>
              <w:left w:val="single" w:sz="4" w:space="0" w:color="000000"/>
              <w:bottom w:val="single" w:sz="4" w:space="0" w:color="000000"/>
              <w:right w:val="single" w:sz="4" w:space="0" w:color="000000"/>
            </w:tcBorders>
            <w:hideMark/>
          </w:tcPr>
          <w:p w:rsidR="00CD3FED" w:rsidRPr="008B69A4" w:rsidRDefault="00CD3FED" w:rsidP="008B69A4">
            <w:pPr>
              <w:widowControl w:val="0"/>
              <w:autoSpaceDE w:val="0"/>
              <w:autoSpaceDN w:val="0"/>
              <w:adjustRightInd w:val="0"/>
              <w:spacing w:after="0" w:line="240" w:lineRule="auto"/>
              <w:ind w:left="540" w:hanging="540"/>
              <w:contextualSpacing/>
              <w:jc w:val="both"/>
              <w:rPr>
                <w:rFonts w:ascii="Times New Roman" w:eastAsia="Times New Roman" w:hAnsi="Times New Roman" w:cs="Times New Roman"/>
                <w:b/>
                <w:sz w:val="28"/>
                <w:szCs w:val="28"/>
              </w:rPr>
            </w:pPr>
            <w:r w:rsidRPr="008B69A4">
              <w:rPr>
                <w:rFonts w:ascii="Times New Roman" w:hAnsi="Times New Roman" w:cs="Times New Roman"/>
                <w:b/>
                <w:sz w:val="28"/>
                <w:szCs w:val="28"/>
              </w:rPr>
              <w:t>После уроков (внеурочная деятельность)</w:t>
            </w:r>
          </w:p>
        </w:tc>
      </w:tr>
      <w:tr w:rsidR="00CD3FED" w:rsidRPr="008B69A4" w:rsidTr="00CD3FED">
        <w:tc>
          <w:tcPr>
            <w:tcW w:w="9606" w:type="dxa"/>
            <w:tcBorders>
              <w:top w:val="single" w:sz="4" w:space="0" w:color="000000"/>
              <w:left w:val="single" w:sz="4" w:space="0" w:color="000000"/>
              <w:bottom w:val="single" w:sz="4" w:space="0" w:color="000000"/>
              <w:right w:val="single" w:sz="4" w:space="0" w:color="000000"/>
            </w:tcBorders>
            <w:hideMark/>
          </w:tcPr>
          <w:p w:rsidR="00CD3FED" w:rsidRPr="008B69A4" w:rsidRDefault="00CD3FED" w:rsidP="008B69A4">
            <w:pPr>
              <w:spacing w:after="0" w:line="240" w:lineRule="auto"/>
              <w:jc w:val="both"/>
              <w:rPr>
                <w:rFonts w:ascii="Times New Roman" w:eastAsia="Times New Roman" w:hAnsi="Times New Roman" w:cs="Times New Roman"/>
                <w:sz w:val="28"/>
                <w:szCs w:val="28"/>
              </w:rPr>
            </w:pPr>
            <w:r w:rsidRPr="008B69A4">
              <w:rPr>
                <w:rFonts w:ascii="Times New Roman" w:hAnsi="Times New Roman" w:cs="Times New Roman"/>
                <w:sz w:val="28"/>
                <w:szCs w:val="28"/>
              </w:rPr>
              <w:t xml:space="preserve">Знакомство с художественными идеалами, ценностями в ходе различных добрых дел (мероприятий): </w:t>
            </w:r>
          </w:p>
          <w:p w:rsidR="00CD3FED" w:rsidRPr="008B69A4" w:rsidRDefault="00CD3FED" w:rsidP="008B69A4">
            <w:pPr>
              <w:spacing w:after="0" w:line="240" w:lineRule="auto"/>
              <w:jc w:val="both"/>
              <w:rPr>
                <w:rFonts w:ascii="Times New Roman" w:eastAsiaTheme="minorEastAsia" w:hAnsi="Times New Roman" w:cs="Times New Roman"/>
                <w:sz w:val="28"/>
                <w:szCs w:val="28"/>
              </w:rPr>
            </w:pPr>
            <w:r w:rsidRPr="008B69A4">
              <w:rPr>
                <w:rFonts w:ascii="Times New Roman" w:hAnsi="Times New Roman" w:cs="Times New Roman"/>
                <w:sz w:val="28"/>
                <w:szCs w:val="28"/>
              </w:rPr>
              <w:t>– игры «Красота вокруг нас!», «Красота в привычном» (погода, дома и т.п.);</w:t>
            </w:r>
          </w:p>
          <w:p w:rsidR="00CD3FED" w:rsidRPr="008B69A4" w:rsidRDefault="00CD3FED" w:rsidP="008B69A4">
            <w:pPr>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 xml:space="preserve">– посещение театральных представлений, концертов, фестивалей; экскурсии, прогулки, путешествия по знакомству с красотой памятников культуры и природы (художественные музеи, архитектурные и парковые ансамбли, </w:t>
            </w:r>
            <w:r w:rsidRPr="008B69A4">
              <w:rPr>
                <w:rFonts w:ascii="Times New Roman" w:hAnsi="Times New Roman" w:cs="Times New Roman"/>
                <w:sz w:val="28"/>
                <w:szCs w:val="28"/>
              </w:rPr>
              <w:lastRenderedPageBreak/>
              <w:t xml:space="preserve">художественные производства и т.п.) с рефлексией по примерным темам: «Что прекрасного ты увидел?; «В каких художественных образах отразилась красота?». </w:t>
            </w:r>
          </w:p>
          <w:p w:rsidR="00CD3FED" w:rsidRPr="008B69A4" w:rsidRDefault="00CD3FED" w:rsidP="008B69A4">
            <w:pPr>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 xml:space="preserve">– классные часы, беседы по примерным темам: «Красота в жизни людей», «Как мы отличаем красивое от безобразного?», «Что такое некрасивый поступок?», «Создание и разрушение красоты – словом, жестом, действием», «Как сказать правильно?», «Красота родного языка»; </w:t>
            </w:r>
          </w:p>
          <w:p w:rsidR="00CD3FED" w:rsidRPr="008B69A4" w:rsidRDefault="00CD3FED" w:rsidP="008B69A4">
            <w:pPr>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 xml:space="preserve">– занятия в творческих кружках – опыт самореализации в художественном творчестве; </w:t>
            </w:r>
          </w:p>
          <w:p w:rsidR="00CD3FED" w:rsidRPr="008B69A4" w:rsidRDefault="00CD3FED" w:rsidP="008B69A4">
            <w:pPr>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 встречи-беседы с людьми творческих профессий;</w:t>
            </w:r>
          </w:p>
          <w:p w:rsidR="00CD3FED" w:rsidRPr="008B69A4" w:rsidRDefault="00CD3FED" w:rsidP="008B69A4">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8B69A4">
              <w:rPr>
                <w:rFonts w:ascii="Times New Roman" w:hAnsi="Times New Roman" w:cs="Times New Roman"/>
                <w:sz w:val="28"/>
                <w:szCs w:val="28"/>
              </w:rPr>
              <w:t>– участие вместе с родителями в проведении выставок семейного художественного творчества, музыкальных вечеров.</w:t>
            </w:r>
          </w:p>
        </w:tc>
      </w:tr>
      <w:tr w:rsidR="00CD3FED" w:rsidRPr="008B69A4" w:rsidTr="00CD3FED">
        <w:tc>
          <w:tcPr>
            <w:tcW w:w="9606" w:type="dxa"/>
            <w:tcBorders>
              <w:top w:val="single" w:sz="4" w:space="0" w:color="000000"/>
              <w:left w:val="single" w:sz="4" w:space="0" w:color="000000"/>
              <w:bottom w:val="single" w:sz="4" w:space="0" w:color="000000"/>
              <w:right w:val="single" w:sz="4" w:space="0" w:color="000000"/>
            </w:tcBorders>
            <w:hideMark/>
          </w:tcPr>
          <w:p w:rsidR="00CD3FED" w:rsidRPr="008B69A4" w:rsidRDefault="00CD3FED" w:rsidP="008B69A4">
            <w:pPr>
              <w:widowControl w:val="0"/>
              <w:autoSpaceDE w:val="0"/>
              <w:autoSpaceDN w:val="0"/>
              <w:adjustRightInd w:val="0"/>
              <w:spacing w:after="0" w:line="240" w:lineRule="auto"/>
              <w:ind w:left="540" w:hanging="540"/>
              <w:contextualSpacing/>
              <w:jc w:val="both"/>
              <w:rPr>
                <w:rFonts w:ascii="Times New Roman" w:eastAsia="Times New Roman" w:hAnsi="Times New Roman" w:cs="Times New Roman"/>
                <w:b/>
                <w:sz w:val="28"/>
                <w:szCs w:val="28"/>
              </w:rPr>
            </w:pPr>
            <w:r w:rsidRPr="008B69A4">
              <w:rPr>
                <w:rFonts w:ascii="Times New Roman" w:hAnsi="Times New Roman" w:cs="Times New Roman"/>
                <w:b/>
                <w:sz w:val="28"/>
                <w:szCs w:val="28"/>
              </w:rPr>
              <w:lastRenderedPageBreak/>
              <w:t>Общественные задачи (внешкольная деятельность)</w:t>
            </w:r>
          </w:p>
        </w:tc>
      </w:tr>
      <w:tr w:rsidR="00CD3FED" w:rsidRPr="008B69A4" w:rsidTr="00CD3FED">
        <w:tc>
          <w:tcPr>
            <w:tcW w:w="9606" w:type="dxa"/>
            <w:tcBorders>
              <w:top w:val="single" w:sz="4" w:space="0" w:color="000000"/>
              <w:left w:val="single" w:sz="4" w:space="0" w:color="000000"/>
              <w:bottom w:val="single" w:sz="4" w:space="0" w:color="000000"/>
              <w:right w:val="single" w:sz="4" w:space="0" w:color="000000"/>
            </w:tcBorders>
            <w:hideMark/>
          </w:tcPr>
          <w:p w:rsidR="00CD3FED" w:rsidRPr="008B69A4" w:rsidRDefault="00CD3FED" w:rsidP="008B69A4">
            <w:pPr>
              <w:spacing w:after="0" w:line="240" w:lineRule="auto"/>
              <w:jc w:val="both"/>
              <w:rPr>
                <w:rFonts w:ascii="Times New Roman" w:eastAsia="Times New Roman" w:hAnsi="Times New Roman" w:cs="Times New Roman"/>
                <w:sz w:val="28"/>
                <w:szCs w:val="28"/>
              </w:rPr>
            </w:pPr>
            <w:r w:rsidRPr="008B69A4">
              <w:rPr>
                <w:rFonts w:ascii="Times New Roman" w:hAnsi="Times New Roman" w:cs="Times New Roman"/>
                <w:sz w:val="28"/>
                <w:szCs w:val="28"/>
              </w:rPr>
              <w:t xml:space="preserve">Опыт реализации идеалов красоты в значимой для людей деятельности: </w:t>
            </w:r>
          </w:p>
          <w:p w:rsidR="00CD3FED" w:rsidRPr="008B69A4" w:rsidRDefault="00CD3FED" w:rsidP="008B69A4">
            <w:pPr>
              <w:spacing w:after="0" w:line="240" w:lineRule="auto"/>
              <w:jc w:val="both"/>
              <w:rPr>
                <w:rFonts w:ascii="Times New Roman" w:eastAsiaTheme="minorEastAsia" w:hAnsi="Times New Roman" w:cs="Times New Roman"/>
                <w:sz w:val="28"/>
                <w:szCs w:val="28"/>
              </w:rPr>
            </w:pPr>
            <w:r w:rsidRPr="008B69A4">
              <w:rPr>
                <w:rFonts w:ascii="Times New Roman" w:hAnsi="Times New Roman" w:cs="Times New Roman"/>
                <w:sz w:val="28"/>
                <w:szCs w:val="28"/>
              </w:rPr>
              <w:t>– участие в художественном оформлении помещений, зданий;</w:t>
            </w:r>
          </w:p>
          <w:p w:rsidR="00CD3FED" w:rsidRPr="008B69A4" w:rsidRDefault="00CD3FED" w:rsidP="008B69A4">
            <w:pPr>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 участие в шефстве класса, школы над памятниками культуры;</w:t>
            </w:r>
          </w:p>
          <w:p w:rsidR="00CD3FED" w:rsidRPr="008B69A4" w:rsidRDefault="00CD3FED" w:rsidP="008B69A4">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8B69A4">
              <w:rPr>
                <w:rFonts w:ascii="Times New Roman" w:hAnsi="Times New Roman" w:cs="Times New Roman"/>
                <w:sz w:val="28"/>
                <w:szCs w:val="28"/>
              </w:rPr>
              <w:t>– опыт следования идеалам красоты, выражения своего душевного состояния при выборе поступков, жестов, слов, одежды в соответствии с различными житейскими ситуациями.</w:t>
            </w:r>
          </w:p>
        </w:tc>
      </w:tr>
    </w:tbl>
    <w:p w:rsidR="00CD3FED" w:rsidRPr="008B69A4" w:rsidRDefault="00CD3FED" w:rsidP="008B69A4">
      <w:pPr>
        <w:spacing w:after="0" w:line="240" w:lineRule="auto"/>
        <w:jc w:val="both"/>
        <w:rPr>
          <w:rStyle w:val="Zag11"/>
          <w:rFonts w:ascii="Times New Roman" w:eastAsia="@Arial Unicode MS" w:hAnsi="Times New Roman" w:cs="Times New Roman"/>
          <w:b/>
          <w:bCs/>
          <w:sz w:val="28"/>
          <w:szCs w:val="28"/>
        </w:rPr>
        <w:sectPr w:rsidR="00CD3FED" w:rsidRPr="008B69A4">
          <w:footerReference w:type="default" r:id="rId10"/>
          <w:pgSz w:w="11906" w:h="16838"/>
          <w:pgMar w:top="1134" w:right="851" w:bottom="1134" w:left="1418" w:header="709" w:footer="709" w:gutter="0"/>
          <w:cols w:space="720"/>
        </w:sectPr>
      </w:pPr>
    </w:p>
    <w:p w:rsidR="00CD3FED" w:rsidRPr="008B69A4" w:rsidRDefault="00CD3FED" w:rsidP="008B69A4">
      <w:pPr>
        <w:pStyle w:val="Zag2"/>
        <w:rPr>
          <w:rStyle w:val="Zag11"/>
          <w:rFonts w:eastAsia="@Arial Unicode MS"/>
          <w:color w:val="auto"/>
          <w:sz w:val="28"/>
          <w:szCs w:val="28"/>
          <w:lang w:val="ru-RU"/>
        </w:rPr>
      </w:pPr>
      <w:r w:rsidRPr="008B69A4">
        <w:rPr>
          <w:rStyle w:val="Zag11"/>
          <w:rFonts w:eastAsia="@Arial Unicode MS"/>
          <w:color w:val="auto"/>
          <w:sz w:val="28"/>
          <w:szCs w:val="28"/>
          <w:lang w:val="ru-RU"/>
        </w:rPr>
        <w:lastRenderedPageBreak/>
        <w:t>Виды деятельности и формы занятий</w:t>
      </w:r>
    </w:p>
    <w:p w:rsidR="00CD3FED" w:rsidRPr="008B69A4" w:rsidRDefault="003D0E00" w:rsidP="008B69A4">
      <w:pPr>
        <w:pStyle w:val="Zag2"/>
        <w:rPr>
          <w:rStyle w:val="Zag11"/>
          <w:rFonts w:eastAsia="@Arial Unicode MS"/>
          <w:color w:val="auto"/>
          <w:sz w:val="28"/>
          <w:szCs w:val="28"/>
          <w:lang w:val="ru-RU"/>
        </w:rPr>
      </w:pPr>
      <w:r w:rsidRPr="008B69A4">
        <w:rPr>
          <w:rStyle w:val="Zag11"/>
          <w:rFonts w:eastAsia="@Arial Unicode MS"/>
          <w:color w:val="auto"/>
          <w:sz w:val="28"/>
          <w:szCs w:val="28"/>
          <w:lang w:val="ru-RU"/>
        </w:rPr>
        <w:t>с обучающимися с РАС</w:t>
      </w:r>
      <w:r w:rsidR="00CD3FED" w:rsidRPr="008B69A4">
        <w:rPr>
          <w:rStyle w:val="Zag11"/>
          <w:rFonts w:eastAsia="@Arial Unicode MS"/>
          <w:color w:val="auto"/>
          <w:sz w:val="28"/>
          <w:szCs w:val="28"/>
          <w:lang w:val="ru-RU"/>
        </w:rPr>
        <w:t xml:space="preserve"> МБОУ СОШ</w:t>
      </w:r>
      <w:r w:rsidR="00707FFE" w:rsidRPr="008B69A4">
        <w:rPr>
          <w:rStyle w:val="Zag11"/>
          <w:rFonts w:eastAsia="@Arial Unicode MS"/>
          <w:color w:val="auto"/>
          <w:sz w:val="28"/>
          <w:szCs w:val="28"/>
          <w:lang w:val="ru-RU"/>
        </w:rPr>
        <w:t xml:space="preserve"> № 5 имени Лейтенанта Мурадяна</w:t>
      </w:r>
    </w:p>
    <w:p w:rsidR="00CD3FED" w:rsidRPr="008B69A4" w:rsidRDefault="00CD3FED" w:rsidP="008B69A4">
      <w:pPr>
        <w:pStyle w:val="Zag2"/>
        <w:rPr>
          <w:rStyle w:val="Zag11"/>
          <w:rFonts w:eastAsia="@Arial Unicode MS"/>
          <w:color w:val="auto"/>
          <w:sz w:val="28"/>
          <w:szCs w:val="28"/>
          <w:lang w:val="ru-RU"/>
        </w:rPr>
      </w:pPr>
      <w:r w:rsidRPr="008B69A4">
        <w:rPr>
          <w:rStyle w:val="Zag11"/>
          <w:rFonts w:eastAsia="@Arial Unicode MS"/>
          <w:color w:val="auto"/>
          <w:sz w:val="28"/>
          <w:szCs w:val="28"/>
          <w:lang w:val="ru-RU"/>
        </w:rPr>
        <w:t>Годовой план - график работы по духовно-нравственному развитию</w:t>
      </w:r>
    </w:p>
    <w:p w:rsidR="00CD3FED" w:rsidRPr="008B69A4" w:rsidRDefault="003D0E00" w:rsidP="008B69A4">
      <w:pPr>
        <w:pStyle w:val="Zag2"/>
        <w:rPr>
          <w:rStyle w:val="Zag11"/>
          <w:rFonts w:eastAsia="@Arial Unicode MS"/>
          <w:color w:val="auto"/>
          <w:sz w:val="28"/>
          <w:szCs w:val="28"/>
          <w:lang w:val="ru-RU"/>
        </w:rPr>
      </w:pPr>
      <w:r w:rsidRPr="008B69A4">
        <w:rPr>
          <w:rStyle w:val="Zag11"/>
          <w:rFonts w:eastAsia="@Arial Unicode MS"/>
          <w:color w:val="auto"/>
          <w:sz w:val="28"/>
          <w:szCs w:val="28"/>
          <w:lang w:val="ru-RU"/>
        </w:rPr>
        <w:t>и воспитанию обучающихся с РАС</w:t>
      </w:r>
      <w:r w:rsidR="00CD3FED" w:rsidRPr="008B69A4">
        <w:rPr>
          <w:rStyle w:val="Zag11"/>
          <w:rFonts w:eastAsia="@Arial Unicode MS"/>
          <w:color w:val="auto"/>
          <w:sz w:val="28"/>
          <w:szCs w:val="28"/>
          <w:lang w:val="ru-RU"/>
        </w:rPr>
        <w:t xml:space="preserve">  МБОУ СОШ</w:t>
      </w:r>
      <w:r w:rsidR="00707FFE" w:rsidRPr="008B69A4">
        <w:rPr>
          <w:rStyle w:val="Zag11"/>
          <w:rFonts w:eastAsia="@Arial Unicode MS"/>
          <w:color w:val="auto"/>
          <w:sz w:val="28"/>
          <w:szCs w:val="28"/>
          <w:lang w:val="ru-RU"/>
        </w:rPr>
        <w:t xml:space="preserve"> № 5 имени Лейтенанта Мурадяна</w:t>
      </w:r>
    </w:p>
    <w:p w:rsidR="00CD3FED" w:rsidRPr="008B69A4" w:rsidRDefault="00CD3FED" w:rsidP="008B69A4">
      <w:pPr>
        <w:spacing w:after="0" w:line="240" w:lineRule="auto"/>
        <w:jc w:val="both"/>
        <w:rPr>
          <w:rFonts w:ascii="Times New Roman" w:eastAsia="Times New Roman" w:hAnsi="Times New Roman" w:cs="Times New Roman"/>
        </w:rPr>
      </w:pPr>
    </w:p>
    <w:tbl>
      <w:tblPr>
        <w:tblW w:w="14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88"/>
        <w:gridCol w:w="2410"/>
        <w:gridCol w:w="3402"/>
        <w:gridCol w:w="425"/>
        <w:gridCol w:w="1990"/>
      </w:tblGrid>
      <w:tr w:rsidR="00CD3FED" w:rsidRPr="008B69A4" w:rsidTr="00CD3FED">
        <w:tc>
          <w:tcPr>
            <w:tcW w:w="6490" w:type="dxa"/>
            <w:tcBorders>
              <w:top w:val="single" w:sz="4" w:space="0" w:color="000000"/>
              <w:left w:val="single" w:sz="4" w:space="0" w:color="000000"/>
              <w:bottom w:val="single" w:sz="4" w:space="0" w:color="000000"/>
              <w:right w:val="single" w:sz="4" w:space="0" w:color="000000"/>
            </w:tcBorders>
            <w:hideMark/>
          </w:tcPr>
          <w:p w:rsidR="00CD3FED" w:rsidRPr="008B69A4" w:rsidRDefault="00CD3FED" w:rsidP="008B69A4">
            <w:pPr>
              <w:spacing w:after="0" w:line="240" w:lineRule="auto"/>
              <w:jc w:val="both"/>
              <w:rPr>
                <w:rFonts w:ascii="Times New Roman" w:eastAsia="Times New Roman" w:hAnsi="Times New Roman" w:cs="Times New Roman"/>
                <w:b/>
                <w:bCs/>
                <w:sz w:val="28"/>
                <w:szCs w:val="28"/>
              </w:rPr>
            </w:pPr>
            <w:r w:rsidRPr="008B69A4">
              <w:rPr>
                <w:rFonts w:ascii="Times New Roman" w:hAnsi="Times New Roman" w:cs="Times New Roman"/>
                <w:b/>
                <w:bCs/>
                <w:sz w:val="28"/>
                <w:szCs w:val="28"/>
              </w:rPr>
              <w:t xml:space="preserve">Название </w:t>
            </w:r>
          </w:p>
          <w:p w:rsidR="00CD3FED" w:rsidRPr="008B69A4" w:rsidRDefault="00CD3FED" w:rsidP="008B69A4">
            <w:pPr>
              <w:widowControl w:val="0"/>
              <w:autoSpaceDE w:val="0"/>
              <w:autoSpaceDN w:val="0"/>
              <w:adjustRightInd w:val="0"/>
              <w:spacing w:after="0" w:line="240" w:lineRule="auto"/>
              <w:jc w:val="both"/>
              <w:rPr>
                <w:rFonts w:ascii="Times New Roman" w:eastAsia="Times New Roman" w:hAnsi="Times New Roman" w:cs="Times New Roman"/>
                <w:b/>
                <w:bCs/>
                <w:sz w:val="28"/>
                <w:szCs w:val="28"/>
              </w:rPr>
            </w:pPr>
            <w:r w:rsidRPr="008B69A4">
              <w:rPr>
                <w:rFonts w:ascii="Times New Roman" w:hAnsi="Times New Roman" w:cs="Times New Roman"/>
                <w:b/>
                <w:bCs/>
                <w:sz w:val="28"/>
                <w:szCs w:val="28"/>
              </w:rPr>
              <w:t>мероприятия</w:t>
            </w:r>
          </w:p>
        </w:tc>
        <w:tc>
          <w:tcPr>
            <w:tcW w:w="2411" w:type="dxa"/>
            <w:tcBorders>
              <w:top w:val="single" w:sz="4" w:space="0" w:color="000000"/>
              <w:left w:val="single" w:sz="4" w:space="0" w:color="000000"/>
              <w:bottom w:val="single" w:sz="4" w:space="0" w:color="000000"/>
              <w:right w:val="single" w:sz="4" w:space="0" w:color="000000"/>
            </w:tcBorders>
            <w:hideMark/>
          </w:tcPr>
          <w:p w:rsidR="00CD3FED" w:rsidRPr="008B69A4" w:rsidRDefault="00CD3FED" w:rsidP="008B69A4">
            <w:pPr>
              <w:widowControl w:val="0"/>
              <w:autoSpaceDE w:val="0"/>
              <w:autoSpaceDN w:val="0"/>
              <w:adjustRightInd w:val="0"/>
              <w:spacing w:after="0" w:line="240" w:lineRule="auto"/>
              <w:jc w:val="both"/>
              <w:rPr>
                <w:rFonts w:ascii="Times New Roman" w:eastAsia="Times New Roman" w:hAnsi="Times New Roman" w:cs="Times New Roman"/>
                <w:b/>
                <w:bCs/>
                <w:sz w:val="28"/>
                <w:szCs w:val="28"/>
              </w:rPr>
            </w:pPr>
            <w:r w:rsidRPr="008B69A4">
              <w:rPr>
                <w:rFonts w:ascii="Times New Roman" w:hAnsi="Times New Roman" w:cs="Times New Roman"/>
                <w:b/>
                <w:bCs/>
                <w:sz w:val="28"/>
                <w:szCs w:val="28"/>
              </w:rPr>
              <w:t>Сроки</w:t>
            </w:r>
          </w:p>
        </w:tc>
        <w:tc>
          <w:tcPr>
            <w:tcW w:w="3403" w:type="dxa"/>
            <w:tcBorders>
              <w:top w:val="single" w:sz="4" w:space="0" w:color="000000"/>
              <w:left w:val="single" w:sz="4" w:space="0" w:color="000000"/>
              <w:bottom w:val="single" w:sz="4" w:space="0" w:color="000000"/>
              <w:right w:val="single" w:sz="4" w:space="0" w:color="000000"/>
            </w:tcBorders>
            <w:hideMark/>
          </w:tcPr>
          <w:p w:rsidR="00CD3FED" w:rsidRPr="008B69A4" w:rsidRDefault="00CD3FED" w:rsidP="008B69A4">
            <w:pPr>
              <w:spacing w:after="0" w:line="240" w:lineRule="auto"/>
              <w:jc w:val="both"/>
              <w:rPr>
                <w:rFonts w:ascii="Times New Roman" w:eastAsia="Times New Roman" w:hAnsi="Times New Roman" w:cs="Times New Roman"/>
                <w:b/>
                <w:bCs/>
                <w:sz w:val="28"/>
                <w:szCs w:val="28"/>
              </w:rPr>
            </w:pPr>
            <w:r w:rsidRPr="008B69A4">
              <w:rPr>
                <w:rFonts w:ascii="Times New Roman" w:hAnsi="Times New Roman" w:cs="Times New Roman"/>
                <w:b/>
                <w:bCs/>
                <w:sz w:val="28"/>
                <w:szCs w:val="28"/>
              </w:rPr>
              <w:t xml:space="preserve">Форма </w:t>
            </w:r>
          </w:p>
          <w:p w:rsidR="00CD3FED" w:rsidRPr="008B69A4" w:rsidRDefault="00CD3FED" w:rsidP="008B69A4">
            <w:pPr>
              <w:widowControl w:val="0"/>
              <w:autoSpaceDE w:val="0"/>
              <w:autoSpaceDN w:val="0"/>
              <w:adjustRightInd w:val="0"/>
              <w:spacing w:after="0" w:line="240" w:lineRule="auto"/>
              <w:jc w:val="both"/>
              <w:rPr>
                <w:rFonts w:ascii="Times New Roman" w:eastAsia="Times New Roman" w:hAnsi="Times New Roman" w:cs="Times New Roman"/>
                <w:b/>
                <w:bCs/>
                <w:sz w:val="28"/>
                <w:szCs w:val="28"/>
              </w:rPr>
            </w:pPr>
            <w:r w:rsidRPr="008B69A4">
              <w:rPr>
                <w:rFonts w:ascii="Times New Roman" w:hAnsi="Times New Roman" w:cs="Times New Roman"/>
                <w:b/>
                <w:bCs/>
                <w:sz w:val="28"/>
                <w:szCs w:val="28"/>
              </w:rPr>
              <w:t>проведения</w:t>
            </w:r>
          </w:p>
        </w:tc>
        <w:tc>
          <w:tcPr>
            <w:tcW w:w="2411" w:type="dxa"/>
            <w:gridSpan w:val="2"/>
            <w:tcBorders>
              <w:top w:val="single" w:sz="4" w:space="0" w:color="000000"/>
              <w:left w:val="single" w:sz="4" w:space="0" w:color="000000"/>
              <w:bottom w:val="single" w:sz="4" w:space="0" w:color="000000"/>
              <w:right w:val="single" w:sz="4" w:space="0" w:color="000000"/>
            </w:tcBorders>
            <w:hideMark/>
          </w:tcPr>
          <w:p w:rsidR="00CD3FED" w:rsidRPr="008B69A4" w:rsidRDefault="00CD3FED" w:rsidP="008B69A4">
            <w:pPr>
              <w:widowControl w:val="0"/>
              <w:autoSpaceDE w:val="0"/>
              <w:autoSpaceDN w:val="0"/>
              <w:adjustRightInd w:val="0"/>
              <w:spacing w:after="0" w:line="240" w:lineRule="auto"/>
              <w:jc w:val="both"/>
              <w:rPr>
                <w:rFonts w:ascii="Times New Roman" w:eastAsia="Times New Roman" w:hAnsi="Times New Roman" w:cs="Times New Roman"/>
                <w:b/>
                <w:bCs/>
                <w:sz w:val="28"/>
                <w:szCs w:val="28"/>
              </w:rPr>
            </w:pPr>
            <w:r w:rsidRPr="008B69A4">
              <w:rPr>
                <w:rFonts w:ascii="Times New Roman" w:hAnsi="Times New Roman" w:cs="Times New Roman"/>
                <w:b/>
                <w:bCs/>
                <w:sz w:val="28"/>
                <w:szCs w:val="28"/>
              </w:rPr>
              <w:t>Ответствен-ные</w:t>
            </w:r>
          </w:p>
        </w:tc>
      </w:tr>
      <w:tr w:rsidR="00CD3FED" w:rsidRPr="008B69A4" w:rsidTr="00CD3FED">
        <w:tc>
          <w:tcPr>
            <w:tcW w:w="14715" w:type="dxa"/>
            <w:gridSpan w:val="5"/>
            <w:tcBorders>
              <w:top w:val="single" w:sz="4" w:space="0" w:color="000000"/>
              <w:left w:val="single" w:sz="4" w:space="0" w:color="000000"/>
              <w:bottom w:val="single" w:sz="4" w:space="0" w:color="000000"/>
              <w:right w:val="single" w:sz="4" w:space="0" w:color="000000"/>
            </w:tcBorders>
            <w:hideMark/>
          </w:tcPr>
          <w:p w:rsidR="00CD3FED" w:rsidRPr="008B69A4" w:rsidRDefault="00CD3FED" w:rsidP="008B69A4">
            <w:pPr>
              <w:spacing w:after="0" w:line="240" w:lineRule="auto"/>
              <w:contextualSpacing/>
              <w:jc w:val="both"/>
              <w:rPr>
                <w:rFonts w:ascii="Times New Roman" w:eastAsia="Times New Roman" w:hAnsi="Times New Roman" w:cs="Times New Roman"/>
                <w:b/>
                <w:bCs/>
                <w:sz w:val="28"/>
                <w:szCs w:val="28"/>
              </w:rPr>
            </w:pPr>
            <w:r w:rsidRPr="008B69A4">
              <w:rPr>
                <w:rFonts w:ascii="Times New Roman" w:hAnsi="Times New Roman" w:cs="Times New Roman"/>
                <w:b/>
                <w:sz w:val="28"/>
                <w:szCs w:val="28"/>
              </w:rPr>
              <w:t xml:space="preserve"> Нравственное и духовное воспитание</w:t>
            </w:r>
          </w:p>
          <w:p w:rsidR="00CD3FED" w:rsidRPr="008B69A4" w:rsidRDefault="00CD3FED" w:rsidP="008B69A4">
            <w:pPr>
              <w:autoSpaceDN w:val="0"/>
              <w:spacing w:after="0" w:line="240" w:lineRule="auto"/>
              <w:contextualSpacing/>
              <w:jc w:val="both"/>
              <w:rPr>
                <w:rFonts w:ascii="Times New Roman" w:eastAsia="Times New Roman" w:hAnsi="Times New Roman" w:cs="Times New Roman"/>
                <w:b/>
                <w:bCs/>
                <w:sz w:val="28"/>
                <w:szCs w:val="28"/>
              </w:rPr>
            </w:pPr>
            <w:r w:rsidRPr="008B69A4">
              <w:rPr>
                <w:rFonts w:ascii="Times New Roman" w:hAnsi="Times New Roman" w:cs="Times New Roman"/>
                <w:b/>
                <w:spacing w:val="2"/>
                <w:sz w:val="28"/>
                <w:szCs w:val="28"/>
              </w:rPr>
              <w:t xml:space="preserve"> Воспитание семейных ценностей</w:t>
            </w:r>
          </w:p>
        </w:tc>
      </w:tr>
      <w:tr w:rsidR="00CD3FED" w:rsidRPr="008B69A4" w:rsidTr="00CD3FED">
        <w:tc>
          <w:tcPr>
            <w:tcW w:w="6490" w:type="dxa"/>
            <w:tcBorders>
              <w:top w:val="single" w:sz="4" w:space="0" w:color="000000"/>
              <w:left w:val="single" w:sz="4" w:space="0" w:color="000000"/>
              <w:bottom w:val="single" w:sz="4" w:space="0" w:color="000000"/>
              <w:right w:val="single" w:sz="4" w:space="0" w:color="000000"/>
            </w:tcBorders>
            <w:hideMark/>
          </w:tcPr>
          <w:p w:rsidR="00CD3FED" w:rsidRPr="008B69A4" w:rsidRDefault="00CD3FED" w:rsidP="008B69A4">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8B69A4">
              <w:rPr>
                <w:rFonts w:ascii="Times New Roman" w:hAnsi="Times New Roman" w:cs="Times New Roman"/>
                <w:bCs/>
                <w:sz w:val="28"/>
                <w:szCs w:val="28"/>
              </w:rPr>
              <w:t>«Кодекс чести ученика», «Законы коллектива» (1-4 классы)</w:t>
            </w:r>
          </w:p>
        </w:tc>
        <w:tc>
          <w:tcPr>
            <w:tcW w:w="2411" w:type="dxa"/>
            <w:tcBorders>
              <w:top w:val="single" w:sz="4" w:space="0" w:color="000000"/>
              <w:left w:val="single" w:sz="4" w:space="0" w:color="000000"/>
              <w:bottom w:val="single" w:sz="4" w:space="0" w:color="000000"/>
              <w:right w:val="single" w:sz="4" w:space="0" w:color="000000"/>
            </w:tcBorders>
            <w:hideMark/>
          </w:tcPr>
          <w:p w:rsidR="00CD3FED" w:rsidRPr="008B69A4" w:rsidRDefault="00CD3FED" w:rsidP="008B69A4">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8B69A4">
              <w:rPr>
                <w:rFonts w:ascii="Times New Roman" w:hAnsi="Times New Roman" w:cs="Times New Roman"/>
                <w:bCs/>
                <w:sz w:val="28"/>
                <w:szCs w:val="28"/>
              </w:rPr>
              <w:t>сентябрь</w:t>
            </w:r>
          </w:p>
        </w:tc>
        <w:tc>
          <w:tcPr>
            <w:tcW w:w="3398" w:type="dxa"/>
            <w:tcBorders>
              <w:top w:val="single" w:sz="4" w:space="0" w:color="000000"/>
              <w:left w:val="single" w:sz="4" w:space="0" w:color="000000"/>
              <w:bottom w:val="single" w:sz="4" w:space="0" w:color="000000"/>
              <w:right w:val="single" w:sz="4" w:space="0" w:color="000000"/>
            </w:tcBorders>
            <w:hideMark/>
          </w:tcPr>
          <w:p w:rsidR="00CD3FED" w:rsidRPr="008B69A4" w:rsidRDefault="00CD3FED" w:rsidP="008B69A4">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8B69A4">
              <w:rPr>
                <w:rFonts w:ascii="Times New Roman" w:hAnsi="Times New Roman" w:cs="Times New Roman"/>
                <w:bCs/>
                <w:sz w:val="28"/>
                <w:szCs w:val="28"/>
              </w:rPr>
              <w:t>классный час</w:t>
            </w:r>
          </w:p>
        </w:tc>
        <w:tc>
          <w:tcPr>
            <w:tcW w:w="2416" w:type="dxa"/>
            <w:gridSpan w:val="2"/>
            <w:tcBorders>
              <w:top w:val="single" w:sz="4" w:space="0" w:color="000000"/>
              <w:left w:val="single" w:sz="4" w:space="0" w:color="000000"/>
              <w:bottom w:val="single" w:sz="4" w:space="0" w:color="000000"/>
              <w:right w:val="single" w:sz="4" w:space="0" w:color="000000"/>
            </w:tcBorders>
            <w:hideMark/>
          </w:tcPr>
          <w:p w:rsidR="00CD3FED" w:rsidRPr="008B69A4" w:rsidRDefault="00CD3FED" w:rsidP="008B69A4">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8B69A4">
              <w:rPr>
                <w:rFonts w:ascii="Times New Roman" w:hAnsi="Times New Roman" w:cs="Times New Roman"/>
                <w:bCs/>
                <w:sz w:val="28"/>
                <w:szCs w:val="28"/>
              </w:rPr>
              <w:t>классные рук.</w:t>
            </w:r>
          </w:p>
        </w:tc>
      </w:tr>
      <w:tr w:rsidR="00CD3FED" w:rsidRPr="008B69A4" w:rsidTr="00CD3FED">
        <w:tc>
          <w:tcPr>
            <w:tcW w:w="6490" w:type="dxa"/>
            <w:tcBorders>
              <w:top w:val="single" w:sz="4" w:space="0" w:color="000000"/>
              <w:left w:val="single" w:sz="4" w:space="0" w:color="000000"/>
              <w:bottom w:val="single" w:sz="4" w:space="0" w:color="000000"/>
              <w:right w:val="single" w:sz="4" w:space="0" w:color="000000"/>
            </w:tcBorders>
            <w:hideMark/>
          </w:tcPr>
          <w:p w:rsidR="00CD3FED" w:rsidRPr="008B69A4" w:rsidRDefault="00CD3FED" w:rsidP="008B69A4">
            <w:pPr>
              <w:spacing w:after="0" w:line="240" w:lineRule="auto"/>
              <w:jc w:val="both"/>
              <w:rPr>
                <w:rFonts w:ascii="Times New Roman" w:eastAsia="Times New Roman" w:hAnsi="Times New Roman" w:cs="Times New Roman"/>
                <w:bCs/>
                <w:sz w:val="28"/>
                <w:szCs w:val="28"/>
              </w:rPr>
            </w:pPr>
            <w:r w:rsidRPr="008B69A4">
              <w:rPr>
                <w:rFonts w:ascii="Times New Roman" w:hAnsi="Times New Roman" w:cs="Times New Roman"/>
                <w:bCs/>
                <w:sz w:val="28"/>
                <w:szCs w:val="28"/>
              </w:rPr>
              <w:t>Цикл классных часов по правовой грамотности «Наши права и обязанности»:</w:t>
            </w:r>
          </w:p>
          <w:p w:rsidR="00CD3FED" w:rsidRPr="008B69A4" w:rsidRDefault="00CD3FED" w:rsidP="008B69A4">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8B69A4">
              <w:rPr>
                <w:rFonts w:ascii="Times New Roman" w:hAnsi="Times New Roman" w:cs="Times New Roman"/>
                <w:bCs/>
                <w:sz w:val="28"/>
                <w:szCs w:val="28"/>
              </w:rPr>
              <w:t>- «Российская Конституция – основной закон твоей жизни», «Ваши права, дети», «Имею право» и т.д.</w:t>
            </w:r>
          </w:p>
        </w:tc>
        <w:tc>
          <w:tcPr>
            <w:tcW w:w="2411" w:type="dxa"/>
            <w:tcBorders>
              <w:top w:val="single" w:sz="4" w:space="0" w:color="000000"/>
              <w:left w:val="single" w:sz="4" w:space="0" w:color="000000"/>
              <w:bottom w:val="single" w:sz="4" w:space="0" w:color="000000"/>
              <w:right w:val="single" w:sz="4" w:space="0" w:color="000000"/>
            </w:tcBorders>
            <w:hideMark/>
          </w:tcPr>
          <w:p w:rsidR="00CD3FED" w:rsidRPr="008B69A4" w:rsidRDefault="00CD3FED" w:rsidP="008B69A4">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8B69A4">
              <w:rPr>
                <w:rFonts w:ascii="Times New Roman" w:hAnsi="Times New Roman" w:cs="Times New Roman"/>
                <w:bCs/>
                <w:sz w:val="28"/>
                <w:szCs w:val="28"/>
              </w:rPr>
              <w:t>в течение года</w:t>
            </w:r>
          </w:p>
        </w:tc>
        <w:tc>
          <w:tcPr>
            <w:tcW w:w="3398" w:type="dxa"/>
            <w:tcBorders>
              <w:top w:val="single" w:sz="4" w:space="0" w:color="000000"/>
              <w:left w:val="single" w:sz="4" w:space="0" w:color="000000"/>
              <w:bottom w:val="single" w:sz="4" w:space="0" w:color="000000"/>
              <w:right w:val="single" w:sz="4" w:space="0" w:color="000000"/>
            </w:tcBorders>
            <w:hideMark/>
          </w:tcPr>
          <w:p w:rsidR="00CD3FED" w:rsidRPr="008B69A4" w:rsidRDefault="00CD3FED" w:rsidP="008B69A4">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8B69A4">
              <w:rPr>
                <w:rFonts w:ascii="Times New Roman" w:hAnsi="Times New Roman" w:cs="Times New Roman"/>
                <w:bCs/>
                <w:sz w:val="28"/>
                <w:szCs w:val="28"/>
              </w:rPr>
              <w:t>классный час</w:t>
            </w:r>
          </w:p>
        </w:tc>
        <w:tc>
          <w:tcPr>
            <w:tcW w:w="2416" w:type="dxa"/>
            <w:gridSpan w:val="2"/>
            <w:tcBorders>
              <w:top w:val="single" w:sz="4" w:space="0" w:color="000000"/>
              <w:left w:val="single" w:sz="4" w:space="0" w:color="000000"/>
              <w:bottom w:val="single" w:sz="4" w:space="0" w:color="000000"/>
              <w:right w:val="single" w:sz="4" w:space="0" w:color="000000"/>
            </w:tcBorders>
            <w:hideMark/>
          </w:tcPr>
          <w:p w:rsidR="00CD3FED" w:rsidRPr="008B69A4" w:rsidRDefault="00CD3FED" w:rsidP="008B69A4">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8B69A4">
              <w:rPr>
                <w:rFonts w:ascii="Times New Roman" w:hAnsi="Times New Roman" w:cs="Times New Roman"/>
                <w:bCs/>
                <w:sz w:val="28"/>
                <w:szCs w:val="28"/>
              </w:rPr>
              <w:t>классные руководители</w:t>
            </w:r>
          </w:p>
        </w:tc>
      </w:tr>
      <w:tr w:rsidR="00CD3FED" w:rsidRPr="008B69A4" w:rsidTr="00CD3FED">
        <w:tc>
          <w:tcPr>
            <w:tcW w:w="6490" w:type="dxa"/>
            <w:tcBorders>
              <w:top w:val="single" w:sz="4" w:space="0" w:color="000000"/>
              <w:left w:val="single" w:sz="4" w:space="0" w:color="000000"/>
              <w:bottom w:val="single" w:sz="4" w:space="0" w:color="000000"/>
              <w:right w:val="single" w:sz="4" w:space="0" w:color="000000"/>
            </w:tcBorders>
            <w:hideMark/>
          </w:tcPr>
          <w:p w:rsidR="00CD3FED" w:rsidRPr="008B69A4" w:rsidRDefault="00CD3FED" w:rsidP="008B69A4">
            <w:pPr>
              <w:spacing w:after="0" w:line="240" w:lineRule="auto"/>
              <w:jc w:val="both"/>
              <w:rPr>
                <w:rFonts w:ascii="Times New Roman" w:eastAsia="Times New Roman" w:hAnsi="Times New Roman" w:cs="Times New Roman"/>
                <w:bCs/>
                <w:sz w:val="28"/>
                <w:szCs w:val="28"/>
              </w:rPr>
            </w:pPr>
            <w:r w:rsidRPr="008B69A4">
              <w:rPr>
                <w:rFonts w:ascii="Times New Roman" w:hAnsi="Times New Roman" w:cs="Times New Roman"/>
                <w:bCs/>
                <w:sz w:val="28"/>
                <w:szCs w:val="28"/>
              </w:rPr>
              <w:t>Цикл классных часов по теме «Поговорим о воспитанности» (1-4 классы):</w:t>
            </w:r>
          </w:p>
          <w:p w:rsidR="00CD3FED" w:rsidRPr="008B69A4" w:rsidRDefault="00CD3FED" w:rsidP="008B69A4">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8B69A4">
              <w:rPr>
                <w:rFonts w:ascii="Times New Roman" w:hAnsi="Times New Roman" w:cs="Times New Roman"/>
                <w:bCs/>
                <w:sz w:val="28"/>
                <w:szCs w:val="28"/>
              </w:rPr>
              <w:t>- «Волшебные слова», «О поступках плохих и хороших», «Что значит быть хорошим сыном и дочерью» и т.д.</w:t>
            </w:r>
          </w:p>
        </w:tc>
        <w:tc>
          <w:tcPr>
            <w:tcW w:w="2411" w:type="dxa"/>
            <w:tcBorders>
              <w:top w:val="single" w:sz="4" w:space="0" w:color="000000"/>
              <w:left w:val="single" w:sz="4" w:space="0" w:color="000000"/>
              <w:bottom w:val="single" w:sz="4" w:space="0" w:color="000000"/>
              <w:right w:val="single" w:sz="4" w:space="0" w:color="000000"/>
            </w:tcBorders>
            <w:hideMark/>
          </w:tcPr>
          <w:p w:rsidR="00CD3FED" w:rsidRPr="008B69A4" w:rsidRDefault="00CD3FED" w:rsidP="008B69A4">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8B69A4">
              <w:rPr>
                <w:rFonts w:ascii="Times New Roman" w:hAnsi="Times New Roman" w:cs="Times New Roman"/>
                <w:bCs/>
                <w:sz w:val="28"/>
                <w:szCs w:val="28"/>
              </w:rPr>
              <w:t>в течение года</w:t>
            </w:r>
          </w:p>
        </w:tc>
        <w:tc>
          <w:tcPr>
            <w:tcW w:w="3398" w:type="dxa"/>
            <w:tcBorders>
              <w:top w:val="single" w:sz="4" w:space="0" w:color="000000"/>
              <w:left w:val="single" w:sz="4" w:space="0" w:color="000000"/>
              <w:bottom w:val="single" w:sz="4" w:space="0" w:color="000000"/>
              <w:right w:val="single" w:sz="4" w:space="0" w:color="000000"/>
            </w:tcBorders>
            <w:hideMark/>
          </w:tcPr>
          <w:p w:rsidR="00CD3FED" w:rsidRPr="008B69A4" w:rsidRDefault="00CD3FED" w:rsidP="008B69A4">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8B69A4">
              <w:rPr>
                <w:rFonts w:ascii="Times New Roman" w:hAnsi="Times New Roman" w:cs="Times New Roman"/>
                <w:bCs/>
                <w:sz w:val="28"/>
                <w:szCs w:val="28"/>
              </w:rPr>
              <w:t>классный час</w:t>
            </w:r>
          </w:p>
        </w:tc>
        <w:tc>
          <w:tcPr>
            <w:tcW w:w="2416" w:type="dxa"/>
            <w:gridSpan w:val="2"/>
            <w:tcBorders>
              <w:top w:val="single" w:sz="4" w:space="0" w:color="000000"/>
              <w:left w:val="single" w:sz="4" w:space="0" w:color="000000"/>
              <w:bottom w:val="single" w:sz="4" w:space="0" w:color="000000"/>
              <w:right w:val="single" w:sz="4" w:space="0" w:color="000000"/>
            </w:tcBorders>
            <w:hideMark/>
          </w:tcPr>
          <w:p w:rsidR="00CD3FED" w:rsidRPr="008B69A4" w:rsidRDefault="00CD3FED" w:rsidP="008B69A4">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8B69A4">
              <w:rPr>
                <w:rFonts w:ascii="Times New Roman" w:hAnsi="Times New Roman" w:cs="Times New Roman"/>
                <w:bCs/>
                <w:sz w:val="28"/>
                <w:szCs w:val="28"/>
              </w:rPr>
              <w:t>классные руководители</w:t>
            </w:r>
          </w:p>
        </w:tc>
      </w:tr>
      <w:tr w:rsidR="00CD3FED" w:rsidRPr="008B69A4" w:rsidTr="00CD3FED">
        <w:tc>
          <w:tcPr>
            <w:tcW w:w="6490" w:type="dxa"/>
            <w:tcBorders>
              <w:top w:val="single" w:sz="4" w:space="0" w:color="000000"/>
              <w:left w:val="single" w:sz="4" w:space="0" w:color="000000"/>
              <w:bottom w:val="single" w:sz="4" w:space="0" w:color="000000"/>
              <w:right w:val="single" w:sz="4" w:space="0" w:color="000000"/>
            </w:tcBorders>
            <w:hideMark/>
          </w:tcPr>
          <w:p w:rsidR="00CD3FED" w:rsidRPr="008B69A4" w:rsidRDefault="00CD3FED" w:rsidP="008B69A4">
            <w:pPr>
              <w:spacing w:after="0" w:line="240" w:lineRule="auto"/>
              <w:jc w:val="both"/>
              <w:rPr>
                <w:rFonts w:ascii="Times New Roman" w:eastAsia="Times New Roman" w:hAnsi="Times New Roman" w:cs="Times New Roman"/>
                <w:bCs/>
                <w:sz w:val="28"/>
                <w:szCs w:val="28"/>
              </w:rPr>
            </w:pPr>
            <w:r w:rsidRPr="008B69A4">
              <w:rPr>
                <w:rFonts w:ascii="Times New Roman" w:hAnsi="Times New Roman" w:cs="Times New Roman"/>
                <w:bCs/>
                <w:sz w:val="28"/>
                <w:szCs w:val="28"/>
              </w:rPr>
              <w:t>Цикл нравственных классных часов по теме «Уроки милосердия и доброты» (1-4 классы):</w:t>
            </w:r>
          </w:p>
          <w:p w:rsidR="00CD3FED" w:rsidRPr="008B69A4" w:rsidRDefault="00CD3FED" w:rsidP="008B69A4">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8B69A4">
              <w:rPr>
                <w:rFonts w:ascii="Times New Roman" w:hAnsi="Times New Roman" w:cs="Times New Roman"/>
                <w:bCs/>
                <w:sz w:val="28"/>
                <w:szCs w:val="28"/>
              </w:rPr>
              <w:t>- «Если добрый ты», «Без друзей меня чуть-чуть», «Чем сердиться лучше помириться», «Почему чашка воды больше моря?», «Чужой беды не бывает» и т.д.</w:t>
            </w:r>
          </w:p>
        </w:tc>
        <w:tc>
          <w:tcPr>
            <w:tcW w:w="2411" w:type="dxa"/>
            <w:tcBorders>
              <w:top w:val="single" w:sz="4" w:space="0" w:color="000000"/>
              <w:left w:val="single" w:sz="4" w:space="0" w:color="000000"/>
              <w:bottom w:val="single" w:sz="4" w:space="0" w:color="000000"/>
              <w:right w:val="single" w:sz="4" w:space="0" w:color="000000"/>
            </w:tcBorders>
            <w:hideMark/>
          </w:tcPr>
          <w:p w:rsidR="00CD3FED" w:rsidRPr="008B69A4" w:rsidRDefault="00CD3FED" w:rsidP="008B69A4">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8B69A4">
              <w:rPr>
                <w:rFonts w:ascii="Times New Roman" w:hAnsi="Times New Roman" w:cs="Times New Roman"/>
                <w:bCs/>
                <w:sz w:val="28"/>
                <w:szCs w:val="28"/>
              </w:rPr>
              <w:t>в течение года</w:t>
            </w:r>
          </w:p>
        </w:tc>
        <w:tc>
          <w:tcPr>
            <w:tcW w:w="3398" w:type="dxa"/>
            <w:tcBorders>
              <w:top w:val="single" w:sz="4" w:space="0" w:color="000000"/>
              <w:left w:val="single" w:sz="4" w:space="0" w:color="000000"/>
              <w:bottom w:val="single" w:sz="4" w:space="0" w:color="000000"/>
              <w:right w:val="single" w:sz="4" w:space="0" w:color="000000"/>
            </w:tcBorders>
            <w:hideMark/>
          </w:tcPr>
          <w:p w:rsidR="00CD3FED" w:rsidRPr="008B69A4" w:rsidRDefault="00CD3FED" w:rsidP="008B69A4">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8B69A4">
              <w:rPr>
                <w:rFonts w:ascii="Times New Roman" w:hAnsi="Times New Roman" w:cs="Times New Roman"/>
                <w:bCs/>
                <w:sz w:val="28"/>
                <w:szCs w:val="28"/>
              </w:rPr>
              <w:t>классный час</w:t>
            </w:r>
          </w:p>
        </w:tc>
        <w:tc>
          <w:tcPr>
            <w:tcW w:w="2416" w:type="dxa"/>
            <w:gridSpan w:val="2"/>
            <w:tcBorders>
              <w:top w:val="single" w:sz="4" w:space="0" w:color="000000"/>
              <w:left w:val="single" w:sz="4" w:space="0" w:color="000000"/>
              <w:bottom w:val="single" w:sz="4" w:space="0" w:color="000000"/>
              <w:right w:val="single" w:sz="4" w:space="0" w:color="000000"/>
            </w:tcBorders>
            <w:hideMark/>
          </w:tcPr>
          <w:p w:rsidR="00CD3FED" w:rsidRPr="008B69A4" w:rsidRDefault="00CD3FED" w:rsidP="008B69A4">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8B69A4">
              <w:rPr>
                <w:rFonts w:ascii="Times New Roman" w:hAnsi="Times New Roman" w:cs="Times New Roman"/>
                <w:bCs/>
                <w:sz w:val="28"/>
                <w:szCs w:val="28"/>
              </w:rPr>
              <w:t>классные руководители</w:t>
            </w:r>
          </w:p>
        </w:tc>
      </w:tr>
      <w:tr w:rsidR="00CD3FED" w:rsidRPr="008B69A4" w:rsidTr="00CD3FED">
        <w:tc>
          <w:tcPr>
            <w:tcW w:w="6490" w:type="dxa"/>
            <w:tcBorders>
              <w:top w:val="single" w:sz="4" w:space="0" w:color="000000"/>
              <w:left w:val="single" w:sz="4" w:space="0" w:color="000000"/>
              <w:bottom w:val="single" w:sz="4" w:space="0" w:color="000000"/>
              <w:right w:val="single" w:sz="4" w:space="0" w:color="000000"/>
            </w:tcBorders>
            <w:hideMark/>
          </w:tcPr>
          <w:p w:rsidR="00CD3FED" w:rsidRPr="008B69A4" w:rsidRDefault="00CD3FED" w:rsidP="008B69A4">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8B69A4">
              <w:rPr>
                <w:rFonts w:ascii="Times New Roman" w:hAnsi="Times New Roman" w:cs="Times New Roman"/>
                <w:bCs/>
                <w:sz w:val="28"/>
                <w:szCs w:val="28"/>
              </w:rPr>
              <w:t xml:space="preserve">Цикл классных часов, посвященных воспитанию учащихся в духе толерантности, терпимости к </w:t>
            </w:r>
            <w:r w:rsidRPr="008B69A4">
              <w:rPr>
                <w:rFonts w:ascii="Times New Roman" w:hAnsi="Times New Roman" w:cs="Times New Roman"/>
                <w:bCs/>
                <w:sz w:val="28"/>
                <w:szCs w:val="28"/>
              </w:rPr>
              <w:lastRenderedPageBreak/>
              <w:t xml:space="preserve">другому образу жизни, другим взглядам «Здравствуйте все, или  Как жить в ладу с собой и миром» </w:t>
            </w:r>
          </w:p>
        </w:tc>
        <w:tc>
          <w:tcPr>
            <w:tcW w:w="2411" w:type="dxa"/>
            <w:tcBorders>
              <w:top w:val="single" w:sz="4" w:space="0" w:color="000000"/>
              <w:left w:val="single" w:sz="4" w:space="0" w:color="000000"/>
              <w:bottom w:val="single" w:sz="4" w:space="0" w:color="000000"/>
              <w:right w:val="single" w:sz="4" w:space="0" w:color="000000"/>
            </w:tcBorders>
            <w:hideMark/>
          </w:tcPr>
          <w:p w:rsidR="00CD3FED" w:rsidRPr="008B69A4" w:rsidRDefault="00CD3FED" w:rsidP="008B69A4">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8B69A4">
              <w:rPr>
                <w:rFonts w:ascii="Times New Roman" w:hAnsi="Times New Roman" w:cs="Times New Roman"/>
                <w:bCs/>
                <w:sz w:val="28"/>
                <w:szCs w:val="28"/>
              </w:rPr>
              <w:lastRenderedPageBreak/>
              <w:t>в течение года</w:t>
            </w:r>
          </w:p>
        </w:tc>
        <w:tc>
          <w:tcPr>
            <w:tcW w:w="3398" w:type="dxa"/>
            <w:tcBorders>
              <w:top w:val="single" w:sz="4" w:space="0" w:color="000000"/>
              <w:left w:val="single" w:sz="4" w:space="0" w:color="000000"/>
              <w:bottom w:val="single" w:sz="4" w:space="0" w:color="000000"/>
              <w:right w:val="single" w:sz="4" w:space="0" w:color="000000"/>
            </w:tcBorders>
            <w:hideMark/>
          </w:tcPr>
          <w:p w:rsidR="00CD3FED" w:rsidRPr="008B69A4" w:rsidRDefault="00CD3FED" w:rsidP="008B69A4">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8B69A4">
              <w:rPr>
                <w:rFonts w:ascii="Times New Roman" w:hAnsi="Times New Roman" w:cs="Times New Roman"/>
                <w:bCs/>
                <w:sz w:val="28"/>
                <w:szCs w:val="28"/>
              </w:rPr>
              <w:t>классный час</w:t>
            </w:r>
          </w:p>
        </w:tc>
        <w:tc>
          <w:tcPr>
            <w:tcW w:w="2416" w:type="dxa"/>
            <w:gridSpan w:val="2"/>
            <w:tcBorders>
              <w:top w:val="single" w:sz="4" w:space="0" w:color="000000"/>
              <w:left w:val="single" w:sz="4" w:space="0" w:color="000000"/>
              <w:bottom w:val="single" w:sz="4" w:space="0" w:color="000000"/>
              <w:right w:val="single" w:sz="4" w:space="0" w:color="000000"/>
            </w:tcBorders>
            <w:hideMark/>
          </w:tcPr>
          <w:p w:rsidR="00CD3FED" w:rsidRPr="008B69A4" w:rsidRDefault="00CD3FED" w:rsidP="008B69A4">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8B69A4">
              <w:rPr>
                <w:rFonts w:ascii="Times New Roman" w:hAnsi="Times New Roman" w:cs="Times New Roman"/>
                <w:bCs/>
                <w:sz w:val="28"/>
                <w:szCs w:val="28"/>
              </w:rPr>
              <w:t>классные руководители</w:t>
            </w:r>
          </w:p>
        </w:tc>
      </w:tr>
      <w:tr w:rsidR="00CD3FED" w:rsidRPr="008B69A4" w:rsidTr="00CD3FED">
        <w:tc>
          <w:tcPr>
            <w:tcW w:w="6490" w:type="dxa"/>
            <w:tcBorders>
              <w:top w:val="single" w:sz="4" w:space="0" w:color="000000"/>
              <w:left w:val="single" w:sz="4" w:space="0" w:color="000000"/>
              <w:bottom w:val="single" w:sz="4" w:space="0" w:color="000000"/>
              <w:right w:val="single" w:sz="4" w:space="0" w:color="000000"/>
            </w:tcBorders>
            <w:hideMark/>
          </w:tcPr>
          <w:p w:rsidR="00CD3FED" w:rsidRPr="008B69A4" w:rsidRDefault="00CD3FED" w:rsidP="008B69A4">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8B69A4">
              <w:rPr>
                <w:rFonts w:ascii="Times New Roman" w:hAnsi="Times New Roman" w:cs="Times New Roman"/>
                <w:bCs/>
                <w:sz w:val="28"/>
                <w:szCs w:val="28"/>
              </w:rPr>
              <w:lastRenderedPageBreak/>
              <w:t>«Мы теперь непросто дети, мы теперь ученики» (1-е классы)</w:t>
            </w:r>
          </w:p>
        </w:tc>
        <w:tc>
          <w:tcPr>
            <w:tcW w:w="2411" w:type="dxa"/>
            <w:tcBorders>
              <w:top w:val="single" w:sz="4" w:space="0" w:color="000000"/>
              <w:left w:val="single" w:sz="4" w:space="0" w:color="000000"/>
              <w:bottom w:val="single" w:sz="4" w:space="0" w:color="000000"/>
              <w:right w:val="single" w:sz="4" w:space="0" w:color="000000"/>
            </w:tcBorders>
            <w:hideMark/>
          </w:tcPr>
          <w:p w:rsidR="00CD3FED" w:rsidRPr="008B69A4" w:rsidRDefault="00CD3FED" w:rsidP="008B69A4">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8B69A4">
              <w:rPr>
                <w:rFonts w:ascii="Times New Roman" w:hAnsi="Times New Roman" w:cs="Times New Roman"/>
                <w:bCs/>
                <w:sz w:val="28"/>
                <w:szCs w:val="28"/>
              </w:rPr>
              <w:t>сентябрь</w:t>
            </w:r>
          </w:p>
        </w:tc>
        <w:tc>
          <w:tcPr>
            <w:tcW w:w="3398" w:type="dxa"/>
            <w:tcBorders>
              <w:top w:val="single" w:sz="4" w:space="0" w:color="000000"/>
              <w:left w:val="single" w:sz="4" w:space="0" w:color="000000"/>
              <w:bottom w:val="single" w:sz="4" w:space="0" w:color="000000"/>
              <w:right w:val="single" w:sz="4" w:space="0" w:color="000000"/>
            </w:tcBorders>
            <w:hideMark/>
          </w:tcPr>
          <w:p w:rsidR="00CD3FED" w:rsidRPr="008B69A4" w:rsidRDefault="00CD3FED" w:rsidP="008B69A4">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8B69A4">
              <w:rPr>
                <w:rFonts w:ascii="Times New Roman" w:hAnsi="Times New Roman" w:cs="Times New Roman"/>
                <w:bCs/>
                <w:sz w:val="28"/>
                <w:szCs w:val="28"/>
              </w:rPr>
              <w:t>Экскурсия по школе</w:t>
            </w:r>
          </w:p>
        </w:tc>
        <w:tc>
          <w:tcPr>
            <w:tcW w:w="2416" w:type="dxa"/>
            <w:gridSpan w:val="2"/>
            <w:tcBorders>
              <w:top w:val="single" w:sz="4" w:space="0" w:color="000000"/>
              <w:left w:val="single" w:sz="4" w:space="0" w:color="000000"/>
              <w:bottom w:val="single" w:sz="4" w:space="0" w:color="000000"/>
              <w:right w:val="single" w:sz="4" w:space="0" w:color="000000"/>
            </w:tcBorders>
            <w:hideMark/>
          </w:tcPr>
          <w:p w:rsidR="00CD3FED" w:rsidRPr="008B69A4" w:rsidRDefault="00CD3FED" w:rsidP="008B69A4">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8B69A4">
              <w:rPr>
                <w:rFonts w:ascii="Times New Roman" w:hAnsi="Times New Roman" w:cs="Times New Roman"/>
                <w:bCs/>
                <w:sz w:val="28"/>
                <w:szCs w:val="28"/>
              </w:rPr>
              <w:t>классные рук-ли</w:t>
            </w:r>
          </w:p>
        </w:tc>
      </w:tr>
      <w:tr w:rsidR="00CD3FED" w:rsidRPr="008B69A4" w:rsidTr="00CD3FED">
        <w:tc>
          <w:tcPr>
            <w:tcW w:w="6490" w:type="dxa"/>
            <w:tcBorders>
              <w:top w:val="single" w:sz="4" w:space="0" w:color="000000"/>
              <w:left w:val="single" w:sz="4" w:space="0" w:color="000000"/>
              <w:bottom w:val="single" w:sz="4" w:space="0" w:color="000000"/>
              <w:right w:val="single" w:sz="4" w:space="0" w:color="000000"/>
            </w:tcBorders>
            <w:hideMark/>
          </w:tcPr>
          <w:p w:rsidR="00CD3FED" w:rsidRPr="008B69A4" w:rsidRDefault="00CD3FED" w:rsidP="008B69A4">
            <w:pPr>
              <w:spacing w:after="0" w:line="240" w:lineRule="auto"/>
              <w:jc w:val="both"/>
              <w:rPr>
                <w:rFonts w:ascii="Times New Roman" w:eastAsia="Times New Roman" w:hAnsi="Times New Roman" w:cs="Times New Roman"/>
                <w:bCs/>
                <w:sz w:val="28"/>
                <w:szCs w:val="28"/>
              </w:rPr>
            </w:pPr>
            <w:r w:rsidRPr="008B69A4">
              <w:rPr>
                <w:rFonts w:ascii="Times New Roman" w:hAnsi="Times New Roman" w:cs="Times New Roman"/>
                <w:bCs/>
                <w:sz w:val="28"/>
                <w:szCs w:val="28"/>
              </w:rPr>
              <w:t>День пожилого человека (1-4 классы)</w:t>
            </w:r>
          </w:p>
          <w:p w:rsidR="00CD3FED" w:rsidRPr="008B69A4" w:rsidRDefault="00CD3FED" w:rsidP="008B69A4">
            <w:pPr>
              <w:spacing w:after="0" w:line="240" w:lineRule="auto"/>
              <w:jc w:val="both"/>
              <w:rPr>
                <w:rFonts w:ascii="Times New Roman" w:eastAsiaTheme="minorEastAsia" w:hAnsi="Times New Roman" w:cs="Times New Roman"/>
                <w:bCs/>
                <w:sz w:val="28"/>
                <w:szCs w:val="28"/>
              </w:rPr>
            </w:pPr>
            <w:r w:rsidRPr="008B69A4">
              <w:rPr>
                <w:rFonts w:ascii="Times New Roman" w:hAnsi="Times New Roman" w:cs="Times New Roman"/>
                <w:bCs/>
                <w:sz w:val="28"/>
                <w:szCs w:val="28"/>
              </w:rPr>
              <w:t>- «С любовью к бабушке», «Лучше деда друга нет» и т.д.</w:t>
            </w:r>
          </w:p>
          <w:p w:rsidR="00CD3FED" w:rsidRPr="008B69A4" w:rsidRDefault="00CD3FED" w:rsidP="008B69A4">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8B69A4">
              <w:rPr>
                <w:rFonts w:ascii="Times New Roman" w:hAnsi="Times New Roman" w:cs="Times New Roman"/>
                <w:bCs/>
                <w:sz w:val="28"/>
                <w:szCs w:val="28"/>
              </w:rPr>
              <w:t>- Организация посещений на дому пенсионеров, тружеников тыла и ветеранов ВОВ, нуждающихся в помощи</w:t>
            </w:r>
          </w:p>
        </w:tc>
        <w:tc>
          <w:tcPr>
            <w:tcW w:w="2411" w:type="dxa"/>
            <w:tcBorders>
              <w:top w:val="single" w:sz="4" w:space="0" w:color="000000"/>
              <w:left w:val="single" w:sz="4" w:space="0" w:color="000000"/>
              <w:bottom w:val="single" w:sz="4" w:space="0" w:color="000000"/>
              <w:right w:val="single" w:sz="4" w:space="0" w:color="000000"/>
            </w:tcBorders>
            <w:hideMark/>
          </w:tcPr>
          <w:p w:rsidR="00CD3FED" w:rsidRPr="008B69A4" w:rsidRDefault="00CD3FED" w:rsidP="008B69A4">
            <w:pPr>
              <w:spacing w:after="0" w:line="240" w:lineRule="auto"/>
              <w:jc w:val="both"/>
              <w:rPr>
                <w:rFonts w:ascii="Times New Roman" w:eastAsia="Times New Roman" w:hAnsi="Times New Roman" w:cs="Times New Roman"/>
                <w:bCs/>
                <w:sz w:val="28"/>
                <w:szCs w:val="28"/>
              </w:rPr>
            </w:pPr>
            <w:r w:rsidRPr="008B69A4">
              <w:rPr>
                <w:rFonts w:ascii="Times New Roman" w:hAnsi="Times New Roman" w:cs="Times New Roman"/>
                <w:bCs/>
                <w:sz w:val="28"/>
                <w:szCs w:val="28"/>
              </w:rPr>
              <w:t>Октябрь</w:t>
            </w:r>
          </w:p>
          <w:p w:rsidR="00CD3FED" w:rsidRPr="008B69A4" w:rsidRDefault="00CD3FED" w:rsidP="008B69A4">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8B69A4">
              <w:rPr>
                <w:rFonts w:ascii="Times New Roman" w:hAnsi="Times New Roman" w:cs="Times New Roman"/>
                <w:bCs/>
                <w:sz w:val="28"/>
                <w:szCs w:val="28"/>
              </w:rPr>
              <w:t>В течение года</w:t>
            </w:r>
          </w:p>
        </w:tc>
        <w:tc>
          <w:tcPr>
            <w:tcW w:w="3398" w:type="dxa"/>
            <w:tcBorders>
              <w:top w:val="single" w:sz="4" w:space="0" w:color="000000"/>
              <w:left w:val="single" w:sz="4" w:space="0" w:color="000000"/>
              <w:bottom w:val="single" w:sz="4" w:space="0" w:color="000000"/>
              <w:right w:val="single" w:sz="4" w:space="0" w:color="000000"/>
            </w:tcBorders>
            <w:hideMark/>
          </w:tcPr>
          <w:p w:rsidR="00CD3FED" w:rsidRPr="008B69A4" w:rsidRDefault="00CD3FED" w:rsidP="008B69A4">
            <w:pPr>
              <w:spacing w:after="0" w:line="240" w:lineRule="auto"/>
              <w:jc w:val="both"/>
              <w:rPr>
                <w:rFonts w:ascii="Times New Roman" w:eastAsia="Times New Roman" w:hAnsi="Times New Roman" w:cs="Times New Roman"/>
                <w:bCs/>
                <w:sz w:val="28"/>
                <w:szCs w:val="28"/>
              </w:rPr>
            </w:pPr>
            <w:r w:rsidRPr="008B69A4">
              <w:rPr>
                <w:rFonts w:ascii="Times New Roman" w:hAnsi="Times New Roman" w:cs="Times New Roman"/>
                <w:bCs/>
                <w:sz w:val="28"/>
                <w:szCs w:val="28"/>
              </w:rPr>
              <w:t xml:space="preserve">концертная </w:t>
            </w:r>
          </w:p>
          <w:p w:rsidR="00CD3FED" w:rsidRPr="008B69A4" w:rsidRDefault="00CD3FED" w:rsidP="008B69A4">
            <w:pPr>
              <w:spacing w:after="0" w:line="240" w:lineRule="auto"/>
              <w:jc w:val="both"/>
              <w:rPr>
                <w:rFonts w:ascii="Times New Roman" w:eastAsiaTheme="minorEastAsia" w:hAnsi="Times New Roman" w:cs="Times New Roman"/>
                <w:bCs/>
                <w:sz w:val="28"/>
                <w:szCs w:val="28"/>
              </w:rPr>
            </w:pPr>
            <w:r w:rsidRPr="008B69A4">
              <w:rPr>
                <w:rFonts w:ascii="Times New Roman" w:hAnsi="Times New Roman" w:cs="Times New Roman"/>
                <w:bCs/>
                <w:sz w:val="28"/>
                <w:szCs w:val="28"/>
              </w:rPr>
              <w:t>программа</w:t>
            </w:r>
          </w:p>
          <w:p w:rsidR="00CD3FED" w:rsidRPr="008B69A4" w:rsidRDefault="00CD3FED" w:rsidP="008B69A4">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8B69A4">
              <w:rPr>
                <w:rFonts w:ascii="Times New Roman" w:hAnsi="Times New Roman" w:cs="Times New Roman"/>
                <w:bCs/>
                <w:sz w:val="28"/>
                <w:szCs w:val="28"/>
              </w:rPr>
              <w:t>трудовые акции</w:t>
            </w:r>
          </w:p>
        </w:tc>
        <w:tc>
          <w:tcPr>
            <w:tcW w:w="2416" w:type="dxa"/>
            <w:gridSpan w:val="2"/>
            <w:tcBorders>
              <w:top w:val="single" w:sz="4" w:space="0" w:color="000000"/>
              <w:left w:val="single" w:sz="4" w:space="0" w:color="000000"/>
              <w:bottom w:val="single" w:sz="4" w:space="0" w:color="000000"/>
              <w:right w:val="single" w:sz="4" w:space="0" w:color="000000"/>
            </w:tcBorders>
            <w:hideMark/>
          </w:tcPr>
          <w:p w:rsidR="00CD3FED" w:rsidRPr="008B69A4" w:rsidRDefault="00CD3FED" w:rsidP="008B69A4">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8B69A4">
              <w:rPr>
                <w:rFonts w:ascii="Times New Roman" w:hAnsi="Times New Roman" w:cs="Times New Roman"/>
                <w:bCs/>
                <w:sz w:val="28"/>
                <w:szCs w:val="28"/>
              </w:rPr>
              <w:t>Администра-ция, учитель музыки, классные рук-ли</w:t>
            </w:r>
          </w:p>
        </w:tc>
      </w:tr>
      <w:tr w:rsidR="00CD3FED" w:rsidRPr="008B69A4" w:rsidTr="00CD3FED">
        <w:tc>
          <w:tcPr>
            <w:tcW w:w="6490" w:type="dxa"/>
            <w:tcBorders>
              <w:top w:val="single" w:sz="4" w:space="0" w:color="000000"/>
              <w:left w:val="single" w:sz="4" w:space="0" w:color="000000"/>
              <w:bottom w:val="single" w:sz="4" w:space="0" w:color="000000"/>
              <w:right w:val="single" w:sz="4" w:space="0" w:color="000000"/>
            </w:tcBorders>
            <w:hideMark/>
          </w:tcPr>
          <w:p w:rsidR="00CD3FED" w:rsidRPr="008B69A4" w:rsidRDefault="00CD3FED" w:rsidP="008B69A4">
            <w:pPr>
              <w:spacing w:after="0" w:line="240" w:lineRule="auto"/>
              <w:jc w:val="both"/>
              <w:rPr>
                <w:rFonts w:ascii="Times New Roman" w:eastAsia="Times New Roman" w:hAnsi="Times New Roman" w:cs="Times New Roman"/>
                <w:bCs/>
                <w:sz w:val="28"/>
                <w:szCs w:val="28"/>
              </w:rPr>
            </w:pPr>
            <w:r w:rsidRPr="008B69A4">
              <w:rPr>
                <w:rFonts w:ascii="Times New Roman" w:hAnsi="Times New Roman" w:cs="Times New Roman"/>
                <w:bCs/>
                <w:sz w:val="28"/>
                <w:szCs w:val="28"/>
              </w:rPr>
              <w:t>День матери (1-4 классы)</w:t>
            </w:r>
          </w:p>
          <w:p w:rsidR="00CD3FED" w:rsidRPr="008B69A4" w:rsidRDefault="00CD3FED" w:rsidP="008B69A4">
            <w:pPr>
              <w:spacing w:after="0" w:line="240" w:lineRule="auto"/>
              <w:jc w:val="both"/>
              <w:rPr>
                <w:rFonts w:ascii="Times New Roman" w:eastAsiaTheme="minorEastAsia" w:hAnsi="Times New Roman" w:cs="Times New Roman"/>
                <w:bCs/>
                <w:sz w:val="28"/>
                <w:szCs w:val="28"/>
              </w:rPr>
            </w:pPr>
            <w:r w:rsidRPr="008B69A4">
              <w:rPr>
                <w:rFonts w:ascii="Times New Roman" w:hAnsi="Times New Roman" w:cs="Times New Roman"/>
                <w:bCs/>
                <w:sz w:val="28"/>
                <w:szCs w:val="28"/>
              </w:rPr>
              <w:t>- «Мама – нет роднее слова!», «Человек, на котором держится дом»</w:t>
            </w:r>
          </w:p>
          <w:p w:rsidR="00CD3FED" w:rsidRPr="008B69A4" w:rsidRDefault="00CD3FED" w:rsidP="008B69A4">
            <w:pPr>
              <w:spacing w:after="0" w:line="240" w:lineRule="auto"/>
              <w:jc w:val="both"/>
              <w:rPr>
                <w:rFonts w:ascii="Times New Roman" w:hAnsi="Times New Roman" w:cs="Times New Roman"/>
                <w:bCs/>
                <w:sz w:val="28"/>
                <w:szCs w:val="28"/>
              </w:rPr>
            </w:pPr>
            <w:r w:rsidRPr="008B69A4">
              <w:rPr>
                <w:rFonts w:ascii="Times New Roman" w:hAnsi="Times New Roman" w:cs="Times New Roman"/>
                <w:bCs/>
                <w:sz w:val="28"/>
                <w:szCs w:val="28"/>
              </w:rPr>
              <w:t>- «Милой мамочки портрет» (1-2 классы)</w:t>
            </w:r>
          </w:p>
          <w:p w:rsidR="00CD3FED" w:rsidRPr="008B69A4" w:rsidRDefault="00CD3FED" w:rsidP="008B69A4">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8B69A4">
              <w:rPr>
                <w:rFonts w:ascii="Times New Roman" w:hAnsi="Times New Roman" w:cs="Times New Roman"/>
                <w:bCs/>
                <w:sz w:val="28"/>
                <w:szCs w:val="28"/>
              </w:rPr>
              <w:t>- «Славим руки матери» (3-4 классы)</w:t>
            </w:r>
          </w:p>
        </w:tc>
        <w:tc>
          <w:tcPr>
            <w:tcW w:w="2411" w:type="dxa"/>
            <w:tcBorders>
              <w:top w:val="single" w:sz="4" w:space="0" w:color="000000"/>
              <w:left w:val="single" w:sz="4" w:space="0" w:color="000000"/>
              <w:bottom w:val="single" w:sz="4" w:space="0" w:color="000000"/>
              <w:right w:val="single" w:sz="4" w:space="0" w:color="000000"/>
            </w:tcBorders>
            <w:hideMark/>
          </w:tcPr>
          <w:p w:rsidR="00CD3FED" w:rsidRPr="008B69A4" w:rsidRDefault="00CD3FED" w:rsidP="008B69A4">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8B69A4">
              <w:rPr>
                <w:rFonts w:ascii="Times New Roman" w:hAnsi="Times New Roman" w:cs="Times New Roman"/>
                <w:bCs/>
                <w:sz w:val="28"/>
                <w:szCs w:val="28"/>
              </w:rPr>
              <w:t>ноябрь</w:t>
            </w:r>
          </w:p>
        </w:tc>
        <w:tc>
          <w:tcPr>
            <w:tcW w:w="3398" w:type="dxa"/>
            <w:tcBorders>
              <w:top w:val="single" w:sz="4" w:space="0" w:color="000000"/>
              <w:left w:val="single" w:sz="4" w:space="0" w:color="000000"/>
              <w:bottom w:val="single" w:sz="4" w:space="0" w:color="000000"/>
              <w:right w:val="single" w:sz="4" w:space="0" w:color="000000"/>
            </w:tcBorders>
            <w:hideMark/>
          </w:tcPr>
          <w:p w:rsidR="00CD3FED" w:rsidRPr="008B69A4" w:rsidRDefault="00CD3FED" w:rsidP="008B69A4">
            <w:pPr>
              <w:spacing w:after="0" w:line="240" w:lineRule="auto"/>
              <w:jc w:val="both"/>
              <w:rPr>
                <w:rFonts w:ascii="Times New Roman" w:eastAsia="Times New Roman" w:hAnsi="Times New Roman" w:cs="Times New Roman"/>
                <w:bCs/>
                <w:sz w:val="28"/>
                <w:szCs w:val="28"/>
              </w:rPr>
            </w:pPr>
            <w:r w:rsidRPr="008B69A4">
              <w:rPr>
                <w:rFonts w:ascii="Times New Roman" w:hAnsi="Times New Roman" w:cs="Times New Roman"/>
                <w:bCs/>
                <w:sz w:val="28"/>
                <w:szCs w:val="28"/>
              </w:rPr>
              <w:t>Комплекс мероприятий:</w:t>
            </w:r>
          </w:p>
          <w:p w:rsidR="00CD3FED" w:rsidRPr="008B69A4" w:rsidRDefault="00CD3FED" w:rsidP="008B69A4">
            <w:pPr>
              <w:spacing w:after="0" w:line="240" w:lineRule="auto"/>
              <w:jc w:val="both"/>
              <w:rPr>
                <w:rFonts w:ascii="Times New Roman" w:eastAsiaTheme="minorEastAsia" w:hAnsi="Times New Roman" w:cs="Times New Roman"/>
                <w:bCs/>
                <w:sz w:val="28"/>
                <w:szCs w:val="28"/>
              </w:rPr>
            </w:pPr>
            <w:r w:rsidRPr="008B69A4">
              <w:rPr>
                <w:rFonts w:ascii="Times New Roman" w:hAnsi="Times New Roman" w:cs="Times New Roman"/>
                <w:bCs/>
                <w:sz w:val="28"/>
                <w:szCs w:val="28"/>
              </w:rPr>
              <w:t xml:space="preserve">концертная </w:t>
            </w:r>
          </w:p>
          <w:p w:rsidR="00CD3FED" w:rsidRPr="008B69A4" w:rsidRDefault="00CD3FED" w:rsidP="008B69A4">
            <w:pPr>
              <w:spacing w:after="0" w:line="240" w:lineRule="auto"/>
              <w:jc w:val="both"/>
              <w:rPr>
                <w:rFonts w:ascii="Times New Roman" w:hAnsi="Times New Roman" w:cs="Times New Roman"/>
                <w:bCs/>
                <w:sz w:val="28"/>
                <w:szCs w:val="28"/>
              </w:rPr>
            </w:pPr>
            <w:r w:rsidRPr="008B69A4">
              <w:rPr>
                <w:rFonts w:ascii="Times New Roman" w:hAnsi="Times New Roman" w:cs="Times New Roman"/>
                <w:bCs/>
                <w:sz w:val="28"/>
                <w:szCs w:val="28"/>
              </w:rPr>
              <w:t>программа</w:t>
            </w:r>
          </w:p>
          <w:p w:rsidR="00CD3FED" w:rsidRPr="008B69A4" w:rsidRDefault="00CD3FED" w:rsidP="008B69A4">
            <w:pPr>
              <w:spacing w:after="0" w:line="240" w:lineRule="auto"/>
              <w:jc w:val="both"/>
              <w:rPr>
                <w:rFonts w:ascii="Times New Roman" w:hAnsi="Times New Roman" w:cs="Times New Roman"/>
                <w:bCs/>
                <w:sz w:val="28"/>
                <w:szCs w:val="28"/>
              </w:rPr>
            </w:pPr>
            <w:r w:rsidRPr="008B69A4">
              <w:rPr>
                <w:rFonts w:ascii="Times New Roman" w:hAnsi="Times New Roman" w:cs="Times New Roman"/>
                <w:bCs/>
                <w:sz w:val="28"/>
                <w:szCs w:val="28"/>
              </w:rPr>
              <w:t>выставка рисунков</w:t>
            </w:r>
          </w:p>
          <w:p w:rsidR="00CD3FED" w:rsidRPr="008B69A4" w:rsidRDefault="00CD3FED" w:rsidP="008B69A4">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8B69A4">
              <w:rPr>
                <w:rFonts w:ascii="Times New Roman" w:hAnsi="Times New Roman" w:cs="Times New Roman"/>
                <w:bCs/>
                <w:sz w:val="28"/>
                <w:szCs w:val="28"/>
              </w:rPr>
              <w:t>конкурс стихов и сочинений</w:t>
            </w:r>
          </w:p>
        </w:tc>
        <w:tc>
          <w:tcPr>
            <w:tcW w:w="2416" w:type="dxa"/>
            <w:gridSpan w:val="2"/>
            <w:tcBorders>
              <w:top w:val="single" w:sz="4" w:space="0" w:color="000000"/>
              <w:left w:val="single" w:sz="4" w:space="0" w:color="000000"/>
              <w:bottom w:val="single" w:sz="4" w:space="0" w:color="000000"/>
              <w:right w:val="single" w:sz="4" w:space="0" w:color="000000"/>
            </w:tcBorders>
            <w:hideMark/>
          </w:tcPr>
          <w:p w:rsidR="00CD3FED" w:rsidRPr="008B69A4" w:rsidRDefault="00CD3FED" w:rsidP="008B69A4">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8B69A4">
              <w:rPr>
                <w:rFonts w:ascii="Times New Roman" w:hAnsi="Times New Roman" w:cs="Times New Roman"/>
                <w:bCs/>
                <w:sz w:val="28"/>
                <w:szCs w:val="28"/>
              </w:rPr>
              <w:t>Администра-ция, классные руководители</w:t>
            </w:r>
          </w:p>
        </w:tc>
      </w:tr>
      <w:tr w:rsidR="00CD3FED" w:rsidRPr="008B69A4" w:rsidTr="00CD3FED">
        <w:tc>
          <w:tcPr>
            <w:tcW w:w="6490" w:type="dxa"/>
            <w:tcBorders>
              <w:top w:val="single" w:sz="4" w:space="0" w:color="000000"/>
              <w:left w:val="single" w:sz="4" w:space="0" w:color="000000"/>
              <w:bottom w:val="single" w:sz="4" w:space="0" w:color="000000"/>
              <w:right w:val="single" w:sz="4" w:space="0" w:color="000000"/>
            </w:tcBorders>
            <w:hideMark/>
          </w:tcPr>
          <w:p w:rsidR="00CD3FED" w:rsidRPr="008B69A4" w:rsidRDefault="00CD3FED" w:rsidP="008B69A4">
            <w:pPr>
              <w:spacing w:after="0" w:line="240" w:lineRule="auto"/>
              <w:jc w:val="both"/>
              <w:rPr>
                <w:rFonts w:ascii="Times New Roman" w:eastAsia="Times New Roman" w:hAnsi="Times New Roman" w:cs="Times New Roman"/>
                <w:bCs/>
                <w:sz w:val="28"/>
                <w:szCs w:val="28"/>
              </w:rPr>
            </w:pPr>
            <w:r w:rsidRPr="008B69A4">
              <w:rPr>
                <w:rFonts w:ascii="Times New Roman" w:hAnsi="Times New Roman" w:cs="Times New Roman"/>
                <w:bCs/>
                <w:sz w:val="28"/>
                <w:szCs w:val="28"/>
              </w:rPr>
              <w:t>День Конституции и День права:</w:t>
            </w:r>
          </w:p>
          <w:p w:rsidR="00CD3FED" w:rsidRPr="008B69A4" w:rsidRDefault="00CD3FED" w:rsidP="008B69A4">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8B69A4">
              <w:rPr>
                <w:rFonts w:ascii="Times New Roman" w:hAnsi="Times New Roman" w:cs="Times New Roman"/>
                <w:bCs/>
                <w:sz w:val="28"/>
                <w:szCs w:val="28"/>
              </w:rPr>
              <w:t>- Игры «Закон и ответственность» «Имею право- Встречи с работниками УВД и прокуратуры</w:t>
            </w:r>
          </w:p>
        </w:tc>
        <w:tc>
          <w:tcPr>
            <w:tcW w:w="2411" w:type="dxa"/>
            <w:tcBorders>
              <w:top w:val="single" w:sz="4" w:space="0" w:color="000000"/>
              <w:left w:val="single" w:sz="4" w:space="0" w:color="000000"/>
              <w:bottom w:val="single" w:sz="4" w:space="0" w:color="000000"/>
              <w:right w:val="single" w:sz="4" w:space="0" w:color="000000"/>
            </w:tcBorders>
            <w:hideMark/>
          </w:tcPr>
          <w:p w:rsidR="00CD3FED" w:rsidRPr="008B69A4" w:rsidRDefault="00CD3FED" w:rsidP="008B69A4">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8B69A4">
              <w:rPr>
                <w:rFonts w:ascii="Times New Roman" w:hAnsi="Times New Roman" w:cs="Times New Roman"/>
                <w:bCs/>
                <w:sz w:val="28"/>
                <w:szCs w:val="28"/>
              </w:rPr>
              <w:t>декабрь</w:t>
            </w:r>
          </w:p>
        </w:tc>
        <w:tc>
          <w:tcPr>
            <w:tcW w:w="3398" w:type="dxa"/>
            <w:tcBorders>
              <w:top w:val="single" w:sz="4" w:space="0" w:color="000000"/>
              <w:left w:val="single" w:sz="4" w:space="0" w:color="000000"/>
              <w:bottom w:val="single" w:sz="4" w:space="0" w:color="000000"/>
              <w:right w:val="single" w:sz="4" w:space="0" w:color="000000"/>
            </w:tcBorders>
            <w:hideMark/>
          </w:tcPr>
          <w:p w:rsidR="00CD3FED" w:rsidRPr="008B69A4" w:rsidRDefault="00CD3FED" w:rsidP="008B69A4">
            <w:pPr>
              <w:spacing w:after="0" w:line="240" w:lineRule="auto"/>
              <w:jc w:val="both"/>
              <w:rPr>
                <w:rFonts w:ascii="Times New Roman" w:eastAsia="Times New Roman" w:hAnsi="Times New Roman" w:cs="Times New Roman"/>
                <w:bCs/>
                <w:sz w:val="28"/>
                <w:szCs w:val="28"/>
              </w:rPr>
            </w:pPr>
            <w:r w:rsidRPr="008B69A4">
              <w:rPr>
                <w:rFonts w:ascii="Times New Roman" w:hAnsi="Times New Roman" w:cs="Times New Roman"/>
                <w:bCs/>
                <w:sz w:val="28"/>
                <w:szCs w:val="28"/>
              </w:rPr>
              <w:t xml:space="preserve">Комплекс </w:t>
            </w:r>
          </w:p>
          <w:p w:rsidR="00CD3FED" w:rsidRPr="008B69A4" w:rsidRDefault="00CD3FED" w:rsidP="008B69A4">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8B69A4">
              <w:rPr>
                <w:rFonts w:ascii="Times New Roman" w:hAnsi="Times New Roman" w:cs="Times New Roman"/>
                <w:bCs/>
                <w:sz w:val="28"/>
                <w:szCs w:val="28"/>
              </w:rPr>
              <w:t>мероприятий: игры, беседы, встречи</w:t>
            </w:r>
          </w:p>
        </w:tc>
        <w:tc>
          <w:tcPr>
            <w:tcW w:w="2416" w:type="dxa"/>
            <w:gridSpan w:val="2"/>
            <w:tcBorders>
              <w:top w:val="single" w:sz="4" w:space="0" w:color="000000"/>
              <w:left w:val="single" w:sz="4" w:space="0" w:color="000000"/>
              <w:bottom w:val="single" w:sz="4" w:space="0" w:color="000000"/>
              <w:right w:val="single" w:sz="4" w:space="0" w:color="000000"/>
            </w:tcBorders>
            <w:hideMark/>
          </w:tcPr>
          <w:p w:rsidR="00CD3FED" w:rsidRPr="008B69A4" w:rsidRDefault="00CD3FED" w:rsidP="008B69A4">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8B69A4">
              <w:rPr>
                <w:rFonts w:ascii="Times New Roman" w:hAnsi="Times New Roman" w:cs="Times New Roman"/>
                <w:bCs/>
                <w:sz w:val="28"/>
                <w:szCs w:val="28"/>
              </w:rPr>
              <w:t xml:space="preserve">классные рук-ли, </w:t>
            </w:r>
          </w:p>
        </w:tc>
      </w:tr>
      <w:tr w:rsidR="00CD3FED" w:rsidRPr="008B69A4" w:rsidTr="00CD3FED">
        <w:tc>
          <w:tcPr>
            <w:tcW w:w="6490" w:type="dxa"/>
            <w:tcBorders>
              <w:top w:val="single" w:sz="4" w:space="0" w:color="000000"/>
              <w:left w:val="single" w:sz="4" w:space="0" w:color="000000"/>
              <w:bottom w:val="single" w:sz="4" w:space="0" w:color="000000"/>
              <w:right w:val="single" w:sz="4" w:space="0" w:color="000000"/>
            </w:tcBorders>
            <w:hideMark/>
          </w:tcPr>
          <w:p w:rsidR="00CD3FED" w:rsidRPr="008B69A4" w:rsidRDefault="00CD3FED" w:rsidP="008B69A4">
            <w:pPr>
              <w:spacing w:after="0" w:line="240" w:lineRule="auto"/>
              <w:jc w:val="both"/>
              <w:rPr>
                <w:rFonts w:ascii="Times New Roman" w:eastAsia="Times New Roman" w:hAnsi="Times New Roman" w:cs="Times New Roman"/>
                <w:bCs/>
                <w:sz w:val="28"/>
                <w:szCs w:val="28"/>
              </w:rPr>
            </w:pPr>
            <w:r w:rsidRPr="008B69A4">
              <w:rPr>
                <w:rFonts w:ascii="Times New Roman" w:hAnsi="Times New Roman" w:cs="Times New Roman"/>
                <w:bCs/>
                <w:sz w:val="28"/>
                <w:szCs w:val="28"/>
              </w:rPr>
              <w:t>Геленджик межконфессиональны</w:t>
            </w:r>
          </w:p>
          <w:p w:rsidR="00CD3FED" w:rsidRPr="008B69A4" w:rsidRDefault="00CD3FED" w:rsidP="008B69A4">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8B69A4">
              <w:rPr>
                <w:rFonts w:ascii="Times New Roman" w:hAnsi="Times New Roman" w:cs="Times New Roman"/>
                <w:bCs/>
                <w:sz w:val="28"/>
                <w:szCs w:val="28"/>
              </w:rPr>
              <w:t xml:space="preserve"> (3-4 классы)</w:t>
            </w:r>
          </w:p>
        </w:tc>
        <w:tc>
          <w:tcPr>
            <w:tcW w:w="2411" w:type="dxa"/>
            <w:tcBorders>
              <w:top w:val="single" w:sz="4" w:space="0" w:color="000000"/>
              <w:left w:val="single" w:sz="4" w:space="0" w:color="000000"/>
              <w:bottom w:val="single" w:sz="4" w:space="0" w:color="000000"/>
              <w:right w:val="single" w:sz="4" w:space="0" w:color="000000"/>
            </w:tcBorders>
          </w:tcPr>
          <w:p w:rsidR="00CD3FED" w:rsidRPr="008B69A4" w:rsidRDefault="00CD3FED" w:rsidP="008B69A4">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p>
        </w:tc>
        <w:tc>
          <w:tcPr>
            <w:tcW w:w="3398" w:type="dxa"/>
            <w:tcBorders>
              <w:top w:val="single" w:sz="4" w:space="0" w:color="000000"/>
              <w:left w:val="single" w:sz="4" w:space="0" w:color="000000"/>
              <w:bottom w:val="single" w:sz="4" w:space="0" w:color="000000"/>
              <w:right w:val="single" w:sz="4" w:space="0" w:color="000000"/>
            </w:tcBorders>
            <w:hideMark/>
          </w:tcPr>
          <w:p w:rsidR="00CD3FED" w:rsidRPr="008B69A4" w:rsidRDefault="00CD3FED" w:rsidP="008B69A4">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8B69A4">
              <w:rPr>
                <w:rFonts w:ascii="Times New Roman" w:hAnsi="Times New Roman" w:cs="Times New Roman"/>
                <w:bCs/>
                <w:sz w:val="28"/>
                <w:szCs w:val="28"/>
              </w:rPr>
              <w:t>Беседа, экскурсия</w:t>
            </w:r>
          </w:p>
        </w:tc>
        <w:tc>
          <w:tcPr>
            <w:tcW w:w="2416" w:type="dxa"/>
            <w:gridSpan w:val="2"/>
            <w:tcBorders>
              <w:top w:val="single" w:sz="4" w:space="0" w:color="000000"/>
              <w:left w:val="single" w:sz="4" w:space="0" w:color="000000"/>
              <w:bottom w:val="single" w:sz="4" w:space="0" w:color="000000"/>
              <w:right w:val="single" w:sz="4" w:space="0" w:color="000000"/>
            </w:tcBorders>
            <w:hideMark/>
          </w:tcPr>
          <w:p w:rsidR="00CD3FED" w:rsidRPr="008B69A4" w:rsidRDefault="00CD3FED" w:rsidP="008B69A4">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8B69A4">
              <w:rPr>
                <w:rFonts w:ascii="Times New Roman" w:hAnsi="Times New Roman" w:cs="Times New Roman"/>
                <w:bCs/>
                <w:sz w:val="28"/>
                <w:szCs w:val="28"/>
              </w:rPr>
              <w:t>Руководитель ОПК</w:t>
            </w:r>
          </w:p>
        </w:tc>
      </w:tr>
      <w:tr w:rsidR="00CD3FED" w:rsidRPr="008B69A4" w:rsidTr="00CD3FED">
        <w:tc>
          <w:tcPr>
            <w:tcW w:w="6490" w:type="dxa"/>
            <w:tcBorders>
              <w:top w:val="single" w:sz="4" w:space="0" w:color="000000"/>
              <w:left w:val="single" w:sz="4" w:space="0" w:color="000000"/>
              <w:bottom w:val="single" w:sz="4" w:space="0" w:color="000000"/>
              <w:right w:val="single" w:sz="4" w:space="0" w:color="000000"/>
            </w:tcBorders>
            <w:hideMark/>
          </w:tcPr>
          <w:p w:rsidR="00CD3FED" w:rsidRPr="008B69A4" w:rsidRDefault="00CD3FED" w:rsidP="008B69A4">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8B69A4">
              <w:rPr>
                <w:rFonts w:ascii="Times New Roman" w:hAnsi="Times New Roman" w:cs="Times New Roman"/>
                <w:bCs/>
                <w:sz w:val="28"/>
                <w:szCs w:val="28"/>
              </w:rPr>
              <w:t>«Рождество Христово» (1-4 классы)</w:t>
            </w:r>
          </w:p>
        </w:tc>
        <w:tc>
          <w:tcPr>
            <w:tcW w:w="2411" w:type="dxa"/>
            <w:tcBorders>
              <w:top w:val="single" w:sz="4" w:space="0" w:color="000000"/>
              <w:left w:val="single" w:sz="4" w:space="0" w:color="000000"/>
              <w:bottom w:val="single" w:sz="4" w:space="0" w:color="000000"/>
              <w:right w:val="single" w:sz="4" w:space="0" w:color="000000"/>
            </w:tcBorders>
            <w:hideMark/>
          </w:tcPr>
          <w:p w:rsidR="00CD3FED" w:rsidRPr="008B69A4" w:rsidRDefault="00CD3FED" w:rsidP="008B69A4">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8B69A4">
              <w:rPr>
                <w:rFonts w:ascii="Times New Roman" w:hAnsi="Times New Roman" w:cs="Times New Roman"/>
                <w:bCs/>
                <w:sz w:val="28"/>
                <w:szCs w:val="28"/>
              </w:rPr>
              <w:t>январь</w:t>
            </w:r>
          </w:p>
        </w:tc>
        <w:tc>
          <w:tcPr>
            <w:tcW w:w="3398" w:type="dxa"/>
            <w:tcBorders>
              <w:top w:val="single" w:sz="4" w:space="0" w:color="000000"/>
              <w:left w:val="single" w:sz="4" w:space="0" w:color="000000"/>
              <w:bottom w:val="single" w:sz="4" w:space="0" w:color="000000"/>
              <w:right w:val="single" w:sz="4" w:space="0" w:color="000000"/>
            </w:tcBorders>
            <w:hideMark/>
          </w:tcPr>
          <w:p w:rsidR="00CD3FED" w:rsidRPr="008B69A4" w:rsidRDefault="00CD3FED" w:rsidP="008B69A4">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8B69A4">
              <w:rPr>
                <w:rFonts w:ascii="Times New Roman" w:hAnsi="Times New Roman" w:cs="Times New Roman"/>
                <w:bCs/>
                <w:sz w:val="28"/>
                <w:szCs w:val="28"/>
              </w:rPr>
              <w:t>конкур детского рисунка</w:t>
            </w:r>
          </w:p>
        </w:tc>
        <w:tc>
          <w:tcPr>
            <w:tcW w:w="2416" w:type="dxa"/>
            <w:gridSpan w:val="2"/>
            <w:tcBorders>
              <w:top w:val="single" w:sz="4" w:space="0" w:color="000000"/>
              <w:left w:val="single" w:sz="4" w:space="0" w:color="000000"/>
              <w:bottom w:val="single" w:sz="4" w:space="0" w:color="000000"/>
              <w:right w:val="single" w:sz="4" w:space="0" w:color="000000"/>
            </w:tcBorders>
            <w:hideMark/>
          </w:tcPr>
          <w:p w:rsidR="00CD3FED" w:rsidRPr="008B69A4" w:rsidRDefault="00CD3FED" w:rsidP="008B69A4">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8B69A4">
              <w:rPr>
                <w:rFonts w:ascii="Times New Roman" w:hAnsi="Times New Roman" w:cs="Times New Roman"/>
                <w:bCs/>
                <w:sz w:val="28"/>
                <w:szCs w:val="28"/>
              </w:rPr>
              <w:t>классные руководители</w:t>
            </w:r>
          </w:p>
        </w:tc>
      </w:tr>
      <w:tr w:rsidR="00CD3FED" w:rsidRPr="008B69A4" w:rsidTr="00CD3FED">
        <w:tc>
          <w:tcPr>
            <w:tcW w:w="6490" w:type="dxa"/>
            <w:tcBorders>
              <w:top w:val="single" w:sz="4" w:space="0" w:color="000000"/>
              <w:left w:val="single" w:sz="4" w:space="0" w:color="000000"/>
              <w:bottom w:val="single" w:sz="4" w:space="0" w:color="000000"/>
              <w:right w:val="single" w:sz="4" w:space="0" w:color="000000"/>
            </w:tcBorders>
          </w:tcPr>
          <w:p w:rsidR="00CD3FED" w:rsidRPr="008B69A4" w:rsidRDefault="00CD3FED" w:rsidP="008B69A4">
            <w:pPr>
              <w:spacing w:after="0" w:line="240" w:lineRule="auto"/>
              <w:jc w:val="both"/>
              <w:rPr>
                <w:rFonts w:ascii="Times New Roman" w:eastAsia="Times New Roman" w:hAnsi="Times New Roman" w:cs="Times New Roman"/>
                <w:bCs/>
                <w:sz w:val="28"/>
                <w:szCs w:val="28"/>
              </w:rPr>
            </w:pPr>
            <w:r w:rsidRPr="008B69A4">
              <w:rPr>
                <w:rFonts w:ascii="Times New Roman" w:hAnsi="Times New Roman" w:cs="Times New Roman"/>
                <w:bCs/>
                <w:sz w:val="28"/>
                <w:szCs w:val="28"/>
              </w:rPr>
              <w:t>Праздник «Масленица – широкая»</w:t>
            </w:r>
          </w:p>
          <w:p w:rsidR="00CD3FED" w:rsidRPr="008B69A4" w:rsidRDefault="00CD3FED" w:rsidP="008B69A4">
            <w:pPr>
              <w:spacing w:after="0" w:line="240" w:lineRule="auto"/>
              <w:jc w:val="both"/>
              <w:rPr>
                <w:rFonts w:ascii="Times New Roman" w:eastAsiaTheme="minorEastAsia" w:hAnsi="Times New Roman" w:cs="Times New Roman"/>
                <w:bCs/>
                <w:sz w:val="28"/>
                <w:szCs w:val="28"/>
              </w:rPr>
            </w:pPr>
            <w:r w:rsidRPr="008B69A4">
              <w:rPr>
                <w:rFonts w:ascii="Times New Roman" w:hAnsi="Times New Roman" w:cs="Times New Roman"/>
                <w:bCs/>
                <w:sz w:val="28"/>
                <w:szCs w:val="28"/>
              </w:rPr>
              <w:t xml:space="preserve"> (1-4 классы)</w:t>
            </w:r>
          </w:p>
          <w:p w:rsidR="00CD3FED" w:rsidRPr="008B69A4" w:rsidRDefault="00CD3FED" w:rsidP="008B69A4">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p>
        </w:tc>
        <w:tc>
          <w:tcPr>
            <w:tcW w:w="2411" w:type="dxa"/>
            <w:tcBorders>
              <w:top w:val="single" w:sz="4" w:space="0" w:color="000000"/>
              <w:left w:val="single" w:sz="4" w:space="0" w:color="000000"/>
              <w:bottom w:val="single" w:sz="4" w:space="0" w:color="000000"/>
              <w:right w:val="single" w:sz="4" w:space="0" w:color="000000"/>
            </w:tcBorders>
            <w:hideMark/>
          </w:tcPr>
          <w:p w:rsidR="00CD3FED" w:rsidRPr="008B69A4" w:rsidRDefault="00CD3FED" w:rsidP="008B69A4">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8B69A4">
              <w:rPr>
                <w:rFonts w:ascii="Times New Roman" w:hAnsi="Times New Roman" w:cs="Times New Roman"/>
                <w:bCs/>
                <w:sz w:val="28"/>
                <w:szCs w:val="28"/>
              </w:rPr>
              <w:t>февраль-март</w:t>
            </w:r>
          </w:p>
        </w:tc>
        <w:tc>
          <w:tcPr>
            <w:tcW w:w="3398" w:type="dxa"/>
            <w:tcBorders>
              <w:top w:val="single" w:sz="4" w:space="0" w:color="000000"/>
              <w:left w:val="single" w:sz="4" w:space="0" w:color="000000"/>
              <w:bottom w:val="single" w:sz="4" w:space="0" w:color="000000"/>
              <w:right w:val="single" w:sz="4" w:space="0" w:color="000000"/>
            </w:tcBorders>
            <w:hideMark/>
          </w:tcPr>
          <w:p w:rsidR="00CD3FED" w:rsidRPr="008B69A4" w:rsidRDefault="00CD3FED" w:rsidP="008B69A4">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8B69A4">
              <w:rPr>
                <w:rFonts w:ascii="Times New Roman" w:hAnsi="Times New Roman" w:cs="Times New Roman"/>
                <w:bCs/>
                <w:sz w:val="28"/>
                <w:szCs w:val="28"/>
              </w:rPr>
              <w:t>концертно-развлекательная программа</w:t>
            </w:r>
          </w:p>
        </w:tc>
        <w:tc>
          <w:tcPr>
            <w:tcW w:w="2416" w:type="dxa"/>
            <w:gridSpan w:val="2"/>
            <w:tcBorders>
              <w:top w:val="single" w:sz="4" w:space="0" w:color="000000"/>
              <w:left w:val="single" w:sz="4" w:space="0" w:color="000000"/>
              <w:bottom w:val="single" w:sz="4" w:space="0" w:color="000000"/>
              <w:right w:val="single" w:sz="4" w:space="0" w:color="000000"/>
            </w:tcBorders>
            <w:hideMark/>
          </w:tcPr>
          <w:p w:rsidR="00CD3FED" w:rsidRPr="008B69A4" w:rsidRDefault="00CD3FED" w:rsidP="008B69A4">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8B69A4">
              <w:rPr>
                <w:rFonts w:ascii="Times New Roman" w:hAnsi="Times New Roman" w:cs="Times New Roman"/>
                <w:bCs/>
                <w:sz w:val="28"/>
                <w:szCs w:val="28"/>
              </w:rPr>
              <w:t>Администра-ция, учитель музыки</w:t>
            </w:r>
          </w:p>
        </w:tc>
      </w:tr>
      <w:tr w:rsidR="00CD3FED" w:rsidRPr="008B69A4" w:rsidTr="00CD3FED">
        <w:tc>
          <w:tcPr>
            <w:tcW w:w="6490" w:type="dxa"/>
            <w:tcBorders>
              <w:top w:val="single" w:sz="4" w:space="0" w:color="000000"/>
              <w:left w:val="single" w:sz="4" w:space="0" w:color="000000"/>
              <w:bottom w:val="single" w:sz="4" w:space="0" w:color="000000"/>
              <w:right w:val="single" w:sz="4" w:space="0" w:color="000000"/>
            </w:tcBorders>
            <w:hideMark/>
          </w:tcPr>
          <w:p w:rsidR="00CD3FED" w:rsidRPr="008B69A4" w:rsidRDefault="00CD3FED" w:rsidP="008B69A4">
            <w:pPr>
              <w:spacing w:after="0" w:line="240" w:lineRule="auto"/>
              <w:jc w:val="both"/>
              <w:rPr>
                <w:rFonts w:ascii="Times New Roman" w:eastAsia="Times New Roman" w:hAnsi="Times New Roman" w:cs="Times New Roman"/>
                <w:bCs/>
                <w:sz w:val="28"/>
                <w:szCs w:val="28"/>
              </w:rPr>
            </w:pPr>
            <w:r w:rsidRPr="008B69A4">
              <w:rPr>
                <w:rFonts w:ascii="Times New Roman" w:hAnsi="Times New Roman" w:cs="Times New Roman"/>
                <w:bCs/>
                <w:sz w:val="28"/>
                <w:szCs w:val="28"/>
              </w:rPr>
              <w:t>Святая Пасха (1-4 классы):</w:t>
            </w:r>
          </w:p>
          <w:p w:rsidR="00CD3FED" w:rsidRPr="008B69A4" w:rsidRDefault="00CD3FED" w:rsidP="008B69A4">
            <w:pPr>
              <w:spacing w:after="0" w:line="240" w:lineRule="auto"/>
              <w:jc w:val="both"/>
              <w:rPr>
                <w:rFonts w:ascii="Times New Roman" w:eastAsiaTheme="minorEastAsia" w:hAnsi="Times New Roman" w:cs="Times New Roman"/>
                <w:bCs/>
                <w:sz w:val="28"/>
                <w:szCs w:val="28"/>
              </w:rPr>
            </w:pPr>
            <w:r w:rsidRPr="008B69A4">
              <w:rPr>
                <w:rFonts w:ascii="Times New Roman" w:hAnsi="Times New Roman" w:cs="Times New Roman"/>
                <w:bCs/>
                <w:sz w:val="28"/>
                <w:szCs w:val="28"/>
              </w:rPr>
              <w:lastRenderedPageBreak/>
              <w:t>- конкурс «Пасхального яйца»</w:t>
            </w:r>
          </w:p>
          <w:p w:rsidR="00CD3FED" w:rsidRPr="008B69A4" w:rsidRDefault="00CD3FED" w:rsidP="008B69A4">
            <w:pPr>
              <w:spacing w:after="0" w:line="240" w:lineRule="auto"/>
              <w:jc w:val="both"/>
              <w:rPr>
                <w:rFonts w:ascii="Times New Roman" w:hAnsi="Times New Roman" w:cs="Times New Roman"/>
                <w:bCs/>
                <w:sz w:val="28"/>
                <w:szCs w:val="28"/>
              </w:rPr>
            </w:pPr>
            <w:r w:rsidRPr="008B69A4">
              <w:rPr>
                <w:rFonts w:ascii="Times New Roman" w:hAnsi="Times New Roman" w:cs="Times New Roman"/>
                <w:bCs/>
                <w:sz w:val="28"/>
                <w:szCs w:val="28"/>
              </w:rPr>
              <w:t>- выставка рисунков</w:t>
            </w:r>
          </w:p>
          <w:p w:rsidR="00CD3FED" w:rsidRPr="008B69A4" w:rsidRDefault="00CD3FED" w:rsidP="008B69A4">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8B69A4">
              <w:rPr>
                <w:rFonts w:ascii="Times New Roman" w:hAnsi="Times New Roman" w:cs="Times New Roman"/>
                <w:bCs/>
                <w:sz w:val="28"/>
                <w:szCs w:val="28"/>
              </w:rPr>
              <w:t>- беседы</w:t>
            </w:r>
          </w:p>
        </w:tc>
        <w:tc>
          <w:tcPr>
            <w:tcW w:w="2411" w:type="dxa"/>
            <w:tcBorders>
              <w:top w:val="single" w:sz="4" w:space="0" w:color="000000"/>
              <w:left w:val="single" w:sz="4" w:space="0" w:color="000000"/>
              <w:bottom w:val="single" w:sz="4" w:space="0" w:color="000000"/>
              <w:right w:val="single" w:sz="4" w:space="0" w:color="000000"/>
            </w:tcBorders>
            <w:hideMark/>
          </w:tcPr>
          <w:p w:rsidR="00CD3FED" w:rsidRPr="008B69A4" w:rsidRDefault="00CD3FED" w:rsidP="008B69A4">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8B69A4">
              <w:rPr>
                <w:rFonts w:ascii="Times New Roman" w:hAnsi="Times New Roman" w:cs="Times New Roman"/>
                <w:bCs/>
                <w:sz w:val="28"/>
                <w:szCs w:val="28"/>
              </w:rPr>
              <w:lastRenderedPageBreak/>
              <w:t>апрель</w:t>
            </w:r>
          </w:p>
        </w:tc>
        <w:tc>
          <w:tcPr>
            <w:tcW w:w="3398" w:type="dxa"/>
            <w:tcBorders>
              <w:top w:val="single" w:sz="4" w:space="0" w:color="000000"/>
              <w:left w:val="single" w:sz="4" w:space="0" w:color="000000"/>
              <w:bottom w:val="single" w:sz="4" w:space="0" w:color="000000"/>
              <w:right w:val="single" w:sz="4" w:space="0" w:color="000000"/>
            </w:tcBorders>
            <w:hideMark/>
          </w:tcPr>
          <w:p w:rsidR="00CD3FED" w:rsidRPr="008B69A4" w:rsidRDefault="00CD3FED" w:rsidP="008B69A4">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8B69A4">
              <w:rPr>
                <w:rFonts w:ascii="Times New Roman" w:hAnsi="Times New Roman" w:cs="Times New Roman"/>
                <w:bCs/>
                <w:sz w:val="28"/>
                <w:szCs w:val="28"/>
              </w:rPr>
              <w:t>комплекс мероприятий</w:t>
            </w:r>
          </w:p>
        </w:tc>
        <w:tc>
          <w:tcPr>
            <w:tcW w:w="2416" w:type="dxa"/>
            <w:gridSpan w:val="2"/>
            <w:tcBorders>
              <w:top w:val="single" w:sz="4" w:space="0" w:color="000000"/>
              <w:left w:val="single" w:sz="4" w:space="0" w:color="000000"/>
              <w:bottom w:val="single" w:sz="4" w:space="0" w:color="000000"/>
              <w:right w:val="single" w:sz="4" w:space="0" w:color="000000"/>
            </w:tcBorders>
            <w:hideMark/>
          </w:tcPr>
          <w:p w:rsidR="00CD3FED" w:rsidRPr="008B69A4" w:rsidRDefault="00CD3FED" w:rsidP="008B69A4">
            <w:pPr>
              <w:spacing w:after="0" w:line="240" w:lineRule="auto"/>
              <w:jc w:val="both"/>
              <w:rPr>
                <w:rFonts w:ascii="Times New Roman" w:eastAsia="Times New Roman" w:hAnsi="Times New Roman" w:cs="Times New Roman"/>
                <w:bCs/>
                <w:sz w:val="28"/>
                <w:szCs w:val="28"/>
              </w:rPr>
            </w:pPr>
            <w:r w:rsidRPr="008B69A4">
              <w:rPr>
                <w:rFonts w:ascii="Times New Roman" w:hAnsi="Times New Roman" w:cs="Times New Roman"/>
                <w:bCs/>
                <w:sz w:val="28"/>
                <w:szCs w:val="28"/>
              </w:rPr>
              <w:t xml:space="preserve">Администра-ция, </w:t>
            </w:r>
          </w:p>
          <w:p w:rsidR="00CD3FED" w:rsidRPr="008B69A4" w:rsidRDefault="00CD3FED" w:rsidP="008B69A4">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8B69A4">
              <w:rPr>
                <w:rFonts w:ascii="Times New Roman" w:hAnsi="Times New Roman" w:cs="Times New Roman"/>
                <w:bCs/>
                <w:sz w:val="28"/>
                <w:szCs w:val="28"/>
              </w:rPr>
              <w:lastRenderedPageBreak/>
              <w:t>классные руководители</w:t>
            </w:r>
          </w:p>
        </w:tc>
      </w:tr>
      <w:tr w:rsidR="00CD3FED" w:rsidRPr="008B69A4" w:rsidTr="00CD3FED">
        <w:tc>
          <w:tcPr>
            <w:tcW w:w="6490" w:type="dxa"/>
            <w:tcBorders>
              <w:top w:val="single" w:sz="4" w:space="0" w:color="000000"/>
              <w:left w:val="single" w:sz="4" w:space="0" w:color="000000"/>
              <w:bottom w:val="single" w:sz="4" w:space="0" w:color="000000"/>
              <w:right w:val="single" w:sz="4" w:space="0" w:color="000000"/>
            </w:tcBorders>
            <w:hideMark/>
          </w:tcPr>
          <w:p w:rsidR="00CD3FED" w:rsidRPr="008B69A4" w:rsidRDefault="00CD3FED" w:rsidP="008B69A4">
            <w:pPr>
              <w:spacing w:after="0" w:line="240" w:lineRule="auto"/>
              <w:jc w:val="both"/>
              <w:rPr>
                <w:rFonts w:ascii="Times New Roman" w:eastAsia="Times New Roman" w:hAnsi="Times New Roman" w:cs="Times New Roman"/>
                <w:bCs/>
                <w:sz w:val="28"/>
                <w:szCs w:val="28"/>
              </w:rPr>
            </w:pPr>
            <w:r w:rsidRPr="008B69A4">
              <w:rPr>
                <w:rFonts w:ascii="Times New Roman" w:hAnsi="Times New Roman" w:cs="Times New Roman"/>
                <w:bCs/>
                <w:sz w:val="28"/>
                <w:szCs w:val="28"/>
              </w:rPr>
              <w:lastRenderedPageBreak/>
              <w:t>День семьи (1-4 классы)</w:t>
            </w:r>
          </w:p>
          <w:p w:rsidR="00CD3FED" w:rsidRPr="008B69A4" w:rsidRDefault="00CD3FED" w:rsidP="008B69A4">
            <w:pPr>
              <w:spacing w:after="0" w:line="240" w:lineRule="auto"/>
              <w:jc w:val="both"/>
              <w:rPr>
                <w:rFonts w:ascii="Times New Roman" w:eastAsiaTheme="minorEastAsia" w:hAnsi="Times New Roman" w:cs="Times New Roman"/>
                <w:bCs/>
                <w:sz w:val="28"/>
                <w:szCs w:val="28"/>
              </w:rPr>
            </w:pPr>
            <w:r w:rsidRPr="008B69A4">
              <w:rPr>
                <w:rFonts w:ascii="Times New Roman" w:hAnsi="Times New Roman" w:cs="Times New Roman"/>
                <w:bCs/>
                <w:sz w:val="28"/>
                <w:szCs w:val="28"/>
              </w:rPr>
              <w:t xml:space="preserve">- «Ценности трех поколений», - «Я и мои родственники» </w:t>
            </w:r>
          </w:p>
          <w:p w:rsidR="00CD3FED" w:rsidRPr="008B69A4" w:rsidRDefault="00CD3FED" w:rsidP="008B69A4">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8B69A4">
              <w:rPr>
                <w:rFonts w:ascii="Times New Roman" w:hAnsi="Times New Roman" w:cs="Times New Roman"/>
                <w:bCs/>
                <w:sz w:val="28"/>
                <w:szCs w:val="28"/>
              </w:rPr>
              <w:t>- «Фотографии из семейного альбома», «Забота о родителях – дело совести каждого», «Мой дом – моя крепость» (о нравственных основах построения семьи)</w:t>
            </w:r>
          </w:p>
        </w:tc>
        <w:tc>
          <w:tcPr>
            <w:tcW w:w="2411" w:type="dxa"/>
            <w:tcBorders>
              <w:top w:val="single" w:sz="4" w:space="0" w:color="000000"/>
              <w:left w:val="single" w:sz="4" w:space="0" w:color="000000"/>
              <w:bottom w:val="single" w:sz="4" w:space="0" w:color="000000"/>
              <w:right w:val="single" w:sz="4" w:space="0" w:color="000000"/>
            </w:tcBorders>
            <w:hideMark/>
          </w:tcPr>
          <w:p w:rsidR="00CD3FED" w:rsidRPr="008B69A4" w:rsidRDefault="00CD3FED" w:rsidP="008B69A4">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8B69A4">
              <w:rPr>
                <w:rFonts w:ascii="Times New Roman" w:hAnsi="Times New Roman" w:cs="Times New Roman"/>
                <w:bCs/>
                <w:sz w:val="28"/>
                <w:szCs w:val="28"/>
              </w:rPr>
              <w:t>май</w:t>
            </w:r>
          </w:p>
        </w:tc>
        <w:tc>
          <w:tcPr>
            <w:tcW w:w="3398" w:type="dxa"/>
            <w:tcBorders>
              <w:top w:val="single" w:sz="4" w:space="0" w:color="000000"/>
              <w:left w:val="single" w:sz="4" w:space="0" w:color="000000"/>
              <w:bottom w:val="single" w:sz="4" w:space="0" w:color="000000"/>
              <w:right w:val="single" w:sz="4" w:space="0" w:color="000000"/>
            </w:tcBorders>
            <w:hideMark/>
          </w:tcPr>
          <w:p w:rsidR="00CD3FED" w:rsidRPr="008B69A4" w:rsidRDefault="00CD3FED" w:rsidP="008B69A4">
            <w:pPr>
              <w:spacing w:after="0" w:line="240" w:lineRule="auto"/>
              <w:jc w:val="both"/>
              <w:rPr>
                <w:rFonts w:ascii="Times New Roman" w:eastAsia="Times New Roman" w:hAnsi="Times New Roman" w:cs="Times New Roman"/>
                <w:bCs/>
                <w:sz w:val="28"/>
                <w:szCs w:val="28"/>
              </w:rPr>
            </w:pPr>
            <w:r w:rsidRPr="008B69A4">
              <w:rPr>
                <w:rFonts w:ascii="Times New Roman" w:hAnsi="Times New Roman" w:cs="Times New Roman"/>
                <w:bCs/>
                <w:sz w:val="28"/>
                <w:szCs w:val="28"/>
              </w:rPr>
              <w:t>Цикл мероприятий:</w:t>
            </w:r>
          </w:p>
          <w:p w:rsidR="00CD3FED" w:rsidRPr="008B69A4" w:rsidRDefault="00CD3FED" w:rsidP="008B69A4">
            <w:pPr>
              <w:spacing w:after="0" w:line="240" w:lineRule="auto"/>
              <w:jc w:val="both"/>
              <w:rPr>
                <w:rFonts w:ascii="Times New Roman" w:eastAsiaTheme="minorEastAsia" w:hAnsi="Times New Roman" w:cs="Times New Roman"/>
                <w:bCs/>
                <w:sz w:val="28"/>
                <w:szCs w:val="28"/>
              </w:rPr>
            </w:pPr>
            <w:r w:rsidRPr="008B69A4">
              <w:rPr>
                <w:rFonts w:ascii="Times New Roman" w:hAnsi="Times New Roman" w:cs="Times New Roman"/>
                <w:bCs/>
                <w:sz w:val="28"/>
                <w:szCs w:val="28"/>
              </w:rPr>
              <w:t>классный час с родителями</w:t>
            </w:r>
          </w:p>
          <w:p w:rsidR="00CD3FED" w:rsidRPr="008B69A4" w:rsidRDefault="00CD3FED" w:rsidP="008B69A4">
            <w:pPr>
              <w:spacing w:after="0" w:line="240" w:lineRule="auto"/>
              <w:jc w:val="both"/>
              <w:rPr>
                <w:rFonts w:ascii="Times New Roman" w:hAnsi="Times New Roman" w:cs="Times New Roman"/>
                <w:bCs/>
                <w:sz w:val="28"/>
                <w:szCs w:val="28"/>
              </w:rPr>
            </w:pPr>
            <w:r w:rsidRPr="008B69A4">
              <w:rPr>
                <w:rFonts w:ascii="Times New Roman" w:hAnsi="Times New Roman" w:cs="Times New Roman"/>
                <w:bCs/>
                <w:sz w:val="28"/>
                <w:szCs w:val="28"/>
              </w:rPr>
              <w:t>конкурс проектов</w:t>
            </w:r>
          </w:p>
          <w:p w:rsidR="00CD3FED" w:rsidRPr="008B69A4" w:rsidRDefault="00CD3FED" w:rsidP="008B69A4">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8B69A4">
              <w:rPr>
                <w:rFonts w:ascii="Times New Roman" w:hAnsi="Times New Roman" w:cs="Times New Roman"/>
                <w:bCs/>
                <w:sz w:val="28"/>
                <w:szCs w:val="28"/>
              </w:rPr>
              <w:t>беседы</w:t>
            </w:r>
          </w:p>
        </w:tc>
        <w:tc>
          <w:tcPr>
            <w:tcW w:w="2416" w:type="dxa"/>
            <w:gridSpan w:val="2"/>
            <w:tcBorders>
              <w:top w:val="single" w:sz="4" w:space="0" w:color="000000"/>
              <w:left w:val="single" w:sz="4" w:space="0" w:color="000000"/>
              <w:bottom w:val="single" w:sz="4" w:space="0" w:color="000000"/>
              <w:right w:val="single" w:sz="4" w:space="0" w:color="000000"/>
            </w:tcBorders>
            <w:hideMark/>
          </w:tcPr>
          <w:p w:rsidR="00CD3FED" w:rsidRPr="008B69A4" w:rsidRDefault="00CD3FED" w:rsidP="008B69A4">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8B69A4">
              <w:rPr>
                <w:rFonts w:ascii="Times New Roman" w:hAnsi="Times New Roman" w:cs="Times New Roman"/>
                <w:bCs/>
                <w:sz w:val="28"/>
                <w:szCs w:val="28"/>
              </w:rPr>
              <w:t>Администра-ция, классные руководители</w:t>
            </w:r>
          </w:p>
        </w:tc>
      </w:tr>
      <w:tr w:rsidR="00CD3FED" w:rsidRPr="008B69A4" w:rsidTr="00CD3FED">
        <w:tc>
          <w:tcPr>
            <w:tcW w:w="6490" w:type="dxa"/>
            <w:tcBorders>
              <w:top w:val="single" w:sz="4" w:space="0" w:color="000000"/>
              <w:left w:val="single" w:sz="4" w:space="0" w:color="000000"/>
              <w:bottom w:val="single" w:sz="4" w:space="0" w:color="000000"/>
              <w:right w:val="single" w:sz="4" w:space="0" w:color="000000"/>
            </w:tcBorders>
          </w:tcPr>
          <w:p w:rsidR="00CD3FED" w:rsidRPr="008B69A4" w:rsidRDefault="00CD3FED" w:rsidP="008B69A4">
            <w:pPr>
              <w:spacing w:after="0" w:line="240" w:lineRule="auto"/>
              <w:jc w:val="both"/>
              <w:rPr>
                <w:rFonts w:ascii="Times New Roman" w:eastAsia="Times New Roman" w:hAnsi="Times New Roman" w:cs="Times New Roman"/>
                <w:bCs/>
                <w:sz w:val="28"/>
                <w:szCs w:val="28"/>
              </w:rPr>
            </w:pPr>
            <w:r w:rsidRPr="008B69A4">
              <w:rPr>
                <w:rFonts w:ascii="Times New Roman" w:hAnsi="Times New Roman" w:cs="Times New Roman"/>
                <w:bCs/>
                <w:sz w:val="28"/>
                <w:szCs w:val="28"/>
              </w:rPr>
              <w:t>«Последний звонок» (4-е классы)</w:t>
            </w:r>
          </w:p>
          <w:p w:rsidR="00CD3FED" w:rsidRPr="008B69A4" w:rsidRDefault="00CD3FED" w:rsidP="008B69A4">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p>
        </w:tc>
        <w:tc>
          <w:tcPr>
            <w:tcW w:w="2411" w:type="dxa"/>
            <w:tcBorders>
              <w:top w:val="single" w:sz="4" w:space="0" w:color="000000"/>
              <w:left w:val="single" w:sz="4" w:space="0" w:color="000000"/>
              <w:bottom w:val="single" w:sz="4" w:space="0" w:color="000000"/>
              <w:right w:val="single" w:sz="4" w:space="0" w:color="000000"/>
            </w:tcBorders>
            <w:hideMark/>
          </w:tcPr>
          <w:p w:rsidR="00CD3FED" w:rsidRPr="008B69A4" w:rsidRDefault="00CD3FED" w:rsidP="008B69A4">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8B69A4">
              <w:rPr>
                <w:rFonts w:ascii="Times New Roman" w:hAnsi="Times New Roman" w:cs="Times New Roman"/>
                <w:bCs/>
                <w:sz w:val="28"/>
                <w:szCs w:val="28"/>
              </w:rPr>
              <w:t>май</w:t>
            </w:r>
          </w:p>
        </w:tc>
        <w:tc>
          <w:tcPr>
            <w:tcW w:w="3398" w:type="dxa"/>
            <w:tcBorders>
              <w:top w:val="single" w:sz="4" w:space="0" w:color="000000"/>
              <w:left w:val="single" w:sz="4" w:space="0" w:color="000000"/>
              <w:bottom w:val="single" w:sz="4" w:space="0" w:color="000000"/>
              <w:right w:val="single" w:sz="4" w:space="0" w:color="000000"/>
            </w:tcBorders>
            <w:hideMark/>
          </w:tcPr>
          <w:p w:rsidR="00CD3FED" w:rsidRPr="008B69A4" w:rsidRDefault="00CD3FED" w:rsidP="008B69A4">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8B69A4">
              <w:rPr>
                <w:rFonts w:ascii="Times New Roman" w:hAnsi="Times New Roman" w:cs="Times New Roman"/>
                <w:bCs/>
                <w:sz w:val="28"/>
                <w:szCs w:val="28"/>
              </w:rPr>
              <w:t>театральное представление</w:t>
            </w:r>
          </w:p>
        </w:tc>
        <w:tc>
          <w:tcPr>
            <w:tcW w:w="2416" w:type="dxa"/>
            <w:gridSpan w:val="2"/>
            <w:tcBorders>
              <w:top w:val="single" w:sz="4" w:space="0" w:color="000000"/>
              <w:left w:val="single" w:sz="4" w:space="0" w:color="000000"/>
              <w:bottom w:val="single" w:sz="4" w:space="0" w:color="000000"/>
              <w:right w:val="single" w:sz="4" w:space="0" w:color="000000"/>
            </w:tcBorders>
            <w:hideMark/>
          </w:tcPr>
          <w:p w:rsidR="00CD3FED" w:rsidRPr="008B69A4" w:rsidRDefault="00CD3FED" w:rsidP="008B69A4">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8B69A4">
              <w:rPr>
                <w:rFonts w:ascii="Times New Roman" w:hAnsi="Times New Roman" w:cs="Times New Roman"/>
                <w:bCs/>
                <w:sz w:val="28"/>
                <w:szCs w:val="28"/>
              </w:rPr>
              <w:t>учитель музыки, кл. рук-ли</w:t>
            </w:r>
          </w:p>
        </w:tc>
      </w:tr>
      <w:tr w:rsidR="00CD3FED" w:rsidRPr="008B69A4" w:rsidTr="00CD3FED">
        <w:tc>
          <w:tcPr>
            <w:tcW w:w="6490" w:type="dxa"/>
            <w:tcBorders>
              <w:top w:val="single" w:sz="4" w:space="0" w:color="000000"/>
              <w:left w:val="single" w:sz="4" w:space="0" w:color="000000"/>
              <w:bottom w:val="single" w:sz="4" w:space="0" w:color="000000"/>
              <w:right w:val="single" w:sz="4" w:space="0" w:color="000000"/>
            </w:tcBorders>
            <w:hideMark/>
          </w:tcPr>
          <w:p w:rsidR="00CD3FED" w:rsidRPr="008B69A4" w:rsidRDefault="00CD3FED" w:rsidP="008B69A4">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8B69A4">
              <w:rPr>
                <w:rFonts w:ascii="Times New Roman" w:hAnsi="Times New Roman" w:cs="Times New Roman"/>
                <w:bCs/>
                <w:sz w:val="28"/>
                <w:szCs w:val="28"/>
              </w:rPr>
              <w:t>Изучение уровня воспитанности учащихся, их нравственных приоритетов, развития классных коллективов (2-4классы)</w:t>
            </w:r>
          </w:p>
        </w:tc>
        <w:tc>
          <w:tcPr>
            <w:tcW w:w="2411" w:type="dxa"/>
            <w:tcBorders>
              <w:top w:val="single" w:sz="4" w:space="0" w:color="000000"/>
              <w:left w:val="single" w:sz="4" w:space="0" w:color="000000"/>
              <w:bottom w:val="single" w:sz="4" w:space="0" w:color="000000"/>
              <w:right w:val="single" w:sz="4" w:space="0" w:color="000000"/>
            </w:tcBorders>
            <w:hideMark/>
          </w:tcPr>
          <w:p w:rsidR="00CD3FED" w:rsidRPr="008B69A4" w:rsidRDefault="00CD3FED" w:rsidP="008B69A4">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8B69A4">
              <w:rPr>
                <w:rFonts w:ascii="Times New Roman" w:hAnsi="Times New Roman" w:cs="Times New Roman"/>
                <w:bCs/>
                <w:sz w:val="28"/>
                <w:szCs w:val="28"/>
              </w:rPr>
              <w:t>в течение года</w:t>
            </w:r>
          </w:p>
        </w:tc>
        <w:tc>
          <w:tcPr>
            <w:tcW w:w="3398" w:type="dxa"/>
            <w:tcBorders>
              <w:top w:val="single" w:sz="4" w:space="0" w:color="000000"/>
              <w:left w:val="single" w:sz="4" w:space="0" w:color="000000"/>
              <w:bottom w:val="single" w:sz="4" w:space="0" w:color="000000"/>
              <w:right w:val="single" w:sz="4" w:space="0" w:color="000000"/>
            </w:tcBorders>
            <w:hideMark/>
          </w:tcPr>
          <w:p w:rsidR="00CD3FED" w:rsidRPr="008B69A4" w:rsidRDefault="00CD3FED" w:rsidP="008B69A4">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8B69A4">
              <w:rPr>
                <w:rFonts w:ascii="Times New Roman" w:hAnsi="Times New Roman" w:cs="Times New Roman"/>
                <w:bCs/>
                <w:sz w:val="28"/>
                <w:szCs w:val="28"/>
              </w:rPr>
              <w:t>Анкетирование диагностика</w:t>
            </w:r>
          </w:p>
        </w:tc>
        <w:tc>
          <w:tcPr>
            <w:tcW w:w="2416" w:type="dxa"/>
            <w:gridSpan w:val="2"/>
            <w:tcBorders>
              <w:top w:val="single" w:sz="4" w:space="0" w:color="000000"/>
              <w:left w:val="single" w:sz="4" w:space="0" w:color="000000"/>
              <w:bottom w:val="single" w:sz="4" w:space="0" w:color="000000"/>
              <w:right w:val="single" w:sz="4" w:space="0" w:color="000000"/>
            </w:tcBorders>
            <w:hideMark/>
          </w:tcPr>
          <w:p w:rsidR="00CD3FED" w:rsidRPr="008B69A4" w:rsidRDefault="00CD3FED" w:rsidP="008B69A4">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8B69A4">
              <w:rPr>
                <w:rFonts w:ascii="Times New Roman" w:hAnsi="Times New Roman" w:cs="Times New Roman"/>
                <w:bCs/>
                <w:sz w:val="28"/>
                <w:szCs w:val="28"/>
              </w:rPr>
              <w:t>классные руководители</w:t>
            </w:r>
          </w:p>
        </w:tc>
      </w:tr>
      <w:tr w:rsidR="00CD3FED" w:rsidRPr="008B69A4" w:rsidTr="00CD3FED">
        <w:tc>
          <w:tcPr>
            <w:tcW w:w="14715" w:type="dxa"/>
            <w:gridSpan w:val="5"/>
            <w:tcBorders>
              <w:top w:val="single" w:sz="4" w:space="0" w:color="000000"/>
              <w:left w:val="single" w:sz="4" w:space="0" w:color="000000"/>
              <w:bottom w:val="single" w:sz="4" w:space="0" w:color="000000"/>
              <w:right w:val="single" w:sz="4" w:space="0" w:color="000000"/>
            </w:tcBorders>
            <w:hideMark/>
          </w:tcPr>
          <w:p w:rsidR="00CD3FED" w:rsidRPr="008B69A4" w:rsidRDefault="00CD3FED" w:rsidP="008B69A4">
            <w:pPr>
              <w:spacing w:after="0" w:line="240" w:lineRule="auto"/>
              <w:jc w:val="both"/>
              <w:rPr>
                <w:rFonts w:ascii="Times New Roman" w:eastAsia="Times New Roman" w:hAnsi="Times New Roman" w:cs="Times New Roman"/>
                <w:b/>
                <w:sz w:val="28"/>
                <w:szCs w:val="28"/>
              </w:rPr>
            </w:pPr>
            <w:r w:rsidRPr="008B69A4">
              <w:rPr>
                <w:rFonts w:ascii="Times New Roman" w:hAnsi="Times New Roman" w:cs="Times New Roman"/>
                <w:bCs/>
                <w:sz w:val="28"/>
                <w:szCs w:val="28"/>
              </w:rPr>
              <w:t>2</w:t>
            </w:r>
            <w:r w:rsidR="003D0E00" w:rsidRPr="008B69A4">
              <w:rPr>
                <w:rFonts w:ascii="Times New Roman" w:hAnsi="Times New Roman" w:cs="Times New Roman"/>
                <w:b/>
                <w:bCs/>
                <w:sz w:val="28"/>
                <w:szCs w:val="28"/>
              </w:rPr>
              <w:t xml:space="preserve">. </w:t>
            </w:r>
            <w:r w:rsidRPr="008B69A4">
              <w:rPr>
                <w:rFonts w:ascii="Times New Roman" w:hAnsi="Times New Roman" w:cs="Times New Roman"/>
                <w:b/>
                <w:sz w:val="28"/>
                <w:szCs w:val="28"/>
              </w:rPr>
              <w:t>Воспитание гражданственности и патриотизма</w:t>
            </w:r>
          </w:p>
          <w:p w:rsidR="00CD3FED" w:rsidRPr="008B69A4" w:rsidRDefault="00CD3FED" w:rsidP="008B69A4">
            <w:pPr>
              <w:pStyle w:val="af2"/>
              <w:spacing w:line="240" w:lineRule="auto"/>
              <w:rPr>
                <w:rFonts w:ascii="Times New Roman" w:hAnsi="Times New Roman"/>
                <w:b/>
                <w:color w:val="auto"/>
                <w:spacing w:val="2"/>
                <w:sz w:val="28"/>
                <w:szCs w:val="28"/>
              </w:rPr>
            </w:pPr>
            <w:r w:rsidRPr="008B69A4">
              <w:rPr>
                <w:rFonts w:ascii="Times New Roman" w:hAnsi="Times New Roman"/>
                <w:b/>
                <w:color w:val="auto"/>
                <w:spacing w:val="2"/>
                <w:sz w:val="28"/>
                <w:szCs w:val="28"/>
              </w:rPr>
              <w:t xml:space="preserve"> Формирование коммуникативной культуры</w:t>
            </w:r>
          </w:p>
          <w:p w:rsidR="00CD3FED" w:rsidRPr="008B69A4" w:rsidRDefault="00CD3FED" w:rsidP="008B69A4">
            <w:pPr>
              <w:pStyle w:val="af2"/>
              <w:spacing w:line="240" w:lineRule="auto"/>
              <w:ind w:firstLine="0"/>
              <w:rPr>
                <w:rFonts w:ascii="Times New Roman" w:hAnsi="Times New Roman"/>
                <w:b/>
                <w:color w:val="auto"/>
                <w:spacing w:val="2"/>
                <w:sz w:val="28"/>
                <w:szCs w:val="28"/>
              </w:rPr>
            </w:pPr>
            <w:r w:rsidRPr="008B69A4">
              <w:rPr>
                <w:rFonts w:ascii="Times New Roman" w:hAnsi="Times New Roman"/>
                <w:b/>
                <w:color w:val="auto"/>
                <w:spacing w:val="2"/>
                <w:sz w:val="28"/>
                <w:szCs w:val="28"/>
              </w:rPr>
              <w:t xml:space="preserve"> Правовое воспитание и культура безопасности</w:t>
            </w:r>
          </w:p>
        </w:tc>
      </w:tr>
      <w:tr w:rsidR="00CD3FED" w:rsidRPr="008B69A4" w:rsidTr="00CD3FED">
        <w:tc>
          <w:tcPr>
            <w:tcW w:w="6490" w:type="dxa"/>
            <w:tcBorders>
              <w:top w:val="single" w:sz="4" w:space="0" w:color="000000"/>
              <w:left w:val="single" w:sz="4" w:space="0" w:color="000000"/>
              <w:bottom w:val="single" w:sz="4" w:space="0" w:color="000000"/>
              <w:right w:val="single" w:sz="4" w:space="0" w:color="000000"/>
            </w:tcBorders>
            <w:hideMark/>
          </w:tcPr>
          <w:p w:rsidR="00CD3FED" w:rsidRPr="008B69A4" w:rsidRDefault="00CD3FED" w:rsidP="008B69A4">
            <w:pPr>
              <w:spacing w:after="0" w:line="240" w:lineRule="auto"/>
              <w:jc w:val="both"/>
              <w:rPr>
                <w:rFonts w:ascii="Times New Roman" w:eastAsia="Times New Roman" w:hAnsi="Times New Roman" w:cs="Times New Roman"/>
                <w:bCs/>
                <w:sz w:val="28"/>
                <w:szCs w:val="28"/>
              </w:rPr>
            </w:pPr>
            <w:r w:rsidRPr="008B69A4">
              <w:rPr>
                <w:rFonts w:ascii="Times New Roman" w:hAnsi="Times New Roman" w:cs="Times New Roman"/>
                <w:bCs/>
                <w:sz w:val="28"/>
                <w:szCs w:val="28"/>
              </w:rPr>
              <w:t>Тематические встречи с ветеранами ВОВ, локальных конфликтов тружениками тыла, воинами запаса (</w:t>
            </w:r>
          </w:p>
          <w:p w:rsidR="00CD3FED" w:rsidRPr="008B69A4" w:rsidRDefault="00CD3FED" w:rsidP="008B69A4">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8B69A4">
              <w:rPr>
                <w:rFonts w:ascii="Times New Roman" w:hAnsi="Times New Roman" w:cs="Times New Roman"/>
                <w:bCs/>
                <w:sz w:val="28"/>
                <w:szCs w:val="28"/>
              </w:rPr>
              <w:t>1-4 классы).</w:t>
            </w:r>
          </w:p>
        </w:tc>
        <w:tc>
          <w:tcPr>
            <w:tcW w:w="2411" w:type="dxa"/>
            <w:tcBorders>
              <w:top w:val="single" w:sz="4" w:space="0" w:color="000000"/>
              <w:left w:val="single" w:sz="4" w:space="0" w:color="000000"/>
              <w:bottom w:val="single" w:sz="4" w:space="0" w:color="000000"/>
              <w:right w:val="single" w:sz="4" w:space="0" w:color="000000"/>
            </w:tcBorders>
          </w:tcPr>
          <w:p w:rsidR="00CD3FED" w:rsidRPr="008B69A4" w:rsidRDefault="00CD3FED" w:rsidP="008B69A4">
            <w:pPr>
              <w:spacing w:after="0" w:line="240" w:lineRule="auto"/>
              <w:jc w:val="both"/>
              <w:rPr>
                <w:rFonts w:ascii="Times New Roman" w:eastAsia="Times New Roman" w:hAnsi="Times New Roman" w:cs="Times New Roman"/>
                <w:bCs/>
                <w:sz w:val="28"/>
                <w:szCs w:val="28"/>
              </w:rPr>
            </w:pPr>
            <w:r w:rsidRPr="008B69A4">
              <w:rPr>
                <w:rFonts w:ascii="Times New Roman" w:hAnsi="Times New Roman" w:cs="Times New Roman"/>
                <w:bCs/>
                <w:sz w:val="28"/>
                <w:szCs w:val="28"/>
              </w:rPr>
              <w:t xml:space="preserve">в течение </w:t>
            </w:r>
          </w:p>
          <w:p w:rsidR="00CD3FED" w:rsidRPr="008B69A4" w:rsidRDefault="00CD3FED" w:rsidP="008B69A4">
            <w:pPr>
              <w:spacing w:after="0" w:line="240" w:lineRule="auto"/>
              <w:jc w:val="both"/>
              <w:rPr>
                <w:rFonts w:ascii="Times New Roman" w:eastAsiaTheme="minorEastAsia" w:hAnsi="Times New Roman" w:cs="Times New Roman"/>
                <w:bCs/>
                <w:sz w:val="28"/>
                <w:szCs w:val="28"/>
              </w:rPr>
            </w:pPr>
            <w:r w:rsidRPr="008B69A4">
              <w:rPr>
                <w:rFonts w:ascii="Times New Roman" w:hAnsi="Times New Roman" w:cs="Times New Roman"/>
                <w:bCs/>
                <w:sz w:val="28"/>
                <w:szCs w:val="28"/>
              </w:rPr>
              <w:t>года</w:t>
            </w:r>
          </w:p>
          <w:p w:rsidR="00CD3FED" w:rsidRPr="008B69A4" w:rsidRDefault="00CD3FED" w:rsidP="008B69A4">
            <w:pPr>
              <w:spacing w:after="0" w:line="240" w:lineRule="auto"/>
              <w:jc w:val="both"/>
              <w:rPr>
                <w:rFonts w:ascii="Times New Roman" w:hAnsi="Times New Roman" w:cs="Times New Roman"/>
                <w:bCs/>
                <w:sz w:val="28"/>
                <w:szCs w:val="28"/>
              </w:rPr>
            </w:pPr>
          </w:p>
          <w:p w:rsidR="00CD3FED" w:rsidRPr="008B69A4" w:rsidRDefault="00CD3FED" w:rsidP="008B69A4">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p>
        </w:tc>
        <w:tc>
          <w:tcPr>
            <w:tcW w:w="3828" w:type="dxa"/>
            <w:gridSpan w:val="2"/>
            <w:tcBorders>
              <w:top w:val="single" w:sz="4" w:space="0" w:color="000000"/>
              <w:left w:val="single" w:sz="4" w:space="0" w:color="000000"/>
              <w:bottom w:val="single" w:sz="4" w:space="0" w:color="000000"/>
              <w:right w:val="single" w:sz="4" w:space="0" w:color="000000"/>
            </w:tcBorders>
          </w:tcPr>
          <w:p w:rsidR="00CD3FED" w:rsidRPr="008B69A4" w:rsidRDefault="00CD3FED" w:rsidP="008B69A4">
            <w:pPr>
              <w:spacing w:after="0" w:line="240" w:lineRule="auto"/>
              <w:jc w:val="both"/>
              <w:rPr>
                <w:rFonts w:ascii="Times New Roman" w:eastAsia="Times New Roman" w:hAnsi="Times New Roman" w:cs="Times New Roman"/>
                <w:bCs/>
                <w:sz w:val="28"/>
                <w:szCs w:val="28"/>
              </w:rPr>
            </w:pPr>
            <w:r w:rsidRPr="008B69A4">
              <w:rPr>
                <w:rFonts w:ascii="Times New Roman" w:hAnsi="Times New Roman" w:cs="Times New Roman"/>
                <w:bCs/>
                <w:sz w:val="28"/>
                <w:szCs w:val="28"/>
              </w:rPr>
              <w:t>Встречи, беседы, выставки и т.д.</w:t>
            </w:r>
          </w:p>
          <w:p w:rsidR="00CD3FED" w:rsidRPr="008B69A4" w:rsidRDefault="00CD3FED" w:rsidP="008B69A4">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p>
        </w:tc>
        <w:tc>
          <w:tcPr>
            <w:tcW w:w="1986" w:type="dxa"/>
            <w:tcBorders>
              <w:top w:val="single" w:sz="4" w:space="0" w:color="000000"/>
              <w:left w:val="single" w:sz="4" w:space="0" w:color="000000"/>
              <w:bottom w:val="single" w:sz="4" w:space="0" w:color="000000"/>
              <w:right w:val="single" w:sz="4" w:space="0" w:color="000000"/>
            </w:tcBorders>
            <w:hideMark/>
          </w:tcPr>
          <w:p w:rsidR="00CD3FED" w:rsidRPr="008B69A4" w:rsidRDefault="00CD3FED" w:rsidP="008B69A4">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8B69A4">
              <w:rPr>
                <w:rFonts w:ascii="Times New Roman" w:hAnsi="Times New Roman" w:cs="Times New Roman"/>
                <w:bCs/>
                <w:sz w:val="28"/>
                <w:szCs w:val="28"/>
              </w:rPr>
              <w:t>сотрудники краеведческого музея кл. рук-ли</w:t>
            </w:r>
          </w:p>
        </w:tc>
      </w:tr>
      <w:tr w:rsidR="00CD3FED" w:rsidRPr="008B69A4" w:rsidTr="00CD3FED">
        <w:tc>
          <w:tcPr>
            <w:tcW w:w="6490" w:type="dxa"/>
            <w:tcBorders>
              <w:top w:val="single" w:sz="4" w:space="0" w:color="000000"/>
              <w:left w:val="single" w:sz="4" w:space="0" w:color="000000"/>
              <w:bottom w:val="single" w:sz="4" w:space="0" w:color="000000"/>
              <w:right w:val="single" w:sz="4" w:space="0" w:color="000000"/>
            </w:tcBorders>
            <w:hideMark/>
          </w:tcPr>
          <w:p w:rsidR="00CD3FED" w:rsidRPr="008B69A4" w:rsidRDefault="00CD3FED" w:rsidP="008B69A4">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8B69A4">
              <w:rPr>
                <w:rFonts w:ascii="Times New Roman" w:hAnsi="Times New Roman" w:cs="Times New Roman"/>
                <w:bCs/>
                <w:sz w:val="28"/>
                <w:szCs w:val="28"/>
              </w:rPr>
              <w:t>Встречи с почётными гражданами района (1-4 классы)</w:t>
            </w:r>
          </w:p>
        </w:tc>
        <w:tc>
          <w:tcPr>
            <w:tcW w:w="2411" w:type="dxa"/>
            <w:tcBorders>
              <w:top w:val="single" w:sz="4" w:space="0" w:color="000000"/>
              <w:left w:val="single" w:sz="4" w:space="0" w:color="000000"/>
              <w:bottom w:val="single" w:sz="4" w:space="0" w:color="000000"/>
              <w:right w:val="single" w:sz="4" w:space="0" w:color="000000"/>
            </w:tcBorders>
            <w:hideMark/>
          </w:tcPr>
          <w:p w:rsidR="00CD3FED" w:rsidRPr="008B69A4" w:rsidRDefault="00CD3FED" w:rsidP="008B69A4">
            <w:pPr>
              <w:spacing w:after="0" w:line="240" w:lineRule="auto"/>
              <w:jc w:val="both"/>
              <w:rPr>
                <w:rFonts w:ascii="Times New Roman" w:eastAsia="Times New Roman" w:hAnsi="Times New Roman" w:cs="Times New Roman"/>
                <w:bCs/>
                <w:sz w:val="28"/>
                <w:szCs w:val="28"/>
              </w:rPr>
            </w:pPr>
            <w:r w:rsidRPr="008B69A4">
              <w:rPr>
                <w:rFonts w:ascii="Times New Roman" w:hAnsi="Times New Roman" w:cs="Times New Roman"/>
                <w:bCs/>
                <w:sz w:val="28"/>
                <w:szCs w:val="28"/>
              </w:rPr>
              <w:t xml:space="preserve">в течение </w:t>
            </w:r>
          </w:p>
          <w:p w:rsidR="00CD3FED" w:rsidRPr="008B69A4" w:rsidRDefault="00CD3FED" w:rsidP="008B69A4">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8B69A4">
              <w:rPr>
                <w:rFonts w:ascii="Times New Roman" w:hAnsi="Times New Roman" w:cs="Times New Roman"/>
                <w:bCs/>
                <w:sz w:val="28"/>
                <w:szCs w:val="28"/>
              </w:rPr>
              <w:t>года</w:t>
            </w:r>
          </w:p>
        </w:tc>
        <w:tc>
          <w:tcPr>
            <w:tcW w:w="3828" w:type="dxa"/>
            <w:gridSpan w:val="2"/>
            <w:tcBorders>
              <w:top w:val="single" w:sz="4" w:space="0" w:color="000000"/>
              <w:left w:val="single" w:sz="4" w:space="0" w:color="000000"/>
              <w:bottom w:val="single" w:sz="4" w:space="0" w:color="000000"/>
              <w:right w:val="single" w:sz="4" w:space="0" w:color="000000"/>
            </w:tcBorders>
            <w:hideMark/>
          </w:tcPr>
          <w:p w:rsidR="00CD3FED" w:rsidRPr="008B69A4" w:rsidRDefault="00CD3FED" w:rsidP="008B69A4">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8B69A4">
              <w:rPr>
                <w:rFonts w:ascii="Times New Roman" w:hAnsi="Times New Roman" w:cs="Times New Roman"/>
                <w:bCs/>
                <w:sz w:val="28"/>
                <w:szCs w:val="28"/>
              </w:rPr>
              <w:t xml:space="preserve">Встречи, беседы, выставки </w:t>
            </w:r>
          </w:p>
        </w:tc>
        <w:tc>
          <w:tcPr>
            <w:tcW w:w="1986" w:type="dxa"/>
            <w:tcBorders>
              <w:top w:val="single" w:sz="4" w:space="0" w:color="000000"/>
              <w:left w:val="single" w:sz="4" w:space="0" w:color="000000"/>
              <w:bottom w:val="single" w:sz="4" w:space="0" w:color="000000"/>
              <w:right w:val="single" w:sz="4" w:space="0" w:color="000000"/>
            </w:tcBorders>
            <w:hideMark/>
          </w:tcPr>
          <w:p w:rsidR="00CD3FED" w:rsidRPr="008B69A4" w:rsidRDefault="00CD3FED" w:rsidP="008B69A4">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8B69A4">
              <w:rPr>
                <w:rFonts w:ascii="Times New Roman" w:hAnsi="Times New Roman" w:cs="Times New Roman"/>
                <w:bCs/>
                <w:sz w:val="28"/>
                <w:szCs w:val="28"/>
              </w:rPr>
              <w:t>Администрация, классные руководители</w:t>
            </w:r>
          </w:p>
        </w:tc>
      </w:tr>
      <w:tr w:rsidR="00CD3FED" w:rsidRPr="008B69A4" w:rsidTr="00CD3FED">
        <w:tc>
          <w:tcPr>
            <w:tcW w:w="6490" w:type="dxa"/>
            <w:tcBorders>
              <w:top w:val="single" w:sz="4" w:space="0" w:color="000000"/>
              <w:left w:val="single" w:sz="4" w:space="0" w:color="000000"/>
              <w:bottom w:val="single" w:sz="4" w:space="0" w:color="000000"/>
              <w:right w:val="single" w:sz="4" w:space="0" w:color="000000"/>
            </w:tcBorders>
            <w:hideMark/>
          </w:tcPr>
          <w:p w:rsidR="00CD3FED" w:rsidRPr="008B69A4" w:rsidRDefault="00CD3FED" w:rsidP="008B69A4">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8B69A4">
              <w:rPr>
                <w:rFonts w:ascii="Times New Roman" w:hAnsi="Times New Roman" w:cs="Times New Roman"/>
                <w:bCs/>
                <w:sz w:val="28"/>
                <w:szCs w:val="28"/>
              </w:rPr>
              <w:t>Экскурсии в городской краеведческий музей (1-4 классы).</w:t>
            </w:r>
          </w:p>
        </w:tc>
        <w:tc>
          <w:tcPr>
            <w:tcW w:w="2411" w:type="dxa"/>
            <w:tcBorders>
              <w:top w:val="single" w:sz="4" w:space="0" w:color="000000"/>
              <w:left w:val="single" w:sz="4" w:space="0" w:color="000000"/>
              <w:bottom w:val="single" w:sz="4" w:space="0" w:color="000000"/>
              <w:right w:val="single" w:sz="4" w:space="0" w:color="000000"/>
            </w:tcBorders>
            <w:hideMark/>
          </w:tcPr>
          <w:p w:rsidR="00CD3FED" w:rsidRPr="008B69A4" w:rsidRDefault="00CD3FED" w:rsidP="008B69A4">
            <w:pPr>
              <w:spacing w:after="0" w:line="240" w:lineRule="auto"/>
              <w:jc w:val="both"/>
              <w:rPr>
                <w:rFonts w:ascii="Times New Roman" w:eastAsia="Times New Roman" w:hAnsi="Times New Roman" w:cs="Times New Roman"/>
                <w:bCs/>
                <w:sz w:val="28"/>
                <w:szCs w:val="28"/>
              </w:rPr>
            </w:pPr>
            <w:r w:rsidRPr="008B69A4">
              <w:rPr>
                <w:rFonts w:ascii="Times New Roman" w:hAnsi="Times New Roman" w:cs="Times New Roman"/>
                <w:bCs/>
                <w:sz w:val="28"/>
                <w:szCs w:val="28"/>
              </w:rPr>
              <w:t xml:space="preserve">в течение </w:t>
            </w:r>
          </w:p>
          <w:p w:rsidR="00CD3FED" w:rsidRPr="008B69A4" w:rsidRDefault="00CD3FED" w:rsidP="008B69A4">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8B69A4">
              <w:rPr>
                <w:rFonts w:ascii="Times New Roman" w:hAnsi="Times New Roman" w:cs="Times New Roman"/>
                <w:bCs/>
                <w:sz w:val="28"/>
                <w:szCs w:val="28"/>
              </w:rPr>
              <w:t>года</w:t>
            </w:r>
          </w:p>
        </w:tc>
        <w:tc>
          <w:tcPr>
            <w:tcW w:w="3828" w:type="dxa"/>
            <w:gridSpan w:val="2"/>
            <w:tcBorders>
              <w:top w:val="single" w:sz="4" w:space="0" w:color="000000"/>
              <w:left w:val="single" w:sz="4" w:space="0" w:color="000000"/>
              <w:bottom w:val="single" w:sz="4" w:space="0" w:color="000000"/>
              <w:right w:val="single" w:sz="4" w:space="0" w:color="000000"/>
            </w:tcBorders>
            <w:hideMark/>
          </w:tcPr>
          <w:p w:rsidR="00CD3FED" w:rsidRPr="008B69A4" w:rsidRDefault="00CD3FED" w:rsidP="008B69A4">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8B69A4">
              <w:rPr>
                <w:rFonts w:ascii="Times New Roman" w:hAnsi="Times New Roman" w:cs="Times New Roman"/>
                <w:bCs/>
                <w:sz w:val="28"/>
                <w:szCs w:val="28"/>
              </w:rPr>
              <w:t>экскурсии</w:t>
            </w:r>
          </w:p>
        </w:tc>
        <w:tc>
          <w:tcPr>
            <w:tcW w:w="1986" w:type="dxa"/>
            <w:tcBorders>
              <w:top w:val="single" w:sz="4" w:space="0" w:color="000000"/>
              <w:left w:val="single" w:sz="4" w:space="0" w:color="000000"/>
              <w:bottom w:val="single" w:sz="4" w:space="0" w:color="000000"/>
              <w:right w:val="single" w:sz="4" w:space="0" w:color="000000"/>
            </w:tcBorders>
            <w:hideMark/>
          </w:tcPr>
          <w:p w:rsidR="00CD3FED" w:rsidRPr="008B69A4" w:rsidRDefault="00CD3FED" w:rsidP="008B69A4">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8B69A4">
              <w:rPr>
                <w:rFonts w:ascii="Times New Roman" w:hAnsi="Times New Roman" w:cs="Times New Roman"/>
                <w:bCs/>
                <w:sz w:val="28"/>
                <w:szCs w:val="28"/>
              </w:rPr>
              <w:t>классные рук.</w:t>
            </w:r>
          </w:p>
        </w:tc>
      </w:tr>
      <w:tr w:rsidR="00CD3FED" w:rsidRPr="008B69A4" w:rsidTr="00CD3FED">
        <w:tc>
          <w:tcPr>
            <w:tcW w:w="6490" w:type="dxa"/>
            <w:tcBorders>
              <w:top w:val="single" w:sz="4" w:space="0" w:color="000000"/>
              <w:left w:val="single" w:sz="4" w:space="0" w:color="000000"/>
              <w:bottom w:val="single" w:sz="4" w:space="0" w:color="000000"/>
              <w:right w:val="single" w:sz="4" w:space="0" w:color="000000"/>
            </w:tcBorders>
            <w:hideMark/>
          </w:tcPr>
          <w:p w:rsidR="00CD3FED" w:rsidRPr="008B69A4" w:rsidRDefault="00CD3FED" w:rsidP="008B69A4">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8B69A4">
              <w:rPr>
                <w:rFonts w:ascii="Times New Roman" w:hAnsi="Times New Roman" w:cs="Times New Roman"/>
                <w:bCs/>
                <w:sz w:val="28"/>
                <w:szCs w:val="28"/>
              </w:rPr>
              <w:t>Выпуск «Школьного вестника» на героико-</w:t>
            </w:r>
            <w:r w:rsidRPr="008B69A4">
              <w:rPr>
                <w:rFonts w:ascii="Times New Roman" w:hAnsi="Times New Roman" w:cs="Times New Roman"/>
                <w:bCs/>
                <w:sz w:val="28"/>
                <w:szCs w:val="28"/>
              </w:rPr>
              <w:lastRenderedPageBreak/>
              <w:t>патриотическую и правовую темы</w:t>
            </w:r>
          </w:p>
        </w:tc>
        <w:tc>
          <w:tcPr>
            <w:tcW w:w="2411" w:type="dxa"/>
            <w:tcBorders>
              <w:top w:val="single" w:sz="4" w:space="0" w:color="000000"/>
              <w:left w:val="single" w:sz="4" w:space="0" w:color="000000"/>
              <w:bottom w:val="single" w:sz="4" w:space="0" w:color="000000"/>
              <w:right w:val="single" w:sz="4" w:space="0" w:color="000000"/>
            </w:tcBorders>
            <w:hideMark/>
          </w:tcPr>
          <w:p w:rsidR="00CD3FED" w:rsidRPr="008B69A4" w:rsidRDefault="00CD3FED" w:rsidP="008B69A4">
            <w:pPr>
              <w:spacing w:after="0" w:line="240" w:lineRule="auto"/>
              <w:jc w:val="both"/>
              <w:rPr>
                <w:rFonts w:ascii="Times New Roman" w:eastAsia="Times New Roman" w:hAnsi="Times New Roman" w:cs="Times New Roman"/>
                <w:bCs/>
                <w:sz w:val="28"/>
                <w:szCs w:val="28"/>
              </w:rPr>
            </w:pPr>
            <w:r w:rsidRPr="008B69A4">
              <w:rPr>
                <w:rFonts w:ascii="Times New Roman" w:hAnsi="Times New Roman" w:cs="Times New Roman"/>
                <w:bCs/>
                <w:sz w:val="28"/>
                <w:szCs w:val="28"/>
              </w:rPr>
              <w:lastRenderedPageBreak/>
              <w:t xml:space="preserve">в течение </w:t>
            </w:r>
          </w:p>
          <w:p w:rsidR="00CD3FED" w:rsidRPr="008B69A4" w:rsidRDefault="00CD3FED" w:rsidP="008B69A4">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8B69A4">
              <w:rPr>
                <w:rFonts w:ascii="Times New Roman" w:hAnsi="Times New Roman" w:cs="Times New Roman"/>
                <w:bCs/>
                <w:sz w:val="28"/>
                <w:szCs w:val="28"/>
              </w:rPr>
              <w:lastRenderedPageBreak/>
              <w:t>года</w:t>
            </w:r>
          </w:p>
        </w:tc>
        <w:tc>
          <w:tcPr>
            <w:tcW w:w="3828" w:type="dxa"/>
            <w:gridSpan w:val="2"/>
            <w:tcBorders>
              <w:top w:val="single" w:sz="4" w:space="0" w:color="000000"/>
              <w:left w:val="single" w:sz="4" w:space="0" w:color="000000"/>
              <w:bottom w:val="single" w:sz="4" w:space="0" w:color="000000"/>
              <w:right w:val="single" w:sz="4" w:space="0" w:color="000000"/>
            </w:tcBorders>
            <w:hideMark/>
          </w:tcPr>
          <w:p w:rsidR="00CD3FED" w:rsidRPr="008B69A4" w:rsidRDefault="00CD3FED" w:rsidP="008B69A4">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8B69A4">
              <w:rPr>
                <w:rFonts w:ascii="Times New Roman" w:hAnsi="Times New Roman" w:cs="Times New Roman"/>
                <w:bCs/>
                <w:sz w:val="28"/>
                <w:szCs w:val="28"/>
              </w:rPr>
              <w:lastRenderedPageBreak/>
              <w:t>газета</w:t>
            </w:r>
          </w:p>
        </w:tc>
        <w:tc>
          <w:tcPr>
            <w:tcW w:w="1986" w:type="dxa"/>
            <w:tcBorders>
              <w:top w:val="single" w:sz="4" w:space="0" w:color="000000"/>
              <w:left w:val="single" w:sz="4" w:space="0" w:color="000000"/>
              <w:bottom w:val="single" w:sz="4" w:space="0" w:color="000000"/>
              <w:right w:val="single" w:sz="4" w:space="0" w:color="000000"/>
            </w:tcBorders>
            <w:hideMark/>
          </w:tcPr>
          <w:p w:rsidR="00CD3FED" w:rsidRPr="008B69A4" w:rsidRDefault="00CD3FED" w:rsidP="008B69A4">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8B69A4">
              <w:rPr>
                <w:rFonts w:ascii="Times New Roman" w:hAnsi="Times New Roman" w:cs="Times New Roman"/>
                <w:bCs/>
                <w:sz w:val="28"/>
                <w:szCs w:val="28"/>
              </w:rPr>
              <w:t xml:space="preserve">Зам. </w:t>
            </w:r>
            <w:r w:rsidRPr="008B69A4">
              <w:rPr>
                <w:rFonts w:ascii="Times New Roman" w:hAnsi="Times New Roman" w:cs="Times New Roman"/>
                <w:bCs/>
                <w:sz w:val="28"/>
                <w:szCs w:val="28"/>
              </w:rPr>
              <w:lastRenderedPageBreak/>
              <w:t>директора по ВР, классные рук.</w:t>
            </w:r>
          </w:p>
        </w:tc>
      </w:tr>
      <w:tr w:rsidR="00CD3FED" w:rsidRPr="008B69A4" w:rsidTr="00CD3FED">
        <w:tc>
          <w:tcPr>
            <w:tcW w:w="6490" w:type="dxa"/>
            <w:tcBorders>
              <w:top w:val="single" w:sz="4" w:space="0" w:color="000000"/>
              <w:left w:val="single" w:sz="4" w:space="0" w:color="000000"/>
              <w:bottom w:val="single" w:sz="4" w:space="0" w:color="000000"/>
              <w:right w:val="single" w:sz="4" w:space="0" w:color="000000"/>
            </w:tcBorders>
          </w:tcPr>
          <w:p w:rsidR="00CD3FED" w:rsidRPr="008B69A4" w:rsidRDefault="00CD3FED" w:rsidP="008B69A4">
            <w:pPr>
              <w:spacing w:after="0" w:line="240" w:lineRule="auto"/>
              <w:jc w:val="both"/>
              <w:rPr>
                <w:rFonts w:ascii="Times New Roman" w:eastAsia="Times New Roman" w:hAnsi="Times New Roman" w:cs="Times New Roman"/>
                <w:bCs/>
                <w:sz w:val="28"/>
                <w:szCs w:val="28"/>
              </w:rPr>
            </w:pPr>
            <w:r w:rsidRPr="008B69A4">
              <w:rPr>
                <w:rFonts w:ascii="Times New Roman" w:hAnsi="Times New Roman" w:cs="Times New Roman"/>
                <w:bCs/>
                <w:sz w:val="28"/>
                <w:szCs w:val="28"/>
              </w:rPr>
              <w:lastRenderedPageBreak/>
              <w:t>«Дни воинской славы России»</w:t>
            </w:r>
          </w:p>
          <w:p w:rsidR="00CD3FED" w:rsidRPr="008B69A4" w:rsidRDefault="00CD3FED" w:rsidP="008B69A4">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p>
        </w:tc>
        <w:tc>
          <w:tcPr>
            <w:tcW w:w="2411" w:type="dxa"/>
            <w:tcBorders>
              <w:top w:val="single" w:sz="4" w:space="0" w:color="000000"/>
              <w:left w:val="single" w:sz="4" w:space="0" w:color="000000"/>
              <w:bottom w:val="single" w:sz="4" w:space="0" w:color="000000"/>
              <w:right w:val="single" w:sz="4" w:space="0" w:color="000000"/>
            </w:tcBorders>
            <w:hideMark/>
          </w:tcPr>
          <w:p w:rsidR="00CD3FED" w:rsidRPr="008B69A4" w:rsidRDefault="00CD3FED" w:rsidP="008B69A4">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8B69A4">
              <w:rPr>
                <w:rFonts w:ascii="Times New Roman" w:hAnsi="Times New Roman" w:cs="Times New Roman"/>
                <w:bCs/>
                <w:sz w:val="28"/>
                <w:szCs w:val="28"/>
              </w:rPr>
              <w:t>ежемесячно</w:t>
            </w:r>
          </w:p>
        </w:tc>
        <w:tc>
          <w:tcPr>
            <w:tcW w:w="3828" w:type="dxa"/>
            <w:gridSpan w:val="2"/>
            <w:tcBorders>
              <w:top w:val="single" w:sz="4" w:space="0" w:color="000000"/>
              <w:left w:val="single" w:sz="4" w:space="0" w:color="000000"/>
              <w:bottom w:val="single" w:sz="4" w:space="0" w:color="000000"/>
              <w:right w:val="single" w:sz="4" w:space="0" w:color="000000"/>
            </w:tcBorders>
            <w:hideMark/>
          </w:tcPr>
          <w:p w:rsidR="00CD3FED" w:rsidRPr="008B69A4" w:rsidRDefault="00CD3FED" w:rsidP="008B69A4">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8B69A4">
              <w:rPr>
                <w:rFonts w:ascii="Times New Roman" w:hAnsi="Times New Roman" w:cs="Times New Roman"/>
                <w:bCs/>
                <w:sz w:val="28"/>
                <w:szCs w:val="28"/>
              </w:rPr>
              <w:t>Выпуск календарного листка</w:t>
            </w:r>
          </w:p>
        </w:tc>
        <w:tc>
          <w:tcPr>
            <w:tcW w:w="1986" w:type="dxa"/>
            <w:tcBorders>
              <w:top w:val="single" w:sz="4" w:space="0" w:color="000000"/>
              <w:left w:val="single" w:sz="4" w:space="0" w:color="000000"/>
              <w:bottom w:val="single" w:sz="4" w:space="0" w:color="000000"/>
              <w:right w:val="single" w:sz="4" w:space="0" w:color="000000"/>
            </w:tcBorders>
            <w:hideMark/>
          </w:tcPr>
          <w:p w:rsidR="00CD3FED" w:rsidRPr="008B69A4" w:rsidRDefault="00CD3FED" w:rsidP="008B69A4">
            <w:pPr>
              <w:spacing w:after="0" w:line="240" w:lineRule="auto"/>
              <w:jc w:val="both"/>
              <w:rPr>
                <w:rFonts w:ascii="Times New Roman" w:eastAsia="Times New Roman" w:hAnsi="Times New Roman" w:cs="Times New Roman"/>
                <w:bCs/>
                <w:sz w:val="28"/>
                <w:szCs w:val="28"/>
              </w:rPr>
            </w:pPr>
            <w:r w:rsidRPr="008B69A4">
              <w:rPr>
                <w:rFonts w:ascii="Times New Roman" w:hAnsi="Times New Roman" w:cs="Times New Roman"/>
                <w:bCs/>
                <w:sz w:val="28"/>
                <w:szCs w:val="28"/>
              </w:rPr>
              <w:t xml:space="preserve">Зам. директора по ВР, </w:t>
            </w:r>
          </w:p>
          <w:p w:rsidR="00CD3FED" w:rsidRPr="008B69A4" w:rsidRDefault="00CD3FED" w:rsidP="008B69A4">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8B69A4">
              <w:rPr>
                <w:rFonts w:ascii="Times New Roman" w:hAnsi="Times New Roman" w:cs="Times New Roman"/>
                <w:bCs/>
                <w:sz w:val="28"/>
                <w:szCs w:val="28"/>
              </w:rPr>
              <w:t>классные рук.</w:t>
            </w:r>
          </w:p>
        </w:tc>
      </w:tr>
      <w:tr w:rsidR="00CD3FED" w:rsidRPr="008B69A4" w:rsidTr="00CD3FED">
        <w:tc>
          <w:tcPr>
            <w:tcW w:w="6490" w:type="dxa"/>
            <w:tcBorders>
              <w:top w:val="single" w:sz="4" w:space="0" w:color="000000"/>
              <w:left w:val="single" w:sz="4" w:space="0" w:color="000000"/>
              <w:bottom w:val="single" w:sz="4" w:space="0" w:color="000000"/>
              <w:right w:val="single" w:sz="4" w:space="0" w:color="000000"/>
            </w:tcBorders>
            <w:hideMark/>
          </w:tcPr>
          <w:p w:rsidR="00CD3FED" w:rsidRPr="008B69A4" w:rsidRDefault="00CD3FED" w:rsidP="008B69A4">
            <w:pPr>
              <w:spacing w:after="0" w:line="240" w:lineRule="auto"/>
              <w:jc w:val="both"/>
              <w:rPr>
                <w:rFonts w:ascii="Times New Roman" w:eastAsia="Times New Roman" w:hAnsi="Times New Roman" w:cs="Times New Roman"/>
                <w:bCs/>
                <w:sz w:val="28"/>
                <w:szCs w:val="28"/>
              </w:rPr>
            </w:pPr>
            <w:r w:rsidRPr="008B69A4">
              <w:rPr>
                <w:rFonts w:ascii="Times New Roman" w:hAnsi="Times New Roman" w:cs="Times New Roman"/>
                <w:bCs/>
                <w:sz w:val="28"/>
                <w:szCs w:val="28"/>
              </w:rPr>
              <w:t>Цикл классных часов по теме «Я – гражданин и патриот» (1-4 классы):</w:t>
            </w:r>
          </w:p>
          <w:p w:rsidR="00CD3FED" w:rsidRPr="008B69A4" w:rsidRDefault="00CD3FED" w:rsidP="008B69A4">
            <w:pPr>
              <w:spacing w:after="0" w:line="240" w:lineRule="auto"/>
              <w:jc w:val="both"/>
              <w:rPr>
                <w:rFonts w:ascii="Times New Roman" w:eastAsiaTheme="minorEastAsia" w:hAnsi="Times New Roman" w:cs="Times New Roman"/>
                <w:bCs/>
                <w:sz w:val="28"/>
                <w:szCs w:val="28"/>
              </w:rPr>
            </w:pPr>
            <w:r w:rsidRPr="008B69A4">
              <w:rPr>
                <w:rFonts w:ascii="Times New Roman" w:hAnsi="Times New Roman" w:cs="Times New Roman"/>
                <w:bCs/>
                <w:sz w:val="28"/>
                <w:szCs w:val="28"/>
              </w:rPr>
              <w:t>- «Овеянные славой Флаг наш и герб», «Символы Родины», «Москва – столица великой страны» - Символы Краснодарского края;</w:t>
            </w:r>
          </w:p>
          <w:p w:rsidR="00CD3FED" w:rsidRPr="008B69A4" w:rsidRDefault="00CD3FED" w:rsidP="008B69A4">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8B69A4">
              <w:rPr>
                <w:rFonts w:ascii="Times New Roman" w:hAnsi="Times New Roman" w:cs="Times New Roman"/>
                <w:bCs/>
                <w:sz w:val="28"/>
                <w:szCs w:val="28"/>
              </w:rPr>
              <w:t>- Школьная и классная символика</w:t>
            </w:r>
          </w:p>
        </w:tc>
        <w:tc>
          <w:tcPr>
            <w:tcW w:w="2411" w:type="dxa"/>
            <w:tcBorders>
              <w:top w:val="single" w:sz="4" w:space="0" w:color="000000"/>
              <w:left w:val="single" w:sz="4" w:space="0" w:color="000000"/>
              <w:bottom w:val="single" w:sz="4" w:space="0" w:color="000000"/>
              <w:right w:val="single" w:sz="4" w:space="0" w:color="000000"/>
            </w:tcBorders>
            <w:hideMark/>
          </w:tcPr>
          <w:p w:rsidR="00CD3FED" w:rsidRPr="008B69A4" w:rsidRDefault="00CD3FED" w:rsidP="008B69A4">
            <w:pPr>
              <w:spacing w:after="0" w:line="240" w:lineRule="auto"/>
              <w:jc w:val="both"/>
              <w:rPr>
                <w:rFonts w:ascii="Times New Roman" w:eastAsia="Times New Roman" w:hAnsi="Times New Roman" w:cs="Times New Roman"/>
                <w:bCs/>
                <w:sz w:val="28"/>
                <w:szCs w:val="28"/>
              </w:rPr>
            </w:pPr>
            <w:r w:rsidRPr="008B69A4">
              <w:rPr>
                <w:rFonts w:ascii="Times New Roman" w:hAnsi="Times New Roman" w:cs="Times New Roman"/>
                <w:bCs/>
                <w:sz w:val="28"/>
                <w:szCs w:val="28"/>
              </w:rPr>
              <w:t xml:space="preserve">в течение </w:t>
            </w:r>
          </w:p>
          <w:p w:rsidR="00CD3FED" w:rsidRPr="008B69A4" w:rsidRDefault="00CD3FED" w:rsidP="008B69A4">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8B69A4">
              <w:rPr>
                <w:rFonts w:ascii="Times New Roman" w:hAnsi="Times New Roman" w:cs="Times New Roman"/>
                <w:bCs/>
                <w:sz w:val="28"/>
                <w:szCs w:val="28"/>
              </w:rPr>
              <w:t>года</w:t>
            </w:r>
          </w:p>
        </w:tc>
        <w:tc>
          <w:tcPr>
            <w:tcW w:w="3828" w:type="dxa"/>
            <w:gridSpan w:val="2"/>
            <w:tcBorders>
              <w:top w:val="single" w:sz="4" w:space="0" w:color="000000"/>
              <w:left w:val="single" w:sz="4" w:space="0" w:color="000000"/>
              <w:bottom w:val="single" w:sz="4" w:space="0" w:color="000000"/>
              <w:right w:val="single" w:sz="4" w:space="0" w:color="000000"/>
            </w:tcBorders>
            <w:hideMark/>
          </w:tcPr>
          <w:p w:rsidR="00CD3FED" w:rsidRPr="008B69A4" w:rsidRDefault="00CD3FED" w:rsidP="008B69A4">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8B69A4">
              <w:rPr>
                <w:rFonts w:ascii="Times New Roman" w:hAnsi="Times New Roman" w:cs="Times New Roman"/>
                <w:bCs/>
                <w:sz w:val="28"/>
                <w:szCs w:val="28"/>
              </w:rPr>
              <w:t>Классный час</w:t>
            </w:r>
          </w:p>
        </w:tc>
        <w:tc>
          <w:tcPr>
            <w:tcW w:w="1986" w:type="dxa"/>
            <w:tcBorders>
              <w:top w:val="single" w:sz="4" w:space="0" w:color="000000"/>
              <w:left w:val="single" w:sz="4" w:space="0" w:color="000000"/>
              <w:bottom w:val="single" w:sz="4" w:space="0" w:color="000000"/>
              <w:right w:val="single" w:sz="4" w:space="0" w:color="000000"/>
            </w:tcBorders>
            <w:hideMark/>
          </w:tcPr>
          <w:p w:rsidR="00CD3FED" w:rsidRPr="008B69A4" w:rsidRDefault="00CD3FED" w:rsidP="008B69A4">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8B69A4">
              <w:rPr>
                <w:rFonts w:ascii="Times New Roman" w:hAnsi="Times New Roman" w:cs="Times New Roman"/>
                <w:bCs/>
                <w:sz w:val="28"/>
                <w:szCs w:val="28"/>
              </w:rPr>
              <w:t>классные рук.</w:t>
            </w:r>
          </w:p>
        </w:tc>
      </w:tr>
      <w:tr w:rsidR="00CD3FED" w:rsidRPr="008B69A4" w:rsidTr="00CD3FED">
        <w:tc>
          <w:tcPr>
            <w:tcW w:w="6490" w:type="dxa"/>
            <w:tcBorders>
              <w:top w:val="single" w:sz="4" w:space="0" w:color="000000"/>
              <w:left w:val="single" w:sz="4" w:space="0" w:color="000000"/>
              <w:bottom w:val="single" w:sz="4" w:space="0" w:color="000000"/>
              <w:right w:val="single" w:sz="4" w:space="0" w:color="000000"/>
            </w:tcBorders>
            <w:hideMark/>
          </w:tcPr>
          <w:p w:rsidR="00CD3FED" w:rsidRPr="008B69A4" w:rsidRDefault="00CD3FED" w:rsidP="008B69A4">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8B69A4">
              <w:rPr>
                <w:rFonts w:ascii="Times New Roman" w:hAnsi="Times New Roman" w:cs="Times New Roman"/>
                <w:bCs/>
                <w:sz w:val="28"/>
                <w:szCs w:val="28"/>
              </w:rPr>
              <w:t>Цикл классных часов о знаменательных событиях истории России «Героические страницы истории моей страны» (1-4 классы)</w:t>
            </w:r>
          </w:p>
        </w:tc>
        <w:tc>
          <w:tcPr>
            <w:tcW w:w="2411" w:type="dxa"/>
            <w:tcBorders>
              <w:top w:val="single" w:sz="4" w:space="0" w:color="000000"/>
              <w:left w:val="single" w:sz="4" w:space="0" w:color="000000"/>
              <w:bottom w:val="single" w:sz="4" w:space="0" w:color="000000"/>
              <w:right w:val="single" w:sz="4" w:space="0" w:color="000000"/>
            </w:tcBorders>
            <w:hideMark/>
          </w:tcPr>
          <w:p w:rsidR="00CD3FED" w:rsidRPr="008B69A4" w:rsidRDefault="00CD3FED" w:rsidP="008B69A4">
            <w:pPr>
              <w:spacing w:after="0" w:line="240" w:lineRule="auto"/>
              <w:jc w:val="both"/>
              <w:rPr>
                <w:rFonts w:ascii="Times New Roman" w:eastAsia="Times New Roman" w:hAnsi="Times New Roman" w:cs="Times New Roman"/>
                <w:bCs/>
                <w:sz w:val="28"/>
                <w:szCs w:val="28"/>
              </w:rPr>
            </w:pPr>
            <w:r w:rsidRPr="008B69A4">
              <w:rPr>
                <w:rFonts w:ascii="Times New Roman" w:hAnsi="Times New Roman" w:cs="Times New Roman"/>
                <w:bCs/>
                <w:sz w:val="28"/>
                <w:szCs w:val="28"/>
              </w:rPr>
              <w:t xml:space="preserve">в течение </w:t>
            </w:r>
          </w:p>
          <w:p w:rsidR="00CD3FED" w:rsidRPr="008B69A4" w:rsidRDefault="00CD3FED" w:rsidP="008B69A4">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8B69A4">
              <w:rPr>
                <w:rFonts w:ascii="Times New Roman" w:hAnsi="Times New Roman" w:cs="Times New Roman"/>
                <w:bCs/>
                <w:sz w:val="28"/>
                <w:szCs w:val="28"/>
              </w:rPr>
              <w:t>года</w:t>
            </w:r>
          </w:p>
        </w:tc>
        <w:tc>
          <w:tcPr>
            <w:tcW w:w="3828" w:type="dxa"/>
            <w:gridSpan w:val="2"/>
            <w:tcBorders>
              <w:top w:val="single" w:sz="4" w:space="0" w:color="000000"/>
              <w:left w:val="single" w:sz="4" w:space="0" w:color="000000"/>
              <w:bottom w:val="single" w:sz="4" w:space="0" w:color="000000"/>
              <w:right w:val="single" w:sz="4" w:space="0" w:color="000000"/>
            </w:tcBorders>
            <w:hideMark/>
          </w:tcPr>
          <w:p w:rsidR="00CD3FED" w:rsidRPr="008B69A4" w:rsidRDefault="00CD3FED" w:rsidP="008B69A4">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8B69A4">
              <w:rPr>
                <w:rFonts w:ascii="Times New Roman" w:hAnsi="Times New Roman" w:cs="Times New Roman"/>
                <w:bCs/>
                <w:sz w:val="28"/>
                <w:szCs w:val="28"/>
              </w:rPr>
              <w:t>Классный час</w:t>
            </w:r>
          </w:p>
        </w:tc>
        <w:tc>
          <w:tcPr>
            <w:tcW w:w="1986" w:type="dxa"/>
            <w:tcBorders>
              <w:top w:val="single" w:sz="4" w:space="0" w:color="000000"/>
              <w:left w:val="single" w:sz="4" w:space="0" w:color="000000"/>
              <w:bottom w:val="single" w:sz="4" w:space="0" w:color="000000"/>
              <w:right w:val="single" w:sz="4" w:space="0" w:color="000000"/>
            </w:tcBorders>
            <w:hideMark/>
          </w:tcPr>
          <w:p w:rsidR="00CD3FED" w:rsidRPr="008B69A4" w:rsidRDefault="00CD3FED" w:rsidP="008B69A4">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8B69A4">
              <w:rPr>
                <w:rFonts w:ascii="Times New Roman" w:hAnsi="Times New Roman" w:cs="Times New Roman"/>
                <w:bCs/>
                <w:sz w:val="28"/>
                <w:szCs w:val="28"/>
              </w:rPr>
              <w:t>классные руководители</w:t>
            </w:r>
          </w:p>
        </w:tc>
      </w:tr>
      <w:tr w:rsidR="00CD3FED" w:rsidRPr="008B69A4" w:rsidTr="00CD3FED">
        <w:tc>
          <w:tcPr>
            <w:tcW w:w="6490" w:type="dxa"/>
            <w:tcBorders>
              <w:top w:val="single" w:sz="4" w:space="0" w:color="000000"/>
              <w:left w:val="single" w:sz="4" w:space="0" w:color="000000"/>
              <w:bottom w:val="single" w:sz="4" w:space="0" w:color="000000"/>
              <w:right w:val="single" w:sz="4" w:space="0" w:color="000000"/>
            </w:tcBorders>
            <w:hideMark/>
          </w:tcPr>
          <w:p w:rsidR="00CD3FED" w:rsidRPr="008B69A4" w:rsidRDefault="00CD3FED" w:rsidP="008B69A4">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8B69A4">
              <w:rPr>
                <w:rFonts w:ascii="Times New Roman" w:hAnsi="Times New Roman" w:cs="Times New Roman"/>
                <w:bCs/>
                <w:sz w:val="28"/>
                <w:szCs w:val="28"/>
              </w:rPr>
              <w:t>Цикл классных часов о героях России «Ими гордится наша страна» (1-4 классы)</w:t>
            </w:r>
          </w:p>
        </w:tc>
        <w:tc>
          <w:tcPr>
            <w:tcW w:w="2411" w:type="dxa"/>
            <w:tcBorders>
              <w:top w:val="single" w:sz="4" w:space="0" w:color="000000"/>
              <w:left w:val="single" w:sz="4" w:space="0" w:color="000000"/>
              <w:bottom w:val="single" w:sz="4" w:space="0" w:color="000000"/>
              <w:right w:val="single" w:sz="4" w:space="0" w:color="000000"/>
            </w:tcBorders>
            <w:hideMark/>
          </w:tcPr>
          <w:p w:rsidR="00CD3FED" w:rsidRPr="008B69A4" w:rsidRDefault="00CD3FED" w:rsidP="008B69A4">
            <w:pPr>
              <w:spacing w:after="0" w:line="240" w:lineRule="auto"/>
              <w:jc w:val="both"/>
              <w:rPr>
                <w:rFonts w:ascii="Times New Roman" w:eastAsia="Times New Roman" w:hAnsi="Times New Roman" w:cs="Times New Roman"/>
                <w:bCs/>
                <w:sz w:val="28"/>
                <w:szCs w:val="28"/>
              </w:rPr>
            </w:pPr>
            <w:r w:rsidRPr="008B69A4">
              <w:rPr>
                <w:rFonts w:ascii="Times New Roman" w:hAnsi="Times New Roman" w:cs="Times New Roman"/>
                <w:bCs/>
                <w:sz w:val="28"/>
                <w:szCs w:val="28"/>
              </w:rPr>
              <w:t xml:space="preserve">в течение </w:t>
            </w:r>
          </w:p>
          <w:p w:rsidR="00CD3FED" w:rsidRPr="008B69A4" w:rsidRDefault="00CD3FED" w:rsidP="008B69A4">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8B69A4">
              <w:rPr>
                <w:rFonts w:ascii="Times New Roman" w:hAnsi="Times New Roman" w:cs="Times New Roman"/>
                <w:bCs/>
                <w:sz w:val="28"/>
                <w:szCs w:val="28"/>
              </w:rPr>
              <w:t>года</w:t>
            </w:r>
          </w:p>
        </w:tc>
        <w:tc>
          <w:tcPr>
            <w:tcW w:w="3828" w:type="dxa"/>
            <w:gridSpan w:val="2"/>
            <w:tcBorders>
              <w:top w:val="single" w:sz="4" w:space="0" w:color="000000"/>
              <w:left w:val="single" w:sz="4" w:space="0" w:color="000000"/>
              <w:bottom w:val="single" w:sz="4" w:space="0" w:color="000000"/>
              <w:right w:val="single" w:sz="4" w:space="0" w:color="000000"/>
            </w:tcBorders>
            <w:hideMark/>
          </w:tcPr>
          <w:p w:rsidR="00CD3FED" w:rsidRPr="008B69A4" w:rsidRDefault="00CD3FED" w:rsidP="008B69A4">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8B69A4">
              <w:rPr>
                <w:rFonts w:ascii="Times New Roman" w:hAnsi="Times New Roman" w:cs="Times New Roman"/>
                <w:bCs/>
                <w:sz w:val="28"/>
                <w:szCs w:val="28"/>
              </w:rPr>
              <w:t>Классный час</w:t>
            </w:r>
          </w:p>
        </w:tc>
        <w:tc>
          <w:tcPr>
            <w:tcW w:w="1986" w:type="dxa"/>
            <w:tcBorders>
              <w:top w:val="single" w:sz="4" w:space="0" w:color="000000"/>
              <w:left w:val="single" w:sz="4" w:space="0" w:color="000000"/>
              <w:bottom w:val="single" w:sz="4" w:space="0" w:color="000000"/>
              <w:right w:val="single" w:sz="4" w:space="0" w:color="000000"/>
            </w:tcBorders>
            <w:hideMark/>
          </w:tcPr>
          <w:p w:rsidR="00CD3FED" w:rsidRPr="008B69A4" w:rsidRDefault="00CD3FED" w:rsidP="008B69A4">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8B69A4">
              <w:rPr>
                <w:rFonts w:ascii="Times New Roman" w:hAnsi="Times New Roman" w:cs="Times New Roman"/>
                <w:bCs/>
                <w:sz w:val="28"/>
                <w:szCs w:val="28"/>
              </w:rPr>
              <w:t>классные рук.</w:t>
            </w:r>
          </w:p>
        </w:tc>
      </w:tr>
      <w:tr w:rsidR="00CD3FED" w:rsidRPr="008B69A4" w:rsidTr="00CD3FED">
        <w:tc>
          <w:tcPr>
            <w:tcW w:w="6490" w:type="dxa"/>
            <w:tcBorders>
              <w:top w:val="single" w:sz="4" w:space="0" w:color="000000"/>
              <w:left w:val="single" w:sz="4" w:space="0" w:color="000000"/>
              <w:bottom w:val="single" w:sz="4" w:space="0" w:color="000000"/>
              <w:right w:val="single" w:sz="4" w:space="0" w:color="000000"/>
            </w:tcBorders>
            <w:hideMark/>
          </w:tcPr>
          <w:p w:rsidR="00CD3FED" w:rsidRPr="008B69A4" w:rsidRDefault="00CD3FED" w:rsidP="008B69A4">
            <w:pPr>
              <w:spacing w:after="0" w:line="240" w:lineRule="auto"/>
              <w:jc w:val="both"/>
              <w:rPr>
                <w:rFonts w:ascii="Times New Roman" w:eastAsia="Times New Roman" w:hAnsi="Times New Roman" w:cs="Times New Roman"/>
                <w:bCs/>
                <w:sz w:val="28"/>
                <w:szCs w:val="28"/>
              </w:rPr>
            </w:pPr>
            <w:r w:rsidRPr="008B69A4">
              <w:rPr>
                <w:rFonts w:ascii="Times New Roman" w:hAnsi="Times New Roman" w:cs="Times New Roman"/>
                <w:bCs/>
                <w:sz w:val="28"/>
                <w:szCs w:val="28"/>
              </w:rPr>
              <w:t xml:space="preserve">День учителя </w:t>
            </w:r>
          </w:p>
          <w:p w:rsidR="00CD3FED" w:rsidRPr="008B69A4" w:rsidRDefault="00CD3FED" w:rsidP="008B69A4">
            <w:pPr>
              <w:spacing w:after="0" w:line="240" w:lineRule="auto"/>
              <w:jc w:val="both"/>
              <w:rPr>
                <w:rFonts w:ascii="Times New Roman" w:eastAsiaTheme="minorEastAsia" w:hAnsi="Times New Roman" w:cs="Times New Roman"/>
                <w:bCs/>
                <w:sz w:val="28"/>
                <w:szCs w:val="28"/>
              </w:rPr>
            </w:pPr>
            <w:r w:rsidRPr="008B69A4">
              <w:rPr>
                <w:rFonts w:ascii="Times New Roman" w:hAnsi="Times New Roman" w:cs="Times New Roman"/>
                <w:bCs/>
                <w:sz w:val="28"/>
                <w:szCs w:val="28"/>
              </w:rPr>
              <w:t>- «Золотое сердце учителя» (1-4 классы)</w:t>
            </w:r>
          </w:p>
          <w:p w:rsidR="00CD3FED" w:rsidRPr="008B69A4" w:rsidRDefault="00CD3FED" w:rsidP="008B69A4">
            <w:pPr>
              <w:spacing w:after="0" w:line="240" w:lineRule="auto"/>
              <w:jc w:val="both"/>
              <w:rPr>
                <w:rFonts w:ascii="Times New Roman" w:hAnsi="Times New Roman" w:cs="Times New Roman"/>
                <w:bCs/>
                <w:sz w:val="28"/>
                <w:szCs w:val="28"/>
              </w:rPr>
            </w:pPr>
            <w:r w:rsidRPr="008B69A4">
              <w:rPr>
                <w:rFonts w:ascii="Times New Roman" w:hAnsi="Times New Roman" w:cs="Times New Roman"/>
                <w:bCs/>
                <w:sz w:val="28"/>
                <w:szCs w:val="28"/>
              </w:rPr>
              <w:t xml:space="preserve">- «Моя любимая учительница» (1-2 классы) </w:t>
            </w:r>
          </w:p>
          <w:p w:rsidR="00CD3FED" w:rsidRPr="008B69A4" w:rsidRDefault="00CD3FED" w:rsidP="008B69A4">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8B69A4">
              <w:rPr>
                <w:rFonts w:ascii="Times New Roman" w:hAnsi="Times New Roman" w:cs="Times New Roman"/>
                <w:bCs/>
                <w:sz w:val="28"/>
                <w:szCs w:val="28"/>
              </w:rPr>
              <w:t xml:space="preserve">- «Мой учитель лучше всех», «Самая классная классная» (3-4 классы)   </w:t>
            </w:r>
          </w:p>
        </w:tc>
        <w:tc>
          <w:tcPr>
            <w:tcW w:w="2411" w:type="dxa"/>
            <w:tcBorders>
              <w:top w:val="single" w:sz="4" w:space="0" w:color="000000"/>
              <w:left w:val="single" w:sz="4" w:space="0" w:color="000000"/>
              <w:bottom w:val="single" w:sz="4" w:space="0" w:color="000000"/>
              <w:right w:val="single" w:sz="4" w:space="0" w:color="000000"/>
            </w:tcBorders>
            <w:hideMark/>
          </w:tcPr>
          <w:p w:rsidR="00CD3FED" w:rsidRPr="008B69A4" w:rsidRDefault="00CD3FED" w:rsidP="008B69A4">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8B69A4">
              <w:rPr>
                <w:rFonts w:ascii="Times New Roman" w:hAnsi="Times New Roman" w:cs="Times New Roman"/>
                <w:bCs/>
                <w:sz w:val="28"/>
                <w:szCs w:val="28"/>
              </w:rPr>
              <w:t>октябрь</w:t>
            </w:r>
          </w:p>
        </w:tc>
        <w:tc>
          <w:tcPr>
            <w:tcW w:w="3828" w:type="dxa"/>
            <w:gridSpan w:val="2"/>
            <w:tcBorders>
              <w:top w:val="single" w:sz="4" w:space="0" w:color="000000"/>
              <w:left w:val="single" w:sz="4" w:space="0" w:color="000000"/>
              <w:bottom w:val="single" w:sz="4" w:space="0" w:color="000000"/>
              <w:right w:val="single" w:sz="4" w:space="0" w:color="000000"/>
            </w:tcBorders>
            <w:hideMark/>
          </w:tcPr>
          <w:p w:rsidR="00CD3FED" w:rsidRPr="008B69A4" w:rsidRDefault="00CD3FED" w:rsidP="008B69A4">
            <w:pPr>
              <w:spacing w:after="0" w:line="240" w:lineRule="auto"/>
              <w:jc w:val="both"/>
              <w:rPr>
                <w:rFonts w:ascii="Times New Roman" w:eastAsia="Times New Roman" w:hAnsi="Times New Roman" w:cs="Times New Roman"/>
                <w:bCs/>
                <w:sz w:val="28"/>
                <w:szCs w:val="28"/>
              </w:rPr>
            </w:pPr>
            <w:r w:rsidRPr="008B69A4">
              <w:rPr>
                <w:rFonts w:ascii="Times New Roman" w:hAnsi="Times New Roman" w:cs="Times New Roman"/>
                <w:bCs/>
                <w:sz w:val="28"/>
                <w:szCs w:val="28"/>
              </w:rPr>
              <w:t>Комплекс мероприятий:</w:t>
            </w:r>
          </w:p>
          <w:p w:rsidR="00CD3FED" w:rsidRPr="008B69A4" w:rsidRDefault="00CD3FED" w:rsidP="008B69A4">
            <w:pPr>
              <w:spacing w:after="0" w:line="240" w:lineRule="auto"/>
              <w:jc w:val="both"/>
              <w:rPr>
                <w:rFonts w:ascii="Times New Roman" w:eastAsiaTheme="minorEastAsia" w:hAnsi="Times New Roman" w:cs="Times New Roman"/>
                <w:bCs/>
                <w:sz w:val="28"/>
                <w:szCs w:val="28"/>
              </w:rPr>
            </w:pPr>
            <w:r w:rsidRPr="008B69A4">
              <w:rPr>
                <w:rFonts w:ascii="Times New Roman" w:hAnsi="Times New Roman" w:cs="Times New Roman"/>
                <w:bCs/>
                <w:sz w:val="28"/>
                <w:szCs w:val="28"/>
              </w:rPr>
              <w:t>праздничная программа</w:t>
            </w:r>
          </w:p>
          <w:p w:rsidR="00CD3FED" w:rsidRPr="008B69A4" w:rsidRDefault="00CD3FED" w:rsidP="008B69A4">
            <w:pPr>
              <w:spacing w:after="0" w:line="240" w:lineRule="auto"/>
              <w:jc w:val="both"/>
              <w:rPr>
                <w:rFonts w:ascii="Times New Roman" w:hAnsi="Times New Roman" w:cs="Times New Roman"/>
                <w:bCs/>
                <w:sz w:val="28"/>
                <w:szCs w:val="28"/>
              </w:rPr>
            </w:pPr>
            <w:r w:rsidRPr="008B69A4">
              <w:rPr>
                <w:rFonts w:ascii="Times New Roman" w:hAnsi="Times New Roman" w:cs="Times New Roman"/>
                <w:bCs/>
                <w:sz w:val="28"/>
                <w:szCs w:val="28"/>
              </w:rPr>
              <w:t>конкурс рисунков</w:t>
            </w:r>
          </w:p>
          <w:p w:rsidR="00CD3FED" w:rsidRPr="008B69A4" w:rsidRDefault="00CD3FED" w:rsidP="008B69A4">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8B69A4">
              <w:rPr>
                <w:rFonts w:ascii="Times New Roman" w:hAnsi="Times New Roman" w:cs="Times New Roman"/>
                <w:bCs/>
                <w:sz w:val="28"/>
                <w:szCs w:val="28"/>
              </w:rPr>
              <w:t>конкурс творческих проектов</w:t>
            </w:r>
          </w:p>
        </w:tc>
        <w:tc>
          <w:tcPr>
            <w:tcW w:w="1986" w:type="dxa"/>
            <w:tcBorders>
              <w:top w:val="single" w:sz="4" w:space="0" w:color="000000"/>
              <w:left w:val="single" w:sz="4" w:space="0" w:color="000000"/>
              <w:bottom w:val="single" w:sz="4" w:space="0" w:color="000000"/>
              <w:right w:val="single" w:sz="4" w:space="0" w:color="000000"/>
            </w:tcBorders>
            <w:hideMark/>
          </w:tcPr>
          <w:p w:rsidR="00CD3FED" w:rsidRPr="008B69A4" w:rsidRDefault="00CD3FED" w:rsidP="008B69A4">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8B69A4">
              <w:rPr>
                <w:rFonts w:ascii="Times New Roman" w:hAnsi="Times New Roman" w:cs="Times New Roman"/>
                <w:bCs/>
                <w:sz w:val="28"/>
                <w:szCs w:val="28"/>
              </w:rPr>
              <w:t xml:space="preserve">Администрация, классные рук. </w:t>
            </w:r>
          </w:p>
        </w:tc>
      </w:tr>
      <w:tr w:rsidR="00CD3FED" w:rsidRPr="008B69A4" w:rsidTr="00CD3FED">
        <w:tc>
          <w:tcPr>
            <w:tcW w:w="6490" w:type="dxa"/>
            <w:tcBorders>
              <w:top w:val="single" w:sz="4" w:space="0" w:color="000000"/>
              <w:left w:val="single" w:sz="4" w:space="0" w:color="000000"/>
              <w:bottom w:val="single" w:sz="4" w:space="0" w:color="000000"/>
              <w:right w:val="single" w:sz="4" w:space="0" w:color="000000"/>
            </w:tcBorders>
            <w:hideMark/>
          </w:tcPr>
          <w:p w:rsidR="00CD3FED" w:rsidRPr="008B69A4" w:rsidRDefault="00CD3FED" w:rsidP="008B69A4">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8B69A4">
              <w:rPr>
                <w:rFonts w:ascii="Times New Roman" w:hAnsi="Times New Roman" w:cs="Times New Roman"/>
                <w:bCs/>
                <w:sz w:val="28"/>
                <w:szCs w:val="28"/>
              </w:rPr>
              <w:t>«Город, в котором я живу. Мой любимый уголок» (3-4 классы)</w:t>
            </w:r>
          </w:p>
        </w:tc>
        <w:tc>
          <w:tcPr>
            <w:tcW w:w="2411" w:type="dxa"/>
            <w:tcBorders>
              <w:top w:val="single" w:sz="4" w:space="0" w:color="000000"/>
              <w:left w:val="single" w:sz="4" w:space="0" w:color="000000"/>
              <w:bottom w:val="single" w:sz="4" w:space="0" w:color="000000"/>
              <w:right w:val="single" w:sz="4" w:space="0" w:color="000000"/>
            </w:tcBorders>
            <w:hideMark/>
          </w:tcPr>
          <w:p w:rsidR="00CD3FED" w:rsidRPr="008B69A4" w:rsidRDefault="00CD3FED" w:rsidP="008B69A4">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8B69A4">
              <w:rPr>
                <w:rFonts w:ascii="Times New Roman" w:hAnsi="Times New Roman" w:cs="Times New Roman"/>
                <w:bCs/>
                <w:sz w:val="28"/>
                <w:szCs w:val="28"/>
              </w:rPr>
              <w:t>октябрь</w:t>
            </w:r>
          </w:p>
        </w:tc>
        <w:tc>
          <w:tcPr>
            <w:tcW w:w="3828" w:type="dxa"/>
            <w:gridSpan w:val="2"/>
            <w:tcBorders>
              <w:top w:val="single" w:sz="4" w:space="0" w:color="000000"/>
              <w:left w:val="single" w:sz="4" w:space="0" w:color="000000"/>
              <w:bottom w:val="single" w:sz="4" w:space="0" w:color="000000"/>
              <w:right w:val="single" w:sz="4" w:space="0" w:color="000000"/>
            </w:tcBorders>
            <w:hideMark/>
          </w:tcPr>
          <w:p w:rsidR="00CD3FED" w:rsidRPr="008B69A4" w:rsidRDefault="00CD3FED" w:rsidP="008B69A4">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8B69A4">
              <w:rPr>
                <w:rFonts w:ascii="Times New Roman" w:hAnsi="Times New Roman" w:cs="Times New Roman"/>
                <w:bCs/>
                <w:sz w:val="28"/>
                <w:szCs w:val="28"/>
              </w:rPr>
              <w:t>Фото-выставка</w:t>
            </w:r>
          </w:p>
        </w:tc>
        <w:tc>
          <w:tcPr>
            <w:tcW w:w="1986" w:type="dxa"/>
            <w:tcBorders>
              <w:top w:val="single" w:sz="4" w:space="0" w:color="000000"/>
              <w:left w:val="single" w:sz="4" w:space="0" w:color="000000"/>
              <w:bottom w:val="single" w:sz="4" w:space="0" w:color="000000"/>
              <w:right w:val="single" w:sz="4" w:space="0" w:color="000000"/>
            </w:tcBorders>
            <w:hideMark/>
          </w:tcPr>
          <w:p w:rsidR="00CD3FED" w:rsidRPr="008B69A4" w:rsidRDefault="00CD3FED" w:rsidP="008B69A4">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8B69A4">
              <w:rPr>
                <w:rFonts w:ascii="Times New Roman" w:hAnsi="Times New Roman" w:cs="Times New Roman"/>
                <w:bCs/>
                <w:sz w:val="28"/>
                <w:szCs w:val="28"/>
              </w:rPr>
              <w:t>классные рук.</w:t>
            </w:r>
          </w:p>
        </w:tc>
      </w:tr>
      <w:tr w:rsidR="00CD3FED" w:rsidRPr="008B69A4" w:rsidTr="00CD3FED">
        <w:tc>
          <w:tcPr>
            <w:tcW w:w="6490" w:type="dxa"/>
            <w:tcBorders>
              <w:top w:val="single" w:sz="4" w:space="0" w:color="000000"/>
              <w:left w:val="single" w:sz="4" w:space="0" w:color="000000"/>
              <w:bottom w:val="single" w:sz="4" w:space="0" w:color="000000"/>
              <w:right w:val="single" w:sz="4" w:space="0" w:color="000000"/>
            </w:tcBorders>
            <w:hideMark/>
          </w:tcPr>
          <w:p w:rsidR="00CD3FED" w:rsidRPr="008B69A4" w:rsidRDefault="00CD3FED" w:rsidP="008B69A4">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8B69A4">
              <w:rPr>
                <w:rFonts w:ascii="Times New Roman" w:hAnsi="Times New Roman" w:cs="Times New Roman"/>
                <w:bCs/>
                <w:sz w:val="28"/>
                <w:szCs w:val="28"/>
              </w:rPr>
              <w:t>Геленджик в наших рисунках (1-2 классы)</w:t>
            </w:r>
          </w:p>
        </w:tc>
        <w:tc>
          <w:tcPr>
            <w:tcW w:w="2411" w:type="dxa"/>
            <w:tcBorders>
              <w:top w:val="single" w:sz="4" w:space="0" w:color="000000"/>
              <w:left w:val="single" w:sz="4" w:space="0" w:color="000000"/>
              <w:bottom w:val="single" w:sz="4" w:space="0" w:color="000000"/>
              <w:right w:val="single" w:sz="4" w:space="0" w:color="000000"/>
            </w:tcBorders>
          </w:tcPr>
          <w:p w:rsidR="00CD3FED" w:rsidRPr="008B69A4" w:rsidRDefault="00CD3FED" w:rsidP="008B69A4">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p>
        </w:tc>
        <w:tc>
          <w:tcPr>
            <w:tcW w:w="3828" w:type="dxa"/>
            <w:gridSpan w:val="2"/>
            <w:tcBorders>
              <w:top w:val="single" w:sz="4" w:space="0" w:color="000000"/>
              <w:left w:val="single" w:sz="4" w:space="0" w:color="000000"/>
              <w:bottom w:val="single" w:sz="4" w:space="0" w:color="000000"/>
              <w:right w:val="single" w:sz="4" w:space="0" w:color="000000"/>
            </w:tcBorders>
            <w:hideMark/>
          </w:tcPr>
          <w:p w:rsidR="00CD3FED" w:rsidRPr="008B69A4" w:rsidRDefault="00CD3FED" w:rsidP="008B69A4">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8B69A4">
              <w:rPr>
                <w:rFonts w:ascii="Times New Roman" w:hAnsi="Times New Roman" w:cs="Times New Roman"/>
                <w:bCs/>
                <w:sz w:val="28"/>
                <w:szCs w:val="28"/>
              </w:rPr>
              <w:t>Конкурс рисунков</w:t>
            </w:r>
          </w:p>
        </w:tc>
        <w:tc>
          <w:tcPr>
            <w:tcW w:w="1986" w:type="dxa"/>
            <w:tcBorders>
              <w:top w:val="single" w:sz="4" w:space="0" w:color="000000"/>
              <w:left w:val="single" w:sz="4" w:space="0" w:color="000000"/>
              <w:bottom w:val="single" w:sz="4" w:space="0" w:color="000000"/>
              <w:right w:val="single" w:sz="4" w:space="0" w:color="000000"/>
            </w:tcBorders>
            <w:hideMark/>
          </w:tcPr>
          <w:p w:rsidR="00CD3FED" w:rsidRPr="008B69A4" w:rsidRDefault="00CD3FED" w:rsidP="008B69A4">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8B69A4">
              <w:rPr>
                <w:rFonts w:ascii="Times New Roman" w:hAnsi="Times New Roman" w:cs="Times New Roman"/>
                <w:bCs/>
                <w:sz w:val="28"/>
                <w:szCs w:val="28"/>
              </w:rPr>
              <w:t>классные рук.</w:t>
            </w:r>
          </w:p>
        </w:tc>
      </w:tr>
      <w:tr w:rsidR="00CD3FED" w:rsidRPr="008B69A4" w:rsidTr="00CD3FED">
        <w:tc>
          <w:tcPr>
            <w:tcW w:w="6490" w:type="dxa"/>
            <w:tcBorders>
              <w:top w:val="single" w:sz="4" w:space="0" w:color="000000"/>
              <w:left w:val="single" w:sz="4" w:space="0" w:color="000000"/>
              <w:bottom w:val="single" w:sz="4" w:space="0" w:color="000000"/>
              <w:right w:val="single" w:sz="4" w:space="0" w:color="000000"/>
            </w:tcBorders>
            <w:hideMark/>
          </w:tcPr>
          <w:p w:rsidR="00CD3FED" w:rsidRPr="008B69A4" w:rsidRDefault="00CD3FED" w:rsidP="008B69A4">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8B69A4">
              <w:rPr>
                <w:rFonts w:ascii="Times New Roman" w:hAnsi="Times New Roman" w:cs="Times New Roman"/>
                <w:bCs/>
                <w:sz w:val="28"/>
                <w:szCs w:val="28"/>
              </w:rPr>
              <w:t>Акция Георгиевская лента</w:t>
            </w:r>
          </w:p>
        </w:tc>
        <w:tc>
          <w:tcPr>
            <w:tcW w:w="2411" w:type="dxa"/>
            <w:tcBorders>
              <w:top w:val="single" w:sz="4" w:space="0" w:color="000000"/>
              <w:left w:val="single" w:sz="4" w:space="0" w:color="000000"/>
              <w:bottom w:val="single" w:sz="4" w:space="0" w:color="000000"/>
              <w:right w:val="single" w:sz="4" w:space="0" w:color="000000"/>
            </w:tcBorders>
            <w:hideMark/>
          </w:tcPr>
          <w:p w:rsidR="00CD3FED" w:rsidRPr="008B69A4" w:rsidRDefault="00CD3FED" w:rsidP="008B69A4">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8B69A4">
              <w:rPr>
                <w:rFonts w:ascii="Times New Roman" w:hAnsi="Times New Roman" w:cs="Times New Roman"/>
                <w:bCs/>
                <w:sz w:val="28"/>
                <w:szCs w:val="28"/>
              </w:rPr>
              <w:t>май</w:t>
            </w:r>
          </w:p>
        </w:tc>
        <w:tc>
          <w:tcPr>
            <w:tcW w:w="3828" w:type="dxa"/>
            <w:gridSpan w:val="2"/>
            <w:tcBorders>
              <w:top w:val="single" w:sz="4" w:space="0" w:color="000000"/>
              <w:left w:val="single" w:sz="4" w:space="0" w:color="000000"/>
              <w:bottom w:val="single" w:sz="4" w:space="0" w:color="000000"/>
              <w:right w:val="single" w:sz="4" w:space="0" w:color="000000"/>
            </w:tcBorders>
            <w:hideMark/>
          </w:tcPr>
          <w:p w:rsidR="00CD3FED" w:rsidRPr="008B69A4" w:rsidRDefault="00CD3FED" w:rsidP="008B69A4">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8B69A4">
              <w:rPr>
                <w:rFonts w:ascii="Times New Roman" w:hAnsi="Times New Roman" w:cs="Times New Roman"/>
                <w:bCs/>
                <w:sz w:val="28"/>
                <w:szCs w:val="28"/>
              </w:rPr>
              <w:t>Адресная помощь участникам ВОВ</w:t>
            </w:r>
          </w:p>
        </w:tc>
        <w:tc>
          <w:tcPr>
            <w:tcW w:w="1986" w:type="dxa"/>
            <w:tcBorders>
              <w:top w:val="single" w:sz="4" w:space="0" w:color="000000"/>
              <w:left w:val="single" w:sz="4" w:space="0" w:color="000000"/>
              <w:bottom w:val="single" w:sz="4" w:space="0" w:color="000000"/>
              <w:right w:val="single" w:sz="4" w:space="0" w:color="000000"/>
            </w:tcBorders>
            <w:hideMark/>
          </w:tcPr>
          <w:p w:rsidR="00CD3FED" w:rsidRPr="008B69A4" w:rsidRDefault="00CD3FED" w:rsidP="008B69A4">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8B69A4">
              <w:rPr>
                <w:rFonts w:ascii="Times New Roman" w:hAnsi="Times New Roman" w:cs="Times New Roman"/>
                <w:bCs/>
                <w:sz w:val="28"/>
                <w:szCs w:val="28"/>
              </w:rPr>
              <w:t>классные рук.</w:t>
            </w:r>
          </w:p>
        </w:tc>
      </w:tr>
      <w:tr w:rsidR="00CD3FED" w:rsidRPr="008B69A4" w:rsidTr="00CD3FED">
        <w:tc>
          <w:tcPr>
            <w:tcW w:w="6490" w:type="dxa"/>
            <w:tcBorders>
              <w:top w:val="single" w:sz="4" w:space="0" w:color="000000"/>
              <w:left w:val="single" w:sz="4" w:space="0" w:color="000000"/>
              <w:bottom w:val="single" w:sz="4" w:space="0" w:color="000000"/>
              <w:right w:val="single" w:sz="4" w:space="0" w:color="000000"/>
            </w:tcBorders>
          </w:tcPr>
          <w:p w:rsidR="00CD3FED" w:rsidRPr="008B69A4" w:rsidRDefault="00CD3FED" w:rsidP="008B69A4">
            <w:pPr>
              <w:spacing w:after="0" w:line="240" w:lineRule="auto"/>
              <w:jc w:val="both"/>
              <w:rPr>
                <w:rFonts w:ascii="Times New Roman" w:eastAsia="Times New Roman" w:hAnsi="Times New Roman" w:cs="Times New Roman"/>
                <w:bCs/>
                <w:sz w:val="28"/>
                <w:szCs w:val="28"/>
              </w:rPr>
            </w:pPr>
            <w:r w:rsidRPr="008B69A4">
              <w:rPr>
                <w:rFonts w:ascii="Times New Roman" w:hAnsi="Times New Roman" w:cs="Times New Roman"/>
                <w:bCs/>
                <w:sz w:val="28"/>
                <w:szCs w:val="28"/>
              </w:rPr>
              <w:lastRenderedPageBreak/>
              <w:t>День народного единства (1-4)</w:t>
            </w:r>
          </w:p>
          <w:p w:rsidR="00CD3FED" w:rsidRPr="008B69A4" w:rsidRDefault="00CD3FED" w:rsidP="008B69A4">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p>
        </w:tc>
        <w:tc>
          <w:tcPr>
            <w:tcW w:w="2411" w:type="dxa"/>
            <w:tcBorders>
              <w:top w:val="single" w:sz="4" w:space="0" w:color="000000"/>
              <w:left w:val="single" w:sz="4" w:space="0" w:color="000000"/>
              <w:bottom w:val="single" w:sz="4" w:space="0" w:color="000000"/>
              <w:right w:val="single" w:sz="4" w:space="0" w:color="000000"/>
            </w:tcBorders>
            <w:hideMark/>
          </w:tcPr>
          <w:p w:rsidR="00CD3FED" w:rsidRPr="008B69A4" w:rsidRDefault="00CD3FED" w:rsidP="008B69A4">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8B69A4">
              <w:rPr>
                <w:rFonts w:ascii="Times New Roman" w:hAnsi="Times New Roman" w:cs="Times New Roman"/>
                <w:bCs/>
                <w:sz w:val="28"/>
                <w:szCs w:val="28"/>
              </w:rPr>
              <w:t>ноябрь</w:t>
            </w:r>
          </w:p>
        </w:tc>
        <w:tc>
          <w:tcPr>
            <w:tcW w:w="3828" w:type="dxa"/>
            <w:gridSpan w:val="2"/>
            <w:tcBorders>
              <w:top w:val="single" w:sz="4" w:space="0" w:color="000000"/>
              <w:left w:val="single" w:sz="4" w:space="0" w:color="000000"/>
              <w:bottom w:val="single" w:sz="4" w:space="0" w:color="000000"/>
              <w:right w:val="single" w:sz="4" w:space="0" w:color="000000"/>
            </w:tcBorders>
            <w:hideMark/>
          </w:tcPr>
          <w:p w:rsidR="00CD3FED" w:rsidRPr="008B69A4" w:rsidRDefault="00CD3FED" w:rsidP="008B69A4">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8B69A4">
              <w:rPr>
                <w:rFonts w:ascii="Times New Roman" w:hAnsi="Times New Roman" w:cs="Times New Roman"/>
                <w:bCs/>
                <w:sz w:val="28"/>
                <w:szCs w:val="28"/>
              </w:rPr>
              <w:t>Комплекс мероприятий: игры, беседы, встречи</w:t>
            </w:r>
          </w:p>
        </w:tc>
        <w:tc>
          <w:tcPr>
            <w:tcW w:w="1986" w:type="dxa"/>
            <w:tcBorders>
              <w:top w:val="single" w:sz="4" w:space="0" w:color="000000"/>
              <w:left w:val="single" w:sz="4" w:space="0" w:color="000000"/>
              <w:bottom w:val="single" w:sz="4" w:space="0" w:color="000000"/>
              <w:right w:val="single" w:sz="4" w:space="0" w:color="000000"/>
            </w:tcBorders>
            <w:hideMark/>
          </w:tcPr>
          <w:p w:rsidR="00CD3FED" w:rsidRPr="008B69A4" w:rsidRDefault="00CD3FED" w:rsidP="008B69A4">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8B69A4">
              <w:rPr>
                <w:rFonts w:ascii="Times New Roman" w:hAnsi="Times New Roman" w:cs="Times New Roman"/>
                <w:bCs/>
                <w:sz w:val="28"/>
                <w:szCs w:val="28"/>
              </w:rPr>
              <w:t>классные рук.</w:t>
            </w:r>
          </w:p>
        </w:tc>
      </w:tr>
      <w:tr w:rsidR="00CD3FED" w:rsidRPr="008B69A4" w:rsidTr="00CD3FED">
        <w:tc>
          <w:tcPr>
            <w:tcW w:w="6490" w:type="dxa"/>
            <w:tcBorders>
              <w:top w:val="single" w:sz="4" w:space="0" w:color="000000"/>
              <w:left w:val="single" w:sz="4" w:space="0" w:color="000000"/>
              <w:bottom w:val="single" w:sz="4" w:space="0" w:color="000000"/>
              <w:right w:val="single" w:sz="4" w:space="0" w:color="000000"/>
            </w:tcBorders>
            <w:hideMark/>
          </w:tcPr>
          <w:p w:rsidR="00CD3FED" w:rsidRPr="008B69A4" w:rsidRDefault="00CD3FED" w:rsidP="008B69A4">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8B69A4">
              <w:rPr>
                <w:rFonts w:ascii="Times New Roman" w:hAnsi="Times New Roman" w:cs="Times New Roman"/>
                <w:bCs/>
                <w:sz w:val="28"/>
                <w:szCs w:val="28"/>
              </w:rPr>
              <w:t>«История школы в лицах и фактах»</w:t>
            </w:r>
          </w:p>
        </w:tc>
        <w:tc>
          <w:tcPr>
            <w:tcW w:w="2411" w:type="dxa"/>
            <w:tcBorders>
              <w:top w:val="single" w:sz="4" w:space="0" w:color="000000"/>
              <w:left w:val="single" w:sz="4" w:space="0" w:color="000000"/>
              <w:bottom w:val="single" w:sz="4" w:space="0" w:color="000000"/>
              <w:right w:val="single" w:sz="4" w:space="0" w:color="000000"/>
            </w:tcBorders>
            <w:hideMark/>
          </w:tcPr>
          <w:p w:rsidR="00CD3FED" w:rsidRPr="008B69A4" w:rsidRDefault="00CD3FED" w:rsidP="008B69A4">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8B69A4">
              <w:rPr>
                <w:rFonts w:ascii="Times New Roman" w:hAnsi="Times New Roman" w:cs="Times New Roman"/>
                <w:bCs/>
                <w:sz w:val="28"/>
                <w:szCs w:val="28"/>
              </w:rPr>
              <w:t>ноябрь,февраль</w:t>
            </w:r>
          </w:p>
        </w:tc>
        <w:tc>
          <w:tcPr>
            <w:tcW w:w="3828" w:type="dxa"/>
            <w:gridSpan w:val="2"/>
            <w:tcBorders>
              <w:top w:val="single" w:sz="4" w:space="0" w:color="000000"/>
              <w:left w:val="single" w:sz="4" w:space="0" w:color="000000"/>
              <w:bottom w:val="single" w:sz="4" w:space="0" w:color="000000"/>
              <w:right w:val="single" w:sz="4" w:space="0" w:color="000000"/>
            </w:tcBorders>
            <w:hideMark/>
          </w:tcPr>
          <w:p w:rsidR="00CD3FED" w:rsidRPr="008B69A4" w:rsidRDefault="00CD3FED" w:rsidP="008B69A4">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8B69A4">
              <w:rPr>
                <w:rFonts w:ascii="Times New Roman" w:hAnsi="Times New Roman" w:cs="Times New Roman"/>
                <w:bCs/>
                <w:sz w:val="28"/>
                <w:szCs w:val="28"/>
              </w:rPr>
              <w:t xml:space="preserve">тематические выставки </w:t>
            </w:r>
          </w:p>
        </w:tc>
        <w:tc>
          <w:tcPr>
            <w:tcW w:w="1986" w:type="dxa"/>
            <w:tcBorders>
              <w:top w:val="single" w:sz="4" w:space="0" w:color="000000"/>
              <w:left w:val="single" w:sz="4" w:space="0" w:color="000000"/>
              <w:bottom w:val="single" w:sz="4" w:space="0" w:color="000000"/>
              <w:right w:val="single" w:sz="4" w:space="0" w:color="000000"/>
            </w:tcBorders>
            <w:hideMark/>
          </w:tcPr>
          <w:p w:rsidR="00CD3FED" w:rsidRPr="008B69A4" w:rsidRDefault="00CD3FED" w:rsidP="008B69A4">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8B69A4">
              <w:rPr>
                <w:rFonts w:ascii="Times New Roman" w:hAnsi="Times New Roman" w:cs="Times New Roman"/>
                <w:bCs/>
                <w:sz w:val="28"/>
                <w:szCs w:val="28"/>
              </w:rPr>
              <w:t>классные рук.</w:t>
            </w:r>
          </w:p>
        </w:tc>
      </w:tr>
      <w:tr w:rsidR="00CD3FED" w:rsidRPr="008B69A4" w:rsidTr="00CD3FED">
        <w:tc>
          <w:tcPr>
            <w:tcW w:w="6490" w:type="dxa"/>
            <w:tcBorders>
              <w:top w:val="single" w:sz="4" w:space="0" w:color="000000"/>
              <w:left w:val="single" w:sz="4" w:space="0" w:color="000000"/>
              <w:bottom w:val="single" w:sz="4" w:space="0" w:color="000000"/>
              <w:right w:val="single" w:sz="4" w:space="0" w:color="000000"/>
            </w:tcBorders>
            <w:hideMark/>
          </w:tcPr>
          <w:p w:rsidR="00CD3FED" w:rsidRPr="008B69A4" w:rsidRDefault="00CD3FED" w:rsidP="008B69A4">
            <w:pPr>
              <w:spacing w:after="0" w:line="240" w:lineRule="auto"/>
              <w:jc w:val="both"/>
              <w:rPr>
                <w:rFonts w:ascii="Times New Roman" w:eastAsia="Times New Roman" w:hAnsi="Times New Roman" w:cs="Times New Roman"/>
                <w:bCs/>
                <w:sz w:val="28"/>
                <w:szCs w:val="28"/>
              </w:rPr>
            </w:pPr>
            <w:r w:rsidRPr="008B69A4">
              <w:rPr>
                <w:rFonts w:ascii="Times New Roman" w:hAnsi="Times New Roman" w:cs="Times New Roman"/>
                <w:bCs/>
                <w:sz w:val="28"/>
                <w:szCs w:val="28"/>
              </w:rPr>
              <w:t>День защитника Отечества (1-4 классы):</w:t>
            </w:r>
          </w:p>
          <w:p w:rsidR="00CD3FED" w:rsidRPr="008B69A4" w:rsidRDefault="00CD3FED" w:rsidP="008B69A4">
            <w:pPr>
              <w:spacing w:after="0" w:line="240" w:lineRule="auto"/>
              <w:jc w:val="both"/>
              <w:rPr>
                <w:rFonts w:ascii="Times New Roman" w:eastAsiaTheme="minorEastAsia" w:hAnsi="Times New Roman" w:cs="Times New Roman"/>
                <w:bCs/>
                <w:sz w:val="28"/>
                <w:szCs w:val="28"/>
              </w:rPr>
            </w:pPr>
            <w:r w:rsidRPr="008B69A4">
              <w:rPr>
                <w:rFonts w:ascii="Times New Roman" w:hAnsi="Times New Roman" w:cs="Times New Roman"/>
                <w:bCs/>
                <w:sz w:val="28"/>
                <w:szCs w:val="28"/>
              </w:rPr>
              <w:t>- Месячник военно-патриотической работы;</w:t>
            </w:r>
          </w:p>
          <w:p w:rsidR="00CD3FED" w:rsidRPr="008B69A4" w:rsidRDefault="00CD3FED" w:rsidP="008B69A4">
            <w:pPr>
              <w:spacing w:after="0" w:line="240" w:lineRule="auto"/>
              <w:jc w:val="both"/>
              <w:rPr>
                <w:rFonts w:ascii="Times New Roman" w:hAnsi="Times New Roman" w:cs="Times New Roman"/>
                <w:bCs/>
                <w:sz w:val="28"/>
                <w:szCs w:val="28"/>
              </w:rPr>
            </w:pPr>
            <w:r w:rsidRPr="008B69A4">
              <w:rPr>
                <w:rFonts w:ascii="Times New Roman" w:hAnsi="Times New Roman" w:cs="Times New Roman"/>
                <w:bCs/>
                <w:sz w:val="28"/>
                <w:szCs w:val="28"/>
              </w:rPr>
              <w:t>- «Они сражались за Родину», «Мой папа дома- «Моя Россия, моя страна!» (1-4 классы)</w:t>
            </w:r>
          </w:p>
          <w:p w:rsidR="00CD3FED" w:rsidRPr="008B69A4" w:rsidRDefault="00CD3FED" w:rsidP="008B69A4">
            <w:pPr>
              <w:spacing w:after="0" w:line="240" w:lineRule="auto"/>
              <w:jc w:val="both"/>
              <w:rPr>
                <w:rFonts w:ascii="Times New Roman" w:hAnsi="Times New Roman" w:cs="Times New Roman"/>
                <w:bCs/>
                <w:sz w:val="28"/>
                <w:szCs w:val="28"/>
              </w:rPr>
            </w:pPr>
            <w:r w:rsidRPr="008B69A4">
              <w:rPr>
                <w:rFonts w:ascii="Times New Roman" w:hAnsi="Times New Roman" w:cs="Times New Roman"/>
                <w:bCs/>
                <w:sz w:val="28"/>
                <w:szCs w:val="28"/>
              </w:rPr>
              <w:t>- «Чтоб Защитником стать»</w:t>
            </w:r>
          </w:p>
          <w:p w:rsidR="00CD3FED" w:rsidRPr="008B69A4" w:rsidRDefault="00CD3FED" w:rsidP="008B69A4">
            <w:pPr>
              <w:spacing w:after="0" w:line="240" w:lineRule="auto"/>
              <w:jc w:val="both"/>
              <w:rPr>
                <w:rFonts w:ascii="Times New Roman" w:hAnsi="Times New Roman" w:cs="Times New Roman"/>
                <w:bCs/>
                <w:sz w:val="28"/>
                <w:szCs w:val="28"/>
              </w:rPr>
            </w:pPr>
            <w:r w:rsidRPr="008B69A4">
              <w:rPr>
                <w:rFonts w:ascii="Times New Roman" w:hAnsi="Times New Roman" w:cs="Times New Roman"/>
                <w:bCs/>
                <w:sz w:val="28"/>
                <w:szCs w:val="28"/>
              </w:rPr>
              <w:t>- «Герои живут рядом»</w:t>
            </w:r>
          </w:p>
          <w:p w:rsidR="00CD3FED" w:rsidRPr="008B69A4" w:rsidRDefault="00CD3FED" w:rsidP="008B69A4">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8B69A4">
              <w:rPr>
                <w:rFonts w:ascii="Times New Roman" w:hAnsi="Times New Roman" w:cs="Times New Roman"/>
                <w:bCs/>
                <w:sz w:val="28"/>
                <w:szCs w:val="28"/>
              </w:rPr>
              <w:t>- «О чём рассказала награда?» (3-4 классы)</w:t>
            </w:r>
          </w:p>
        </w:tc>
        <w:tc>
          <w:tcPr>
            <w:tcW w:w="2411" w:type="dxa"/>
            <w:tcBorders>
              <w:top w:val="single" w:sz="4" w:space="0" w:color="000000"/>
              <w:left w:val="single" w:sz="4" w:space="0" w:color="000000"/>
              <w:bottom w:val="single" w:sz="4" w:space="0" w:color="000000"/>
              <w:right w:val="single" w:sz="4" w:space="0" w:color="000000"/>
            </w:tcBorders>
            <w:hideMark/>
          </w:tcPr>
          <w:p w:rsidR="00CD3FED" w:rsidRPr="008B69A4" w:rsidRDefault="00CD3FED" w:rsidP="008B69A4">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8B69A4">
              <w:rPr>
                <w:rFonts w:ascii="Times New Roman" w:hAnsi="Times New Roman" w:cs="Times New Roman"/>
                <w:bCs/>
                <w:sz w:val="28"/>
                <w:szCs w:val="28"/>
              </w:rPr>
              <w:t>февраль</w:t>
            </w:r>
          </w:p>
        </w:tc>
        <w:tc>
          <w:tcPr>
            <w:tcW w:w="3828" w:type="dxa"/>
            <w:gridSpan w:val="2"/>
            <w:tcBorders>
              <w:top w:val="single" w:sz="4" w:space="0" w:color="000000"/>
              <w:left w:val="single" w:sz="4" w:space="0" w:color="000000"/>
              <w:bottom w:val="single" w:sz="4" w:space="0" w:color="000000"/>
              <w:right w:val="single" w:sz="4" w:space="0" w:color="000000"/>
            </w:tcBorders>
            <w:hideMark/>
          </w:tcPr>
          <w:p w:rsidR="00CD3FED" w:rsidRPr="008B69A4" w:rsidRDefault="00CD3FED" w:rsidP="008B69A4">
            <w:pPr>
              <w:spacing w:after="0" w:line="240" w:lineRule="auto"/>
              <w:jc w:val="both"/>
              <w:rPr>
                <w:rFonts w:ascii="Times New Roman" w:eastAsia="Times New Roman" w:hAnsi="Times New Roman" w:cs="Times New Roman"/>
                <w:bCs/>
                <w:sz w:val="28"/>
                <w:szCs w:val="28"/>
              </w:rPr>
            </w:pPr>
            <w:r w:rsidRPr="008B69A4">
              <w:rPr>
                <w:rFonts w:ascii="Times New Roman" w:hAnsi="Times New Roman" w:cs="Times New Roman"/>
                <w:bCs/>
                <w:sz w:val="28"/>
                <w:szCs w:val="28"/>
              </w:rPr>
              <w:t>комплекс мероприятий:</w:t>
            </w:r>
          </w:p>
          <w:p w:rsidR="00CD3FED" w:rsidRPr="008B69A4" w:rsidRDefault="00CD3FED" w:rsidP="008B69A4">
            <w:pPr>
              <w:spacing w:after="0" w:line="240" w:lineRule="auto"/>
              <w:jc w:val="both"/>
              <w:rPr>
                <w:rFonts w:ascii="Times New Roman" w:eastAsiaTheme="minorEastAsia" w:hAnsi="Times New Roman" w:cs="Times New Roman"/>
                <w:bCs/>
                <w:sz w:val="28"/>
                <w:szCs w:val="28"/>
              </w:rPr>
            </w:pPr>
            <w:r w:rsidRPr="008B69A4">
              <w:rPr>
                <w:rFonts w:ascii="Times New Roman" w:hAnsi="Times New Roman" w:cs="Times New Roman"/>
                <w:bCs/>
                <w:sz w:val="28"/>
                <w:szCs w:val="28"/>
              </w:rPr>
              <w:t>выставка рисунков</w:t>
            </w:r>
          </w:p>
          <w:p w:rsidR="00CD3FED" w:rsidRPr="008B69A4" w:rsidRDefault="00CD3FED" w:rsidP="008B69A4">
            <w:pPr>
              <w:spacing w:after="0" w:line="240" w:lineRule="auto"/>
              <w:jc w:val="both"/>
              <w:rPr>
                <w:rFonts w:ascii="Times New Roman" w:hAnsi="Times New Roman" w:cs="Times New Roman"/>
                <w:bCs/>
                <w:sz w:val="28"/>
                <w:szCs w:val="28"/>
              </w:rPr>
            </w:pPr>
            <w:r w:rsidRPr="008B69A4">
              <w:rPr>
                <w:rFonts w:ascii="Times New Roman" w:hAnsi="Times New Roman" w:cs="Times New Roman"/>
                <w:bCs/>
                <w:sz w:val="28"/>
                <w:szCs w:val="28"/>
              </w:rPr>
              <w:t>конкурс чтецов</w:t>
            </w:r>
          </w:p>
          <w:p w:rsidR="00CD3FED" w:rsidRPr="008B69A4" w:rsidRDefault="00CD3FED" w:rsidP="008B69A4">
            <w:pPr>
              <w:spacing w:after="0" w:line="240" w:lineRule="auto"/>
              <w:jc w:val="both"/>
              <w:rPr>
                <w:rFonts w:ascii="Times New Roman" w:hAnsi="Times New Roman" w:cs="Times New Roman"/>
                <w:bCs/>
                <w:sz w:val="28"/>
                <w:szCs w:val="28"/>
              </w:rPr>
            </w:pPr>
            <w:r w:rsidRPr="008B69A4">
              <w:rPr>
                <w:rFonts w:ascii="Times New Roman" w:hAnsi="Times New Roman" w:cs="Times New Roman"/>
                <w:bCs/>
                <w:sz w:val="28"/>
                <w:szCs w:val="28"/>
              </w:rPr>
              <w:t>встреча с военнослужащими</w:t>
            </w:r>
          </w:p>
          <w:p w:rsidR="00CD3FED" w:rsidRPr="008B69A4" w:rsidRDefault="00CD3FED" w:rsidP="008B69A4">
            <w:pPr>
              <w:spacing w:after="0" w:line="240" w:lineRule="auto"/>
              <w:jc w:val="both"/>
              <w:rPr>
                <w:rFonts w:ascii="Times New Roman" w:hAnsi="Times New Roman" w:cs="Times New Roman"/>
                <w:bCs/>
                <w:sz w:val="28"/>
                <w:szCs w:val="28"/>
              </w:rPr>
            </w:pPr>
            <w:r w:rsidRPr="008B69A4">
              <w:rPr>
                <w:rFonts w:ascii="Times New Roman" w:hAnsi="Times New Roman" w:cs="Times New Roman"/>
                <w:bCs/>
                <w:sz w:val="28"/>
                <w:szCs w:val="28"/>
              </w:rPr>
              <w:t>беседа</w:t>
            </w:r>
          </w:p>
          <w:p w:rsidR="00CD3FED" w:rsidRPr="008B69A4" w:rsidRDefault="00CD3FED" w:rsidP="008B69A4">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8B69A4">
              <w:rPr>
                <w:rFonts w:ascii="Times New Roman" w:hAnsi="Times New Roman" w:cs="Times New Roman"/>
                <w:bCs/>
                <w:sz w:val="28"/>
                <w:szCs w:val="28"/>
              </w:rPr>
              <w:t>творческий проект</w:t>
            </w:r>
          </w:p>
        </w:tc>
        <w:tc>
          <w:tcPr>
            <w:tcW w:w="1986" w:type="dxa"/>
            <w:tcBorders>
              <w:top w:val="single" w:sz="4" w:space="0" w:color="000000"/>
              <w:left w:val="single" w:sz="4" w:space="0" w:color="000000"/>
              <w:bottom w:val="single" w:sz="4" w:space="0" w:color="000000"/>
              <w:right w:val="single" w:sz="4" w:space="0" w:color="000000"/>
            </w:tcBorders>
            <w:hideMark/>
          </w:tcPr>
          <w:p w:rsidR="00CD3FED" w:rsidRPr="008B69A4" w:rsidRDefault="00CD3FED" w:rsidP="008B69A4">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8B69A4">
              <w:rPr>
                <w:rFonts w:ascii="Times New Roman" w:hAnsi="Times New Roman" w:cs="Times New Roman"/>
                <w:bCs/>
                <w:sz w:val="28"/>
                <w:szCs w:val="28"/>
              </w:rPr>
              <w:t xml:space="preserve">учителя физкультуры, классные рук. истории, </w:t>
            </w:r>
          </w:p>
        </w:tc>
      </w:tr>
      <w:tr w:rsidR="00CD3FED" w:rsidRPr="008B69A4" w:rsidTr="00CD3FED">
        <w:tc>
          <w:tcPr>
            <w:tcW w:w="6490" w:type="dxa"/>
            <w:tcBorders>
              <w:top w:val="single" w:sz="4" w:space="0" w:color="000000"/>
              <w:left w:val="single" w:sz="4" w:space="0" w:color="000000"/>
              <w:bottom w:val="single" w:sz="4" w:space="0" w:color="000000"/>
              <w:right w:val="single" w:sz="4" w:space="0" w:color="000000"/>
            </w:tcBorders>
            <w:hideMark/>
          </w:tcPr>
          <w:p w:rsidR="00CD3FED" w:rsidRPr="008B69A4" w:rsidRDefault="00CD3FED" w:rsidP="008B69A4">
            <w:pPr>
              <w:spacing w:after="0" w:line="240" w:lineRule="auto"/>
              <w:jc w:val="both"/>
              <w:rPr>
                <w:rFonts w:ascii="Times New Roman" w:eastAsia="Times New Roman" w:hAnsi="Times New Roman" w:cs="Times New Roman"/>
                <w:bCs/>
                <w:sz w:val="28"/>
                <w:szCs w:val="28"/>
              </w:rPr>
            </w:pPr>
            <w:r w:rsidRPr="008B69A4">
              <w:rPr>
                <w:rFonts w:ascii="Times New Roman" w:hAnsi="Times New Roman" w:cs="Times New Roman"/>
                <w:bCs/>
                <w:sz w:val="28"/>
                <w:szCs w:val="28"/>
              </w:rPr>
              <w:t>День космонавтики «Россия в освоении космоса» (1-4 классы):</w:t>
            </w:r>
          </w:p>
          <w:p w:rsidR="00CD3FED" w:rsidRPr="008B69A4" w:rsidRDefault="00CD3FED" w:rsidP="008B69A4">
            <w:pPr>
              <w:spacing w:after="0" w:line="240" w:lineRule="auto"/>
              <w:jc w:val="both"/>
              <w:rPr>
                <w:rFonts w:ascii="Times New Roman" w:eastAsiaTheme="minorEastAsia" w:hAnsi="Times New Roman" w:cs="Times New Roman"/>
                <w:bCs/>
                <w:sz w:val="28"/>
                <w:szCs w:val="28"/>
              </w:rPr>
            </w:pPr>
            <w:r w:rsidRPr="008B69A4">
              <w:rPr>
                <w:rFonts w:ascii="Times New Roman" w:hAnsi="Times New Roman" w:cs="Times New Roman"/>
                <w:bCs/>
                <w:sz w:val="28"/>
                <w:szCs w:val="28"/>
              </w:rPr>
              <w:t>- «Человек поднялся в небо» (1-4 классы)</w:t>
            </w:r>
          </w:p>
          <w:p w:rsidR="00CD3FED" w:rsidRPr="008B69A4" w:rsidRDefault="00CD3FED" w:rsidP="008B69A4">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8B69A4">
              <w:rPr>
                <w:rFonts w:ascii="Times New Roman" w:hAnsi="Times New Roman" w:cs="Times New Roman"/>
                <w:bCs/>
                <w:sz w:val="28"/>
                <w:szCs w:val="28"/>
              </w:rPr>
              <w:t>- «Через тернии к звёздам» (1-4 классы)</w:t>
            </w:r>
          </w:p>
        </w:tc>
        <w:tc>
          <w:tcPr>
            <w:tcW w:w="2411" w:type="dxa"/>
            <w:tcBorders>
              <w:top w:val="single" w:sz="4" w:space="0" w:color="000000"/>
              <w:left w:val="single" w:sz="4" w:space="0" w:color="000000"/>
              <w:bottom w:val="single" w:sz="4" w:space="0" w:color="000000"/>
              <w:right w:val="single" w:sz="4" w:space="0" w:color="000000"/>
            </w:tcBorders>
            <w:hideMark/>
          </w:tcPr>
          <w:p w:rsidR="00CD3FED" w:rsidRPr="008B69A4" w:rsidRDefault="00CD3FED" w:rsidP="008B69A4">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8B69A4">
              <w:rPr>
                <w:rFonts w:ascii="Times New Roman" w:hAnsi="Times New Roman" w:cs="Times New Roman"/>
                <w:bCs/>
                <w:sz w:val="28"/>
                <w:szCs w:val="28"/>
              </w:rPr>
              <w:t>12 апреля</w:t>
            </w:r>
          </w:p>
        </w:tc>
        <w:tc>
          <w:tcPr>
            <w:tcW w:w="3828" w:type="dxa"/>
            <w:gridSpan w:val="2"/>
            <w:tcBorders>
              <w:top w:val="single" w:sz="4" w:space="0" w:color="000000"/>
              <w:left w:val="single" w:sz="4" w:space="0" w:color="000000"/>
              <w:bottom w:val="single" w:sz="4" w:space="0" w:color="000000"/>
              <w:right w:val="single" w:sz="4" w:space="0" w:color="000000"/>
            </w:tcBorders>
            <w:hideMark/>
          </w:tcPr>
          <w:p w:rsidR="00CD3FED" w:rsidRPr="008B69A4" w:rsidRDefault="00CD3FED" w:rsidP="008B69A4">
            <w:pPr>
              <w:spacing w:after="0" w:line="240" w:lineRule="auto"/>
              <w:jc w:val="both"/>
              <w:rPr>
                <w:rFonts w:ascii="Times New Roman" w:eastAsia="Times New Roman" w:hAnsi="Times New Roman" w:cs="Times New Roman"/>
                <w:bCs/>
                <w:sz w:val="28"/>
                <w:szCs w:val="28"/>
              </w:rPr>
            </w:pPr>
            <w:r w:rsidRPr="008B69A4">
              <w:rPr>
                <w:rFonts w:ascii="Times New Roman" w:hAnsi="Times New Roman" w:cs="Times New Roman"/>
                <w:bCs/>
                <w:sz w:val="28"/>
                <w:szCs w:val="28"/>
              </w:rPr>
              <w:t>Комплекс мероприятий:</w:t>
            </w:r>
          </w:p>
          <w:p w:rsidR="00CD3FED" w:rsidRPr="008B69A4" w:rsidRDefault="00CD3FED" w:rsidP="008B69A4">
            <w:pPr>
              <w:spacing w:after="0" w:line="240" w:lineRule="auto"/>
              <w:jc w:val="both"/>
              <w:rPr>
                <w:rFonts w:ascii="Times New Roman" w:eastAsiaTheme="minorEastAsia" w:hAnsi="Times New Roman" w:cs="Times New Roman"/>
                <w:bCs/>
                <w:sz w:val="28"/>
                <w:szCs w:val="28"/>
              </w:rPr>
            </w:pPr>
            <w:r w:rsidRPr="008B69A4">
              <w:rPr>
                <w:rFonts w:ascii="Times New Roman" w:hAnsi="Times New Roman" w:cs="Times New Roman"/>
                <w:bCs/>
                <w:sz w:val="28"/>
                <w:szCs w:val="28"/>
              </w:rPr>
              <w:t>Классный час</w:t>
            </w:r>
          </w:p>
          <w:p w:rsidR="00CD3FED" w:rsidRPr="008B69A4" w:rsidRDefault="00CD3FED" w:rsidP="008B69A4">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8B69A4">
              <w:rPr>
                <w:rFonts w:ascii="Times New Roman" w:hAnsi="Times New Roman" w:cs="Times New Roman"/>
                <w:bCs/>
                <w:sz w:val="28"/>
                <w:szCs w:val="28"/>
              </w:rPr>
              <w:t>выставка рисунков</w:t>
            </w:r>
          </w:p>
        </w:tc>
        <w:tc>
          <w:tcPr>
            <w:tcW w:w="1986" w:type="dxa"/>
            <w:tcBorders>
              <w:top w:val="single" w:sz="4" w:space="0" w:color="000000"/>
              <w:left w:val="single" w:sz="4" w:space="0" w:color="000000"/>
              <w:bottom w:val="single" w:sz="4" w:space="0" w:color="000000"/>
              <w:right w:val="single" w:sz="4" w:space="0" w:color="000000"/>
            </w:tcBorders>
            <w:hideMark/>
          </w:tcPr>
          <w:p w:rsidR="00CD3FED" w:rsidRPr="008B69A4" w:rsidRDefault="00CD3FED" w:rsidP="008B69A4">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8B69A4">
              <w:rPr>
                <w:rFonts w:ascii="Times New Roman" w:hAnsi="Times New Roman" w:cs="Times New Roman"/>
                <w:bCs/>
                <w:sz w:val="28"/>
                <w:szCs w:val="28"/>
              </w:rPr>
              <w:t xml:space="preserve">Администра классные рук. ция, </w:t>
            </w:r>
          </w:p>
        </w:tc>
      </w:tr>
      <w:tr w:rsidR="00CD3FED" w:rsidRPr="008B69A4" w:rsidTr="00CD3FED">
        <w:trPr>
          <w:trHeight w:val="2330"/>
        </w:trPr>
        <w:tc>
          <w:tcPr>
            <w:tcW w:w="6490" w:type="dxa"/>
            <w:tcBorders>
              <w:top w:val="single" w:sz="4" w:space="0" w:color="000000"/>
              <w:left w:val="single" w:sz="4" w:space="0" w:color="000000"/>
              <w:bottom w:val="single" w:sz="4" w:space="0" w:color="000000"/>
              <w:right w:val="single" w:sz="4" w:space="0" w:color="000000"/>
            </w:tcBorders>
            <w:hideMark/>
          </w:tcPr>
          <w:p w:rsidR="00CD3FED" w:rsidRPr="008B69A4" w:rsidRDefault="00CD3FED" w:rsidP="008B69A4">
            <w:pPr>
              <w:spacing w:after="0" w:line="240" w:lineRule="auto"/>
              <w:jc w:val="both"/>
              <w:rPr>
                <w:rFonts w:ascii="Times New Roman" w:eastAsia="Times New Roman" w:hAnsi="Times New Roman" w:cs="Times New Roman"/>
                <w:bCs/>
                <w:sz w:val="28"/>
                <w:szCs w:val="28"/>
              </w:rPr>
            </w:pPr>
            <w:r w:rsidRPr="008B69A4">
              <w:rPr>
                <w:rFonts w:ascii="Times New Roman" w:hAnsi="Times New Roman" w:cs="Times New Roman"/>
                <w:bCs/>
                <w:sz w:val="28"/>
                <w:szCs w:val="28"/>
              </w:rPr>
              <w:t>День Победы «День Победы – праздник всей страны» (1-4 классы):</w:t>
            </w:r>
          </w:p>
          <w:p w:rsidR="00CD3FED" w:rsidRPr="008B69A4" w:rsidRDefault="00CD3FED" w:rsidP="008B69A4">
            <w:pPr>
              <w:spacing w:after="0" w:line="240" w:lineRule="auto"/>
              <w:jc w:val="both"/>
              <w:rPr>
                <w:rFonts w:ascii="Times New Roman" w:eastAsiaTheme="minorEastAsia" w:hAnsi="Times New Roman" w:cs="Times New Roman"/>
                <w:bCs/>
                <w:sz w:val="28"/>
                <w:szCs w:val="28"/>
              </w:rPr>
            </w:pPr>
            <w:r w:rsidRPr="008B69A4">
              <w:rPr>
                <w:rFonts w:ascii="Times New Roman" w:hAnsi="Times New Roman" w:cs="Times New Roman"/>
                <w:bCs/>
                <w:sz w:val="28"/>
                <w:szCs w:val="28"/>
              </w:rPr>
              <w:t>- «Цвети мой город» (1-2 классы)</w:t>
            </w:r>
          </w:p>
          <w:p w:rsidR="00CD3FED" w:rsidRPr="008B69A4" w:rsidRDefault="00CD3FED" w:rsidP="008B69A4">
            <w:pPr>
              <w:spacing w:after="0" w:line="240" w:lineRule="auto"/>
              <w:jc w:val="both"/>
              <w:rPr>
                <w:rFonts w:ascii="Times New Roman" w:hAnsi="Times New Roman" w:cs="Times New Roman"/>
                <w:bCs/>
                <w:sz w:val="28"/>
                <w:szCs w:val="28"/>
              </w:rPr>
            </w:pPr>
            <w:r w:rsidRPr="008B69A4">
              <w:rPr>
                <w:rFonts w:ascii="Times New Roman" w:hAnsi="Times New Roman" w:cs="Times New Roman"/>
                <w:bCs/>
                <w:sz w:val="28"/>
                <w:szCs w:val="28"/>
              </w:rPr>
              <w:t>- «Память, которой не будет конца» (3-4 классы)</w:t>
            </w:r>
          </w:p>
          <w:p w:rsidR="00CD3FED" w:rsidRPr="008B69A4" w:rsidRDefault="00CD3FED" w:rsidP="008B69A4">
            <w:pPr>
              <w:spacing w:after="0" w:line="240" w:lineRule="auto"/>
              <w:jc w:val="both"/>
              <w:rPr>
                <w:rFonts w:ascii="Times New Roman" w:hAnsi="Times New Roman" w:cs="Times New Roman"/>
                <w:bCs/>
                <w:sz w:val="28"/>
                <w:szCs w:val="28"/>
              </w:rPr>
            </w:pPr>
            <w:r w:rsidRPr="008B69A4">
              <w:rPr>
                <w:rFonts w:ascii="Times New Roman" w:hAnsi="Times New Roman" w:cs="Times New Roman"/>
                <w:bCs/>
                <w:sz w:val="28"/>
                <w:szCs w:val="28"/>
              </w:rPr>
              <w:t>- «Мои родные защитники Родины» (3-4 классы)</w:t>
            </w:r>
          </w:p>
          <w:p w:rsidR="00CD3FED" w:rsidRPr="008B69A4" w:rsidRDefault="00CD3FED" w:rsidP="008B69A4">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8B69A4">
              <w:rPr>
                <w:rFonts w:ascii="Times New Roman" w:hAnsi="Times New Roman" w:cs="Times New Roman"/>
                <w:bCs/>
                <w:sz w:val="28"/>
                <w:szCs w:val="28"/>
              </w:rPr>
              <w:t>- «Страницы великой Победы»</w:t>
            </w:r>
          </w:p>
        </w:tc>
        <w:tc>
          <w:tcPr>
            <w:tcW w:w="2411" w:type="dxa"/>
            <w:tcBorders>
              <w:top w:val="single" w:sz="4" w:space="0" w:color="000000"/>
              <w:left w:val="single" w:sz="4" w:space="0" w:color="000000"/>
              <w:bottom w:val="single" w:sz="4" w:space="0" w:color="000000"/>
              <w:right w:val="single" w:sz="4" w:space="0" w:color="000000"/>
            </w:tcBorders>
            <w:hideMark/>
          </w:tcPr>
          <w:p w:rsidR="00CD3FED" w:rsidRPr="008B69A4" w:rsidRDefault="00CD3FED" w:rsidP="008B69A4">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8B69A4">
              <w:rPr>
                <w:rFonts w:ascii="Times New Roman" w:hAnsi="Times New Roman" w:cs="Times New Roman"/>
                <w:bCs/>
                <w:sz w:val="28"/>
                <w:szCs w:val="28"/>
              </w:rPr>
              <w:t>май</w:t>
            </w:r>
          </w:p>
        </w:tc>
        <w:tc>
          <w:tcPr>
            <w:tcW w:w="3828" w:type="dxa"/>
            <w:gridSpan w:val="2"/>
            <w:tcBorders>
              <w:top w:val="single" w:sz="4" w:space="0" w:color="000000"/>
              <w:left w:val="single" w:sz="4" w:space="0" w:color="000000"/>
              <w:bottom w:val="single" w:sz="4" w:space="0" w:color="000000"/>
              <w:right w:val="single" w:sz="4" w:space="0" w:color="000000"/>
            </w:tcBorders>
            <w:hideMark/>
          </w:tcPr>
          <w:p w:rsidR="00CD3FED" w:rsidRPr="008B69A4" w:rsidRDefault="00CD3FED" w:rsidP="008B69A4">
            <w:pPr>
              <w:spacing w:after="0" w:line="240" w:lineRule="auto"/>
              <w:jc w:val="both"/>
              <w:rPr>
                <w:rFonts w:ascii="Times New Roman" w:eastAsia="Times New Roman" w:hAnsi="Times New Roman" w:cs="Times New Roman"/>
                <w:bCs/>
                <w:sz w:val="28"/>
                <w:szCs w:val="28"/>
              </w:rPr>
            </w:pPr>
            <w:r w:rsidRPr="008B69A4">
              <w:rPr>
                <w:rFonts w:ascii="Times New Roman" w:hAnsi="Times New Roman" w:cs="Times New Roman"/>
                <w:bCs/>
                <w:sz w:val="28"/>
                <w:szCs w:val="28"/>
              </w:rPr>
              <w:t>Комплекс мероприятий:</w:t>
            </w:r>
          </w:p>
          <w:p w:rsidR="00CD3FED" w:rsidRPr="008B69A4" w:rsidRDefault="00CD3FED" w:rsidP="008B69A4">
            <w:pPr>
              <w:spacing w:after="0" w:line="240" w:lineRule="auto"/>
              <w:jc w:val="both"/>
              <w:rPr>
                <w:rFonts w:ascii="Times New Roman" w:eastAsiaTheme="minorEastAsia" w:hAnsi="Times New Roman" w:cs="Times New Roman"/>
                <w:bCs/>
                <w:sz w:val="28"/>
                <w:szCs w:val="28"/>
              </w:rPr>
            </w:pPr>
            <w:r w:rsidRPr="008B69A4">
              <w:rPr>
                <w:rFonts w:ascii="Times New Roman" w:hAnsi="Times New Roman" w:cs="Times New Roman"/>
                <w:bCs/>
                <w:sz w:val="28"/>
                <w:szCs w:val="28"/>
              </w:rPr>
              <w:t xml:space="preserve">конкурс детского рисунка на асфальте, конкурс литературного творчества (стихи, сочинения </w:t>
            </w:r>
          </w:p>
          <w:p w:rsidR="00CD3FED" w:rsidRPr="008B69A4" w:rsidRDefault="00CD3FED" w:rsidP="008B69A4">
            <w:pPr>
              <w:spacing w:after="0" w:line="240" w:lineRule="auto"/>
              <w:jc w:val="both"/>
              <w:rPr>
                <w:rFonts w:ascii="Times New Roman" w:hAnsi="Times New Roman" w:cs="Times New Roman"/>
                <w:bCs/>
                <w:sz w:val="28"/>
                <w:szCs w:val="28"/>
              </w:rPr>
            </w:pPr>
            <w:r w:rsidRPr="008B69A4">
              <w:rPr>
                <w:rFonts w:ascii="Times New Roman" w:hAnsi="Times New Roman" w:cs="Times New Roman"/>
                <w:bCs/>
                <w:sz w:val="28"/>
                <w:szCs w:val="28"/>
              </w:rPr>
              <w:t>фотовыставка</w:t>
            </w:r>
          </w:p>
          <w:p w:rsidR="00CD3FED" w:rsidRPr="008B69A4" w:rsidRDefault="00CD3FED" w:rsidP="008B69A4">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8B69A4">
              <w:rPr>
                <w:rFonts w:ascii="Times New Roman" w:hAnsi="Times New Roman" w:cs="Times New Roman"/>
                <w:bCs/>
                <w:sz w:val="28"/>
                <w:szCs w:val="28"/>
              </w:rPr>
              <w:t>книжная выставка</w:t>
            </w:r>
          </w:p>
        </w:tc>
        <w:tc>
          <w:tcPr>
            <w:tcW w:w="1986" w:type="dxa"/>
            <w:tcBorders>
              <w:top w:val="single" w:sz="4" w:space="0" w:color="000000"/>
              <w:left w:val="single" w:sz="4" w:space="0" w:color="000000"/>
              <w:bottom w:val="single" w:sz="4" w:space="0" w:color="000000"/>
              <w:right w:val="single" w:sz="4" w:space="0" w:color="000000"/>
            </w:tcBorders>
          </w:tcPr>
          <w:p w:rsidR="00CD3FED" w:rsidRPr="008B69A4" w:rsidRDefault="00CD3FED" w:rsidP="008B69A4">
            <w:pPr>
              <w:spacing w:after="0" w:line="240" w:lineRule="auto"/>
              <w:ind w:right="-108"/>
              <w:jc w:val="both"/>
              <w:rPr>
                <w:rFonts w:ascii="Times New Roman" w:eastAsia="Times New Roman" w:hAnsi="Times New Roman" w:cs="Times New Roman"/>
                <w:bCs/>
                <w:sz w:val="28"/>
                <w:szCs w:val="28"/>
              </w:rPr>
            </w:pPr>
            <w:r w:rsidRPr="008B69A4">
              <w:rPr>
                <w:rFonts w:ascii="Times New Roman" w:hAnsi="Times New Roman" w:cs="Times New Roman"/>
                <w:bCs/>
                <w:sz w:val="28"/>
                <w:szCs w:val="28"/>
              </w:rPr>
              <w:t xml:space="preserve">Администрация школы, библиотекарь, </w:t>
            </w:r>
          </w:p>
          <w:p w:rsidR="00CD3FED" w:rsidRPr="008B69A4" w:rsidRDefault="00CD3FED" w:rsidP="008B69A4">
            <w:pPr>
              <w:spacing w:after="0" w:line="240" w:lineRule="auto"/>
              <w:jc w:val="both"/>
              <w:rPr>
                <w:rFonts w:ascii="Times New Roman" w:eastAsiaTheme="minorEastAsia" w:hAnsi="Times New Roman" w:cs="Times New Roman"/>
                <w:bCs/>
                <w:sz w:val="28"/>
                <w:szCs w:val="28"/>
              </w:rPr>
            </w:pPr>
            <w:r w:rsidRPr="008B69A4">
              <w:rPr>
                <w:rFonts w:ascii="Times New Roman" w:hAnsi="Times New Roman" w:cs="Times New Roman"/>
                <w:bCs/>
                <w:sz w:val="28"/>
                <w:szCs w:val="28"/>
              </w:rPr>
              <w:t>классные рук.</w:t>
            </w:r>
          </w:p>
          <w:p w:rsidR="00CD3FED" w:rsidRPr="008B69A4" w:rsidRDefault="00CD3FED" w:rsidP="008B69A4">
            <w:pPr>
              <w:spacing w:after="0" w:line="240" w:lineRule="auto"/>
              <w:jc w:val="both"/>
              <w:rPr>
                <w:rFonts w:ascii="Times New Roman" w:hAnsi="Times New Roman" w:cs="Times New Roman"/>
                <w:bCs/>
                <w:sz w:val="28"/>
                <w:szCs w:val="28"/>
              </w:rPr>
            </w:pPr>
          </w:p>
          <w:p w:rsidR="00CD3FED" w:rsidRPr="008B69A4" w:rsidRDefault="00CD3FED" w:rsidP="008B69A4">
            <w:pPr>
              <w:spacing w:after="0" w:line="240" w:lineRule="auto"/>
              <w:jc w:val="both"/>
              <w:rPr>
                <w:rFonts w:ascii="Times New Roman" w:hAnsi="Times New Roman" w:cs="Times New Roman"/>
                <w:bCs/>
                <w:sz w:val="28"/>
                <w:szCs w:val="28"/>
              </w:rPr>
            </w:pPr>
          </w:p>
          <w:p w:rsidR="00CD3FED" w:rsidRPr="008B69A4" w:rsidRDefault="00CD3FED" w:rsidP="008B69A4">
            <w:pPr>
              <w:spacing w:after="0" w:line="240" w:lineRule="auto"/>
              <w:jc w:val="both"/>
              <w:rPr>
                <w:rFonts w:ascii="Times New Roman" w:hAnsi="Times New Roman" w:cs="Times New Roman"/>
                <w:bCs/>
                <w:sz w:val="28"/>
                <w:szCs w:val="28"/>
              </w:rPr>
            </w:pPr>
          </w:p>
          <w:p w:rsidR="00CD3FED" w:rsidRPr="008B69A4" w:rsidRDefault="00CD3FED" w:rsidP="008B69A4">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p>
        </w:tc>
      </w:tr>
      <w:tr w:rsidR="00CD3FED" w:rsidRPr="008B69A4" w:rsidTr="00CD3FED">
        <w:tc>
          <w:tcPr>
            <w:tcW w:w="14715" w:type="dxa"/>
            <w:gridSpan w:val="5"/>
            <w:tcBorders>
              <w:top w:val="single" w:sz="4" w:space="0" w:color="000000"/>
              <w:left w:val="single" w:sz="4" w:space="0" w:color="000000"/>
              <w:bottom w:val="single" w:sz="4" w:space="0" w:color="000000"/>
              <w:right w:val="single" w:sz="4" w:space="0" w:color="000000"/>
            </w:tcBorders>
            <w:hideMark/>
          </w:tcPr>
          <w:p w:rsidR="00CD3FED" w:rsidRPr="008B69A4" w:rsidRDefault="00CD3FED" w:rsidP="008B69A4">
            <w:pPr>
              <w:pStyle w:val="af2"/>
              <w:spacing w:line="240" w:lineRule="auto"/>
              <w:ind w:firstLine="709"/>
              <w:rPr>
                <w:rFonts w:ascii="Times New Roman" w:hAnsi="Times New Roman"/>
                <w:b/>
                <w:color w:val="auto"/>
                <w:spacing w:val="2"/>
                <w:sz w:val="28"/>
                <w:szCs w:val="28"/>
              </w:rPr>
            </w:pPr>
            <w:r w:rsidRPr="008B69A4">
              <w:rPr>
                <w:rFonts w:ascii="Times New Roman" w:hAnsi="Times New Roman"/>
                <w:b/>
                <w:color w:val="auto"/>
                <w:spacing w:val="2"/>
                <w:sz w:val="28"/>
                <w:szCs w:val="28"/>
              </w:rPr>
              <w:t>Воспитание положительного отношения к труду и творчеству</w:t>
            </w:r>
          </w:p>
          <w:p w:rsidR="00CD3FED" w:rsidRPr="008B69A4" w:rsidRDefault="00CD3FED" w:rsidP="008B69A4">
            <w:pPr>
              <w:pStyle w:val="af2"/>
              <w:widowControl w:val="0"/>
              <w:spacing w:line="240" w:lineRule="auto"/>
              <w:ind w:firstLine="709"/>
              <w:rPr>
                <w:rFonts w:ascii="Times New Roman" w:hAnsi="Times New Roman"/>
                <w:b/>
                <w:color w:val="auto"/>
                <w:spacing w:val="2"/>
                <w:sz w:val="28"/>
                <w:szCs w:val="28"/>
              </w:rPr>
            </w:pPr>
            <w:r w:rsidRPr="008B69A4">
              <w:rPr>
                <w:rFonts w:ascii="Times New Roman" w:hAnsi="Times New Roman"/>
                <w:b/>
                <w:color w:val="auto"/>
                <w:spacing w:val="2"/>
                <w:sz w:val="28"/>
                <w:szCs w:val="28"/>
              </w:rPr>
              <w:t xml:space="preserve"> Интеллектуальное воспитание</w:t>
            </w:r>
          </w:p>
        </w:tc>
      </w:tr>
      <w:tr w:rsidR="00CD3FED" w:rsidRPr="008B69A4" w:rsidTr="00CD3FED">
        <w:tc>
          <w:tcPr>
            <w:tcW w:w="6490" w:type="dxa"/>
            <w:tcBorders>
              <w:top w:val="single" w:sz="4" w:space="0" w:color="000000"/>
              <w:left w:val="single" w:sz="4" w:space="0" w:color="000000"/>
              <w:bottom w:val="single" w:sz="4" w:space="0" w:color="000000"/>
              <w:right w:val="single" w:sz="4" w:space="0" w:color="000000"/>
            </w:tcBorders>
          </w:tcPr>
          <w:p w:rsidR="00CD3FED" w:rsidRPr="008B69A4" w:rsidRDefault="00CD3FED" w:rsidP="008B69A4">
            <w:pPr>
              <w:spacing w:after="0" w:line="240" w:lineRule="auto"/>
              <w:jc w:val="both"/>
              <w:rPr>
                <w:rFonts w:ascii="Times New Roman" w:eastAsia="Times New Roman" w:hAnsi="Times New Roman" w:cs="Times New Roman"/>
                <w:bCs/>
                <w:sz w:val="28"/>
                <w:szCs w:val="28"/>
              </w:rPr>
            </w:pPr>
            <w:r w:rsidRPr="008B69A4">
              <w:rPr>
                <w:rFonts w:ascii="Times New Roman" w:hAnsi="Times New Roman" w:cs="Times New Roman"/>
                <w:bCs/>
                <w:sz w:val="28"/>
                <w:szCs w:val="28"/>
              </w:rPr>
              <w:t>«Мир профессий» (1-4 классы)</w:t>
            </w:r>
          </w:p>
          <w:p w:rsidR="00CD3FED" w:rsidRPr="008B69A4" w:rsidRDefault="00CD3FED" w:rsidP="008B69A4">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p>
        </w:tc>
        <w:tc>
          <w:tcPr>
            <w:tcW w:w="2411" w:type="dxa"/>
            <w:tcBorders>
              <w:top w:val="single" w:sz="4" w:space="0" w:color="000000"/>
              <w:left w:val="single" w:sz="4" w:space="0" w:color="000000"/>
              <w:bottom w:val="single" w:sz="4" w:space="0" w:color="000000"/>
              <w:right w:val="single" w:sz="4" w:space="0" w:color="000000"/>
            </w:tcBorders>
            <w:hideMark/>
          </w:tcPr>
          <w:p w:rsidR="00CD3FED" w:rsidRPr="008B69A4" w:rsidRDefault="00CD3FED" w:rsidP="008B69A4">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8B69A4">
              <w:rPr>
                <w:rFonts w:ascii="Times New Roman" w:hAnsi="Times New Roman" w:cs="Times New Roman"/>
                <w:bCs/>
                <w:sz w:val="28"/>
                <w:szCs w:val="28"/>
              </w:rPr>
              <w:t>в течение года</w:t>
            </w:r>
          </w:p>
        </w:tc>
        <w:tc>
          <w:tcPr>
            <w:tcW w:w="3828" w:type="dxa"/>
            <w:gridSpan w:val="2"/>
            <w:tcBorders>
              <w:top w:val="single" w:sz="4" w:space="0" w:color="000000"/>
              <w:left w:val="single" w:sz="4" w:space="0" w:color="000000"/>
              <w:bottom w:val="single" w:sz="4" w:space="0" w:color="000000"/>
              <w:right w:val="single" w:sz="4" w:space="0" w:color="000000"/>
            </w:tcBorders>
            <w:hideMark/>
          </w:tcPr>
          <w:p w:rsidR="00CD3FED" w:rsidRPr="008B69A4" w:rsidRDefault="00CD3FED" w:rsidP="008B69A4">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8B69A4">
              <w:rPr>
                <w:rFonts w:ascii="Times New Roman" w:hAnsi="Times New Roman" w:cs="Times New Roman"/>
                <w:bCs/>
                <w:sz w:val="28"/>
                <w:szCs w:val="28"/>
              </w:rPr>
              <w:t>Экскурсий на производственные предприятия города</w:t>
            </w:r>
          </w:p>
        </w:tc>
        <w:tc>
          <w:tcPr>
            <w:tcW w:w="1986" w:type="dxa"/>
            <w:tcBorders>
              <w:top w:val="single" w:sz="4" w:space="0" w:color="000000"/>
              <w:left w:val="single" w:sz="4" w:space="0" w:color="000000"/>
              <w:bottom w:val="single" w:sz="4" w:space="0" w:color="000000"/>
              <w:right w:val="single" w:sz="4" w:space="0" w:color="000000"/>
            </w:tcBorders>
            <w:hideMark/>
          </w:tcPr>
          <w:p w:rsidR="00CD3FED" w:rsidRPr="008B69A4" w:rsidRDefault="00CD3FED" w:rsidP="008B69A4">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8B69A4">
              <w:rPr>
                <w:rFonts w:ascii="Times New Roman" w:hAnsi="Times New Roman" w:cs="Times New Roman"/>
                <w:bCs/>
                <w:sz w:val="28"/>
                <w:szCs w:val="28"/>
              </w:rPr>
              <w:t>Администрация, классные руководители</w:t>
            </w:r>
          </w:p>
        </w:tc>
      </w:tr>
      <w:tr w:rsidR="00CD3FED" w:rsidRPr="008B69A4" w:rsidTr="00CD3FED">
        <w:tc>
          <w:tcPr>
            <w:tcW w:w="6490" w:type="dxa"/>
            <w:tcBorders>
              <w:top w:val="single" w:sz="4" w:space="0" w:color="000000"/>
              <w:left w:val="single" w:sz="4" w:space="0" w:color="000000"/>
              <w:bottom w:val="single" w:sz="4" w:space="0" w:color="000000"/>
              <w:right w:val="single" w:sz="4" w:space="0" w:color="000000"/>
            </w:tcBorders>
            <w:hideMark/>
          </w:tcPr>
          <w:p w:rsidR="00CD3FED" w:rsidRPr="008B69A4" w:rsidRDefault="00CD3FED" w:rsidP="008B69A4">
            <w:pPr>
              <w:spacing w:after="0" w:line="240" w:lineRule="auto"/>
              <w:jc w:val="both"/>
              <w:rPr>
                <w:rFonts w:ascii="Times New Roman" w:eastAsia="Times New Roman" w:hAnsi="Times New Roman" w:cs="Times New Roman"/>
                <w:bCs/>
                <w:sz w:val="28"/>
                <w:szCs w:val="28"/>
              </w:rPr>
            </w:pPr>
            <w:r w:rsidRPr="008B69A4">
              <w:rPr>
                <w:rFonts w:ascii="Times New Roman" w:hAnsi="Times New Roman" w:cs="Times New Roman"/>
                <w:bCs/>
                <w:sz w:val="28"/>
                <w:szCs w:val="28"/>
              </w:rPr>
              <w:t xml:space="preserve">Встречи с представителями разных профессий «Все </w:t>
            </w:r>
            <w:r w:rsidRPr="008B69A4">
              <w:rPr>
                <w:rFonts w:ascii="Times New Roman" w:hAnsi="Times New Roman" w:cs="Times New Roman"/>
                <w:bCs/>
                <w:sz w:val="28"/>
                <w:szCs w:val="28"/>
              </w:rPr>
              <w:lastRenderedPageBreak/>
              <w:t xml:space="preserve">работы хороши» </w:t>
            </w:r>
          </w:p>
          <w:p w:rsidR="00CD3FED" w:rsidRPr="008B69A4" w:rsidRDefault="00CD3FED" w:rsidP="008B69A4">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8B69A4">
              <w:rPr>
                <w:rFonts w:ascii="Times New Roman" w:hAnsi="Times New Roman" w:cs="Times New Roman"/>
                <w:bCs/>
                <w:sz w:val="28"/>
                <w:szCs w:val="28"/>
              </w:rPr>
              <w:t>(1-4 классы)</w:t>
            </w:r>
          </w:p>
        </w:tc>
        <w:tc>
          <w:tcPr>
            <w:tcW w:w="2411" w:type="dxa"/>
            <w:tcBorders>
              <w:top w:val="single" w:sz="4" w:space="0" w:color="000000"/>
              <w:left w:val="single" w:sz="4" w:space="0" w:color="000000"/>
              <w:bottom w:val="single" w:sz="4" w:space="0" w:color="000000"/>
              <w:right w:val="single" w:sz="4" w:space="0" w:color="000000"/>
            </w:tcBorders>
            <w:hideMark/>
          </w:tcPr>
          <w:p w:rsidR="00CD3FED" w:rsidRPr="008B69A4" w:rsidRDefault="00CD3FED" w:rsidP="008B69A4">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8B69A4">
              <w:rPr>
                <w:rFonts w:ascii="Times New Roman" w:hAnsi="Times New Roman" w:cs="Times New Roman"/>
                <w:bCs/>
                <w:sz w:val="28"/>
                <w:szCs w:val="28"/>
              </w:rPr>
              <w:lastRenderedPageBreak/>
              <w:t>в течение года</w:t>
            </w:r>
          </w:p>
        </w:tc>
        <w:tc>
          <w:tcPr>
            <w:tcW w:w="3828" w:type="dxa"/>
            <w:gridSpan w:val="2"/>
            <w:tcBorders>
              <w:top w:val="single" w:sz="4" w:space="0" w:color="000000"/>
              <w:left w:val="single" w:sz="4" w:space="0" w:color="000000"/>
              <w:bottom w:val="single" w:sz="4" w:space="0" w:color="000000"/>
              <w:right w:val="single" w:sz="4" w:space="0" w:color="000000"/>
            </w:tcBorders>
            <w:hideMark/>
          </w:tcPr>
          <w:p w:rsidR="00CD3FED" w:rsidRPr="008B69A4" w:rsidRDefault="00CD3FED" w:rsidP="008B69A4">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8B69A4">
              <w:rPr>
                <w:rFonts w:ascii="Times New Roman" w:hAnsi="Times New Roman" w:cs="Times New Roman"/>
                <w:bCs/>
                <w:sz w:val="28"/>
                <w:szCs w:val="28"/>
              </w:rPr>
              <w:t>беседы</w:t>
            </w:r>
          </w:p>
        </w:tc>
        <w:tc>
          <w:tcPr>
            <w:tcW w:w="1986" w:type="dxa"/>
            <w:tcBorders>
              <w:top w:val="single" w:sz="4" w:space="0" w:color="000000"/>
              <w:left w:val="single" w:sz="4" w:space="0" w:color="000000"/>
              <w:bottom w:val="single" w:sz="4" w:space="0" w:color="000000"/>
              <w:right w:val="single" w:sz="4" w:space="0" w:color="000000"/>
            </w:tcBorders>
            <w:hideMark/>
          </w:tcPr>
          <w:p w:rsidR="00CD3FED" w:rsidRPr="008B69A4" w:rsidRDefault="00CD3FED" w:rsidP="008B69A4">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8B69A4">
              <w:rPr>
                <w:rFonts w:ascii="Times New Roman" w:hAnsi="Times New Roman" w:cs="Times New Roman"/>
                <w:bCs/>
                <w:sz w:val="28"/>
                <w:szCs w:val="28"/>
              </w:rPr>
              <w:t>Администрац</w:t>
            </w:r>
            <w:r w:rsidRPr="008B69A4">
              <w:rPr>
                <w:rFonts w:ascii="Times New Roman" w:hAnsi="Times New Roman" w:cs="Times New Roman"/>
                <w:bCs/>
                <w:sz w:val="28"/>
                <w:szCs w:val="28"/>
              </w:rPr>
              <w:lastRenderedPageBreak/>
              <w:t>ия, классные руководители</w:t>
            </w:r>
          </w:p>
        </w:tc>
      </w:tr>
      <w:tr w:rsidR="00CD3FED" w:rsidRPr="008B69A4" w:rsidTr="00CD3FED">
        <w:tc>
          <w:tcPr>
            <w:tcW w:w="6490" w:type="dxa"/>
            <w:tcBorders>
              <w:top w:val="single" w:sz="4" w:space="0" w:color="000000"/>
              <w:left w:val="single" w:sz="4" w:space="0" w:color="000000"/>
              <w:bottom w:val="single" w:sz="4" w:space="0" w:color="000000"/>
              <w:right w:val="single" w:sz="4" w:space="0" w:color="000000"/>
            </w:tcBorders>
          </w:tcPr>
          <w:p w:rsidR="00CD3FED" w:rsidRPr="008B69A4" w:rsidRDefault="00CD3FED" w:rsidP="008B69A4">
            <w:pPr>
              <w:spacing w:after="0" w:line="240" w:lineRule="auto"/>
              <w:jc w:val="both"/>
              <w:rPr>
                <w:rFonts w:ascii="Times New Roman" w:eastAsia="Times New Roman" w:hAnsi="Times New Roman" w:cs="Times New Roman"/>
                <w:bCs/>
                <w:sz w:val="28"/>
                <w:szCs w:val="28"/>
              </w:rPr>
            </w:pPr>
            <w:r w:rsidRPr="008B69A4">
              <w:rPr>
                <w:rFonts w:ascii="Times New Roman" w:hAnsi="Times New Roman" w:cs="Times New Roman"/>
                <w:bCs/>
                <w:sz w:val="28"/>
                <w:szCs w:val="28"/>
              </w:rPr>
              <w:lastRenderedPageBreak/>
              <w:t>Презентация «Труд наших родных», «Семейные династии» (2-4 классы)</w:t>
            </w:r>
          </w:p>
          <w:p w:rsidR="00CD3FED" w:rsidRPr="008B69A4" w:rsidRDefault="00CD3FED" w:rsidP="008B69A4">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p>
        </w:tc>
        <w:tc>
          <w:tcPr>
            <w:tcW w:w="2411" w:type="dxa"/>
            <w:tcBorders>
              <w:top w:val="single" w:sz="4" w:space="0" w:color="000000"/>
              <w:left w:val="single" w:sz="4" w:space="0" w:color="000000"/>
              <w:bottom w:val="single" w:sz="4" w:space="0" w:color="000000"/>
              <w:right w:val="single" w:sz="4" w:space="0" w:color="000000"/>
            </w:tcBorders>
            <w:hideMark/>
          </w:tcPr>
          <w:p w:rsidR="00CD3FED" w:rsidRPr="008B69A4" w:rsidRDefault="00CD3FED" w:rsidP="008B69A4">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8B69A4">
              <w:rPr>
                <w:rFonts w:ascii="Times New Roman" w:hAnsi="Times New Roman" w:cs="Times New Roman"/>
                <w:bCs/>
                <w:sz w:val="28"/>
                <w:szCs w:val="28"/>
              </w:rPr>
              <w:t>ноябрь</w:t>
            </w:r>
          </w:p>
        </w:tc>
        <w:tc>
          <w:tcPr>
            <w:tcW w:w="3828" w:type="dxa"/>
            <w:gridSpan w:val="2"/>
            <w:tcBorders>
              <w:top w:val="single" w:sz="4" w:space="0" w:color="000000"/>
              <w:left w:val="single" w:sz="4" w:space="0" w:color="000000"/>
              <w:bottom w:val="single" w:sz="4" w:space="0" w:color="000000"/>
              <w:right w:val="single" w:sz="4" w:space="0" w:color="000000"/>
            </w:tcBorders>
            <w:hideMark/>
          </w:tcPr>
          <w:p w:rsidR="00CD3FED" w:rsidRPr="008B69A4" w:rsidRDefault="00CD3FED" w:rsidP="008B69A4">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8B69A4">
              <w:rPr>
                <w:rFonts w:ascii="Times New Roman" w:hAnsi="Times New Roman" w:cs="Times New Roman"/>
                <w:bCs/>
                <w:sz w:val="28"/>
                <w:szCs w:val="28"/>
              </w:rPr>
              <w:t>Творческие проекты</w:t>
            </w:r>
          </w:p>
        </w:tc>
        <w:tc>
          <w:tcPr>
            <w:tcW w:w="1986" w:type="dxa"/>
            <w:tcBorders>
              <w:top w:val="single" w:sz="4" w:space="0" w:color="000000"/>
              <w:left w:val="single" w:sz="4" w:space="0" w:color="000000"/>
              <w:bottom w:val="single" w:sz="4" w:space="0" w:color="000000"/>
              <w:right w:val="single" w:sz="4" w:space="0" w:color="000000"/>
            </w:tcBorders>
            <w:hideMark/>
          </w:tcPr>
          <w:p w:rsidR="00CD3FED" w:rsidRPr="008B69A4" w:rsidRDefault="00CD3FED" w:rsidP="008B69A4">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8B69A4">
              <w:rPr>
                <w:rFonts w:ascii="Times New Roman" w:hAnsi="Times New Roman" w:cs="Times New Roman"/>
                <w:bCs/>
                <w:sz w:val="28"/>
                <w:szCs w:val="28"/>
              </w:rPr>
              <w:t>Администрация, классные руководители</w:t>
            </w:r>
          </w:p>
        </w:tc>
      </w:tr>
      <w:tr w:rsidR="00CD3FED" w:rsidRPr="008B69A4" w:rsidTr="00CD3FED">
        <w:tc>
          <w:tcPr>
            <w:tcW w:w="6490" w:type="dxa"/>
            <w:tcBorders>
              <w:top w:val="single" w:sz="4" w:space="0" w:color="000000"/>
              <w:left w:val="single" w:sz="4" w:space="0" w:color="000000"/>
              <w:bottom w:val="single" w:sz="4" w:space="0" w:color="000000"/>
              <w:right w:val="single" w:sz="4" w:space="0" w:color="000000"/>
            </w:tcBorders>
          </w:tcPr>
          <w:p w:rsidR="00CD3FED" w:rsidRPr="008B69A4" w:rsidRDefault="00CD3FED" w:rsidP="008B69A4">
            <w:pPr>
              <w:spacing w:after="0" w:line="240" w:lineRule="auto"/>
              <w:jc w:val="both"/>
              <w:rPr>
                <w:rFonts w:ascii="Times New Roman" w:eastAsia="Times New Roman" w:hAnsi="Times New Roman" w:cs="Times New Roman"/>
                <w:bCs/>
                <w:sz w:val="28"/>
                <w:szCs w:val="28"/>
              </w:rPr>
            </w:pPr>
            <w:r w:rsidRPr="008B69A4">
              <w:rPr>
                <w:rFonts w:ascii="Times New Roman" w:hAnsi="Times New Roman" w:cs="Times New Roman"/>
                <w:bCs/>
                <w:sz w:val="28"/>
                <w:szCs w:val="28"/>
              </w:rPr>
              <w:t>Ярмарка профессий «Город мастеров» (1-4 классы)</w:t>
            </w:r>
          </w:p>
          <w:p w:rsidR="00CD3FED" w:rsidRPr="008B69A4" w:rsidRDefault="00CD3FED" w:rsidP="008B69A4">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p>
        </w:tc>
        <w:tc>
          <w:tcPr>
            <w:tcW w:w="2411" w:type="dxa"/>
            <w:tcBorders>
              <w:top w:val="single" w:sz="4" w:space="0" w:color="000000"/>
              <w:left w:val="single" w:sz="4" w:space="0" w:color="000000"/>
              <w:bottom w:val="single" w:sz="4" w:space="0" w:color="000000"/>
              <w:right w:val="single" w:sz="4" w:space="0" w:color="000000"/>
            </w:tcBorders>
            <w:hideMark/>
          </w:tcPr>
          <w:p w:rsidR="00CD3FED" w:rsidRPr="008B69A4" w:rsidRDefault="00CD3FED" w:rsidP="008B69A4">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8B69A4">
              <w:rPr>
                <w:rFonts w:ascii="Times New Roman" w:hAnsi="Times New Roman" w:cs="Times New Roman"/>
                <w:bCs/>
                <w:sz w:val="28"/>
                <w:szCs w:val="28"/>
              </w:rPr>
              <w:t>Апрель-май</w:t>
            </w:r>
          </w:p>
        </w:tc>
        <w:tc>
          <w:tcPr>
            <w:tcW w:w="3828" w:type="dxa"/>
            <w:gridSpan w:val="2"/>
            <w:tcBorders>
              <w:top w:val="single" w:sz="4" w:space="0" w:color="000000"/>
              <w:left w:val="single" w:sz="4" w:space="0" w:color="000000"/>
              <w:bottom w:val="single" w:sz="4" w:space="0" w:color="000000"/>
              <w:right w:val="single" w:sz="4" w:space="0" w:color="000000"/>
            </w:tcBorders>
            <w:hideMark/>
          </w:tcPr>
          <w:p w:rsidR="00CD3FED" w:rsidRPr="008B69A4" w:rsidRDefault="00CD3FED" w:rsidP="008B69A4">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8B69A4">
              <w:rPr>
                <w:rFonts w:ascii="Times New Roman" w:hAnsi="Times New Roman" w:cs="Times New Roman"/>
                <w:bCs/>
                <w:sz w:val="28"/>
                <w:szCs w:val="28"/>
              </w:rPr>
              <w:t xml:space="preserve">Творческий отчёт кружков, студий </w:t>
            </w:r>
          </w:p>
        </w:tc>
        <w:tc>
          <w:tcPr>
            <w:tcW w:w="1986" w:type="dxa"/>
            <w:tcBorders>
              <w:top w:val="single" w:sz="4" w:space="0" w:color="000000"/>
              <w:left w:val="single" w:sz="4" w:space="0" w:color="000000"/>
              <w:bottom w:val="single" w:sz="4" w:space="0" w:color="000000"/>
              <w:right w:val="single" w:sz="4" w:space="0" w:color="000000"/>
            </w:tcBorders>
            <w:hideMark/>
          </w:tcPr>
          <w:p w:rsidR="00CD3FED" w:rsidRPr="008B69A4" w:rsidRDefault="00CD3FED" w:rsidP="008B69A4">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8B69A4">
              <w:rPr>
                <w:rFonts w:ascii="Times New Roman" w:hAnsi="Times New Roman" w:cs="Times New Roman"/>
                <w:bCs/>
                <w:sz w:val="28"/>
                <w:szCs w:val="28"/>
              </w:rPr>
              <w:t>руководители кружков, классные руководители</w:t>
            </w:r>
          </w:p>
        </w:tc>
      </w:tr>
      <w:tr w:rsidR="00CD3FED" w:rsidRPr="008B69A4" w:rsidTr="00CD3FED">
        <w:tc>
          <w:tcPr>
            <w:tcW w:w="6490" w:type="dxa"/>
            <w:tcBorders>
              <w:top w:val="single" w:sz="4" w:space="0" w:color="000000"/>
              <w:left w:val="single" w:sz="4" w:space="0" w:color="000000"/>
              <w:bottom w:val="single" w:sz="4" w:space="0" w:color="000000"/>
              <w:right w:val="single" w:sz="4" w:space="0" w:color="000000"/>
            </w:tcBorders>
          </w:tcPr>
          <w:p w:rsidR="00CD3FED" w:rsidRPr="008B69A4" w:rsidRDefault="00CD3FED" w:rsidP="008B69A4">
            <w:pPr>
              <w:spacing w:after="0" w:line="240" w:lineRule="auto"/>
              <w:jc w:val="both"/>
              <w:rPr>
                <w:rFonts w:ascii="Times New Roman" w:eastAsia="Times New Roman" w:hAnsi="Times New Roman" w:cs="Times New Roman"/>
                <w:bCs/>
                <w:sz w:val="28"/>
                <w:szCs w:val="28"/>
              </w:rPr>
            </w:pPr>
            <w:r w:rsidRPr="008B69A4">
              <w:rPr>
                <w:rFonts w:ascii="Times New Roman" w:hAnsi="Times New Roman" w:cs="Times New Roman"/>
                <w:bCs/>
                <w:sz w:val="28"/>
                <w:szCs w:val="28"/>
              </w:rPr>
              <w:t>«Краски осени» (1-4 классы)</w:t>
            </w:r>
          </w:p>
          <w:p w:rsidR="00CD3FED" w:rsidRPr="008B69A4" w:rsidRDefault="00CD3FED" w:rsidP="008B69A4">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p>
        </w:tc>
        <w:tc>
          <w:tcPr>
            <w:tcW w:w="2411" w:type="dxa"/>
            <w:tcBorders>
              <w:top w:val="single" w:sz="4" w:space="0" w:color="000000"/>
              <w:left w:val="single" w:sz="4" w:space="0" w:color="000000"/>
              <w:bottom w:val="single" w:sz="4" w:space="0" w:color="000000"/>
              <w:right w:val="single" w:sz="4" w:space="0" w:color="000000"/>
            </w:tcBorders>
            <w:hideMark/>
          </w:tcPr>
          <w:p w:rsidR="00CD3FED" w:rsidRPr="008B69A4" w:rsidRDefault="00CD3FED" w:rsidP="008B69A4">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8B69A4">
              <w:rPr>
                <w:rFonts w:ascii="Times New Roman" w:hAnsi="Times New Roman" w:cs="Times New Roman"/>
                <w:bCs/>
                <w:sz w:val="28"/>
                <w:szCs w:val="28"/>
              </w:rPr>
              <w:t>октябрь</w:t>
            </w:r>
          </w:p>
        </w:tc>
        <w:tc>
          <w:tcPr>
            <w:tcW w:w="3828" w:type="dxa"/>
            <w:gridSpan w:val="2"/>
            <w:tcBorders>
              <w:top w:val="single" w:sz="4" w:space="0" w:color="000000"/>
              <w:left w:val="single" w:sz="4" w:space="0" w:color="000000"/>
              <w:bottom w:val="single" w:sz="4" w:space="0" w:color="000000"/>
              <w:right w:val="single" w:sz="4" w:space="0" w:color="000000"/>
            </w:tcBorders>
            <w:hideMark/>
          </w:tcPr>
          <w:p w:rsidR="00CD3FED" w:rsidRPr="008B69A4" w:rsidRDefault="00CD3FED" w:rsidP="008B69A4">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8B69A4">
              <w:rPr>
                <w:rFonts w:ascii="Times New Roman" w:hAnsi="Times New Roman" w:cs="Times New Roman"/>
                <w:bCs/>
                <w:sz w:val="28"/>
                <w:szCs w:val="28"/>
              </w:rPr>
              <w:t>Конкурс-выставка творческих работ</w:t>
            </w:r>
          </w:p>
        </w:tc>
        <w:tc>
          <w:tcPr>
            <w:tcW w:w="1986" w:type="dxa"/>
            <w:tcBorders>
              <w:top w:val="single" w:sz="4" w:space="0" w:color="000000"/>
              <w:left w:val="single" w:sz="4" w:space="0" w:color="000000"/>
              <w:bottom w:val="single" w:sz="4" w:space="0" w:color="000000"/>
              <w:right w:val="single" w:sz="4" w:space="0" w:color="000000"/>
            </w:tcBorders>
          </w:tcPr>
          <w:p w:rsidR="00CD3FED" w:rsidRPr="008B69A4" w:rsidRDefault="00CD3FED" w:rsidP="008B69A4">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p>
        </w:tc>
      </w:tr>
      <w:tr w:rsidR="00CD3FED" w:rsidRPr="008B69A4" w:rsidTr="00CD3FED">
        <w:tc>
          <w:tcPr>
            <w:tcW w:w="6490" w:type="dxa"/>
            <w:tcBorders>
              <w:top w:val="single" w:sz="4" w:space="0" w:color="000000"/>
              <w:left w:val="single" w:sz="4" w:space="0" w:color="000000"/>
              <w:bottom w:val="single" w:sz="4" w:space="0" w:color="000000"/>
              <w:right w:val="single" w:sz="4" w:space="0" w:color="000000"/>
            </w:tcBorders>
            <w:hideMark/>
          </w:tcPr>
          <w:p w:rsidR="00CD3FED" w:rsidRPr="008B69A4" w:rsidRDefault="00CD3FED" w:rsidP="008B69A4">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8B69A4">
              <w:rPr>
                <w:rFonts w:ascii="Times New Roman" w:hAnsi="Times New Roman" w:cs="Times New Roman"/>
                <w:bCs/>
                <w:sz w:val="28"/>
                <w:szCs w:val="28"/>
              </w:rPr>
              <w:t>«Мастерская Деда Мороза» (1-4 классы)</w:t>
            </w:r>
          </w:p>
        </w:tc>
        <w:tc>
          <w:tcPr>
            <w:tcW w:w="2411" w:type="dxa"/>
            <w:tcBorders>
              <w:top w:val="single" w:sz="4" w:space="0" w:color="000000"/>
              <w:left w:val="single" w:sz="4" w:space="0" w:color="000000"/>
              <w:bottom w:val="single" w:sz="4" w:space="0" w:color="000000"/>
              <w:right w:val="single" w:sz="4" w:space="0" w:color="000000"/>
            </w:tcBorders>
            <w:hideMark/>
          </w:tcPr>
          <w:p w:rsidR="00CD3FED" w:rsidRPr="008B69A4" w:rsidRDefault="00CD3FED" w:rsidP="008B69A4">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8B69A4">
              <w:rPr>
                <w:rFonts w:ascii="Times New Roman" w:hAnsi="Times New Roman" w:cs="Times New Roman"/>
                <w:bCs/>
                <w:sz w:val="28"/>
                <w:szCs w:val="28"/>
              </w:rPr>
              <w:t>декабрь</w:t>
            </w:r>
          </w:p>
        </w:tc>
        <w:tc>
          <w:tcPr>
            <w:tcW w:w="3828" w:type="dxa"/>
            <w:gridSpan w:val="2"/>
            <w:tcBorders>
              <w:top w:val="single" w:sz="4" w:space="0" w:color="000000"/>
              <w:left w:val="single" w:sz="4" w:space="0" w:color="000000"/>
              <w:bottom w:val="single" w:sz="4" w:space="0" w:color="000000"/>
              <w:right w:val="single" w:sz="4" w:space="0" w:color="000000"/>
            </w:tcBorders>
            <w:hideMark/>
          </w:tcPr>
          <w:p w:rsidR="00CD3FED" w:rsidRPr="008B69A4" w:rsidRDefault="00CD3FED" w:rsidP="008B69A4">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8B69A4">
              <w:rPr>
                <w:rFonts w:ascii="Times New Roman" w:hAnsi="Times New Roman" w:cs="Times New Roman"/>
                <w:bCs/>
                <w:sz w:val="28"/>
                <w:szCs w:val="28"/>
              </w:rPr>
              <w:t>трудовая акция</w:t>
            </w:r>
          </w:p>
        </w:tc>
        <w:tc>
          <w:tcPr>
            <w:tcW w:w="1986" w:type="dxa"/>
            <w:tcBorders>
              <w:top w:val="single" w:sz="4" w:space="0" w:color="000000"/>
              <w:left w:val="single" w:sz="4" w:space="0" w:color="000000"/>
              <w:bottom w:val="single" w:sz="4" w:space="0" w:color="000000"/>
              <w:right w:val="single" w:sz="4" w:space="0" w:color="000000"/>
            </w:tcBorders>
            <w:hideMark/>
          </w:tcPr>
          <w:p w:rsidR="00CD3FED" w:rsidRPr="008B69A4" w:rsidRDefault="00CD3FED" w:rsidP="008B69A4">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8B69A4">
              <w:rPr>
                <w:rFonts w:ascii="Times New Roman" w:hAnsi="Times New Roman" w:cs="Times New Roman"/>
                <w:bCs/>
                <w:sz w:val="28"/>
                <w:szCs w:val="28"/>
              </w:rPr>
              <w:t>классные руководители</w:t>
            </w:r>
          </w:p>
        </w:tc>
      </w:tr>
      <w:tr w:rsidR="00CD3FED" w:rsidRPr="008B69A4" w:rsidTr="00CD3FED">
        <w:tc>
          <w:tcPr>
            <w:tcW w:w="6490" w:type="dxa"/>
            <w:tcBorders>
              <w:top w:val="single" w:sz="4" w:space="0" w:color="000000"/>
              <w:left w:val="single" w:sz="4" w:space="0" w:color="000000"/>
              <w:bottom w:val="single" w:sz="4" w:space="0" w:color="000000"/>
              <w:right w:val="single" w:sz="4" w:space="0" w:color="000000"/>
            </w:tcBorders>
          </w:tcPr>
          <w:p w:rsidR="00CD3FED" w:rsidRPr="008B69A4" w:rsidRDefault="00CD3FED" w:rsidP="008B69A4">
            <w:pPr>
              <w:spacing w:after="0" w:line="240" w:lineRule="auto"/>
              <w:jc w:val="both"/>
              <w:rPr>
                <w:rFonts w:ascii="Times New Roman" w:eastAsia="Times New Roman" w:hAnsi="Times New Roman" w:cs="Times New Roman"/>
                <w:bCs/>
                <w:sz w:val="28"/>
                <w:szCs w:val="28"/>
              </w:rPr>
            </w:pPr>
            <w:r w:rsidRPr="008B69A4">
              <w:rPr>
                <w:rFonts w:ascii="Times New Roman" w:hAnsi="Times New Roman" w:cs="Times New Roman"/>
                <w:bCs/>
                <w:sz w:val="28"/>
                <w:szCs w:val="28"/>
              </w:rPr>
              <w:t>Книжкина больница «Библиотеке – нашу помощь» (2-4 классы)</w:t>
            </w:r>
          </w:p>
          <w:p w:rsidR="00CD3FED" w:rsidRPr="008B69A4" w:rsidRDefault="00CD3FED" w:rsidP="008B69A4">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p>
        </w:tc>
        <w:tc>
          <w:tcPr>
            <w:tcW w:w="2411" w:type="dxa"/>
            <w:tcBorders>
              <w:top w:val="single" w:sz="4" w:space="0" w:color="000000"/>
              <w:left w:val="single" w:sz="4" w:space="0" w:color="000000"/>
              <w:bottom w:val="single" w:sz="4" w:space="0" w:color="000000"/>
              <w:right w:val="single" w:sz="4" w:space="0" w:color="000000"/>
            </w:tcBorders>
            <w:hideMark/>
          </w:tcPr>
          <w:p w:rsidR="00CD3FED" w:rsidRPr="008B69A4" w:rsidRDefault="00CD3FED" w:rsidP="008B69A4">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8B69A4">
              <w:rPr>
                <w:rFonts w:ascii="Times New Roman" w:hAnsi="Times New Roman" w:cs="Times New Roman"/>
                <w:bCs/>
                <w:sz w:val="28"/>
                <w:szCs w:val="28"/>
              </w:rPr>
              <w:t>в течение года</w:t>
            </w:r>
          </w:p>
        </w:tc>
        <w:tc>
          <w:tcPr>
            <w:tcW w:w="3828" w:type="dxa"/>
            <w:gridSpan w:val="2"/>
            <w:tcBorders>
              <w:top w:val="single" w:sz="4" w:space="0" w:color="000000"/>
              <w:left w:val="single" w:sz="4" w:space="0" w:color="000000"/>
              <w:bottom w:val="single" w:sz="4" w:space="0" w:color="000000"/>
              <w:right w:val="single" w:sz="4" w:space="0" w:color="000000"/>
            </w:tcBorders>
            <w:hideMark/>
          </w:tcPr>
          <w:p w:rsidR="00CD3FED" w:rsidRPr="008B69A4" w:rsidRDefault="00CD3FED" w:rsidP="008B69A4">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8B69A4">
              <w:rPr>
                <w:rFonts w:ascii="Times New Roman" w:hAnsi="Times New Roman" w:cs="Times New Roman"/>
                <w:bCs/>
                <w:sz w:val="28"/>
                <w:szCs w:val="28"/>
              </w:rPr>
              <w:t>трудовая акция</w:t>
            </w:r>
          </w:p>
        </w:tc>
        <w:tc>
          <w:tcPr>
            <w:tcW w:w="1986" w:type="dxa"/>
            <w:tcBorders>
              <w:top w:val="single" w:sz="4" w:space="0" w:color="000000"/>
              <w:left w:val="single" w:sz="4" w:space="0" w:color="000000"/>
              <w:bottom w:val="single" w:sz="4" w:space="0" w:color="000000"/>
              <w:right w:val="single" w:sz="4" w:space="0" w:color="000000"/>
            </w:tcBorders>
            <w:hideMark/>
          </w:tcPr>
          <w:p w:rsidR="00CD3FED" w:rsidRPr="008B69A4" w:rsidRDefault="00CD3FED" w:rsidP="008B69A4">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8B69A4">
              <w:rPr>
                <w:rFonts w:ascii="Times New Roman" w:hAnsi="Times New Roman" w:cs="Times New Roman"/>
                <w:bCs/>
                <w:sz w:val="28"/>
                <w:szCs w:val="28"/>
              </w:rPr>
              <w:t>Библиотекарь и классные руководители</w:t>
            </w:r>
          </w:p>
        </w:tc>
      </w:tr>
      <w:tr w:rsidR="00CD3FED" w:rsidRPr="008B69A4" w:rsidTr="00CD3FED">
        <w:tc>
          <w:tcPr>
            <w:tcW w:w="6490" w:type="dxa"/>
            <w:tcBorders>
              <w:top w:val="single" w:sz="4" w:space="0" w:color="000000"/>
              <w:left w:val="single" w:sz="4" w:space="0" w:color="000000"/>
              <w:bottom w:val="single" w:sz="4" w:space="0" w:color="000000"/>
              <w:right w:val="single" w:sz="4" w:space="0" w:color="000000"/>
            </w:tcBorders>
            <w:hideMark/>
          </w:tcPr>
          <w:p w:rsidR="00CD3FED" w:rsidRPr="008B69A4" w:rsidRDefault="00CD3FED" w:rsidP="008B69A4">
            <w:pPr>
              <w:spacing w:after="0" w:line="240" w:lineRule="auto"/>
              <w:jc w:val="both"/>
              <w:rPr>
                <w:rFonts w:ascii="Times New Roman" w:eastAsia="Times New Roman" w:hAnsi="Times New Roman" w:cs="Times New Roman"/>
                <w:bCs/>
                <w:sz w:val="28"/>
                <w:szCs w:val="28"/>
              </w:rPr>
            </w:pPr>
            <w:r w:rsidRPr="008B69A4">
              <w:rPr>
                <w:rFonts w:ascii="Times New Roman" w:hAnsi="Times New Roman" w:cs="Times New Roman"/>
                <w:bCs/>
                <w:sz w:val="28"/>
                <w:szCs w:val="28"/>
              </w:rPr>
              <w:t xml:space="preserve">Оформление кабинета и здания школы к праздникам и мероприятиям </w:t>
            </w:r>
          </w:p>
          <w:p w:rsidR="00CD3FED" w:rsidRPr="008B69A4" w:rsidRDefault="00CD3FED" w:rsidP="008B69A4">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8B69A4">
              <w:rPr>
                <w:rFonts w:ascii="Times New Roman" w:hAnsi="Times New Roman" w:cs="Times New Roman"/>
                <w:bCs/>
                <w:sz w:val="28"/>
                <w:szCs w:val="28"/>
              </w:rPr>
              <w:t>(1-4 классы)</w:t>
            </w:r>
          </w:p>
        </w:tc>
        <w:tc>
          <w:tcPr>
            <w:tcW w:w="2411" w:type="dxa"/>
            <w:tcBorders>
              <w:top w:val="single" w:sz="4" w:space="0" w:color="000000"/>
              <w:left w:val="single" w:sz="4" w:space="0" w:color="000000"/>
              <w:bottom w:val="single" w:sz="4" w:space="0" w:color="000000"/>
              <w:right w:val="single" w:sz="4" w:space="0" w:color="000000"/>
            </w:tcBorders>
            <w:hideMark/>
          </w:tcPr>
          <w:p w:rsidR="00CD3FED" w:rsidRPr="008B69A4" w:rsidRDefault="00CD3FED" w:rsidP="008B69A4">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8B69A4">
              <w:rPr>
                <w:rFonts w:ascii="Times New Roman" w:hAnsi="Times New Roman" w:cs="Times New Roman"/>
                <w:bCs/>
                <w:sz w:val="28"/>
                <w:szCs w:val="28"/>
              </w:rPr>
              <w:t>в течение года</w:t>
            </w:r>
          </w:p>
        </w:tc>
        <w:tc>
          <w:tcPr>
            <w:tcW w:w="3828" w:type="dxa"/>
            <w:gridSpan w:val="2"/>
            <w:tcBorders>
              <w:top w:val="single" w:sz="4" w:space="0" w:color="000000"/>
              <w:left w:val="single" w:sz="4" w:space="0" w:color="000000"/>
              <w:bottom w:val="single" w:sz="4" w:space="0" w:color="000000"/>
              <w:right w:val="single" w:sz="4" w:space="0" w:color="000000"/>
            </w:tcBorders>
            <w:hideMark/>
          </w:tcPr>
          <w:p w:rsidR="00CD3FED" w:rsidRPr="008B69A4" w:rsidRDefault="00CD3FED" w:rsidP="008B69A4">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8B69A4">
              <w:rPr>
                <w:rFonts w:ascii="Times New Roman" w:hAnsi="Times New Roman" w:cs="Times New Roman"/>
                <w:bCs/>
                <w:sz w:val="28"/>
                <w:szCs w:val="28"/>
              </w:rPr>
              <w:t>трудовая акция</w:t>
            </w:r>
          </w:p>
        </w:tc>
        <w:tc>
          <w:tcPr>
            <w:tcW w:w="1986" w:type="dxa"/>
            <w:tcBorders>
              <w:top w:val="single" w:sz="4" w:space="0" w:color="000000"/>
              <w:left w:val="single" w:sz="4" w:space="0" w:color="000000"/>
              <w:bottom w:val="single" w:sz="4" w:space="0" w:color="000000"/>
              <w:right w:val="single" w:sz="4" w:space="0" w:color="000000"/>
            </w:tcBorders>
            <w:hideMark/>
          </w:tcPr>
          <w:p w:rsidR="00CD3FED" w:rsidRPr="008B69A4" w:rsidRDefault="00CD3FED" w:rsidP="008B69A4">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8B69A4">
              <w:rPr>
                <w:rFonts w:ascii="Times New Roman" w:hAnsi="Times New Roman" w:cs="Times New Roman"/>
                <w:bCs/>
                <w:sz w:val="28"/>
                <w:szCs w:val="28"/>
              </w:rPr>
              <w:t>Администрация, классные руководители</w:t>
            </w:r>
          </w:p>
        </w:tc>
      </w:tr>
      <w:tr w:rsidR="00CD3FED" w:rsidRPr="008B69A4" w:rsidTr="00CD3FED">
        <w:tc>
          <w:tcPr>
            <w:tcW w:w="6490" w:type="dxa"/>
            <w:tcBorders>
              <w:top w:val="single" w:sz="4" w:space="0" w:color="000000"/>
              <w:left w:val="single" w:sz="4" w:space="0" w:color="000000"/>
              <w:bottom w:val="single" w:sz="4" w:space="0" w:color="000000"/>
              <w:right w:val="single" w:sz="4" w:space="0" w:color="000000"/>
            </w:tcBorders>
            <w:hideMark/>
          </w:tcPr>
          <w:p w:rsidR="00CD3FED" w:rsidRPr="008B69A4" w:rsidRDefault="00CD3FED" w:rsidP="008B69A4">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8B69A4">
              <w:rPr>
                <w:rFonts w:ascii="Times New Roman" w:hAnsi="Times New Roman" w:cs="Times New Roman"/>
                <w:bCs/>
                <w:sz w:val="28"/>
                <w:szCs w:val="28"/>
              </w:rPr>
              <w:t>Изготовление сувениров для пап и мам, бабушек и дедушек (1-4 классы)</w:t>
            </w:r>
          </w:p>
        </w:tc>
        <w:tc>
          <w:tcPr>
            <w:tcW w:w="2411" w:type="dxa"/>
            <w:tcBorders>
              <w:top w:val="single" w:sz="4" w:space="0" w:color="000000"/>
              <w:left w:val="single" w:sz="4" w:space="0" w:color="000000"/>
              <w:bottom w:val="single" w:sz="4" w:space="0" w:color="000000"/>
              <w:right w:val="single" w:sz="4" w:space="0" w:color="000000"/>
            </w:tcBorders>
            <w:hideMark/>
          </w:tcPr>
          <w:p w:rsidR="00CD3FED" w:rsidRPr="008B69A4" w:rsidRDefault="00CD3FED" w:rsidP="008B69A4">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8B69A4">
              <w:rPr>
                <w:rFonts w:ascii="Times New Roman" w:hAnsi="Times New Roman" w:cs="Times New Roman"/>
                <w:bCs/>
                <w:sz w:val="28"/>
                <w:szCs w:val="28"/>
              </w:rPr>
              <w:t>в течение года</w:t>
            </w:r>
          </w:p>
        </w:tc>
        <w:tc>
          <w:tcPr>
            <w:tcW w:w="3828" w:type="dxa"/>
            <w:gridSpan w:val="2"/>
            <w:tcBorders>
              <w:top w:val="single" w:sz="4" w:space="0" w:color="000000"/>
              <w:left w:val="single" w:sz="4" w:space="0" w:color="000000"/>
              <w:bottom w:val="single" w:sz="4" w:space="0" w:color="000000"/>
              <w:right w:val="single" w:sz="4" w:space="0" w:color="000000"/>
            </w:tcBorders>
            <w:hideMark/>
          </w:tcPr>
          <w:p w:rsidR="00CD3FED" w:rsidRPr="008B69A4" w:rsidRDefault="00CD3FED" w:rsidP="008B69A4">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8B69A4">
              <w:rPr>
                <w:rFonts w:ascii="Times New Roman" w:hAnsi="Times New Roman" w:cs="Times New Roman"/>
                <w:bCs/>
                <w:sz w:val="28"/>
                <w:szCs w:val="28"/>
              </w:rPr>
              <w:t>трудовая акция</w:t>
            </w:r>
          </w:p>
        </w:tc>
        <w:tc>
          <w:tcPr>
            <w:tcW w:w="1986" w:type="dxa"/>
            <w:tcBorders>
              <w:top w:val="single" w:sz="4" w:space="0" w:color="000000"/>
              <w:left w:val="single" w:sz="4" w:space="0" w:color="000000"/>
              <w:bottom w:val="single" w:sz="4" w:space="0" w:color="000000"/>
              <w:right w:val="single" w:sz="4" w:space="0" w:color="000000"/>
            </w:tcBorders>
            <w:hideMark/>
          </w:tcPr>
          <w:p w:rsidR="00CD3FED" w:rsidRPr="008B69A4" w:rsidRDefault="00CD3FED" w:rsidP="008B69A4">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8B69A4">
              <w:rPr>
                <w:rFonts w:ascii="Times New Roman" w:hAnsi="Times New Roman" w:cs="Times New Roman"/>
                <w:bCs/>
                <w:sz w:val="28"/>
                <w:szCs w:val="28"/>
              </w:rPr>
              <w:t>классные рук.</w:t>
            </w:r>
          </w:p>
        </w:tc>
      </w:tr>
      <w:tr w:rsidR="00CD3FED" w:rsidRPr="008B69A4" w:rsidTr="00CD3FED">
        <w:tc>
          <w:tcPr>
            <w:tcW w:w="6490" w:type="dxa"/>
            <w:tcBorders>
              <w:top w:val="single" w:sz="4" w:space="0" w:color="000000"/>
              <w:left w:val="single" w:sz="4" w:space="0" w:color="000000"/>
              <w:bottom w:val="single" w:sz="4" w:space="0" w:color="000000"/>
              <w:right w:val="single" w:sz="4" w:space="0" w:color="000000"/>
            </w:tcBorders>
            <w:hideMark/>
          </w:tcPr>
          <w:p w:rsidR="00CD3FED" w:rsidRPr="008B69A4" w:rsidRDefault="00CD3FED" w:rsidP="008B69A4">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8B69A4">
              <w:rPr>
                <w:rFonts w:ascii="Times New Roman" w:hAnsi="Times New Roman" w:cs="Times New Roman"/>
                <w:bCs/>
                <w:sz w:val="28"/>
                <w:szCs w:val="28"/>
              </w:rPr>
              <w:t>«Наши мамы – мастерицы, наши папы – мастера» (1-4 классы)</w:t>
            </w:r>
          </w:p>
        </w:tc>
        <w:tc>
          <w:tcPr>
            <w:tcW w:w="2411" w:type="dxa"/>
            <w:tcBorders>
              <w:top w:val="single" w:sz="4" w:space="0" w:color="000000"/>
              <w:left w:val="single" w:sz="4" w:space="0" w:color="000000"/>
              <w:bottom w:val="single" w:sz="4" w:space="0" w:color="000000"/>
              <w:right w:val="single" w:sz="4" w:space="0" w:color="000000"/>
            </w:tcBorders>
            <w:hideMark/>
          </w:tcPr>
          <w:p w:rsidR="00CD3FED" w:rsidRPr="008B69A4" w:rsidRDefault="00CD3FED" w:rsidP="008B69A4">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8B69A4">
              <w:rPr>
                <w:rFonts w:ascii="Times New Roman" w:hAnsi="Times New Roman" w:cs="Times New Roman"/>
                <w:bCs/>
                <w:sz w:val="28"/>
                <w:szCs w:val="28"/>
              </w:rPr>
              <w:t>февраль – март</w:t>
            </w:r>
          </w:p>
        </w:tc>
        <w:tc>
          <w:tcPr>
            <w:tcW w:w="3828" w:type="dxa"/>
            <w:gridSpan w:val="2"/>
            <w:tcBorders>
              <w:top w:val="single" w:sz="4" w:space="0" w:color="000000"/>
              <w:left w:val="single" w:sz="4" w:space="0" w:color="000000"/>
              <w:bottom w:val="single" w:sz="4" w:space="0" w:color="000000"/>
              <w:right w:val="single" w:sz="4" w:space="0" w:color="000000"/>
            </w:tcBorders>
            <w:hideMark/>
          </w:tcPr>
          <w:p w:rsidR="00CD3FED" w:rsidRPr="008B69A4" w:rsidRDefault="00CD3FED" w:rsidP="008B69A4">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8B69A4">
              <w:rPr>
                <w:rFonts w:ascii="Times New Roman" w:hAnsi="Times New Roman" w:cs="Times New Roman"/>
                <w:bCs/>
                <w:sz w:val="28"/>
                <w:szCs w:val="28"/>
              </w:rPr>
              <w:t>выставка работ</w:t>
            </w:r>
          </w:p>
        </w:tc>
        <w:tc>
          <w:tcPr>
            <w:tcW w:w="1986" w:type="dxa"/>
            <w:tcBorders>
              <w:top w:val="single" w:sz="4" w:space="0" w:color="000000"/>
              <w:left w:val="single" w:sz="4" w:space="0" w:color="000000"/>
              <w:bottom w:val="single" w:sz="4" w:space="0" w:color="000000"/>
              <w:right w:val="single" w:sz="4" w:space="0" w:color="000000"/>
            </w:tcBorders>
            <w:hideMark/>
          </w:tcPr>
          <w:p w:rsidR="00CD3FED" w:rsidRPr="008B69A4" w:rsidRDefault="00CD3FED" w:rsidP="008B69A4">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8B69A4">
              <w:rPr>
                <w:rFonts w:ascii="Times New Roman" w:hAnsi="Times New Roman" w:cs="Times New Roman"/>
                <w:bCs/>
                <w:sz w:val="28"/>
                <w:szCs w:val="28"/>
              </w:rPr>
              <w:t>классные рук.</w:t>
            </w:r>
          </w:p>
        </w:tc>
      </w:tr>
      <w:tr w:rsidR="00CD3FED" w:rsidRPr="008B69A4" w:rsidTr="00CD3FED">
        <w:tc>
          <w:tcPr>
            <w:tcW w:w="6490" w:type="dxa"/>
            <w:tcBorders>
              <w:top w:val="single" w:sz="4" w:space="0" w:color="000000"/>
              <w:left w:val="single" w:sz="4" w:space="0" w:color="000000"/>
              <w:bottom w:val="single" w:sz="4" w:space="0" w:color="000000"/>
              <w:right w:val="single" w:sz="4" w:space="0" w:color="000000"/>
            </w:tcBorders>
            <w:hideMark/>
          </w:tcPr>
          <w:p w:rsidR="00CD3FED" w:rsidRPr="008B69A4" w:rsidRDefault="00CD3FED" w:rsidP="008B69A4">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8B69A4">
              <w:rPr>
                <w:rFonts w:ascii="Times New Roman" w:hAnsi="Times New Roman" w:cs="Times New Roman"/>
                <w:bCs/>
                <w:sz w:val="28"/>
                <w:szCs w:val="28"/>
              </w:rPr>
              <w:t>«Волшебный мир руками детей» (1-4 классы)</w:t>
            </w:r>
          </w:p>
        </w:tc>
        <w:tc>
          <w:tcPr>
            <w:tcW w:w="2411" w:type="dxa"/>
            <w:tcBorders>
              <w:top w:val="single" w:sz="4" w:space="0" w:color="000000"/>
              <w:left w:val="single" w:sz="4" w:space="0" w:color="000000"/>
              <w:bottom w:val="single" w:sz="4" w:space="0" w:color="000000"/>
              <w:right w:val="single" w:sz="4" w:space="0" w:color="000000"/>
            </w:tcBorders>
            <w:hideMark/>
          </w:tcPr>
          <w:p w:rsidR="00CD3FED" w:rsidRPr="008B69A4" w:rsidRDefault="00CD3FED" w:rsidP="008B69A4">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8B69A4">
              <w:rPr>
                <w:rFonts w:ascii="Times New Roman" w:hAnsi="Times New Roman" w:cs="Times New Roman"/>
                <w:bCs/>
                <w:sz w:val="28"/>
                <w:szCs w:val="28"/>
              </w:rPr>
              <w:t>май</w:t>
            </w:r>
          </w:p>
        </w:tc>
        <w:tc>
          <w:tcPr>
            <w:tcW w:w="3828" w:type="dxa"/>
            <w:gridSpan w:val="2"/>
            <w:tcBorders>
              <w:top w:val="single" w:sz="4" w:space="0" w:color="000000"/>
              <w:left w:val="single" w:sz="4" w:space="0" w:color="000000"/>
              <w:bottom w:val="single" w:sz="4" w:space="0" w:color="000000"/>
              <w:right w:val="single" w:sz="4" w:space="0" w:color="000000"/>
            </w:tcBorders>
            <w:hideMark/>
          </w:tcPr>
          <w:p w:rsidR="00CD3FED" w:rsidRPr="008B69A4" w:rsidRDefault="00CD3FED" w:rsidP="008B69A4">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8B69A4">
              <w:rPr>
                <w:rFonts w:ascii="Times New Roman" w:hAnsi="Times New Roman" w:cs="Times New Roman"/>
                <w:bCs/>
                <w:sz w:val="28"/>
                <w:szCs w:val="28"/>
              </w:rPr>
              <w:t>выставка детского творчества</w:t>
            </w:r>
          </w:p>
        </w:tc>
        <w:tc>
          <w:tcPr>
            <w:tcW w:w="1986" w:type="dxa"/>
            <w:tcBorders>
              <w:top w:val="single" w:sz="4" w:space="0" w:color="000000"/>
              <w:left w:val="single" w:sz="4" w:space="0" w:color="000000"/>
              <w:bottom w:val="single" w:sz="4" w:space="0" w:color="000000"/>
              <w:right w:val="single" w:sz="4" w:space="0" w:color="000000"/>
            </w:tcBorders>
            <w:hideMark/>
          </w:tcPr>
          <w:p w:rsidR="00CD3FED" w:rsidRPr="008B69A4" w:rsidRDefault="00CD3FED" w:rsidP="008B69A4">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8B69A4">
              <w:rPr>
                <w:rFonts w:ascii="Times New Roman" w:hAnsi="Times New Roman" w:cs="Times New Roman"/>
                <w:bCs/>
                <w:sz w:val="28"/>
                <w:szCs w:val="28"/>
              </w:rPr>
              <w:t>классные рук.</w:t>
            </w:r>
          </w:p>
        </w:tc>
      </w:tr>
      <w:tr w:rsidR="00CD3FED" w:rsidRPr="008B69A4" w:rsidTr="00CD3FED">
        <w:tc>
          <w:tcPr>
            <w:tcW w:w="6490" w:type="dxa"/>
            <w:tcBorders>
              <w:top w:val="single" w:sz="4" w:space="0" w:color="000000"/>
              <w:left w:val="single" w:sz="4" w:space="0" w:color="000000"/>
              <w:bottom w:val="single" w:sz="4" w:space="0" w:color="000000"/>
              <w:right w:val="single" w:sz="4" w:space="0" w:color="000000"/>
            </w:tcBorders>
            <w:hideMark/>
          </w:tcPr>
          <w:p w:rsidR="00CD3FED" w:rsidRPr="008B69A4" w:rsidRDefault="00CD3FED" w:rsidP="008B69A4">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8B69A4">
              <w:rPr>
                <w:rFonts w:ascii="Times New Roman" w:hAnsi="Times New Roman" w:cs="Times New Roman"/>
                <w:bCs/>
                <w:sz w:val="28"/>
                <w:szCs w:val="28"/>
              </w:rPr>
              <w:t>«Молодые дарования Кубани»</w:t>
            </w:r>
          </w:p>
        </w:tc>
        <w:tc>
          <w:tcPr>
            <w:tcW w:w="2411" w:type="dxa"/>
            <w:tcBorders>
              <w:top w:val="single" w:sz="4" w:space="0" w:color="000000"/>
              <w:left w:val="single" w:sz="4" w:space="0" w:color="000000"/>
              <w:bottom w:val="single" w:sz="4" w:space="0" w:color="000000"/>
              <w:right w:val="single" w:sz="4" w:space="0" w:color="000000"/>
            </w:tcBorders>
            <w:hideMark/>
          </w:tcPr>
          <w:p w:rsidR="00CD3FED" w:rsidRPr="008B69A4" w:rsidRDefault="00CD3FED" w:rsidP="008B69A4">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8B69A4">
              <w:rPr>
                <w:rFonts w:ascii="Times New Roman" w:hAnsi="Times New Roman" w:cs="Times New Roman"/>
                <w:bCs/>
                <w:sz w:val="28"/>
                <w:szCs w:val="28"/>
              </w:rPr>
              <w:t>апрель</w:t>
            </w:r>
          </w:p>
        </w:tc>
        <w:tc>
          <w:tcPr>
            <w:tcW w:w="3828" w:type="dxa"/>
            <w:gridSpan w:val="2"/>
            <w:tcBorders>
              <w:top w:val="single" w:sz="4" w:space="0" w:color="000000"/>
              <w:left w:val="single" w:sz="4" w:space="0" w:color="000000"/>
              <w:bottom w:val="single" w:sz="4" w:space="0" w:color="000000"/>
              <w:right w:val="single" w:sz="4" w:space="0" w:color="000000"/>
            </w:tcBorders>
            <w:hideMark/>
          </w:tcPr>
          <w:p w:rsidR="00CD3FED" w:rsidRPr="008B69A4" w:rsidRDefault="00CD3FED" w:rsidP="008B69A4">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8B69A4">
              <w:rPr>
                <w:rFonts w:ascii="Times New Roman" w:hAnsi="Times New Roman" w:cs="Times New Roman"/>
                <w:bCs/>
                <w:sz w:val="28"/>
                <w:szCs w:val="28"/>
              </w:rPr>
              <w:t>выставка детского творчества</w:t>
            </w:r>
          </w:p>
        </w:tc>
        <w:tc>
          <w:tcPr>
            <w:tcW w:w="1986" w:type="dxa"/>
            <w:tcBorders>
              <w:top w:val="single" w:sz="4" w:space="0" w:color="000000"/>
              <w:left w:val="single" w:sz="4" w:space="0" w:color="000000"/>
              <w:bottom w:val="single" w:sz="4" w:space="0" w:color="000000"/>
              <w:right w:val="single" w:sz="4" w:space="0" w:color="000000"/>
            </w:tcBorders>
            <w:hideMark/>
          </w:tcPr>
          <w:p w:rsidR="00CD3FED" w:rsidRPr="008B69A4" w:rsidRDefault="00CD3FED" w:rsidP="008B69A4">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8B69A4">
              <w:rPr>
                <w:rFonts w:ascii="Times New Roman" w:hAnsi="Times New Roman" w:cs="Times New Roman"/>
                <w:bCs/>
                <w:sz w:val="28"/>
                <w:szCs w:val="28"/>
              </w:rPr>
              <w:t>классные рук.</w:t>
            </w:r>
          </w:p>
        </w:tc>
      </w:tr>
      <w:tr w:rsidR="00CD3FED" w:rsidRPr="008B69A4" w:rsidTr="00CD3FED">
        <w:tc>
          <w:tcPr>
            <w:tcW w:w="6490" w:type="dxa"/>
            <w:tcBorders>
              <w:top w:val="single" w:sz="4" w:space="0" w:color="000000"/>
              <w:left w:val="single" w:sz="4" w:space="0" w:color="000000"/>
              <w:bottom w:val="single" w:sz="4" w:space="0" w:color="000000"/>
              <w:right w:val="single" w:sz="4" w:space="0" w:color="000000"/>
            </w:tcBorders>
            <w:hideMark/>
          </w:tcPr>
          <w:p w:rsidR="00CD3FED" w:rsidRPr="008B69A4" w:rsidRDefault="00CD3FED" w:rsidP="008B69A4">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8B69A4">
              <w:rPr>
                <w:rFonts w:ascii="Times New Roman" w:hAnsi="Times New Roman" w:cs="Times New Roman"/>
                <w:bCs/>
                <w:sz w:val="28"/>
                <w:szCs w:val="28"/>
              </w:rPr>
              <w:t>«Мир моих увлечений», «Кто во что горазд» (1-4 классы)</w:t>
            </w:r>
          </w:p>
        </w:tc>
        <w:tc>
          <w:tcPr>
            <w:tcW w:w="2411" w:type="dxa"/>
            <w:tcBorders>
              <w:top w:val="single" w:sz="4" w:space="0" w:color="000000"/>
              <w:left w:val="single" w:sz="4" w:space="0" w:color="000000"/>
              <w:bottom w:val="single" w:sz="4" w:space="0" w:color="000000"/>
              <w:right w:val="single" w:sz="4" w:space="0" w:color="000000"/>
            </w:tcBorders>
            <w:hideMark/>
          </w:tcPr>
          <w:p w:rsidR="00CD3FED" w:rsidRPr="008B69A4" w:rsidRDefault="00CD3FED" w:rsidP="008B69A4">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8B69A4">
              <w:rPr>
                <w:rFonts w:ascii="Times New Roman" w:hAnsi="Times New Roman" w:cs="Times New Roman"/>
                <w:bCs/>
                <w:sz w:val="28"/>
                <w:szCs w:val="28"/>
              </w:rPr>
              <w:t>в течение года</w:t>
            </w:r>
          </w:p>
        </w:tc>
        <w:tc>
          <w:tcPr>
            <w:tcW w:w="3828" w:type="dxa"/>
            <w:gridSpan w:val="2"/>
            <w:tcBorders>
              <w:top w:val="single" w:sz="4" w:space="0" w:color="000000"/>
              <w:left w:val="single" w:sz="4" w:space="0" w:color="000000"/>
              <w:bottom w:val="single" w:sz="4" w:space="0" w:color="000000"/>
              <w:right w:val="single" w:sz="4" w:space="0" w:color="000000"/>
            </w:tcBorders>
            <w:hideMark/>
          </w:tcPr>
          <w:p w:rsidR="00CD3FED" w:rsidRPr="008B69A4" w:rsidRDefault="00CD3FED" w:rsidP="008B69A4">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8B69A4">
              <w:rPr>
                <w:rFonts w:ascii="Times New Roman" w:hAnsi="Times New Roman" w:cs="Times New Roman"/>
                <w:bCs/>
                <w:sz w:val="28"/>
                <w:szCs w:val="28"/>
              </w:rPr>
              <w:t>Презентация увлечений и хобби</w:t>
            </w:r>
          </w:p>
        </w:tc>
        <w:tc>
          <w:tcPr>
            <w:tcW w:w="1986" w:type="dxa"/>
            <w:tcBorders>
              <w:top w:val="single" w:sz="4" w:space="0" w:color="000000"/>
              <w:left w:val="single" w:sz="4" w:space="0" w:color="000000"/>
              <w:bottom w:val="single" w:sz="4" w:space="0" w:color="000000"/>
              <w:right w:val="single" w:sz="4" w:space="0" w:color="000000"/>
            </w:tcBorders>
            <w:hideMark/>
          </w:tcPr>
          <w:p w:rsidR="00CD3FED" w:rsidRPr="008B69A4" w:rsidRDefault="00CD3FED" w:rsidP="008B69A4">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8B69A4">
              <w:rPr>
                <w:rFonts w:ascii="Times New Roman" w:hAnsi="Times New Roman" w:cs="Times New Roman"/>
                <w:bCs/>
                <w:sz w:val="28"/>
                <w:szCs w:val="28"/>
              </w:rPr>
              <w:t>классные рук.</w:t>
            </w:r>
          </w:p>
        </w:tc>
      </w:tr>
      <w:tr w:rsidR="00CD3FED" w:rsidRPr="008B69A4" w:rsidTr="00CD3FED">
        <w:tc>
          <w:tcPr>
            <w:tcW w:w="6490" w:type="dxa"/>
            <w:tcBorders>
              <w:top w:val="single" w:sz="4" w:space="0" w:color="000000"/>
              <w:left w:val="single" w:sz="4" w:space="0" w:color="000000"/>
              <w:bottom w:val="single" w:sz="4" w:space="0" w:color="000000"/>
              <w:right w:val="single" w:sz="4" w:space="0" w:color="000000"/>
            </w:tcBorders>
            <w:hideMark/>
          </w:tcPr>
          <w:p w:rsidR="00CD3FED" w:rsidRPr="008B69A4" w:rsidRDefault="00CD3FED" w:rsidP="008B69A4">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8B69A4">
              <w:rPr>
                <w:rFonts w:ascii="Times New Roman" w:hAnsi="Times New Roman" w:cs="Times New Roman"/>
                <w:bCs/>
                <w:sz w:val="28"/>
                <w:szCs w:val="28"/>
              </w:rPr>
              <w:t>«Чистый класс»</w:t>
            </w:r>
          </w:p>
        </w:tc>
        <w:tc>
          <w:tcPr>
            <w:tcW w:w="2411" w:type="dxa"/>
            <w:tcBorders>
              <w:top w:val="single" w:sz="4" w:space="0" w:color="000000"/>
              <w:left w:val="single" w:sz="4" w:space="0" w:color="000000"/>
              <w:bottom w:val="single" w:sz="4" w:space="0" w:color="000000"/>
              <w:right w:val="single" w:sz="4" w:space="0" w:color="000000"/>
            </w:tcBorders>
            <w:hideMark/>
          </w:tcPr>
          <w:p w:rsidR="00CD3FED" w:rsidRPr="008B69A4" w:rsidRDefault="00CD3FED" w:rsidP="008B69A4">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8B69A4">
              <w:rPr>
                <w:rFonts w:ascii="Times New Roman" w:hAnsi="Times New Roman" w:cs="Times New Roman"/>
                <w:bCs/>
                <w:sz w:val="28"/>
                <w:szCs w:val="28"/>
              </w:rPr>
              <w:t>в течение года</w:t>
            </w:r>
          </w:p>
        </w:tc>
        <w:tc>
          <w:tcPr>
            <w:tcW w:w="3828" w:type="dxa"/>
            <w:gridSpan w:val="2"/>
            <w:tcBorders>
              <w:top w:val="single" w:sz="4" w:space="0" w:color="000000"/>
              <w:left w:val="single" w:sz="4" w:space="0" w:color="000000"/>
              <w:bottom w:val="single" w:sz="4" w:space="0" w:color="000000"/>
              <w:right w:val="single" w:sz="4" w:space="0" w:color="000000"/>
            </w:tcBorders>
            <w:hideMark/>
          </w:tcPr>
          <w:p w:rsidR="00CD3FED" w:rsidRPr="008B69A4" w:rsidRDefault="00CD3FED" w:rsidP="008B69A4">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8B69A4">
              <w:rPr>
                <w:rFonts w:ascii="Times New Roman" w:hAnsi="Times New Roman" w:cs="Times New Roman"/>
                <w:bCs/>
                <w:sz w:val="28"/>
                <w:szCs w:val="28"/>
              </w:rPr>
              <w:t>Генеральная уборка класса</w:t>
            </w:r>
          </w:p>
        </w:tc>
        <w:tc>
          <w:tcPr>
            <w:tcW w:w="1986" w:type="dxa"/>
            <w:tcBorders>
              <w:top w:val="single" w:sz="4" w:space="0" w:color="000000"/>
              <w:left w:val="single" w:sz="4" w:space="0" w:color="000000"/>
              <w:bottom w:val="single" w:sz="4" w:space="0" w:color="000000"/>
              <w:right w:val="single" w:sz="4" w:space="0" w:color="000000"/>
            </w:tcBorders>
            <w:hideMark/>
          </w:tcPr>
          <w:p w:rsidR="00CD3FED" w:rsidRPr="008B69A4" w:rsidRDefault="00CD3FED" w:rsidP="008B69A4">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8B69A4">
              <w:rPr>
                <w:rFonts w:ascii="Times New Roman" w:hAnsi="Times New Roman" w:cs="Times New Roman"/>
                <w:bCs/>
                <w:sz w:val="28"/>
                <w:szCs w:val="28"/>
              </w:rPr>
              <w:t>классные рук.</w:t>
            </w:r>
          </w:p>
        </w:tc>
      </w:tr>
      <w:tr w:rsidR="00CD3FED" w:rsidRPr="008B69A4" w:rsidTr="00CD3FED">
        <w:tc>
          <w:tcPr>
            <w:tcW w:w="6490" w:type="dxa"/>
            <w:tcBorders>
              <w:top w:val="single" w:sz="4" w:space="0" w:color="000000"/>
              <w:left w:val="single" w:sz="4" w:space="0" w:color="000000"/>
              <w:bottom w:val="single" w:sz="4" w:space="0" w:color="000000"/>
              <w:right w:val="single" w:sz="4" w:space="0" w:color="000000"/>
            </w:tcBorders>
            <w:hideMark/>
          </w:tcPr>
          <w:p w:rsidR="00CD3FED" w:rsidRPr="008B69A4" w:rsidRDefault="00CD3FED" w:rsidP="008B69A4">
            <w:pPr>
              <w:pStyle w:val="a5"/>
              <w:spacing w:before="0" w:after="0" w:line="240" w:lineRule="auto"/>
              <w:ind w:firstLine="709"/>
              <w:jc w:val="both"/>
              <w:rPr>
                <w:bCs/>
                <w:sz w:val="28"/>
                <w:szCs w:val="28"/>
                <w:lang w:eastAsia="en-US"/>
              </w:rPr>
            </w:pPr>
            <w:r w:rsidRPr="008B69A4">
              <w:rPr>
                <w:bCs/>
                <w:sz w:val="28"/>
                <w:szCs w:val="28"/>
                <w:lang w:eastAsia="en-US"/>
              </w:rPr>
              <w:lastRenderedPageBreak/>
              <w:t>«Птичья столовая» (1-4 классы и их родители)</w:t>
            </w:r>
          </w:p>
        </w:tc>
        <w:tc>
          <w:tcPr>
            <w:tcW w:w="2411" w:type="dxa"/>
            <w:tcBorders>
              <w:top w:val="single" w:sz="4" w:space="0" w:color="000000"/>
              <w:left w:val="single" w:sz="4" w:space="0" w:color="000000"/>
              <w:bottom w:val="single" w:sz="4" w:space="0" w:color="000000"/>
              <w:right w:val="single" w:sz="4" w:space="0" w:color="000000"/>
            </w:tcBorders>
            <w:hideMark/>
          </w:tcPr>
          <w:p w:rsidR="00CD3FED" w:rsidRPr="008B69A4" w:rsidRDefault="00CD3FED" w:rsidP="008B69A4">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8B69A4">
              <w:rPr>
                <w:rFonts w:ascii="Times New Roman" w:hAnsi="Times New Roman" w:cs="Times New Roman"/>
                <w:bCs/>
                <w:sz w:val="28"/>
                <w:szCs w:val="28"/>
              </w:rPr>
              <w:t>Ноябрь</w:t>
            </w:r>
          </w:p>
        </w:tc>
        <w:tc>
          <w:tcPr>
            <w:tcW w:w="3828" w:type="dxa"/>
            <w:gridSpan w:val="2"/>
            <w:tcBorders>
              <w:top w:val="single" w:sz="4" w:space="0" w:color="000000"/>
              <w:left w:val="single" w:sz="4" w:space="0" w:color="000000"/>
              <w:bottom w:val="single" w:sz="4" w:space="0" w:color="000000"/>
              <w:right w:val="single" w:sz="4" w:space="0" w:color="000000"/>
            </w:tcBorders>
            <w:hideMark/>
          </w:tcPr>
          <w:p w:rsidR="00CD3FED" w:rsidRPr="008B69A4" w:rsidRDefault="00CD3FED" w:rsidP="008B69A4">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8B69A4">
              <w:rPr>
                <w:rFonts w:ascii="Times New Roman" w:hAnsi="Times New Roman" w:cs="Times New Roman"/>
                <w:bCs/>
                <w:sz w:val="28"/>
                <w:szCs w:val="28"/>
              </w:rPr>
              <w:t>Изготовление кормушек для птиц</w:t>
            </w:r>
          </w:p>
        </w:tc>
        <w:tc>
          <w:tcPr>
            <w:tcW w:w="1986" w:type="dxa"/>
            <w:tcBorders>
              <w:top w:val="single" w:sz="4" w:space="0" w:color="000000"/>
              <w:left w:val="single" w:sz="4" w:space="0" w:color="000000"/>
              <w:bottom w:val="single" w:sz="4" w:space="0" w:color="000000"/>
              <w:right w:val="single" w:sz="4" w:space="0" w:color="000000"/>
            </w:tcBorders>
            <w:hideMark/>
          </w:tcPr>
          <w:p w:rsidR="00CD3FED" w:rsidRPr="008B69A4" w:rsidRDefault="00CD3FED" w:rsidP="008B69A4">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8B69A4">
              <w:rPr>
                <w:rFonts w:ascii="Times New Roman" w:hAnsi="Times New Roman" w:cs="Times New Roman"/>
                <w:bCs/>
                <w:sz w:val="28"/>
                <w:szCs w:val="28"/>
              </w:rPr>
              <w:t>классные рук.</w:t>
            </w:r>
          </w:p>
        </w:tc>
      </w:tr>
      <w:tr w:rsidR="00CD3FED" w:rsidRPr="008B69A4" w:rsidTr="00CD3FED">
        <w:tc>
          <w:tcPr>
            <w:tcW w:w="6490" w:type="dxa"/>
            <w:tcBorders>
              <w:top w:val="single" w:sz="4" w:space="0" w:color="000000"/>
              <w:left w:val="single" w:sz="4" w:space="0" w:color="000000"/>
              <w:bottom w:val="single" w:sz="4" w:space="0" w:color="000000"/>
              <w:right w:val="single" w:sz="4" w:space="0" w:color="000000"/>
            </w:tcBorders>
            <w:hideMark/>
          </w:tcPr>
          <w:p w:rsidR="00CD3FED" w:rsidRPr="008B69A4" w:rsidRDefault="00CD3FED" w:rsidP="008B69A4">
            <w:pPr>
              <w:pStyle w:val="a5"/>
              <w:spacing w:before="0" w:after="0" w:line="240" w:lineRule="auto"/>
              <w:ind w:firstLine="709"/>
              <w:jc w:val="both"/>
              <w:rPr>
                <w:bCs/>
                <w:sz w:val="28"/>
                <w:szCs w:val="28"/>
                <w:lang w:eastAsia="en-US"/>
              </w:rPr>
            </w:pPr>
            <w:r w:rsidRPr="008B69A4">
              <w:rPr>
                <w:bCs/>
                <w:sz w:val="28"/>
                <w:szCs w:val="28"/>
                <w:lang w:eastAsia="en-US"/>
              </w:rPr>
              <w:t>«Птичий домострой» (1-4 классы и их родители)</w:t>
            </w:r>
          </w:p>
        </w:tc>
        <w:tc>
          <w:tcPr>
            <w:tcW w:w="2411" w:type="dxa"/>
            <w:tcBorders>
              <w:top w:val="single" w:sz="4" w:space="0" w:color="000000"/>
              <w:left w:val="single" w:sz="4" w:space="0" w:color="000000"/>
              <w:bottom w:val="single" w:sz="4" w:space="0" w:color="000000"/>
              <w:right w:val="single" w:sz="4" w:space="0" w:color="000000"/>
            </w:tcBorders>
            <w:hideMark/>
          </w:tcPr>
          <w:p w:rsidR="00CD3FED" w:rsidRPr="008B69A4" w:rsidRDefault="00CD3FED" w:rsidP="008B69A4">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8B69A4">
              <w:rPr>
                <w:rFonts w:ascii="Times New Roman" w:hAnsi="Times New Roman" w:cs="Times New Roman"/>
                <w:bCs/>
                <w:sz w:val="28"/>
                <w:szCs w:val="28"/>
              </w:rPr>
              <w:t>март</w:t>
            </w:r>
          </w:p>
        </w:tc>
        <w:tc>
          <w:tcPr>
            <w:tcW w:w="3828" w:type="dxa"/>
            <w:gridSpan w:val="2"/>
            <w:tcBorders>
              <w:top w:val="single" w:sz="4" w:space="0" w:color="000000"/>
              <w:left w:val="single" w:sz="4" w:space="0" w:color="000000"/>
              <w:bottom w:val="single" w:sz="4" w:space="0" w:color="000000"/>
              <w:right w:val="single" w:sz="4" w:space="0" w:color="000000"/>
            </w:tcBorders>
            <w:hideMark/>
          </w:tcPr>
          <w:p w:rsidR="00CD3FED" w:rsidRPr="008B69A4" w:rsidRDefault="00CD3FED" w:rsidP="008B69A4">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8B69A4">
              <w:rPr>
                <w:rFonts w:ascii="Times New Roman" w:hAnsi="Times New Roman" w:cs="Times New Roman"/>
                <w:bCs/>
                <w:sz w:val="28"/>
                <w:szCs w:val="28"/>
              </w:rPr>
              <w:t>Изготовление скворечников</w:t>
            </w:r>
          </w:p>
        </w:tc>
        <w:tc>
          <w:tcPr>
            <w:tcW w:w="1986" w:type="dxa"/>
            <w:tcBorders>
              <w:top w:val="single" w:sz="4" w:space="0" w:color="000000"/>
              <w:left w:val="single" w:sz="4" w:space="0" w:color="000000"/>
              <w:bottom w:val="single" w:sz="4" w:space="0" w:color="000000"/>
              <w:right w:val="single" w:sz="4" w:space="0" w:color="000000"/>
            </w:tcBorders>
            <w:hideMark/>
          </w:tcPr>
          <w:p w:rsidR="00CD3FED" w:rsidRPr="008B69A4" w:rsidRDefault="00CD3FED" w:rsidP="008B69A4">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8B69A4">
              <w:rPr>
                <w:rFonts w:ascii="Times New Roman" w:hAnsi="Times New Roman" w:cs="Times New Roman"/>
                <w:bCs/>
                <w:sz w:val="28"/>
                <w:szCs w:val="28"/>
              </w:rPr>
              <w:t>классные рук.</w:t>
            </w:r>
          </w:p>
        </w:tc>
      </w:tr>
      <w:tr w:rsidR="00CD3FED" w:rsidRPr="008B69A4" w:rsidTr="00CD3FED">
        <w:tc>
          <w:tcPr>
            <w:tcW w:w="14715" w:type="dxa"/>
            <w:gridSpan w:val="5"/>
            <w:tcBorders>
              <w:top w:val="single" w:sz="4" w:space="0" w:color="000000"/>
              <w:left w:val="single" w:sz="4" w:space="0" w:color="000000"/>
              <w:bottom w:val="single" w:sz="4" w:space="0" w:color="000000"/>
              <w:right w:val="single" w:sz="4" w:space="0" w:color="000000"/>
            </w:tcBorders>
            <w:hideMark/>
          </w:tcPr>
          <w:p w:rsidR="00CD3FED" w:rsidRPr="008B69A4" w:rsidRDefault="00CD3FED" w:rsidP="008B69A4">
            <w:pPr>
              <w:widowControl w:val="0"/>
              <w:autoSpaceDE w:val="0"/>
              <w:autoSpaceDN w:val="0"/>
              <w:adjustRightInd w:val="0"/>
              <w:spacing w:after="0" w:line="240" w:lineRule="auto"/>
              <w:ind w:left="360"/>
              <w:contextualSpacing/>
              <w:jc w:val="both"/>
              <w:rPr>
                <w:rFonts w:ascii="Times New Roman" w:eastAsia="Times New Roman" w:hAnsi="Times New Roman" w:cs="Times New Roman"/>
                <w:b/>
                <w:bCs/>
                <w:sz w:val="28"/>
                <w:szCs w:val="28"/>
              </w:rPr>
            </w:pPr>
            <w:r w:rsidRPr="008B69A4">
              <w:rPr>
                <w:rFonts w:ascii="Times New Roman" w:hAnsi="Times New Roman" w:cs="Times New Roman"/>
                <w:b/>
                <w:spacing w:val="2"/>
                <w:sz w:val="28"/>
                <w:szCs w:val="28"/>
              </w:rPr>
              <w:t>Здоровьесберегающее воспитание</w:t>
            </w:r>
          </w:p>
        </w:tc>
      </w:tr>
      <w:tr w:rsidR="00CD3FED" w:rsidRPr="008B69A4" w:rsidTr="00CD3FED">
        <w:tc>
          <w:tcPr>
            <w:tcW w:w="6490" w:type="dxa"/>
            <w:tcBorders>
              <w:top w:val="single" w:sz="4" w:space="0" w:color="000000"/>
              <w:left w:val="single" w:sz="4" w:space="0" w:color="000000"/>
              <w:bottom w:val="single" w:sz="4" w:space="0" w:color="000000"/>
              <w:right w:val="single" w:sz="4" w:space="0" w:color="000000"/>
            </w:tcBorders>
            <w:hideMark/>
          </w:tcPr>
          <w:p w:rsidR="00CD3FED" w:rsidRPr="008B69A4" w:rsidRDefault="00CD3FED" w:rsidP="008B69A4">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8B69A4">
              <w:rPr>
                <w:rFonts w:ascii="Times New Roman" w:hAnsi="Times New Roman" w:cs="Times New Roman"/>
                <w:bCs/>
                <w:sz w:val="28"/>
                <w:szCs w:val="28"/>
              </w:rPr>
              <w:t>Цикл классных часов по профилактике вредных привычек «Воспитание характера через искоренение отрицательных привычек» (1-4 классы)</w:t>
            </w:r>
          </w:p>
        </w:tc>
        <w:tc>
          <w:tcPr>
            <w:tcW w:w="2411" w:type="dxa"/>
            <w:tcBorders>
              <w:top w:val="single" w:sz="4" w:space="0" w:color="000000"/>
              <w:left w:val="single" w:sz="4" w:space="0" w:color="000000"/>
              <w:bottom w:val="single" w:sz="4" w:space="0" w:color="000000"/>
              <w:right w:val="single" w:sz="4" w:space="0" w:color="000000"/>
            </w:tcBorders>
            <w:hideMark/>
          </w:tcPr>
          <w:p w:rsidR="00CD3FED" w:rsidRPr="008B69A4" w:rsidRDefault="00CD3FED" w:rsidP="008B69A4">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8B69A4">
              <w:rPr>
                <w:rFonts w:ascii="Times New Roman" w:hAnsi="Times New Roman" w:cs="Times New Roman"/>
                <w:bCs/>
                <w:sz w:val="28"/>
                <w:szCs w:val="28"/>
              </w:rPr>
              <w:t>в течение года</w:t>
            </w:r>
          </w:p>
        </w:tc>
        <w:tc>
          <w:tcPr>
            <w:tcW w:w="3403" w:type="dxa"/>
            <w:tcBorders>
              <w:top w:val="single" w:sz="4" w:space="0" w:color="000000"/>
              <w:left w:val="single" w:sz="4" w:space="0" w:color="000000"/>
              <w:bottom w:val="single" w:sz="4" w:space="0" w:color="000000"/>
              <w:right w:val="single" w:sz="4" w:space="0" w:color="000000"/>
            </w:tcBorders>
            <w:hideMark/>
          </w:tcPr>
          <w:p w:rsidR="00CD3FED" w:rsidRPr="008B69A4" w:rsidRDefault="00CD3FED" w:rsidP="008B69A4">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8B69A4">
              <w:rPr>
                <w:rFonts w:ascii="Times New Roman" w:hAnsi="Times New Roman" w:cs="Times New Roman"/>
                <w:bCs/>
                <w:sz w:val="28"/>
                <w:szCs w:val="28"/>
              </w:rPr>
              <w:t>беседы, викторины, встречи</w:t>
            </w:r>
          </w:p>
        </w:tc>
        <w:tc>
          <w:tcPr>
            <w:tcW w:w="2411" w:type="dxa"/>
            <w:gridSpan w:val="2"/>
            <w:tcBorders>
              <w:top w:val="single" w:sz="4" w:space="0" w:color="000000"/>
              <w:left w:val="single" w:sz="4" w:space="0" w:color="000000"/>
              <w:bottom w:val="single" w:sz="4" w:space="0" w:color="000000"/>
              <w:right w:val="single" w:sz="4" w:space="0" w:color="000000"/>
            </w:tcBorders>
            <w:hideMark/>
          </w:tcPr>
          <w:p w:rsidR="00CD3FED" w:rsidRPr="008B69A4" w:rsidRDefault="00CD3FED" w:rsidP="008B69A4">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8B69A4">
              <w:rPr>
                <w:rFonts w:ascii="Times New Roman" w:hAnsi="Times New Roman" w:cs="Times New Roman"/>
                <w:bCs/>
                <w:sz w:val="28"/>
                <w:szCs w:val="28"/>
              </w:rPr>
              <w:t>классные руководители, медицинский работник</w:t>
            </w:r>
          </w:p>
        </w:tc>
      </w:tr>
      <w:tr w:rsidR="00CD3FED" w:rsidRPr="008B69A4" w:rsidTr="00CD3FED">
        <w:tc>
          <w:tcPr>
            <w:tcW w:w="6490" w:type="dxa"/>
            <w:tcBorders>
              <w:top w:val="single" w:sz="4" w:space="0" w:color="000000"/>
              <w:left w:val="single" w:sz="4" w:space="0" w:color="000000"/>
              <w:bottom w:val="single" w:sz="4" w:space="0" w:color="000000"/>
              <w:right w:val="single" w:sz="4" w:space="0" w:color="000000"/>
            </w:tcBorders>
            <w:hideMark/>
          </w:tcPr>
          <w:p w:rsidR="00CD3FED" w:rsidRPr="008B69A4" w:rsidRDefault="00CD3FED" w:rsidP="008B69A4">
            <w:pPr>
              <w:spacing w:after="0" w:line="240" w:lineRule="auto"/>
              <w:jc w:val="both"/>
              <w:rPr>
                <w:rFonts w:ascii="Times New Roman" w:eastAsia="Times New Roman" w:hAnsi="Times New Roman" w:cs="Times New Roman"/>
                <w:bCs/>
                <w:sz w:val="28"/>
                <w:szCs w:val="28"/>
              </w:rPr>
            </w:pPr>
            <w:r w:rsidRPr="008B69A4">
              <w:rPr>
                <w:rFonts w:ascii="Times New Roman" w:hAnsi="Times New Roman" w:cs="Times New Roman"/>
                <w:bCs/>
                <w:sz w:val="28"/>
                <w:szCs w:val="28"/>
              </w:rPr>
              <w:t>Цикл классных часов по здоровому образу жизни «В здоровом теле – здоровый дух» (1-4 классы):</w:t>
            </w:r>
          </w:p>
          <w:p w:rsidR="00CD3FED" w:rsidRPr="008B69A4" w:rsidRDefault="00CD3FED" w:rsidP="008B69A4">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8B69A4">
              <w:rPr>
                <w:rFonts w:ascii="Times New Roman" w:hAnsi="Times New Roman" w:cs="Times New Roman"/>
                <w:bCs/>
                <w:sz w:val="28"/>
                <w:szCs w:val="28"/>
              </w:rPr>
              <w:t>- «Уроки Мойдодыра», «Откуда берутся грязнули?», «Ослепительная улыбка на всю жизнь», «Я расту, я развиваюсь» и т.д.</w:t>
            </w:r>
          </w:p>
        </w:tc>
        <w:tc>
          <w:tcPr>
            <w:tcW w:w="2411" w:type="dxa"/>
            <w:tcBorders>
              <w:top w:val="single" w:sz="4" w:space="0" w:color="000000"/>
              <w:left w:val="single" w:sz="4" w:space="0" w:color="000000"/>
              <w:bottom w:val="single" w:sz="4" w:space="0" w:color="000000"/>
              <w:right w:val="single" w:sz="4" w:space="0" w:color="000000"/>
            </w:tcBorders>
            <w:hideMark/>
          </w:tcPr>
          <w:p w:rsidR="00CD3FED" w:rsidRPr="008B69A4" w:rsidRDefault="00CD3FED" w:rsidP="008B69A4">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8B69A4">
              <w:rPr>
                <w:rFonts w:ascii="Times New Roman" w:hAnsi="Times New Roman" w:cs="Times New Roman"/>
                <w:bCs/>
                <w:sz w:val="28"/>
                <w:szCs w:val="28"/>
              </w:rPr>
              <w:t>в течение года</w:t>
            </w:r>
          </w:p>
        </w:tc>
        <w:tc>
          <w:tcPr>
            <w:tcW w:w="3403" w:type="dxa"/>
            <w:tcBorders>
              <w:top w:val="single" w:sz="4" w:space="0" w:color="000000"/>
              <w:left w:val="single" w:sz="4" w:space="0" w:color="000000"/>
              <w:bottom w:val="single" w:sz="4" w:space="0" w:color="000000"/>
              <w:right w:val="single" w:sz="4" w:space="0" w:color="000000"/>
            </w:tcBorders>
            <w:hideMark/>
          </w:tcPr>
          <w:p w:rsidR="00CD3FED" w:rsidRPr="008B69A4" w:rsidRDefault="00CD3FED" w:rsidP="008B69A4">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8B69A4">
              <w:rPr>
                <w:rFonts w:ascii="Times New Roman" w:hAnsi="Times New Roman" w:cs="Times New Roman"/>
                <w:bCs/>
                <w:sz w:val="28"/>
                <w:szCs w:val="28"/>
              </w:rPr>
              <w:t>беседы, викторины, встречи</w:t>
            </w:r>
          </w:p>
        </w:tc>
        <w:tc>
          <w:tcPr>
            <w:tcW w:w="2411" w:type="dxa"/>
            <w:gridSpan w:val="2"/>
            <w:tcBorders>
              <w:top w:val="single" w:sz="4" w:space="0" w:color="000000"/>
              <w:left w:val="single" w:sz="4" w:space="0" w:color="000000"/>
              <w:bottom w:val="single" w:sz="4" w:space="0" w:color="000000"/>
              <w:right w:val="single" w:sz="4" w:space="0" w:color="000000"/>
            </w:tcBorders>
            <w:hideMark/>
          </w:tcPr>
          <w:p w:rsidR="00CD3FED" w:rsidRPr="008B69A4" w:rsidRDefault="00CD3FED" w:rsidP="008B69A4">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8B69A4">
              <w:rPr>
                <w:rFonts w:ascii="Times New Roman" w:hAnsi="Times New Roman" w:cs="Times New Roman"/>
                <w:bCs/>
                <w:sz w:val="28"/>
                <w:szCs w:val="28"/>
              </w:rPr>
              <w:t>классные руководители, медицинский работник</w:t>
            </w:r>
          </w:p>
        </w:tc>
      </w:tr>
      <w:tr w:rsidR="00CD3FED" w:rsidRPr="008B69A4" w:rsidTr="00CD3FED">
        <w:tc>
          <w:tcPr>
            <w:tcW w:w="6490" w:type="dxa"/>
            <w:tcBorders>
              <w:top w:val="single" w:sz="4" w:space="0" w:color="000000"/>
              <w:left w:val="single" w:sz="4" w:space="0" w:color="000000"/>
              <w:bottom w:val="single" w:sz="4" w:space="0" w:color="000000"/>
              <w:right w:val="single" w:sz="4" w:space="0" w:color="000000"/>
            </w:tcBorders>
            <w:hideMark/>
          </w:tcPr>
          <w:p w:rsidR="00CD3FED" w:rsidRPr="008B69A4" w:rsidRDefault="00CD3FED" w:rsidP="008B69A4">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8B69A4">
              <w:rPr>
                <w:rFonts w:ascii="Times New Roman" w:hAnsi="Times New Roman" w:cs="Times New Roman"/>
                <w:bCs/>
                <w:sz w:val="28"/>
                <w:szCs w:val="28"/>
              </w:rPr>
              <w:t>Цикл классных часов по правилам безопасности жизнедеятельности «Умей всем страхам в лицо рассмеяться» (1-4 классы)</w:t>
            </w:r>
          </w:p>
        </w:tc>
        <w:tc>
          <w:tcPr>
            <w:tcW w:w="2411" w:type="dxa"/>
            <w:tcBorders>
              <w:top w:val="single" w:sz="4" w:space="0" w:color="000000"/>
              <w:left w:val="single" w:sz="4" w:space="0" w:color="000000"/>
              <w:bottom w:val="single" w:sz="4" w:space="0" w:color="000000"/>
              <w:right w:val="single" w:sz="4" w:space="0" w:color="000000"/>
            </w:tcBorders>
            <w:hideMark/>
          </w:tcPr>
          <w:p w:rsidR="00CD3FED" w:rsidRPr="008B69A4" w:rsidRDefault="00CD3FED" w:rsidP="008B69A4">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8B69A4">
              <w:rPr>
                <w:rFonts w:ascii="Times New Roman" w:hAnsi="Times New Roman" w:cs="Times New Roman"/>
                <w:bCs/>
                <w:sz w:val="28"/>
                <w:szCs w:val="28"/>
              </w:rPr>
              <w:t>в течение года</w:t>
            </w:r>
          </w:p>
        </w:tc>
        <w:tc>
          <w:tcPr>
            <w:tcW w:w="3403" w:type="dxa"/>
            <w:tcBorders>
              <w:top w:val="single" w:sz="4" w:space="0" w:color="000000"/>
              <w:left w:val="single" w:sz="4" w:space="0" w:color="000000"/>
              <w:bottom w:val="single" w:sz="4" w:space="0" w:color="000000"/>
              <w:right w:val="single" w:sz="4" w:space="0" w:color="000000"/>
            </w:tcBorders>
            <w:hideMark/>
          </w:tcPr>
          <w:p w:rsidR="00CD3FED" w:rsidRPr="008B69A4" w:rsidRDefault="00CD3FED" w:rsidP="008B69A4">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8B69A4">
              <w:rPr>
                <w:rFonts w:ascii="Times New Roman" w:hAnsi="Times New Roman" w:cs="Times New Roman"/>
                <w:bCs/>
                <w:sz w:val="28"/>
                <w:szCs w:val="28"/>
              </w:rPr>
              <w:t>беседы, викторины, игры</w:t>
            </w:r>
          </w:p>
        </w:tc>
        <w:tc>
          <w:tcPr>
            <w:tcW w:w="2411" w:type="dxa"/>
            <w:gridSpan w:val="2"/>
            <w:tcBorders>
              <w:top w:val="single" w:sz="4" w:space="0" w:color="000000"/>
              <w:left w:val="single" w:sz="4" w:space="0" w:color="000000"/>
              <w:bottom w:val="single" w:sz="4" w:space="0" w:color="000000"/>
              <w:right w:val="single" w:sz="4" w:space="0" w:color="000000"/>
            </w:tcBorders>
            <w:hideMark/>
          </w:tcPr>
          <w:p w:rsidR="00CD3FED" w:rsidRPr="008B69A4" w:rsidRDefault="00CD3FED" w:rsidP="008B69A4">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8B69A4">
              <w:rPr>
                <w:rFonts w:ascii="Times New Roman" w:hAnsi="Times New Roman" w:cs="Times New Roman"/>
                <w:bCs/>
                <w:sz w:val="28"/>
                <w:szCs w:val="28"/>
              </w:rPr>
              <w:t>классные руководители, преподаватель ОБЖ</w:t>
            </w:r>
          </w:p>
        </w:tc>
      </w:tr>
      <w:tr w:rsidR="00CD3FED" w:rsidRPr="008B69A4" w:rsidTr="00CD3FED">
        <w:tc>
          <w:tcPr>
            <w:tcW w:w="6490" w:type="dxa"/>
            <w:tcBorders>
              <w:top w:val="single" w:sz="4" w:space="0" w:color="000000"/>
              <w:left w:val="single" w:sz="4" w:space="0" w:color="000000"/>
              <w:bottom w:val="single" w:sz="4" w:space="0" w:color="000000"/>
              <w:right w:val="single" w:sz="4" w:space="0" w:color="000000"/>
            </w:tcBorders>
            <w:hideMark/>
          </w:tcPr>
          <w:p w:rsidR="00CD3FED" w:rsidRPr="008B69A4" w:rsidRDefault="00CD3FED" w:rsidP="008B69A4">
            <w:pPr>
              <w:spacing w:after="0" w:line="240" w:lineRule="auto"/>
              <w:jc w:val="both"/>
              <w:rPr>
                <w:rFonts w:ascii="Times New Roman" w:eastAsia="Times New Roman" w:hAnsi="Times New Roman" w:cs="Times New Roman"/>
                <w:bCs/>
                <w:sz w:val="28"/>
                <w:szCs w:val="28"/>
              </w:rPr>
            </w:pPr>
            <w:r w:rsidRPr="008B69A4">
              <w:rPr>
                <w:rFonts w:ascii="Times New Roman" w:hAnsi="Times New Roman" w:cs="Times New Roman"/>
                <w:bCs/>
                <w:sz w:val="28"/>
                <w:szCs w:val="28"/>
              </w:rPr>
              <w:t>Цикл классных часов по ПДД (1-4 классы):</w:t>
            </w:r>
          </w:p>
          <w:p w:rsidR="00CD3FED" w:rsidRPr="008B69A4" w:rsidRDefault="00CD3FED" w:rsidP="008B69A4">
            <w:pPr>
              <w:spacing w:after="0" w:line="240" w:lineRule="auto"/>
              <w:jc w:val="both"/>
              <w:rPr>
                <w:rFonts w:ascii="Times New Roman" w:eastAsiaTheme="minorEastAsia" w:hAnsi="Times New Roman" w:cs="Times New Roman"/>
                <w:bCs/>
                <w:sz w:val="28"/>
                <w:szCs w:val="28"/>
              </w:rPr>
            </w:pPr>
            <w:r w:rsidRPr="008B69A4">
              <w:rPr>
                <w:rFonts w:ascii="Times New Roman" w:hAnsi="Times New Roman" w:cs="Times New Roman"/>
                <w:bCs/>
                <w:sz w:val="28"/>
                <w:szCs w:val="28"/>
              </w:rPr>
              <w:t xml:space="preserve">- «Мы и дорога», </w:t>
            </w:r>
          </w:p>
          <w:p w:rsidR="00CD3FED" w:rsidRPr="008B69A4" w:rsidRDefault="00CD3FED" w:rsidP="008B69A4">
            <w:pPr>
              <w:spacing w:after="0" w:line="240" w:lineRule="auto"/>
              <w:jc w:val="both"/>
              <w:rPr>
                <w:rFonts w:ascii="Times New Roman" w:hAnsi="Times New Roman" w:cs="Times New Roman"/>
                <w:bCs/>
                <w:sz w:val="28"/>
                <w:szCs w:val="28"/>
              </w:rPr>
            </w:pPr>
            <w:r w:rsidRPr="008B69A4">
              <w:rPr>
                <w:rFonts w:ascii="Times New Roman" w:hAnsi="Times New Roman" w:cs="Times New Roman"/>
                <w:bCs/>
                <w:sz w:val="28"/>
                <w:szCs w:val="28"/>
              </w:rPr>
              <w:t xml:space="preserve">«Азбука безопасности», </w:t>
            </w:r>
          </w:p>
          <w:p w:rsidR="00CD3FED" w:rsidRPr="008B69A4" w:rsidRDefault="00CD3FED" w:rsidP="008B69A4">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8B69A4">
              <w:rPr>
                <w:rFonts w:ascii="Times New Roman" w:hAnsi="Times New Roman" w:cs="Times New Roman"/>
                <w:bCs/>
                <w:sz w:val="28"/>
                <w:szCs w:val="28"/>
              </w:rPr>
              <w:t>«Красный, жёлтый, зелёный» и т.д.</w:t>
            </w:r>
          </w:p>
        </w:tc>
        <w:tc>
          <w:tcPr>
            <w:tcW w:w="2411" w:type="dxa"/>
            <w:tcBorders>
              <w:top w:val="single" w:sz="4" w:space="0" w:color="000000"/>
              <w:left w:val="single" w:sz="4" w:space="0" w:color="000000"/>
              <w:bottom w:val="single" w:sz="4" w:space="0" w:color="000000"/>
              <w:right w:val="single" w:sz="4" w:space="0" w:color="000000"/>
            </w:tcBorders>
            <w:hideMark/>
          </w:tcPr>
          <w:p w:rsidR="00CD3FED" w:rsidRPr="008B69A4" w:rsidRDefault="00CD3FED" w:rsidP="008B69A4">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8B69A4">
              <w:rPr>
                <w:rFonts w:ascii="Times New Roman" w:hAnsi="Times New Roman" w:cs="Times New Roman"/>
                <w:bCs/>
                <w:sz w:val="28"/>
                <w:szCs w:val="28"/>
              </w:rPr>
              <w:t>в течение года</w:t>
            </w:r>
          </w:p>
        </w:tc>
        <w:tc>
          <w:tcPr>
            <w:tcW w:w="3403" w:type="dxa"/>
            <w:tcBorders>
              <w:top w:val="single" w:sz="4" w:space="0" w:color="000000"/>
              <w:left w:val="single" w:sz="4" w:space="0" w:color="000000"/>
              <w:bottom w:val="single" w:sz="4" w:space="0" w:color="000000"/>
              <w:right w:val="single" w:sz="4" w:space="0" w:color="000000"/>
            </w:tcBorders>
            <w:hideMark/>
          </w:tcPr>
          <w:p w:rsidR="00CD3FED" w:rsidRPr="008B69A4" w:rsidRDefault="00CD3FED" w:rsidP="008B69A4">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8B69A4">
              <w:rPr>
                <w:rFonts w:ascii="Times New Roman" w:hAnsi="Times New Roman" w:cs="Times New Roman"/>
                <w:bCs/>
                <w:sz w:val="28"/>
                <w:szCs w:val="28"/>
              </w:rPr>
              <w:t>беседы, викторины, игры, встречи с сотрудниками ГИБДД</w:t>
            </w:r>
          </w:p>
        </w:tc>
        <w:tc>
          <w:tcPr>
            <w:tcW w:w="2411" w:type="dxa"/>
            <w:gridSpan w:val="2"/>
            <w:tcBorders>
              <w:top w:val="single" w:sz="4" w:space="0" w:color="000000"/>
              <w:left w:val="single" w:sz="4" w:space="0" w:color="000000"/>
              <w:bottom w:val="single" w:sz="4" w:space="0" w:color="000000"/>
              <w:right w:val="single" w:sz="4" w:space="0" w:color="000000"/>
            </w:tcBorders>
            <w:hideMark/>
          </w:tcPr>
          <w:p w:rsidR="00CD3FED" w:rsidRPr="008B69A4" w:rsidRDefault="00CD3FED" w:rsidP="008B69A4">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8B69A4">
              <w:rPr>
                <w:rFonts w:ascii="Times New Roman" w:hAnsi="Times New Roman" w:cs="Times New Roman"/>
                <w:bCs/>
                <w:sz w:val="28"/>
                <w:szCs w:val="28"/>
              </w:rPr>
              <w:t>классные руководители, преподаватель ОБЖ, сотрудники ГИБДД</w:t>
            </w:r>
          </w:p>
        </w:tc>
      </w:tr>
      <w:tr w:rsidR="00CD3FED" w:rsidRPr="008B69A4" w:rsidTr="00CD3FED">
        <w:tc>
          <w:tcPr>
            <w:tcW w:w="6490" w:type="dxa"/>
            <w:tcBorders>
              <w:top w:val="single" w:sz="4" w:space="0" w:color="000000"/>
              <w:left w:val="single" w:sz="4" w:space="0" w:color="000000"/>
              <w:bottom w:val="single" w:sz="4" w:space="0" w:color="000000"/>
              <w:right w:val="single" w:sz="4" w:space="0" w:color="000000"/>
            </w:tcBorders>
            <w:hideMark/>
          </w:tcPr>
          <w:p w:rsidR="00CD3FED" w:rsidRPr="008B69A4" w:rsidRDefault="00CD3FED" w:rsidP="008B69A4">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8B69A4">
              <w:rPr>
                <w:rFonts w:ascii="Times New Roman" w:hAnsi="Times New Roman" w:cs="Times New Roman"/>
                <w:bCs/>
                <w:sz w:val="28"/>
                <w:szCs w:val="28"/>
              </w:rPr>
              <w:t>«Безопасная Кубань»</w:t>
            </w:r>
          </w:p>
        </w:tc>
        <w:tc>
          <w:tcPr>
            <w:tcW w:w="2411" w:type="dxa"/>
            <w:tcBorders>
              <w:top w:val="single" w:sz="4" w:space="0" w:color="000000"/>
              <w:left w:val="single" w:sz="4" w:space="0" w:color="000000"/>
              <w:bottom w:val="single" w:sz="4" w:space="0" w:color="000000"/>
              <w:right w:val="single" w:sz="4" w:space="0" w:color="000000"/>
            </w:tcBorders>
            <w:hideMark/>
          </w:tcPr>
          <w:p w:rsidR="00CD3FED" w:rsidRPr="008B69A4" w:rsidRDefault="00CD3FED" w:rsidP="008B69A4">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8B69A4">
              <w:rPr>
                <w:rFonts w:ascii="Times New Roman" w:hAnsi="Times New Roman" w:cs="Times New Roman"/>
                <w:bCs/>
                <w:sz w:val="28"/>
                <w:szCs w:val="28"/>
              </w:rPr>
              <w:t>апрель</w:t>
            </w:r>
          </w:p>
        </w:tc>
        <w:tc>
          <w:tcPr>
            <w:tcW w:w="3403" w:type="dxa"/>
            <w:tcBorders>
              <w:top w:val="single" w:sz="4" w:space="0" w:color="000000"/>
              <w:left w:val="single" w:sz="4" w:space="0" w:color="000000"/>
              <w:bottom w:val="single" w:sz="4" w:space="0" w:color="000000"/>
              <w:right w:val="single" w:sz="4" w:space="0" w:color="000000"/>
            </w:tcBorders>
            <w:hideMark/>
          </w:tcPr>
          <w:p w:rsidR="00CD3FED" w:rsidRPr="008B69A4" w:rsidRDefault="00CD3FED" w:rsidP="008B69A4">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8B69A4">
              <w:rPr>
                <w:rFonts w:ascii="Times New Roman" w:hAnsi="Times New Roman" w:cs="Times New Roman"/>
                <w:bCs/>
                <w:sz w:val="28"/>
                <w:szCs w:val="28"/>
              </w:rPr>
              <w:t>Профилактическая акция</w:t>
            </w:r>
          </w:p>
        </w:tc>
        <w:tc>
          <w:tcPr>
            <w:tcW w:w="2411" w:type="dxa"/>
            <w:gridSpan w:val="2"/>
            <w:tcBorders>
              <w:top w:val="single" w:sz="4" w:space="0" w:color="000000"/>
              <w:left w:val="single" w:sz="4" w:space="0" w:color="000000"/>
              <w:bottom w:val="single" w:sz="4" w:space="0" w:color="000000"/>
              <w:right w:val="single" w:sz="4" w:space="0" w:color="000000"/>
            </w:tcBorders>
            <w:hideMark/>
          </w:tcPr>
          <w:p w:rsidR="00CD3FED" w:rsidRPr="008B69A4" w:rsidRDefault="00CD3FED" w:rsidP="008B69A4">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8B69A4">
              <w:rPr>
                <w:rFonts w:ascii="Times New Roman" w:hAnsi="Times New Roman" w:cs="Times New Roman"/>
                <w:bCs/>
                <w:sz w:val="28"/>
                <w:szCs w:val="28"/>
              </w:rPr>
              <w:t>классные руководители, преподаватель ОБЖ, сотрудники ГИБДД</w:t>
            </w:r>
          </w:p>
        </w:tc>
      </w:tr>
      <w:tr w:rsidR="00CD3FED" w:rsidRPr="008B69A4" w:rsidTr="00CD3FED">
        <w:tc>
          <w:tcPr>
            <w:tcW w:w="6490" w:type="dxa"/>
            <w:tcBorders>
              <w:top w:val="single" w:sz="4" w:space="0" w:color="000000"/>
              <w:left w:val="single" w:sz="4" w:space="0" w:color="000000"/>
              <w:bottom w:val="single" w:sz="4" w:space="0" w:color="000000"/>
              <w:right w:val="single" w:sz="4" w:space="0" w:color="000000"/>
            </w:tcBorders>
            <w:hideMark/>
          </w:tcPr>
          <w:p w:rsidR="00CD3FED" w:rsidRPr="008B69A4" w:rsidRDefault="00CD3FED" w:rsidP="008B69A4">
            <w:pPr>
              <w:spacing w:after="0" w:line="240" w:lineRule="auto"/>
              <w:jc w:val="both"/>
              <w:rPr>
                <w:rFonts w:ascii="Times New Roman" w:eastAsia="Times New Roman" w:hAnsi="Times New Roman" w:cs="Times New Roman"/>
                <w:bCs/>
                <w:sz w:val="28"/>
                <w:szCs w:val="28"/>
              </w:rPr>
            </w:pPr>
            <w:r w:rsidRPr="008B69A4">
              <w:rPr>
                <w:rFonts w:ascii="Times New Roman" w:hAnsi="Times New Roman" w:cs="Times New Roman"/>
                <w:bCs/>
                <w:sz w:val="28"/>
                <w:szCs w:val="28"/>
              </w:rPr>
              <w:lastRenderedPageBreak/>
              <w:t>Анкетирование учащихся:</w:t>
            </w:r>
          </w:p>
          <w:p w:rsidR="00CD3FED" w:rsidRPr="008B69A4" w:rsidRDefault="00CD3FED" w:rsidP="008B69A4">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8B69A4">
              <w:rPr>
                <w:rFonts w:ascii="Times New Roman" w:hAnsi="Times New Roman" w:cs="Times New Roman"/>
                <w:bCs/>
                <w:sz w:val="28"/>
                <w:szCs w:val="28"/>
              </w:rPr>
              <w:t>- «Вредные привычки и мы», «Мой режим дня», «ЗОЖ» (1-4 классы)</w:t>
            </w:r>
          </w:p>
        </w:tc>
        <w:tc>
          <w:tcPr>
            <w:tcW w:w="2411" w:type="dxa"/>
            <w:tcBorders>
              <w:top w:val="single" w:sz="4" w:space="0" w:color="000000"/>
              <w:left w:val="single" w:sz="4" w:space="0" w:color="000000"/>
              <w:bottom w:val="single" w:sz="4" w:space="0" w:color="000000"/>
              <w:right w:val="single" w:sz="4" w:space="0" w:color="000000"/>
            </w:tcBorders>
            <w:hideMark/>
          </w:tcPr>
          <w:p w:rsidR="00CD3FED" w:rsidRPr="008B69A4" w:rsidRDefault="00CD3FED" w:rsidP="008B69A4">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8B69A4">
              <w:rPr>
                <w:rFonts w:ascii="Times New Roman" w:hAnsi="Times New Roman" w:cs="Times New Roman"/>
                <w:bCs/>
                <w:sz w:val="28"/>
                <w:szCs w:val="28"/>
              </w:rPr>
              <w:t>в течение года</w:t>
            </w:r>
          </w:p>
        </w:tc>
        <w:tc>
          <w:tcPr>
            <w:tcW w:w="3403" w:type="dxa"/>
            <w:tcBorders>
              <w:top w:val="single" w:sz="4" w:space="0" w:color="000000"/>
              <w:left w:val="single" w:sz="4" w:space="0" w:color="000000"/>
              <w:bottom w:val="single" w:sz="4" w:space="0" w:color="000000"/>
              <w:right w:val="single" w:sz="4" w:space="0" w:color="000000"/>
            </w:tcBorders>
            <w:hideMark/>
          </w:tcPr>
          <w:p w:rsidR="00CD3FED" w:rsidRPr="008B69A4" w:rsidRDefault="00CD3FED" w:rsidP="008B69A4">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8B69A4">
              <w:rPr>
                <w:rFonts w:ascii="Times New Roman" w:hAnsi="Times New Roman" w:cs="Times New Roman"/>
                <w:bCs/>
                <w:sz w:val="28"/>
                <w:szCs w:val="28"/>
              </w:rPr>
              <w:t>Анкетирова-ние</w:t>
            </w:r>
          </w:p>
        </w:tc>
        <w:tc>
          <w:tcPr>
            <w:tcW w:w="2411" w:type="dxa"/>
            <w:gridSpan w:val="2"/>
            <w:tcBorders>
              <w:top w:val="single" w:sz="4" w:space="0" w:color="000000"/>
              <w:left w:val="single" w:sz="4" w:space="0" w:color="000000"/>
              <w:bottom w:val="single" w:sz="4" w:space="0" w:color="000000"/>
              <w:right w:val="single" w:sz="4" w:space="0" w:color="000000"/>
            </w:tcBorders>
            <w:hideMark/>
          </w:tcPr>
          <w:p w:rsidR="00CD3FED" w:rsidRPr="008B69A4" w:rsidRDefault="00CD3FED" w:rsidP="008B69A4">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8B69A4">
              <w:rPr>
                <w:rFonts w:ascii="Times New Roman" w:hAnsi="Times New Roman" w:cs="Times New Roman"/>
                <w:bCs/>
                <w:sz w:val="28"/>
                <w:szCs w:val="28"/>
              </w:rPr>
              <w:t xml:space="preserve">психолог, классные руководители </w:t>
            </w:r>
          </w:p>
        </w:tc>
      </w:tr>
      <w:tr w:rsidR="00CD3FED" w:rsidRPr="008B69A4" w:rsidTr="00CD3FED">
        <w:tc>
          <w:tcPr>
            <w:tcW w:w="6490" w:type="dxa"/>
            <w:tcBorders>
              <w:top w:val="single" w:sz="4" w:space="0" w:color="000000"/>
              <w:left w:val="single" w:sz="4" w:space="0" w:color="000000"/>
              <w:bottom w:val="single" w:sz="4" w:space="0" w:color="000000"/>
              <w:right w:val="single" w:sz="4" w:space="0" w:color="000000"/>
            </w:tcBorders>
          </w:tcPr>
          <w:p w:rsidR="00CD3FED" w:rsidRPr="008B69A4" w:rsidRDefault="00CD3FED" w:rsidP="008B69A4">
            <w:pPr>
              <w:spacing w:after="0" w:line="240" w:lineRule="auto"/>
              <w:jc w:val="both"/>
              <w:rPr>
                <w:rFonts w:ascii="Times New Roman" w:eastAsia="Times New Roman" w:hAnsi="Times New Roman" w:cs="Times New Roman"/>
                <w:bCs/>
                <w:sz w:val="28"/>
                <w:szCs w:val="28"/>
              </w:rPr>
            </w:pPr>
            <w:r w:rsidRPr="008B69A4">
              <w:rPr>
                <w:rFonts w:ascii="Times New Roman" w:hAnsi="Times New Roman" w:cs="Times New Roman"/>
                <w:bCs/>
                <w:sz w:val="28"/>
                <w:szCs w:val="28"/>
              </w:rPr>
              <w:t xml:space="preserve">Осенний школьный мини-марафон </w:t>
            </w:r>
          </w:p>
          <w:p w:rsidR="00CD3FED" w:rsidRPr="008B69A4" w:rsidRDefault="00CD3FED" w:rsidP="008B69A4">
            <w:pPr>
              <w:spacing w:after="0" w:line="240" w:lineRule="auto"/>
              <w:jc w:val="both"/>
              <w:rPr>
                <w:rFonts w:ascii="Times New Roman" w:eastAsiaTheme="minorEastAsia" w:hAnsi="Times New Roman" w:cs="Times New Roman"/>
                <w:bCs/>
                <w:sz w:val="28"/>
                <w:szCs w:val="28"/>
              </w:rPr>
            </w:pPr>
            <w:r w:rsidRPr="008B69A4">
              <w:rPr>
                <w:rFonts w:ascii="Times New Roman" w:hAnsi="Times New Roman" w:cs="Times New Roman"/>
                <w:bCs/>
                <w:sz w:val="28"/>
                <w:szCs w:val="28"/>
              </w:rPr>
              <w:t>(1-4 классы)</w:t>
            </w:r>
          </w:p>
          <w:p w:rsidR="00CD3FED" w:rsidRPr="008B69A4" w:rsidRDefault="00CD3FED" w:rsidP="008B69A4">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p>
        </w:tc>
        <w:tc>
          <w:tcPr>
            <w:tcW w:w="2411" w:type="dxa"/>
            <w:tcBorders>
              <w:top w:val="single" w:sz="4" w:space="0" w:color="000000"/>
              <w:left w:val="single" w:sz="4" w:space="0" w:color="000000"/>
              <w:bottom w:val="single" w:sz="4" w:space="0" w:color="000000"/>
              <w:right w:val="single" w:sz="4" w:space="0" w:color="000000"/>
            </w:tcBorders>
          </w:tcPr>
          <w:p w:rsidR="00CD3FED" w:rsidRPr="008B69A4" w:rsidRDefault="00CD3FED" w:rsidP="008B69A4">
            <w:pPr>
              <w:spacing w:after="0" w:line="240" w:lineRule="auto"/>
              <w:jc w:val="both"/>
              <w:rPr>
                <w:rFonts w:ascii="Times New Roman" w:eastAsia="Times New Roman" w:hAnsi="Times New Roman" w:cs="Times New Roman"/>
                <w:bCs/>
                <w:sz w:val="28"/>
                <w:szCs w:val="28"/>
              </w:rPr>
            </w:pPr>
            <w:r w:rsidRPr="008B69A4">
              <w:rPr>
                <w:rFonts w:ascii="Times New Roman" w:hAnsi="Times New Roman" w:cs="Times New Roman"/>
                <w:bCs/>
                <w:sz w:val="28"/>
                <w:szCs w:val="28"/>
              </w:rPr>
              <w:t>ежегодно в сентябре</w:t>
            </w:r>
          </w:p>
          <w:p w:rsidR="00CD3FED" w:rsidRPr="008B69A4" w:rsidRDefault="00CD3FED" w:rsidP="008B69A4">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p>
        </w:tc>
        <w:tc>
          <w:tcPr>
            <w:tcW w:w="3403" w:type="dxa"/>
            <w:tcBorders>
              <w:top w:val="single" w:sz="4" w:space="0" w:color="000000"/>
              <w:left w:val="single" w:sz="4" w:space="0" w:color="000000"/>
              <w:bottom w:val="single" w:sz="4" w:space="0" w:color="000000"/>
              <w:right w:val="single" w:sz="4" w:space="0" w:color="000000"/>
            </w:tcBorders>
          </w:tcPr>
          <w:p w:rsidR="00CD3FED" w:rsidRPr="008B69A4" w:rsidRDefault="00CD3FED" w:rsidP="008B69A4">
            <w:pPr>
              <w:spacing w:after="0" w:line="240" w:lineRule="auto"/>
              <w:jc w:val="both"/>
              <w:rPr>
                <w:rFonts w:ascii="Times New Roman" w:eastAsia="Times New Roman" w:hAnsi="Times New Roman" w:cs="Times New Roman"/>
                <w:bCs/>
                <w:sz w:val="28"/>
                <w:szCs w:val="28"/>
              </w:rPr>
            </w:pPr>
            <w:r w:rsidRPr="008B69A4">
              <w:rPr>
                <w:rFonts w:ascii="Times New Roman" w:hAnsi="Times New Roman" w:cs="Times New Roman"/>
                <w:bCs/>
                <w:sz w:val="28"/>
                <w:szCs w:val="28"/>
              </w:rPr>
              <w:t>кросс</w:t>
            </w:r>
          </w:p>
          <w:p w:rsidR="00CD3FED" w:rsidRPr="008B69A4" w:rsidRDefault="00CD3FED" w:rsidP="008B69A4">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p>
        </w:tc>
        <w:tc>
          <w:tcPr>
            <w:tcW w:w="2411" w:type="dxa"/>
            <w:gridSpan w:val="2"/>
            <w:tcBorders>
              <w:top w:val="single" w:sz="4" w:space="0" w:color="000000"/>
              <w:left w:val="single" w:sz="4" w:space="0" w:color="000000"/>
              <w:bottom w:val="single" w:sz="4" w:space="0" w:color="000000"/>
              <w:right w:val="single" w:sz="4" w:space="0" w:color="000000"/>
            </w:tcBorders>
            <w:hideMark/>
          </w:tcPr>
          <w:p w:rsidR="00CD3FED" w:rsidRPr="008B69A4" w:rsidRDefault="00CD3FED" w:rsidP="008B69A4">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8B69A4">
              <w:rPr>
                <w:rFonts w:ascii="Times New Roman" w:hAnsi="Times New Roman" w:cs="Times New Roman"/>
                <w:bCs/>
                <w:sz w:val="28"/>
                <w:szCs w:val="28"/>
              </w:rPr>
              <w:t>Администрация, учитель физкультуры, классные руководители</w:t>
            </w:r>
          </w:p>
        </w:tc>
      </w:tr>
      <w:tr w:rsidR="00CD3FED" w:rsidRPr="008B69A4" w:rsidTr="00CD3FED">
        <w:tc>
          <w:tcPr>
            <w:tcW w:w="6490" w:type="dxa"/>
            <w:tcBorders>
              <w:top w:val="single" w:sz="4" w:space="0" w:color="000000"/>
              <w:left w:val="single" w:sz="4" w:space="0" w:color="000000"/>
              <w:bottom w:val="single" w:sz="4" w:space="0" w:color="000000"/>
              <w:right w:val="single" w:sz="4" w:space="0" w:color="000000"/>
            </w:tcBorders>
            <w:hideMark/>
          </w:tcPr>
          <w:p w:rsidR="00CD3FED" w:rsidRPr="008B69A4" w:rsidRDefault="00CD3FED" w:rsidP="008B69A4">
            <w:pPr>
              <w:spacing w:after="0" w:line="240" w:lineRule="auto"/>
              <w:jc w:val="both"/>
              <w:rPr>
                <w:rFonts w:ascii="Times New Roman" w:eastAsia="Times New Roman" w:hAnsi="Times New Roman" w:cs="Times New Roman"/>
                <w:bCs/>
                <w:sz w:val="28"/>
                <w:szCs w:val="28"/>
              </w:rPr>
            </w:pPr>
            <w:r w:rsidRPr="008B69A4">
              <w:rPr>
                <w:rFonts w:ascii="Times New Roman" w:hAnsi="Times New Roman" w:cs="Times New Roman"/>
                <w:bCs/>
                <w:sz w:val="28"/>
                <w:szCs w:val="28"/>
              </w:rPr>
              <w:t>«Мама, папа, я – спортивная семья» (1-4 классы):</w:t>
            </w:r>
          </w:p>
          <w:p w:rsidR="00CD3FED" w:rsidRPr="008B69A4" w:rsidRDefault="00CD3FED" w:rsidP="008B69A4">
            <w:pPr>
              <w:spacing w:after="0" w:line="240" w:lineRule="auto"/>
              <w:jc w:val="both"/>
              <w:rPr>
                <w:rFonts w:ascii="Times New Roman" w:eastAsiaTheme="minorEastAsia" w:hAnsi="Times New Roman" w:cs="Times New Roman"/>
                <w:bCs/>
                <w:sz w:val="28"/>
                <w:szCs w:val="28"/>
              </w:rPr>
            </w:pPr>
            <w:r w:rsidRPr="008B69A4">
              <w:rPr>
                <w:rFonts w:ascii="Times New Roman" w:hAnsi="Times New Roman" w:cs="Times New Roman"/>
                <w:bCs/>
                <w:sz w:val="28"/>
                <w:szCs w:val="28"/>
              </w:rPr>
              <w:t>- 1-е классы</w:t>
            </w:r>
          </w:p>
          <w:p w:rsidR="00CD3FED" w:rsidRPr="008B69A4" w:rsidRDefault="00CD3FED" w:rsidP="008B69A4">
            <w:pPr>
              <w:spacing w:after="0" w:line="240" w:lineRule="auto"/>
              <w:jc w:val="both"/>
              <w:rPr>
                <w:rFonts w:ascii="Times New Roman" w:hAnsi="Times New Roman" w:cs="Times New Roman"/>
                <w:bCs/>
                <w:sz w:val="28"/>
                <w:szCs w:val="28"/>
              </w:rPr>
            </w:pPr>
            <w:r w:rsidRPr="008B69A4">
              <w:rPr>
                <w:rFonts w:ascii="Times New Roman" w:hAnsi="Times New Roman" w:cs="Times New Roman"/>
                <w:bCs/>
                <w:sz w:val="28"/>
                <w:szCs w:val="28"/>
              </w:rPr>
              <w:t>- 2-е классы</w:t>
            </w:r>
          </w:p>
          <w:p w:rsidR="00CD3FED" w:rsidRPr="008B69A4" w:rsidRDefault="00CD3FED" w:rsidP="008B69A4">
            <w:pPr>
              <w:spacing w:after="0" w:line="240" w:lineRule="auto"/>
              <w:jc w:val="both"/>
              <w:rPr>
                <w:rFonts w:ascii="Times New Roman" w:hAnsi="Times New Roman" w:cs="Times New Roman"/>
                <w:bCs/>
                <w:sz w:val="28"/>
                <w:szCs w:val="28"/>
              </w:rPr>
            </w:pPr>
            <w:r w:rsidRPr="008B69A4">
              <w:rPr>
                <w:rFonts w:ascii="Times New Roman" w:hAnsi="Times New Roman" w:cs="Times New Roman"/>
                <w:bCs/>
                <w:sz w:val="28"/>
                <w:szCs w:val="28"/>
              </w:rPr>
              <w:t>- 3-е классы</w:t>
            </w:r>
          </w:p>
          <w:p w:rsidR="00CD3FED" w:rsidRPr="008B69A4" w:rsidRDefault="00CD3FED" w:rsidP="008B69A4">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8B69A4">
              <w:rPr>
                <w:rFonts w:ascii="Times New Roman" w:hAnsi="Times New Roman" w:cs="Times New Roman"/>
                <w:bCs/>
                <w:sz w:val="28"/>
                <w:szCs w:val="28"/>
              </w:rPr>
              <w:t>- 4-е классы</w:t>
            </w:r>
          </w:p>
        </w:tc>
        <w:tc>
          <w:tcPr>
            <w:tcW w:w="2411" w:type="dxa"/>
            <w:tcBorders>
              <w:top w:val="single" w:sz="4" w:space="0" w:color="000000"/>
              <w:left w:val="single" w:sz="4" w:space="0" w:color="000000"/>
              <w:bottom w:val="single" w:sz="4" w:space="0" w:color="000000"/>
              <w:right w:val="single" w:sz="4" w:space="0" w:color="000000"/>
            </w:tcBorders>
            <w:hideMark/>
          </w:tcPr>
          <w:p w:rsidR="00CD3FED" w:rsidRPr="008B69A4" w:rsidRDefault="00CD3FED" w:rsidP="008B69A4">
            <w:pPr>
              <w:spacing w:after="0" w:line="240" w:lineRule="auto"/>
              <w:jc w:val="both"/>
              <w:rPr>
                <w:rFonts w:ascii="Times New Roman" w:eastAsia="Times New Roman" w:hAnsi="Times New Roman" w:cs="Times New Roman"/>
                <w:bCs/>
                <w:sz w:val="28"/>
                <w:szCs w:val="28"/>
              </w:rPr>
            </w:pPr>
            <w:r w:rsidRPr="008B69A4">
              <w:rPr>
                <w:rFonts w:ascii="Times New Roman" w:hAnsi="Times New Roman" w:cs="Times New Roman"/>
                <w:bCs/>
                <w:sz w:val="28"/>
                <w:szCs w:val="28"/>
              </w:rPr>
              <w:t>октября</w:t>
            </w:r>
          </w:p>
          <w:p w:rsidR="00CD3FED" w:rsidRPr="008B69A4" w:rsidRDefault="00CD3FED" w:rsidP="008B69A4">
            <w:pPr>
              <w:spacing w:after="0" w:line="240" w:lineRule="auto"/>
              <w:jc w:val="both"/>
              <w:rPr>
                <w:rFonts w:ascii="Times New Roman" w:eastAsiaTheme="minorEastAsia" w:hAnsi="Times New Roman" w:cs="Times New Roman"/>
                <w:bCs/>
                <w:sz w:val="28"/>
                <w:szCs w:val="28"/>
              </w:rPr>
            </w:pPr>
            <w:r w:rsidRPr="008B69A4">
              <w:rPr>
                <w:rFonts w:ascii="Times New Roman" w:hAnsi="Times New Roman" w:cs="Times New Roman"/>
                <w:bCs/>
                <w:sz w:val="28"/>
                <w:szCs w:val="28"/>
              </w:rPr>
              <w:t>декабрь</w:t>
            </w:r>
          </w:p>
          <w:p w:rsidR="00CD3FED" w:rsidRPr="008B69A4" w:rsidRDefault="00CD3FED" w:rsidP="008B69A4">
            <w:pPr>
              <w:spacing w:after="0" w:line="240" w:lineRule="auto"/>
              <w:jc w:val="both"/>
              <w:rPr>
                <w:rFonts w:ascii="Times New Roman" w:hAnsi="Times New Roman" w:cs="Times New Roman"/>
                <w:bCs/>
                <w:sz w:val="28"/>
                <w:szCs w:val="28"/>
              </w:rPr>
            </w:pPr>
            <w:r w:rsidRPr="008B69A4">
              <w:rPr>
                <w:rFonts w:ascii="Times New Roman" w:hAnsi="Times New Roman" w:cs="Times New Roman"/>
                <w:bCs/>
                <w:sz w:val="28"/>
                <w:szCs w:val="28"/>
              </w:rPr>
              <w:t>март</w:t>
            </w:r>
          </w:p>
          <w:p w:rsidR="00CD3FED" w:rsidRPr="008B69A4" w:rsidRDefault="00CD3FED" w:rsidP="008B69A4">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8B69A4">
              <w:rPr>
                <w:rFonts w:ascii="Times New Roman" w:hAnsi="Times New Roman" w:cs="Times New Roman"/>
                <w:bCs/>
                <w:sz w:val="28"/>
                <w:szCs w:val="28"/>
              </w:rPr>
              <w:t>май</w:t>
            </w:r>
          </w:p>
        </w:tc>
        <w:tc>
          <w:tcPr>
            <w:tcW w:w="3403" w:type="dxa"/>
            <w:tcBorders>
              <w:top w:val="single" w:sz="4" w:space="0" w:color="000000"/>
              <w:left w:val="single" w:sz="4" w:space="0" w:color="000000"/>
              <w:bottom w:val="single" w:sz="4" w:space="0" w:color="000000"/>
              <w:right w:val="single" w:sz="4" w:space="0" w:color="000000"/>
            </w:tcBorders>
          </w:tcPr>
          <w:p w:rsidR="00CD3FED" w:rsidRPr="008B69A4" w:rsidRDefault="00CD3FED" w:rsidP="008B69A4">
            <w:pPr>
              <w:spacing w:after="0" w:line="240" w:lineRule="auto"/>
              <w:jc w:val="both"/>
              <w:rPr>
                <w:rFonts w:ascii="Times New Roman" w:eastAsia="Times New Roman" w:hAnsi="Times New Roman" w:cs="Times New Roman"/>
                <w:bCs/>
                <w:sz w:val="28"/>
                <w:szCs w:val="28"/>
              </w:rPr>
            </w:pPr>
            <w:r w:rsidRPr="008B69A4">
              <w:rPr>
                <w:rFonts w:ascii="Times New Roman" w:hAnsi="Times New Roman" w:cs="Times New Roman"/>
                <w:bCs/>
                <w:sz w:val="28"/>
                <w:szCs w:val="28"/>
              </w:rPr>
              <w:t xml:space="preserve">соревнования </w:t>
            </w:r>
          </w:p>
          <w:p w:rsidR="00CD3FED" w:rsidRPr="008B69A4" w:rsidRDefault="00CD3FED" w:rsidP="008B69A4">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p>
        </w:tc>
        <w:tc>
          <w:tcPr>
            <w:tcW w:w="2411" w:type="dxa"/>
            <w:gridSpan w:val="2"/>
            <w:tcBorders>
              <w:top w:val="single" w:sz="4" w:space="0" w:color="000000"/>
              <w:left w:val="single" w:sz="4" w:space="0" w:color="000000"/>
              <w:bottom w:val="single" w:sz="4" w:space="0" w:color="000000"/>
              <w:right w:val="single" w:sz="4" w:space="0" w:color="000000"/>
            </w:tcBorders>
            <w:hideMark/>
          </w:tcPr>
          <w:p w:rsidR="00CD3FED" w:rsidRPr="008B69A4" w:rsidRDefault="00CD3FED" w:rsidP="008B69A4">
            <w:pPr>
              <w:spacing w:after="0" w:line="240" w:lineRule="auto"/>
              <w:jc w:val="both"/>
              <w:rPr>
                <w:rFonts w:ascii="Times New Roman" w:eastAsia="Times New Roman" w:hAnsi="Times New Roman" w:cs="Times New Roman"/>
                <w:bCs/>
                <w:sz w:val="28"/>
                <w:szCs w:val="28"/>
              </w:rPr>
            </w:pPr>
            <w:r w:rsidRPr="008B69A4">
              <w:rPr>
                <w:rFonts w:ascii="Times New Roman" w:hAnsi="Times New Roman" w:cs="Times New Roman"/>
                <w:bCs/>
                <w:sz w:val="28"/>
                <w:szCs w:val="28"/>
              </w:rPr>
              <w:t>учитель физкультуры,</w:t>
            </w:r>
          </w:p>
          <w:p w:rsidR="00CD3FED" w:rsidRPr="008B69A4" w:rsidRDefault="00CD3FED" w:rsidP="008B69A4">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8B69A4">
              <w:rPr>
                <w:rFonts w:ascii="Times New Roman" w:hAnsi="Times New Roman" w:cs="Times New Roman"/>
                <w:bCs/>
                <w:sz w:val="28"/>
                <w:szCs w:val="28"/>
              </w:rPr>
              <w:t>классные руководители</w:t>
            </w:r>
          </w:p>
        </w:tc>
      </w:tr>
      <w:tr w:rsidR="00CD3FED" w:rsidRPr="008B69A4" w:rsidTr="00CD3FED">
        <w:tc>
          <w:tcPr>
            <w:tcW w:w="6490" w:type="dxa"/>
            <w:tcBorders>
              <w:top w:val="single" w:sz="4" w:space="0" w:color="000000"/>
              <w:left w:val="single" w:sz="4" w:space="0" w:color="000000"/>
              <w:bottom w:val="single" w:sz="4" w:space="0" w:color="000000"/>
              <w:right w:val="single" w:sz="4" w:space="0" w:color="000000"/>
            </w:tcBorders>
            <w:hideMark/>
          </w:tcPr>
          <w:p w:rsidR="00CD3FED" w:rsidRPr="008B69A4" w:rsidRDefault="00CD3FED" w:rsidP="008B69A4">
            <w:pPr>
              <w:spacing w:after="0" w:line="240" w:lineRule="auto"/>
              <w:jc w:val="both"/>
              <w:rPr>
                <w:rFonts w:ascii="Times New Roman" w:eastAsia="Times New Roman" w:hAnsi="Times New Roman" w:cs="Times New Roman"/>
                <w:bCs/>
                <w:sz w:val="28"/>
                <w:szCs w:val="28"/>
              </w:rPr>
            </w:pPr>
            <w:r w:rsidRPr="008B69A4">
              <w:rPr>
                <w:rFonts w:ascii="Times New Roman" w:hAnsi="Times New Roman" w:cs="Times New Roman"/>
                <w:bCs/>
                <w:sz w:val="28"/>
                <w:szCs w:val="28"/>
              </w:rPr>
              <w:t>Месячник по ЗОЖ  «Здоровый я - здоровая страна» (1-4 классы):</w:t>
            </w:r>
          </w:p>
          <w:p w:rsidR="00CD3FED" w:rsidRPr="008B69A4" w:rsidRDefault="00CD3FED" w:rsidP="008B69A4">
            <w:pPr>
              <w:spacing w:after="0" w:line="240" w:lineRule="auto"/>
              <w:jc w:val="both"/>
              <w:rPr>
                <w:rFonts w:ascii="Times New Roman" w:eastAsiaTheme="minorEastAsia" w:hAnsi="Times New Roman" w:cs="Times New Roman"/>
                <w:bCs/>
                <w:sz w:val="28"/>
                <w:szCs w:val="28"/>
              </w:rPr>
            </w:pPr>
            <w:r w:rsidRPr="008B69A4">
              <w:rPr>
                <w:rFonts w:ascii="Times New Roman" w:hAnsi="Times New Roman" w:cs="Times New Roman"/>
                <w:bCs/>
                <w:sz w:val="28"/>
                <w:szCs w:val="28"/>
              </w:rPr>
              <w:t>- «Ударим юмором по вредным привычкам» (3-4 классы)</w:t>
            </w:r>
          </w:p>
          <w:p w:rsidR="00CD3FED" w:rsidRPr="008B69A4" w:rsidRDefault="00CD3FED" w:rsidP="008B69A4">
            <w:pPr>
              <w:spacing w:after="0" w:line="240" w:lineRule="auto"/>
              <w:jc w:val="both"/>
              <w:rPr>
                <w:rFonts w:ascii="Times New Roman" w:hAnsi="Times New Roman" w:cs="Times New Roman"/>
                <w:bCs/>
                <w:sz w:val="28"/>
                <w:szCs w:val="28"/>
              </w:rPr>
            </w:pPr>
            <w:r w:rsidRPr="008B69A4">
              <w:rPr>
                <w:rFonts w:ascii="Times New Roman" w:hAnsi="Times New Roman" w:cs="Times New Roman"/>
                <w:bCs/>
                <w:sz w:val="28"/>
                <w:szCs w:val="28"/>
              </w:rPr>
              <w:t>- Встречи с мед.работниками (1-4 классы)</w:t>
            </w:r>
          </w:p>
          <w:p w:rsidR="00CD3FED" w:rsidRPr="008B69A4" w:rsidRDefault="00CD3FED" w:rsidP="008B69A4">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8B69A4">
              <w:rPr>
                <w:rFonts w:ascii="Times New Roman" w:hAnsi="Times New Roman" w:cs="Times New Roman"/>
                <w:bCs/>
                <w:sz w:val="28"/>
                <w:szCs w:val="28"/>
              </w:rPr>
              <w:t>- Выпуск тематического «Школьного вестника»  информационного тематического стенда</w:t>
            </w:r>
          </w:p>
        </w:tc>
        <w:tc>
          <w:tcPr>
            <w:tcW w:w="2411" w:type="dxa"/>
            <w:tcBorders>
              <w:top w:val="single" w:sz="4" w:space="0" w:color="000000"/>
              <w:left w:val="single" w:sz="4" w:space="0" w:color="000000"/>
              <w:bottom w:val="single" w:sz="4" w:space="0" w:color="000000"/>
              <w:right w:val="single" w:sz="4" w:space="0" w:color="000000"/>
            </w:tcBorders>
            <w:hideMark/>
          </w:tcPr>
          <w:p w:rsidR="00CD3FED" w:rsidRPr="008B69A4" w:rsidRDefault="00CD3FED" w:rsidP="008B69A4">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8B69A4">
              <w:rPr>
                <w:rFonts w:ascii="Times New Roman" w:hAnsi="Times New Roman" w:cs="Times New Roman"/>
                <w:bCs/>
                <w:sz w:val="28"/>
                <w:szCs w:val="28"/>
              </w:rPr>
              <w:t>ноябрь</w:t>
            </w:r>
          </w:p>
        </w:tc>
        <w:tc>
          <w:tcPr>
            <w:tcW w:w="3403" w:type="dxa"/>
            <w:tcBorders>
              <w:top w:val="single" w:sz="4" w:space="0" w:color="000000"/>
              <w:left w:val="single" w:sz="4" w:space="0" w:color="000000"/>
              <w:bottom w:val="single" w:sz="4" w:space="0" w:color="000000"/>
              <w:right w:val="single" w:sz="4" w:space="0" w:color="000000"/>
            </w:tcBorders>
          </w:tcPr>
          <w:p w:rsidR="00CD3FED" w:rsidRPr="008B69A4" w:rsidRDefault="00CD3FED" w:rsidP="008B69A4">
            <w:pPr>
              <w:spacing w:after="0" w:line="240" w:lineRule="auto"/>
              <w:jc w:val="both"/>
              <w:rPr>
                <w:rFonts w:ascii="Times New Roman" w:eastAsia="Times New Roman" w:hAnsi="Times New Roman" w:cs="Times New Roman"/>
                <w:bCs/>
                <w:sz w:val="28"/>
                <w:szCs w:val="28"/>
              </w:rPr>
            </w:pPr>
            <w:r w:rsidRPr="008B69A4">
              <w:rPr>
                <w:rFonts w:ascii="Times New Roman" w:hAnsi="Times New Roman" w:cs="Times New Roman"/>
                <w:bCs/>
                <w:sz w:val="28"/>
                <w:szCs w:val="28"/>
              </w:rPr>
              <w:t>Комплекс мероприятий:</w:t>
            </w:r>
          </w:p>
          <w:p w:rsidR="00CD3FED" w:rsidRPr="008B69A4" w:rsidRDefault="00CD3FED" w:rsidP="008B69A4">
            <w:pPr>
              <w:spacing w:after="0" w:line="240" w:lineRule="auto"/>
              <w:jc w:val="both"/>
              <w:rPr>
                <w:rFonts w:ascii="Times New Roman" w:eastAsiaTheme="minorEastAsia" w:hAnsi="Times New Roman" w:cs="Times New Roman"/>
                <w:bCs/>
                <w:sz w:val="28"/>
                <w:szCs w:val="28"/>
              </w:rPr>
            </w:pPr>
            <w:r w:rsidRPr="008B69A4">
              <w:rPr>
                <w:rFonts w:ascii="Times New Roman" w:hAnsi="Times New Roman" w:cs="Times New Roman"/>
                <w:bCs/>
                <w:sz w:val="28"/>
                <w:szCs w:val="28"/>
              </w:rPr>
              <w:t>конкурс рисунков и плакатов</w:t>
            </w:r>
          </w:p>
          <w:p w:rsidR="00CD3FED" w:rsidRPr="008B69A4" w:rsidRDefault="00CD3FED" w:rsidP="008B69A4">
            <w:pPr>
              <w:spacing w:after="0" w:line="240" w:lineRule="auto"/>
              <w:jc w:val="both"/>
              <w:rPr>
                <w:rFonts w:ascii="Times New Roman" w:hAnsi="Times New Roman" w:cs="Times New Roman"/>
                <w:bCs/>
                <w:sz w:val="28"/>
                <w:szCs w:val="28"/>
              </w:rPr>
            </w:pPr>
            <w:r w:rsidRPr="008B69A4">
              <w:rPr>
                <w:rFonts w:ascii="Times New Roman" w:hAnsi="Times New Roman" w:cs="Times New Roman"/>
                <w:bCs/>
                <w:sz w:val="28"/>
                <w:szCs w:val="28"/>
              </w:rPr>
              <w:t>беседы</w:t>
            </w:r>
          </w:p>
          <w:p w:rsidR="00CD3FED" w:rsidRPr="008B69A4" w:rsidRDefault="00CD3FED" w:rsidP="008B69A4">
            <w:pPr>
              <w:spacing w:after="0" w:line="240" w:lineRule="auto"/>
              <w:jc w:val="both"/>
              <w:rPr>
                <w:rFonts w:ascii="Times New Roman" w:hAnsi="Times New Roman" w:cs="Times New Roman"/>
                <w:bCs/>
                <w:sz w:val="28"/>
                <w:szCs w:val="28"/>
              </w:rPr>
            </w:pPr>
          </w:p>
          <w:p w:rsidR="00CD3FED" w:rsidRPr="008B69A4" w:rsidRDefault="00CD3FED" w:rsidP="008B69A4">
            <w:pPr>
              <w:spacing w:after="0" w:line="240" w:lineRule="auto"/>
              <w:jc w:val="both"/>
              <w:rPr>
                <w:rFonts w:ascii="Times New Roman" w:hAnsi="Times New Roman" w:cs="Times New Roman"/>
                <w:bCs/>
                <w:sz w:val="28"/>
                <w:szCs w:val="28"/>
              </w:rPr>
            </w:pPr>
          </w:p>
          <w:p w:rsidR="00CD3FED" w:rsidRPr="008B69A4" w:rsidRDefault="00CD3FED" w:rsidP="008B69A4">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8B69A4">
              <w:rPr>
                <w:rFonts w:ascii="Times New Roman" w:hAnsi="Times New Roman" w:cs="Times New Roman"/>
                <w:bCs/>
                <w:sz w:val="28"/>
                <w:szCs w:val="28"/>
              </w:rPr>
              <w:t>газета, стенд</w:t>
            </w:r>
          </w:p>
        </w:tc>
        <w:tc>
          <w:tcPr>
            <w:tcW w:w="2411" w:type="dxa"/>
            <w:gridSpan w:val="2"/>
            <w:tcBorders>
              <w:top w:val="single" w:sz="4" w:space="0" w:color="000000"/>
              <w:left w:val="single" w:sz="4" w:space="0" w:color="000000"/>
              <w:bottom w:val="single" w:sz="4" w:space="0" w:color="000000"/>
              <w:right w:val="single" w:sz="4" w:space="0" w:color="000000"/>
            </w:tcBorders>
          </w:tcPr>
          <w:p w:rsidR="00CD3FED" w:rsidRPr="008B69A4" w:rsidRDefault="00CD3FED" w:rsidP="008B69A4">
            <w:pPr>
              <w:spacing w:after="0" w:line="240" w:lineRule="auto"/>
              <w:jc w:val="both"/>
              <w:rPr>
                <w:rFonts w:ascii="Times New Roman" w:eastAsia="Times New Roman" w:hAnsi="Times New Roman" w:cs="Times New Roman"/>
                <w:bCs/>
                <w:sz w:val="28"/>
                <w:szCs w:val="28"/>
              </w:rPr>
            </w:pPr>
          </w:p>
          <w:p w:rsidR="00CD3FED" w:rsidRPr="008B69A4" w:rsidRDefault="00CD3FED" w:rsidP="008B69A4">
            <w:pPr>
              <w:spacing w:after="0" w:line="240" w:lineRule="auto"/>
              <w:jc w:val="both"/>
              <w:rPr>
                <w:rFonts w:ascii="Times New Roman" w:eastAsiaTheme="minorEastAsia" w:hAnsi="Times New Roman" w:cs="Times New Roman"/>
                <w:bCs/>
                <w:sz w:val="28"/>
                <w:szCs w:val="28"/>
              </w:rPr>
            </w:pPr>
            <w:r w:rsidRPr="008B69A4">
              <w:rPr>
                <w:rFonts w:ascii="Times New Roman" w:hAnsi="Times New Roman" w:cs="Times New Roman"/>
                <w:bCs/>
                <w:sz w:val="28"/>
                <w:szCs w:val="28"/>
              </w:rPr>
              <w:t xml:space="preserve">классные руководители, мед.работник </w:t>
            </w:r>
          </w:p>
          <w:p w:rsidR="00CD3FED" w:rsidRPr="008B69A4" w:rsidRDefault="00CD3FED" w:rsidP="008B69A4">
            <w:pPr>
              <w:spacing w:after="0" w:line="240" w:lineRule="auto"/>
              <w:jc w:val="both"/>
              <w:rPr>
                <w:rFonts w:ascii="Times New Roman" w:hAnsi="Times New Roman" w:cs="Times New Roman"/>
                <w:bCs/>
                <w:sz w:val="28"/>
                <w:szCs w:val="28"/>
              </w:rPr>
            </w:pPr>
          </w:p>
          <w:p w:rsidR="00CD3FED" w:rsidRPr="008B69A4" w:rsidRDefault="00CD3FED" w:rsidP="008B69A4">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8B69A4">
              <w:rPr>
                <w:rFonts w:ascii="Times New Roman" w:hAnsi="Times New Roman" w:cs="Times New Roman"/>
                <w:bCs/>
                <w:sz w:val="28"/>
                <w:szCs w:val="28"/>
              </w:rPr>
              <w:t xml:space="preserve">зам.директора по ВР, </w:t>
            </w:r>
          </w:p>
        </w:tc>
      </w:tr>
      <w:tr w:rsidR="00CD3FED" w:rsidRPr="008B69A4" w:rsidTr="00CD3FED">
        <w:tc>
          <w:tcPr>
            <w:tcW w:w="6490" w:type="dxa"/>
            <w:tcBorders>
              <w:top w:val="single" w:sz="4" w:space="0" w:color="000000"/>
              <w:left w:val="single" w:sz="4" w:space="0" w:color="000000"/>
              <w:bottom w:val="single" w:sz="4" w:space="0" w:color="000000"/>
              <w:right w:val="single" w:sz="4" w:space="0" w:color="000000"/>
            </w:tcBorders>
            <w:hideMark/>
          </w:tcPr>
          <w:p w:rsidR="00CD3FED" w:rsidRPr="008B69A4" w:rsidRDefault="00CD3FED" w:rsidP="008B69A4">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8B69A4">
              <w:rPr>
                <w:rFonts w:ascii="Times New Roman" w:hAnsi="Times New Roman" w:cs="Times New Roman"/>
                <w:bCs/>
                <w:sz w:val="28"/>
                <w:szCs w:val="28"/>
              </w:rPr>
              <w:t>«Весне – физкульт-ура!»</w:t>
            </w:r>
          </w:p>
        </w:tc>
        <w:tc>
          <w:tcPr>
            <w:tcW w:w="2411" w:type="dxa"/>
            <w:tcBorders>
              <w:top w:val="single" w:sz="4" w:space="0" w:color="000000"/>
              <w:left w:val="single" w:sz="4" w:space="0" w:color="000000"/>
              <w:bottom w:val="single" w:sz="4" w:space="0" w:color="000000"/>
              <w:right w:val="single" w:sz="4" w:space="0" w:color="000000"/>
            </w:tcBorders>
            <w:hideMark/>
          </w:tcPr>
          <w:p w:rsidR="00CD3FED" w:rsidRPr="008B69A4" w:rsidRDefault="00CD3FED" w:rsidP="008B69A4">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8B69A4">
              <w:rPr>
                <w:rFonts w:ascii="Times New Roman" w:hAnsi="Times New Roman" w:cs="Times New Roman"/>
                <w:bCs/>
                <w:sz w:val="28"/>
                <w:szCs w:val="28"/>
              </w:rPr>
              <w:t>март</w:t>
            </w:r>
          </w:p>
        </w:tc>
        <w:tc>
          <w:tcPr>
            <w:tcW w:w="3403" w:type="dxa"/>
            <w:tcBorders>
              <w:top w:val="single" w:sz="4" w:space="0" w:color="000000"/>
              <w:left w:val="single" w:sz="4" w:space="0" w:color="000000"/>
              <w:bottom w:val="single" w:sz="4" w:space="0" w:color="000000"/>
              <w:right w:val="single" w:sz="4" w:space="0" w:color="000000"/>
            </w:tcBorders>
            <w:hideMark/>
          </w:tcPr>
          <w:p w:rsidR="00CD3FED" w:rsidRPr="008B69A4" w:rsidRDefault="00CD3FED" w:rsidP="008B69A4">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8B69A4">
              <w:rPr>
                <w:rFonts w:ascii="Times New Roman" w:hAnsi="Times New Roman" w:cs="Times New Roman"/>
                <w:bCs/>
                <w:sz w:val="28"/>
                <w:szCs w:val="28"/>
              </w:rPr>
              <w:t>спортивная эстафета</w:t>
            </w:r>
          </w:p>
        </w:tc>
        <w:tc>
          <w:tcPr>
            <w:tcW w:w="2411" w:type="dxa"/>
            <w:gridSpan w:val="2"/>
            <w:tcBorders>
              <w:top w:val="single" w:sz="4" w:space="0" w:color="000000"/>
              <w:left w:val="single" w:sz="4" w:space="0" w:color="000000"/>
              <w:bottom w:val="single" w:sz="4" w:space="0" w:color="000000"/>
              <w:right w:val="single" w:sz="4" w:space="0" w:color="000000"/>
            </w:tcBorders>
            <w:hideMark/>
          </w:tcPr>
          <w:p w:rsidR="00CD3FED" w:rsidRPr="008B69A4" w:rsidRDefault="00CD3FED" w:rsidP="008B69A4">
            <w:pPr>
              <w:spacing w:after="0" w:line="240" w:lineRule="auto"/>
              <w:jc w:val="both"/>
              <w:rPr>
                <w:rFonts w:ascii="Times New Roman" w:eastAsia="Times New Roman" w:hAnsi="Times New Roman" w:cs="Times New Roman"/>
                <w:bCs/>
                <w:sz w:val="28"/>
                <w:szCs w:val="28"/>
              </w:rPr>
            </w:pPr>
            <w:r w:rsidRPr="008B69A4">
              <w:rPr>
                <w:rFonts w:ascii="Times New Roman" w:hAnsi="Times New Roman" w:cs="Times New Roman"/>
                <w:bCs/>
                <w:sz w:val="28"/>
                <w:szCs w:val="28"/>
              </w:rPr>
              <w:t>учитель физкультуры,</w:t>
            </w:r>
          </w:p>
          <w:p w:rsidR="00CD3FED" w:rsidRPr="008B69A4" w:rsidRDefault="00CD3FED" w:rsidP="008B69A4">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8B69A4">
              <w:rPr>
                <w:rFonts w:ascii="Times New Roman" w:hAnsi="Times New Roman" w:cs="Times New Roman"/>
                <w:bCs/>
                <w:sz w:val="28"/>
                <w:szCs w:val="28"/>
              </w:rPr>
              <w:t>классные руководители</w:t>
            </w:r>
          </w:p>
        </w:tc>
      </w:tr>
      <w:tr w:rsidR="00CD3FED" w:rsidRPr="008B69A4" w:rsidTr="00CD3FED">
        <w:tc>
          <w:tcPr>
            <w:tcW w:w="14715" w:type="dxa"/>
            <w:gridSpan w:val="5"/>
            <w:tcBorders>
              <w:top w:val="single" w:sz="4" w:space="0" w:color="000000"/>
              <w:left w:val="single" w:sz="4" w:space="0" w:color="000000"/>
              <w:bottom w:val="single" w:sz="4" w:space="0" w:color="000000"/>
              <w:right w:val="single" w:sz="4" w:space="0" w:color="000000"/>
            </w:tcBorders>
            <w:hideMark/>
          </w:tcPr>
          <w:p w:rsidR="00CD3FED" w:rsidRPr="008B69A4" w:rsidRDefault="00CD3FED" w:rsidP="008B69A4">
            <w:pPr>
              <w:widowControl w:val="0"/>
              <w:autoSpaceDE w:val="0"/>
              <w:autoSpaceDN w:val="0"/>
              <w:adjustRightInd w:val="0"/>
              <w:spacing w:after="0" w:line="240" w:lineRule="auto"/>
              <w:jc w:val="both"/>
              <w:rPr>
                <w:rFonts w:ascii="Times New Roman" w:eastAsia="Times New Roman" w:hAnsi="Times New Roman" w:cs="Times New Roman"/>
                <w:b/>
                <w:bCs/>
                <w:sz w:val="28"/>
                <w:szCs w:val="28"/>
              </w:rPr>
            </w:pPr>
            <w:r w:rsidRPr="008B69A4">
              <w:rPr>
                <w:rFonts w:ascii="Times New Roman" w:hAnsi="Times New Roman" w:cs="Times New Roman"/>
                <w:b/>
                <w:bCs/>
                <w:sz w:val="28"/>
                <w:szCs w:val="28"/>
              </w:rPr>
              <w:t>Экологическое воспитание</w:t>
            </w:r>
          </w:p>
        </w:tc>
      </w:tr>
      <w:tr w:rsidR="00CD3FED" w:rsidRPr="008B69A4" w:rsidTr="00CD3FED">
        <w:tc>
          <w:tcPr>
            <w:tcW w:w="6490" w:type="dxa"/>
            <w:tcBorders>
              <w:top w:val="single" w:sz="4" w:space="0" w:color="000000"/>
              <w:left w:val="single" w:sz="4" w:space="0" w:color="000000"/>
              <w:bottom w:val="single" w:sz="4" w:space="0" w:color="000000"/>
              <w:right w:val="single" w:sz="4" w:space="0" w:color="000000"/>
            </w:tcBorders>
            <w:hideMark/>
          </w:tcPr>
          <w:p w:rsidR="00CD3FED" w:rsidRPr="008B69A4" w:rsidRDefault="00CD3FED" w:rsidP="008B69A4">
            <w:pPr>
              <w:spacing w:after="0" w:line="240" w:lineRule="auto"/>
              <w:jc w:val="both"/>
              <w:rPr>
                <w:rFonts w:ascii="Times New Roman" w:eastAsia="Times New Roman" w:hAnsi="Times New Roman" w:cs="Times New Roman"/>
                <w:bCs/>
                <w:sz w:val="28"/>
                <w:szCs w:val="28"/>
              </w:rPr>
            </w:pPr>
            <w:r w:rsidRPr="008B69A4">
              <w:rPr>
                <w:rFonts w:ascii="Times New Roman" w:hAnsi="Times New Roman" w:cs="Times New Roman"/>
                <w:bCs/>
                <w:sz w:val="28"/>
                <w:szCs w:val="28"/>
              </w:rPr>
              <w:t>Цикл классных часов по экологическому воспитанию</w:t>
            </w:r>
          </w:p>
          <w:p w:rsidR="00CD3FED" w:rsidRPr="008B69A4" w:rsidRDefault="00CD3FED" w:rsidP="008B69A4">
            <w:pPr>
              <w:spacing w:after="0" w:line="240" w:lineRule="auto"/>
              <w:jc w:val="both"/>
              <w:rPr>
                <w:rFonts w:ascii="Times New Roman" w:eastAsiaTheme="minorEastAsia" w:hAnsi="Times New Roman" w:cs="Times New Roman"/>
                <w:bCs/>
                <w:sz w:val="28"/>
                <w:szCs w:val="28"/>
              </w:rPr>
            </w:pPr>
            <w:r w:rsidRPr="008B69A4">
              <w:rPr>
                <w:rFonts w:ascii="Times New Roman" w:hAnsi="Times New Roman" w:cs="Times New Roman"/>
                <w:bCs/>
                <w:sz w:val="28"/>
                <w:szCs w:val="28"/>
              </w:rPr>
              <w:t xml:space="preserve"> (1-4 классы):</w:t>
            </w:r>
          </w:p>
          <w:p w:rsidR="00CD3FED" w:rsidRPr="008B69A4" w:rsidRDefault="00CD3FED" w:rsidP="008B69A4">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8B69A4">
              <w:rPr>
                <w:rFonts w:ascii="Times New Roman" w:hAnsi="Times New Roman" w:cs="Times New Roman"/>
                <w:bCs/>
                <w:sz w:val="28"/>
                <w:szCs w:val="28"/>
              </w:rPr>
              <w:lastRenderedPageBreak/>
              <w:t xml:space="preserve">«О братьях наших меньших», «Русские берёзки», «Цветы в былинах и мифах», «Мой домашний любимец», «Мы в ответе за тех, кого приручили» и </w:t>
            </w:r>
          </w:p>
        </w:tc>
        <w:tc>
          <w:tcPr>
            <w:tcW w:w="2411" w:type="dxa"/>
            <w:tcBorders>
              <w:top w:val="single" w:sz="4" w:space="0" w:color="000000"/>
              <w:left w:val="single" w:sz="4" w:space="0" w:color="000000"/>
              <w:bottom w:val="single" w:sz="4" w:space="0" w:color="000000"/>
              <w:right w:val="single" w:sz="4" w:space="0" w:color="000000"/>
            </w:tcBorders>
            <w:hideMark/>
          </w:tcPr>
          <w:p w:rsidR="00CD3FED" w:rsidRPr="008B69A4" w:rsidRDefault="00CD3FED" w:rsidP="008B69A4">
            <w:pPr>
              <w:spacing w:after="0" w:line="240" w:lineRule="auto"/>
              <w:jc w:val="both"/>
              <w:rPr>
                <w:rFonts w:ascii="Times New Roman" w:eastAsia="Times New Roman" w:hAnsi="Times New Roman" w:cs="Times New Roman"/>
                <w:bCs/>
                <w:sz w:val="28"/>
                <w:szCs w:val="28"/>
              </w:rPr>
            </w:pPr>
            <w:r w:rsidRPr="008B69A4">
              <w:rPr>
                <w:rFonts w:ascii="Times New Roman" w:hAnsi="Times New Roman" w:cs="Times New Roman"/>
                <w:bCs/>
                <w:sz w:val="28"/>
                <w:szCs w:val="28"/>
              </w:rPr>
              <w:lastRenderedPageBreak/>
              <w:t xml:space="preserve">в течение </w:t>
            </w:r>
          </w:p>
          <w:p w:rsidR="00CD3FED" w:rsidRPr="008B69A4" w:rsidRDefault="00CD3FED" w:rsidP="008B69A4">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8B69A4">
              <w:rPr>
                <w:rFonts w:ascii="Times New Roman" w:hAnsi="Times New Roman" w:cs="Times New Roman"/>
                <w:bCs/>
                <w:sz w:val="28"/>
                <w:szCs w:val="28"/>
              </w:rPr>
              <w:t>года</w:t>
            </w:r>
          </w:p>
        </w:tc>
        <w:tc>
          <w:tcPr>
            <w:tcW w:w="3403" w:type="dxa"/>
            <w:tcBorders>
              <w:top w:val="single" w:sz="4" w:space="0" w:color="000000"/>
              <w:left w:val="single" w:sz="4" w:space="0" w:color="000000"/>
              <w:bottom w:val="single" w:sz="4" w:space="0" w:color="000000"/>
              <w:right w:val="single" w:sz="4" w:space="0" w:color="000000"/>
            </w:tcBorders>
          </w:tcPr>
          <w:p w:rsidR="00CD3FED" w:rsidRPr="008B69A4" w:rsidRDefault="00CD3FED" w:rsidP="008B69A4">
            <w:pPr>
              <w:spacing w:after="0" w:line="240" w:lineRule="auto"/>
              <w:jc w:val="both"/>
              <w:rPr>
                <w:rFonts w:ascii="Times New Roman" w:eastAsia="Times New Roman" w:hAnsi="Times New Roman" w:cs="Times New Roman"/>
                <w:bCs/>
                <w:sz w:val="28"/>
                <w:szCs w:val="28"/>
              </w:rPr>
            </w:pPr>
            <w:r w:rsidRPr="008B69A4">
              <w:rPr>
                <w:rFonts w:ascii="Times New Roman" w:hAnsi="Times New Roman" w:cs="Times New Roman"/>
                <w:bCs/>
                <w:sz w:val="28"/>
                <w:szCs w:val="28"/>
              </w:rPr>
              <w:t>Викторины, беседы, игры и т.д.</w:t>
            </w:r>
          </w:p>
          <w:p w:rsidR="00CD3FED" w:rsidRPr="008B69A4" w:rsidRDefault="00CD3FED" w:rsidP="008B69A4">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p>
        </w:tc>
        <w:tc>
          <w:tcPr>
            <w:tcW w:w="2411" w:type="dxa"/>
            <w:gridSpan w:val="2"/>
            <w:tcBorders>
              <w:top w:val="single" w:sz="4" w:space="0" w:color="000000"/>
              <w:left w:val="single" w:sz="4" w:space="0" w:color="000000"/>
              <w:bottom w:val="single" w:sz="4" w:space="0" w:color="000000"/>
              <w:right w:val="single" w:sz="4" w:space="0" w:color="000000"/>
            </w:tcBorders>
            <w:hideMark/>
          </w:tcPr>
          <w:p w:rsidR="00CD3FED" w:rsidRPr="008B69A4" w:rsidRDefault="00CD3FED" w:rsidP="008B69A4">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8B69A4">
              <w:rPr>
                <w:rFonts w:ascii="Times New Roman" w:hAnsi="Times New Roman" w:cs="Times New Roman"/>
                <w:bCs/>
                <w:sz w:val="28"/>
                <w:szCs w:val="28"/>
              </w:rPr>
              <w:t>классные руководители</w:t>
            </w:r>
          </w:p>
        </w:tc>
      </w:tr>
      <w:tr w:rsidR="00CD3FED" w:rsidRPr="008B69A4" w:rsidTr="00CD3FED">
        <w:tc>
          <w:tcPr>
            <w:tcW w:w="6490" w:type="dxa"/>
            <w:tcBorders>
              <w:top w:val="single" w:sz="4" w:space="0" w:color="000000"/>
              <w:left w:val="single" w:sz="4" w:space="0" w:color="000000"/>
              <w:bottom w:val="single" w:sz="4" w:space="0" w:color="000000"/>
              <w:right w:val="single" w:sz="4" w:space="0" w:color="000000"/>
            </w:tcBorders>
            <w:hideMark/>
          </w:tcPr>
          <w:p w:rsidR="00CD3FED" w:rsidRPr="008B69A4" w:rsidRDefault="00CD3FED" w:rsidP="008B69A4">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8B69A4">
              <w:rPr>
                <w:rFonts w:ascii="Times New Roman" w:hAnsi="Times New Roman" w:cs="Times New Roman"/>
                <w:bCs/>
                <w:sz w:val="28"/>
                <w:szCs w:val="28"/>
              </w:rPr>
              <w:lastRenderedPageBreak/>
              <w:t>Акция «Каждому участку земли экологическую заботу» (1-4 классы)</w:t>
            </w:r>
          </w:p>
        </w:tc>
        <w:tc>
          <w:tcPr>
            <w:tcW w:w="2411" w:type="dxa"/>
            <w:tcBorders>
              <w:top w:val="single" w:sz="4" w:space="0" w:color="000000"/>
              <w:left w:val="single" w:sz="4" w:space="0" w:color="000000"/>
              <w:bottom w:val="single" w:sz="4" w:space="0" w:color="000000"/>
              <w:right w:val="single" w:sz="4" w:space="0" w:color="000000"/>
            </w:tcBorders>
            <w:hideMark/>
          </w:tcPr>
          <w:p w:rsidR="00CD3FED" w:rsidRPr="008B69A4" w:rsidRDefault="00CD3FED" w:rsidP="008B69A4">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8B69A4">
              <w:rPr>
                <w:rFonts w:ascii="Times New Roman" w:hAnsi="Times New Roman" w:cs="Times New Roman"/>
                <w:bCs/>
                <w:sz w:val="28"/>
                <w:szCs w:val="28"/>
              </w:rPr>
              <w:t>в течение года</w:t>
            </w:r>
          </w:p>
        </w:tc>
        <w:tc>
          <w:tcPr>
            <w:tcW w:w="3403" w:type="dxa"/>
            <w:tcBorders>
              <w:top w:val="single" w:sz="4" w:space="0" w:color="000000"/>
              <w:left w:val="single" w:sz="4" w:space="0" w:color="000000"/>
              <w:bottom w:val="single" w:sz="4" w:space="0" w:color="000000"/>
              <w:right w:val="single" w:sz="4" w:space="0" w:color="000000"/>
            </w:tcBorders>
            <w:hideMark/>
          </w:tcPr>
          <w:p w:rsidR="00CD3FED" w:rsidRPr="008B69A4" w:rsidRDefault="00CD3FED" w:rsidP="008B69A4">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8B69A4">
              <w:rPr>
                <w:rFonts w:ascii="Times New Roman" w:hAnsi="Times New Roman" w:cs="Times New Roman"/>
                <w:bCs/>
                <w:sz w:val="28"/>
                <w:szCs w:val="28"/>
              </w:rPr>
              <w:t>Трудо-вая акция</w:t>
            </w:r>
          </w:p>
        </w:tc>
        <w:tc>
          <w:tcPr>
            <w:tcW w:w="2411" w:type="dxa"/>
            <w:gridSpan w:val="2"/>
            <w:tcBorders>
              <w:top w:val="single" w:sz="4" w:space="0" w:color="000000"/>
              <w:left w:val="single" w:sz="4" w:space="0" w:color="000000"/>
              <w:bottom w:val="single" w:sz="4" w:space="0" w:color="000000"/>
              <w:right w:val="single" w:sz="4" w:space="0" w:color="000000"/>
            </w:tcBorders>
            <w:hideMark/>
          </w:tcPr>
          <w:p w:rsidR="00CD3FED" w:rsidRPr="008B69A4" w:rsidRDefault="00CD3FED" w:rsidP="008B69A4">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8B69A4">
              <w:rPr>
                <w:rFonts w:ascii="Times New Roman" w:hAnsi="Times New Roman" w:cs="Times New Roman"/>
                <w:bCs/>
                <w:sz w:val="28"/>
                <w:szCs w:val="28"/>
              </w:rPr>
              <w:t>классные руководители</w:t>
            </w:r>
          </w:p>
        </w:tc>
      </w:tr>
      <w:tr w:rsidR="00CD3FED" w:rsidRPr="008B69A4" w:rsidTr="00CD3FED">
        <w:tc>
          <w:tcPr>
            <w:tcW w:w="6490" w:type="dxa"/>
            <w:tcBorders>
              <w:top w:val="single" w:sz="4" w:space="0" w:color="000000"/>
              <w:left w:val="single" w:sz="4" w:space="0" w:color="000000"/>
              <w:bottom w:val="single" w:sz="4" w:space="0" w:color="000000"/>
              <w:right w:val="single" w:sz="4" w:space="0" w:color="000000"/>
            </w:tcBorders>
            <w:hideMark/>
          </w:tcPr>
          <w:p w:rsidR="00CD3FED" w:rsidRPr="008B69A4" w:rsidRDefault="00CD3FED" w:rsidP="008B69A4">
            <w:pPr>
              <w:spacing w:after="0" w:line="240" w:lineRule="auto"/>
              <w:jc w:val="both"/>
              <w:rPr>
                <w:rFonts w:ascii="Times New Roman" w:eastAsia="Times New Roman" w:hAnsi="Times New Roman" w:cs="Times New Roman"/>
                <w:bCs/>
                <w:sz w:val="28"/>
                <w:szCs w:val="28"/>
              </w:rPr>
            </w:pPr>
            <w:r w:rsidRPr="008B69A4">
              <w:rPr>
                <w:rFonts w:ascii="Times New Roman" w:hAnsi="Times New Roman" w:cs="Times New Roman"/>
                <w:bCs/>
                <w:sz w:val="28"/>
                <w:szCs w:val="28"/>
              </w:rPr>
              <w:t>«Чудесный огород» (1-4 классы):</w:t>
            </w:r>
          </w:p>
          <w:p w:rsidR="00CD3FED" w:rsidRPr="008B69A4" w:rsidRDefault="00CD3FED" w:rsidP="008B69A4">
            <w:pPr>
              <w:spacing w:after="0" w:line="240" w:lineRule="auto"/>
              <w:jc w:val="both"/>
              <w:rPr>
                <w:rFonts w:ascii="Times New Roman" w:eastAsiaTheme="minorEastAsia" w:hAnsi="Times New Roman" w:cs="Times New Roman"/>
                <w:bCs/>
                <w:sz w:val="28"/>
                <w:szCs w:val="28"/>
              </w:rPr>
            </w:pPr>
            <w:r w:rsidRPr="008B69A4">
              <w:rPr>
                <w:rFonts w:ascii="Times New Roman" w:hAnsi="Times New Roman" w:cs="Times New Roman"/>
                <w:bCs/>
                <w:sz w:val="28"/>
                <w:szCs w:val="28"/>
              </w:rPr>
              <w:t>- Выставка «Осенние зарисовки»  (1-2 классы)</w:t>
            </w:r>
          </w:p>
          <w:p w:rsidR="00CD3FED" w:rsidRPr="008B69A4" w:rsidRDefault="00CD3FED" w:rsidP="008B69A4">
            <w:pPr>
              <w:spacing w:after="0" w:line="240" w:lineRule="auto"/>
              <w:jc w:val="both"/>
              <w:rPr>
                <w:rFonts w:ascii="Times New Roman" w:hAnsi="Times New Roman" w:cs="Times New Roman"/>
                <w:bCs/>
                <w:sz w:val="28"/>
                <w:szCs w:val="28"/>
              </w:rPr>
            </w:pPr>
            <w:r w:rsidRPr="008B69A4">
              <w:rPr>
                <w:rFonts w:ascii="Times New Roman" w:hAnsi="Times New Roman" w:cs="Times New Roman"/>
                <w:bCs/>
                <w:sz w:val="28"/>
                <w:szCs w:val="28"/>
              </w:rPr>
              <w:t>- Игра «Что в огороде растёт?» (1-2 классы)</w:t>
            </w:r>
          </w:p>
          <w:p w:rsidR="00CD3FED" w:rsidRPr="008B69A4" w:rsidRDefault="00CD3FED" w:rsidP="008B69A4">
            <w:pPr>
              <w:spacing w:after="0" w:line="240" w:lineRule="auto"/>
              <w:jc w:val="both"/>
              <w:rPr>
                <w:rFonts w:ascii="Times New Roman" w:hAnsi="Times New Roman" w:cs="Times New Roman"/>
                <w:bCs/>
                <w:sz w:val="28"/>
                <w:szCs w:val="28"/>
              </w:rPr>
            </w:pPr>
            <w:r w:rsidRPr="008B69A4">
              <w:rPr>
                <w:rFonts w:ascii="Times New Roman" w:hAnsi="Times New Roman" w:cs="Times New Roman"/>
                <w:bCs/>
                <w:sz w:val="28"/>
                <w:szCs w:val="28"/>
              </w:rPr>
              <w:t xml:space="preserve"> - Викторина «Витамины с грядки» (3-4 классы)</w:t>
            </w:r>
          </w:p>
          <w:p w:rsidR="00CD3FED" w:rsidRPr="008B69A4" w:rsidRDefault="00CD3FED" w:rsidP="008B69A4">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p>
        </w:tc>
        <w:tc>
          <w:tcPr>
            <w:tcW w:w="2411" w:type="dxa"/>
            <w:tcBorders>
              <w:top w:val="single" w:sz="4" w:space="0" w:color="000000"/>
              <w:left w:val="single" w:sz="4" w:space="0" w:color="000000"/>
              <w:bottom w:val="single" w:sz="4" w:space="0" w:color="000000"/>
              <w:right w:val="single" w:sz="4" w:space="0" w:color="000000"/>
            </w:tcBorders>
            <w:hideMark/>
          </w:tcPr>
          <w:p w:rsidR="00CD3FED" w:rsidRPr="008B69A4" w:rsidRDefault="00CD3FED" w:rsidP="008B69A4">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8B69A4">
              <w:rPr>
                <w:rFonts w:ascii="Times New Roman" w:hAnsi="Times New Roman" w:cs="Times New Roman"/>
                <w:bCs/>
                <w:sz w:val="28"/>
                <w:szCs w:val="28"/>
              </w:rPr>
              <w:t>октябрь</w:t>
            </w:r>
          </w:p>
        </w:tc>
        <w:tc>
          <w:tcPr>
            <w:tcW w:w="3403" w:type="dxa"/>
            <w:tcBorders>
              <w:top w:val="single" w:sz="4" w:space="0" w:color="000000"/>
              <w:left w:val="single" w:sz="4" w:space="0" w:color="000000"/>
              <w:bottom w:val="single" w:sz="4" w:space="0" w:color="000000"/>
              <w:right w:val="single" w:sz="4" w:space="0" w:color="000000"/>
            </w:tcBorders>
            <w:hideMark/>
          </w:tcPr>
          <w:p w:rsidR="00CD3FED" w:rsidRPr="008B69A4" w:rsidRDefault="00CD3FED" w:rsidP="008B69A4">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8B69A4">
              <w:rPr>
                <w:rFonts w:ascii="Times New Roman" w:hAnsi="Times New Roman" w:cs="Times New Roman"/>
                <w:bCs/>
                <w:sz w:val="28"/>
                <w:szCs w:val="28"/>
              </w:rPr>
              <w:t>комплекс мероприятий: праздник, выставки творческих работ, конкурс чтецов, викторины</w:t>
            </w:r>
          </w:p>
        </w:tc>
        <w:tc>
          <w:tcPr>
            <w:tcW w:w="2411" w:type="dxa"/>
            <w:gridSpan w:val="2"/>
            <w:tcBorders>
              <w:top w:val="single" w:sz="4" w:space="0" w:color="000000"/>
              <w:left w:val="single" w:sz="4" w:space="0" w:color="000000"/>
              <w:bottom w:val="single" w:sz="4" w:space="0" w:color="000000"/>
              <w:right w:val="single" w:sz="4" w:space="0" w:color="000000"/>
            </w:tcBorders>
            <w:hideMark/>
          </w:tcPr>
          <w:p w:rsidR="00CD3FED" w:rsidRPr="008B69A4" w:rsidRDefault="00CD3FED" w:rsidP="008B69A4">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8B69A4">
              <w:rPr>
                <w:rFonts w:ascii="Times New Roman" w:hAnsi="Times New Roman" w:cs="Times New Roman"/>
                <w:bCs/>
                <w:sz w:val="28"/>
                <w:szCs w:val="28"/>
              </w:rPr>
              <w:t>Администрация, классные руководители</w:t>
            </w:r>
          </w:p>
        </w:tc>
      </w:tr>
      <w:tr w:rsidR="00CD3FED" w:rsidRPr="008B69A4" w:rsidTr="00CD3FED">
        <w:tc>
          <w:tcPr>
            <w:tcW w:w="6490" w:type="dxa"/>
            <w:tcBorders>
              <w:top w:val="single" w:sz="4" w:space="0" w:color="000000"/>
              <w:left w:val="single" w:sz="4" w:space="0" w:color="000000"/>
              <w:bottom w:val="single" w:sz="4" w:space="0" w:color="000000"/>
              <w:right w:val="single" w:sz="4" w:space="0" w:color="000000"/>
            </w:tcBorders>
          </w:tcPr>
          <w:p w:rsidR="00CD3FED" w:rsidRPr="008B69A4" w:rsidRDefault="00CD3FED" w:rsidP="008B69A4">
            <w:pPr>
              <w:spacing w:after="0" w:line="240" w:lineRule="auto"/>
              <w:jc w:val="both"/>
              <w:rPr>
                <w:rFonts w:ascii="Times New Roman" w:eastAsia="Times New Roman" w:hAnsi="Times New Roman" w:cs="Times New Roman"/>
                <w:bCs/>
                <w:sz w:val="28"/>
                <w:szCs w:val="28"/>
              </w:rPr>
            </w:pPr>
            <w:r w:rsidRPr="008B69A4">
              <w:rPr>
                <w:rFonts w:ascii="Times New Roman" w:hAnsi="Times New Roman" w:cs="Times New Roman"/>
                <w:bCs/>
                <w:sz w:val="28"/>
                <w:szCs w:val="28"/>
              </w:rPr>
              <w:t>День земли (1-4 классы):</w:t>
            </w:r>
          </w:p>
          <w:p w:rsidR="00CD3FED" w:rsidRPr="008B69A4" w:rsidRDefault="00CD3FED" w:rsidP="008B69A4">
            <w:pPr>
              <w:spacing w:after="0" w:line="240" w:lineRule="auto"/>
              <w:jc w:val="both"/>
              <w:rPr>
                <w:rFonts w:ascii="Times New Roman" w:eastAsiaTheme="minorEastAsia" w:hAnsi="Times New Roman" w:cs="Times New Roman"/>
                <w:bCs/>
                <w:sz w:val="28"/>
                <w:szCs w:val="28"/>
              </w:rPr>
            </w:pPr>
            <w:r w:rsidRPr="008B69A4">
              <w:rPr>
                <w:rFonts w:ascii="Times New Roman" w:hAnsi="Times New Roman" w:cs="Times New Roman"/>
                <w:bCs/>
                <w:sz w:val="28"/>
                <w:szCs w:val="28"/>
              </w:rPr>
              <w:t>- Акция «Чистый дом – чистый двор - чистый город» (1-4 классы)</w:t>
            </w:r>
          </w:p>
          <w:p w:rsidR="00CD3FED" w:rsidRPr="008B69A4" w:rsidRDefault="00CD3FED" w:rsidP="008B69A4">
            <w:pPr>
              <w:spacing w:after="0" w:line="240" w:lineRule="auto"/>
              <w:jc w:val="both"/>
              <w:rPr>
                <w:rFonts w:ascii="Times New Roman" w:hAnsi="Times New Roman" w:cs="Times New Roman"/>
                <w:bCs/>
                <w:sz w:val="28"/>
                <w:szCs w:val="28"/>
              </w:rPr>
            </w:pPr>
            <w:r w:rsidRPr="008B69A4">
              <w:rPr>
                <w:rFonts w:ascii="Times New Roman" w:hAnsi="Times New Roman" w:cs="Times New Roman"/>
                <w:bCs/>
                <w:sz w:val="28"/>
                <w:szCs w:val="28"/>
              </w:rPr>
              <w:t>- Акция «Сделай город чище» (2-4 классы)</w:t>
            </w:r>
          </w:p>
          <w:p w:rsidR="00CD3FED" w:rsidRPr="008B69A4" w:rsidRDefault="00CD3FED" w:rsidP="008B69A4">
            <w:pPr>
              <w:spacing w:after="0" w:line="240" w:lineRule="auto"/>
              <w:jc w:val="both"/>
              <w:rPr>
                <w:rFonts w:ascii="Times New Roman" w:hAnsi="Times New Roman" w:cs="Times New Roman"/>
                <w:bCs/>
                <w:sz w:val="28"/>
                <w:szCs w:val="28"/>
              </w:rPr>
            </w:pPr>
            <w:r w:rsidRPr="008B69A4">
              <w:rPr>
                <w:rFonts w:ascii="Times New Roman" w:hAnsi="Times New Roman" w:cs="Times New Roman"/>
                <w:bCs/>
                <w:sz w:val="28"/>
                <w:szCs w:val="28"/>
              </w:rPr>
              <w:t>- «Судьба города в твоих руках» (3-4 классы)</w:t>
            </w:r>
          </w:p>
          <w:p w:rsidR="00CD3FED" w:rsidRPr="008B69A4" w:rsidRDefault="00CD3FED" w:rsidP="008B69A4">
            <w:pPr>
              <w:spacing w:after="0" w:line="240" w:lineRule="auto"/>
              <w:jc w:val="both"/>
              <w:rPr>
                <w:rFonts w:ascii="Times New Roman" w:hAnsi="Times New Roman" w:cs="Times New Roman"/>
                <w:bCs/>
                <w:sz w:val="28"/>
                <w:szCs w:val="28"/>
              </w:rPr>
            </w:pPr>
            <w:r w:rsidRPr="008B69A4">
              <w:rPr>
                <w:rFonts w:ascii="Times New Roman" w:hAnsi="Times New Roman" w:cs="Times New Roman"/>
                <w:bCs/>
                <w:sz w:val="28"/>
                <w:szCs w:val="28"/>
              </w:rPr>
              <w:t>- Акция «Цветик – семицветик» классы)</w:t>
            </w:r>
          </w:p>
          <w:p w:rsidR="00CD3FED" w:rsidRPr="008B69A4" w:rsidRDefault="00CD3FED" w:rsidP="008B69A4">
            <w:pPr>
              <w:spacing w:after="0" w:line="240" w:lineRule="auto"/>
              <w:jc w:val="both"/>
              <w:rPr>
                <w:rFonts w:ascii="Times New Roman" w:hAnsi="Times New Roman" w:cs="Times New Roman"/>
                <w:bCs/>
                <w:sz w:val="28"/>
                <w:szCs w:val="28"/>
              </w:rPr>
            </w:pPr>
            <w:r w:rsidRPr="008B69A4">
              <w:rPr>
                <w:rFonts w:ascii="Times New Roman" w:hAnsi="Times New Roman" w:cs="Times New Roman"/>
                <w:bCs/>
                <w:sz w:val="28"/>
                <w:szCs w:val="28"/>
              </w:rPr>
              <w:t>- Знай и люби родную природу» (1-4 классы)</w:t>
            </w:r>
          </w:p>
          <w:p w:rsidR="00CD3FED" w:rsidRPr="008B69A4" w:rsidRDefault="00CD3FED" w:rsidP="008B69A4">
            <w:pPr>
              <w:spacing w:after="0" w:line="240" w:lineRule="auto"/>
              <w:jc w:val="both"/>
              <w:rPr>
                <w:rFonts w:ascii="Times New Roman" w:hAnsi="Times New Roman" w:cs="Times New Roman"/>
                <w:bCs/>
                <w:sz w:val="28"/>
                <w:szCs w:val="28"/>
              </w:rPr>
            </w:pPr>
            <w:r w:rsidRPr="008B69A4">
              <w:rPr>
                <w:rFonts w:ascii="Times New Roman" w:hAnsi="Times New Roman" w:cs="Times New Roman"/>
                <w:bCs/>
                <w:sz w:val="28"/>
                <w:szCs w:val="28"/>
              </w:rPr>
              <w:t>- Брейн-ринг «Знаешь ли ты животных» (1-2 классы) - «Береги природу – наш дом» (3-4 классы)</w:t>
            </w:r>
          </w:p>
          <w:p w:rsidR="00CD3FED" w:rsidRPr="008B69A4" w:rsidRDefault="00CD3FED" w:rsidP="008B69A4">
            <w:pPr>
              <w:widowControl w:val="0"/>
              <w:autoSpaceDE w:val="0"/>
              <w:autoSpaceDN w:val="0"/>
              <w:adjustRightInd w:val="0"/>
              <w:spacing w:after="0" w:line="240" w:lineRule="auto"/>
              <w:ind w:left="360"/>
              <w:jc w:val="both"/>
              <w:rPr>
                <w:rFonts w:ascii="Times New Roman" w:eastAsia="Times New Roman" w:hAnsi="Times New Roman" w:cs="Times New Roman"/>
                <w:bCs/>
                <w:sz w:val="28"/>
                <w:szCs w:val="28"/>
              </w:rPr>
            </w:pPr>
          </w:p>
        </w:tc>
        <w:tc>
          <w:tcPr>
            <w:tcW w:w="2411" w:type="dxa"/>
            <w:tcBorders>
              <w:top w:val="single" w:sz="4" w:space="0" w:color="000000"/>
              <w:left w:val="single" w:sz="4" w:space="0" w:color="000000"/>
              <w:bottom w:val="single" w:sz="4" w:space="0" w:color="000000"/>
              <w:right w:val="single" w:sz="4" w:space="0" w:color="000000"/>
            </w:tcBorders>
            <w:hideMark/>
          </w:tcPr>
          <w:p w:rsidR="00CD3FED" w:rsidRPr="008B69A4" w:rsidRDefault="00CD3FED" w:rsidP="008B69A4">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8B69A4">
              <w:rPr>
                <w:rFonts w:ascii="Times New Roman" w:hAnsi="Times New Roman" w:cs="Times New Roman"/>
                <w:bCs/>
                <w:sz w:val="28"/>
                <w:szCs w:val="28"/>
              </w:rPr>
              <w:t>апрель-май</w:t>
            </w:r>
          </w:p>
        </w:tc>
        <w:tc>
          <w:tcPr>
            <w:tcW w:w="3403" w:type="dxa"/>
            <w:tcBorders>
              <w:top w:val="single" w:sz="4" w:space="0" w:color="000000"/>
              <w:left w:val="single" w:sz="4" w:space="0" w:color="000000"/>
              <w:bottom w:val="single" w:sz="4" w:space="0" w:color="000000"/>
              <w:right w:val="single" w:sz="4" w:space="0" w:color="000000"/>
            </w:tcBorders>
            <w:hideMark/>
          </w:tcPr>
          <w:p w:rsidR="00CD3FED" w:rsidRPr="008B69A4" w:rsidRDefault="00CD3FED" w:rsidP="008B69A4">
            <w:pPr>
              <w:spacing w:after="0" w:line="240" w:lineRule="auto"/>
              <w:jc w:val="both"/>
              <w:rPr>
                <w:rFonts w:ascii="Times New Roman" w:eastAsia="Times New Roman" w:hAnsi="Times New Roman" w:cs="Times New Roman"/>
                <w:bCs/>
                <w:sz w:val="28"/>
                <w:szCs w:val="28"/>
              </w:rPr>
            </w:pPr>
            <w:r w:rsidRPr="008B69A4">
              <w:rPr>
                <w:rFonts w:ascii="Times New Roman" w:hAnsi="Times New Roman" w:cs="Times New Roman"/>
                <w:bCs/>
                <w:sz w:val="28"/>
                <w:szCs w:val="28"/>
              </w:rPr>
              <w:t>Комплекс мероприятий:</w:t>
            </w:r>
          </w:p>
          <w:p w:rsidR="00CD3FED" w:rsidRPr="008B69A4" w:rsidRDefault="00CD3FED" w:rsidP="008B69A4">
            <w:pPr>
              <w:spacing w:after="0" w:line="240" w:lineRule="auto"/>
              <w:jc w:val="both"/>
              <w:rPr>
                <w:rFonts w:ascii="Times New Roman" w:eastAsiaTheme="minorEastAsia" w:hAnsi="Times New Roman" w:cs="Times New Roman"/>
                <w:bCs/>
                <w:sz w:val="28"/>
                <w:szCs w:val="28"/>
              </w:rPr>
            </w:pPr>
            <w:r w:rsidRPr="008B69A4">
              <w:rPr>
                <w:rFonts w:ascii="Times New Roman" w:hAnsi="Times New Roman" w:cs="Times New Roman"/>
                <w:bCs/>
                <w:sz w:val="28"/>
                <w:szCs w:val="28"/>
              </w:rPr>
              <w:t>субботник листовки</w:t>
            </w:r>
          </w:p>
          <w:p w:rsidR="00CD3FED" w:rsidRPr="008B69A4" w:rsidRDefault="00CD3FED" w:rsidP="008B69A4">
            <w:pPr>
              <w:spacing w:after="0" w:line="240" w:lineRule="auto"/>
              <w:jc w:val="both"/>
              <w:rPr>
                <w:rFonts w:ascii="Times New Roman" w:hAnsi="Times New Roman" w:cs="Times New Roman"/>
                <w:bCs/>
                <w:sz w:val="28"/>
                <w:szCs w:val="28"/>
              </w:rPr>
            </w:pPr>
            <w:r w:rsidRPr="008B69A4">
              <w:rPr>
                <w:rFonts w:ascii="Times New Roman" w:hAnsi="Times New Roman" w:cs="Times New Roman"/>
                <w:bCs/>
                <w:sz w:val="28"/>
                <w:szCs w:val="28"/>
              </w:rPr>
              <w:t>экологическая фото-выставка</w:t>
            </w:r>
          </w:p>
          <w:p w:rsidR="00CD3FED" w:rsidRPr="008B69A4" w:rsidRDefault="00CD3FED" w:rsidP="008B69A4">
            <w:pPr>
              <w:spacing w:after="0" w:line="240" w:lineRule="auto"/>
              <w:jc w:val="both"/>
              <w:rPr>
                <w:rFonts w:ascii="Times New Roman" w:hAnsi="Times New Roman" w:cs="Times New Roman"/>
                <w:bCs/>
                <w:sz w:val="28"/>
                <w:szCs w:val="28"/>
              </w:rPr>
            </w:pPr>
            <w:r w:rsidRPr="008B69A4">
              <w:rPr>
                <w:rFonts w:ascii="Times New Roman" w:hAnsi="Times New Roman" w:cs="Times New Roman"/>
                <w:bCs/>
                <w:sz w:val="28"/>
                <w:szCs w:val="28"/>
              </w:rPr>
              <w:t>выращивание рассады цветов, благоустройство территории и т.д.</w:t>
            </w:r>
          </w:p>
          <w:p w:rsidR="00CD3FED" w:rsidRPr="008B69A4" w:rsidRDefault="00CD3FED" w:rsidP="008B69A4">
            <w:pPr>
              <w:spacing w:after="0" w:line="240" w:lineRule="auto"/>
              <w:jc w:val="both"/>
              <w:rPr>
                <w:rFonts w:ascii="Times New Roman" w:hAnsi="Times New Roman" w:cs="Times New Roman"/>
                <w:bCs/>
                <w:sz w:val="28"/>
                <w:szCs w:val="28"/>
              </w:rPr>
            </w:pPr>
            <w:r w:rsidRPr="008B69A4">
              <w:rPr>
                <w:rFonts w:ascii="Times New Roman" w:hAnsi="Times New Roman" w:cs="Times New Roman"/>
                <w:bCs/>
                <w:sz w:val="28"/>
                <w:szCs w:val="28"/>
              </w:rPr>
              <w:t>викторина, игра-</w:t>
            </w:r>
          </w:p>
          <w:p w:rsidR="00CD3FED" w:rsidRPr="008B69A4" w:rsidRDefault="00CD3FED" w:rsidP="008B69A4">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8B69A4">
              <w:rPr>
                <w:rFonts w:ascii="Times New Roman" w:hAnsi="Times New Roman" w:cs="Times New Roman"/>
                <w:bCs/>
                <w:sz w:val="28"/>
                <w:szCs w:val="28"/>
              </w:rPr>
              <w:t>конкурс экологических проектов</w:t>
            </w:r>
          </w:p>
        </w:tc>
        <w:tc>
          <w:tcPr>
            <w:tcW w:w="2411" w:type="dxa"/>
            <w:gridSpan w:val="2"/>
            <w:tcBorders>
              <w:top w:val="single" w:sz="4" w:space="0" w:color="000000"/>
              <w:left w:val="single" w:sz="4" w:space="0" w:color="000000"/>
              <w:bottom w:val="single" w:sz="4" w:space="0" w:color="000000"/>
              <w:right w:val="single" w:sz="4" w:space="0" w:color="000000"/>
            </w:tcBorders>
            <w:hideMark/>
          </w:tcPr>
          <w:p w:rsidR="00CD3FED" w:rsidRPr="008B69A4" w:rsidRDefault="00CD3FED" w:rsidP="008B69A4">
            <w:pPr>
              <w:spacing w:after="0" w:line="240" w:lineRule="auto"/>
              <w:jc w:val="both"/>
              <w:rPr>
                <w:rFonts w:ascii="Times New Roman" w:eastAsia="Times New Roman" w:hAnsi="Times New Roman" w:cs="Times New Roman"/>
                <w:bCs/>
                <w:sz w:val="28"/>
                <w:szCs w:val="28"/>
              </w:rPr>
            </w:pPr>
            <w:r w:rsidRPr="008B69A4">
              <w:rPr>
                <w:rFonts w:ascii="Times New Roman" w:hAnsi="Times New Roman" w:cs="Times New Roman"/>
                <w:bCs/>
                <w:sz w:val="28"/>
                <w:szCs w:val="28"/>
              </w:rPr>
              <w:t xml:space="preserve">Администрация, </w:t>
            </w:r>
          </w:p>
          <w:p w:rsidR="00CD3FED" w:rsidRPr="008B69A4" w:rsidRDefault="00CD3FED" w:rsidP="008B69A4">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8B69A4">
              <w:rPr>
                <w:rFonts w:ascii="Times New Roman" w:hAnsi="Times New Roman" w:cs="Times New Roman"/>
                <w:bCs/>
                <w:sz w:val="28"/>
                <w:szCs w:val="28"/>
              </w:rPr>
              <w:t xml:space="preserve">учителя-предметники, классные руководители, </w:t>
            </w:r>
          </w:p>
        </w:tc>
      </w:tr>
      <w:tr w:rsidR="00CD3FED" w:rsidRPr="008B69A4" w:rsidTr="00CD3FED">
        <w:tc>
          <w:tcPr>
            <w:tcW w:w="14715" w:type="dxa"/>
            <w:gridSpan w:val="5"/>
            <w:tcBorders>
              <w:top w:val="single" w:sz="4" w:space="0" w:color="000000"/>
              <w:left w:val="single" w:sz="4" w:space="0" w:color="000000"/>
              <w:bottom w:val="single" w:sz="4" w:space="0" w:color="000000"/>
              <w:right w:val="single" w:sz="4" w:space="0" w:color="000000"/>
            </w:tcBorders>
            <w:hideMark/>
          </w:tcPr>
          <w:p w:rsidR="00CD3FED" w:rsidRPr="008B69A4" w:rsidRDefault="00CD3FED" w:rsidP="008B69A4">
            <w:pPr>
              <w:pStyle w:val="af2"/>
              <w:spacing w:line="240" w:lineRule="auto"/>
              <w:ind w:firstLine="0"/>
              <w:rPr>
                <w:rFonts w:ascii="Times New Roman" w:hAnsi="Times New Roman"/>
                <w:b/>
                <w:color w:val="auto"/>
                <w:spacing w:val="2"/>
                <w:sz w:val="28"/>
                <w:szCs w:val="28"/>
              </w:rPr>
            </w:pPr>
            <w:r w:rsidRPr="008B69A4">
              <w:rPr>
                <w:rFonts w:ascii="Times New Roman" w:hAnsi="Times New Roman"/>
                <w:b/>
                <w:color w:val="auto"/>
                <w:spacing w:val="2"/>
                <w:sz w:val="28"/>
                <w:szCs w:val="28"/>
              </w:rPr>
              <w:t xml:space="preserve">Социокультурное и медиакультурное воспитание </w:t>
            </w:r>
          </w:p>
          <w:p w:rsidR="00CD3FED" w:rsidRPr="008B69A4" w:rsidRDefault="00CD3FED" w:rsidP="008B69A4">
            <w:pPr>
              <w:pStyle w:val="af2"/>
              <w:spacing w:line="240" w:lineRule="auto"/>
              <w:ind w:firstLine="0"/>
              <w:rPr>
                <w:rFonts w:ascii="Times New Roman" w:hAnsi="Times New Roman"/>
                <w:b/>
                <w:color w:val="auto"/>
                <w:spacing w:val="2"/>
                <w:sz w:val="28"/>
                <w:szCs w:val="28"/>
              </w:rPr>
            </w:pPr>
            <w:r w:rsidRPr="008B69A4">
              <w:rPr>
                <w:rFonts w:ascii="Times New Roman" w:hAnsi="Times New Roman"/>
                <w:b/>
                <w:color w:val="auto"/>
                <w:spacing w:val="2"/>
                <w:sz w:val="28"/>
                <w:szCs w:val="28"/>
              </w:rPr>
              <w:t xml:space="preserve"> Культуротворческое и э</w:t>
            </w:r>
            <w:r w:rsidRPr="008B69A4">
              <w:rPr>
                <w:rFonts w:ascii="Times New Roman" w:hAnsi="Times New Roman"/>
                <w:b/>
                <w:color w:val="auto"/>
                <w:sz w:val="28"/>
                <w:szCs w:val="28"/>
              </w:rPr>
              <w:t>стетическое  воспитание</w:t>
            </w:r>
          </w:p>
        </w:tc>
      </w:tr>
      <w:tr w:rsidR="00CD3FED" w:rsidRPr="008B69A4" w:rsidTr="00CD3FED">
        <w:tc>
          <w:tcPr>
            <w:tcW w:w="6490" w:type="dxa"/>
            <w:tcBorders>
              <w:top w:val="single" w:sz="4" w:space="0" w:color="000000"/>
              <w:left w:val="single" w:sz="4" w:space="0" w:color="000000"/>
              <w:bottom w:val="single" w:sz="4" w:space="0" w:color="000000"/>
              <w:right w:val="single" w:sz="4" w:space="0" w:color="000000"/>
            </w:tcBorders>
            <w:hideMark/>
          </w:tcPr>
          <w:p w:rsidR="00CD3FED" w:rsidRPr="008B69A4" w:rsidRDefault="00CD3FED" w:rsidP="008B69A4">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8B69A4">
              <w:rPr>
                <w:rFonts w:ascii="Times New Roman" w:hAnsi="Times New Roman" w:cs="Times New Roman"/>
                <w:bCs/>
                <w:sz w:val="28"/>
                <w:szCs w:val="28"/>
              </w:rPr>
              <w:t>«Город, в котором ты живёшь» (1-4 классы)</w:t>
            </w:r>
          </w:p>
        </w:tc>
        <w:tc>
          <w:tcPr>
            <w:tcW w:w="2411" w:type="dxa"/>
            <w:tcBorders>
              <w:top w:val="single" w:sz="4" w:space="0" w:color="000000"/>
              <w:left w:val="single" w:sz="4" w:space="0" w:color="000000"/>
              <w:bottom w:val="single" w:sz="4" w:space="0" w:color="000000"/>
              <w:right w:val="single" w:sz="4" w:space="0" w:color="000000"/>
            </w:tcBorders>
            <w:hideMark/>
          </w:tcPr>
          <w:p w:rsidR="00CD3FED" w:rsidRPr="008B69A4" w:rsidRDefault="00CD3FED" w:rsidP="008B69A4">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8B69A4">
              <w:rPr>
                <w:rFonts w:ascii="Times New Roman" w:hAnsi="Times New Roman" w:cs="Times New Roman"/>
                <w:bCs/>
                <w:sz w:val="28"/>
                <w:szCs w:val="28"/>
              </w:rPr>
              <w:t>сентябрь</w:t>
            </w:r>
          </w:p>
        </w:tc>
        <w:tc>
          <w:tcPr>
            <w:tcW w:w="3403" w:type="dxa"/>
            <w:tcBorders>
              <w:top w:val="single" w:sz="4" w:space="0" w:color="000000"/>
              <w:left w:val="single" w:sz="4" w:space="0" w:color="000000"/>
              <w:bottom w:val="single" w:sz="4" w:space="0" w:color="000000"/>
              <w:right w:val="single" w:sz="4" w:space="0" w:color="000000"/>
            </w:tcBorders>
            <w:hideMark/>
          </w:tcPr>
          <w:p w:rsidR="00CD3FED" w:rsidRPr="008B69A4" w:rsidRDefault="00CD3FED" w:rsidP="008B69A4">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8B69A4">
              <w:rPr>
                <w:rFonts w:ascii="Times New Roman" w:hAnsi="Times New Roman" w:cs="Times New Roman"/>
                <w:bCs/>
                <w:sz w:val="28"/>
                <w:szCs w:val="28"/>
              </w:rPr>
              <w:t>Экскурсии по городу</w:t>
            </w:r>
          </w:p>
        </w:tc>
        <w:tc>
          <w:tcPr>
            <w:tcW w:w="2411" w:type="dxa"/>
            <w:gridSpan w:val="2"/>
            <w:tcBorders>
              <w:top w:val="single" w:sz="4" w:space="0" w:color="000000"/>
              <w:left w:val="single" w:sz="4" w:space="0" w:color="000000"/>
              <w:bottom w:val="single" w:sz="4" w:space="0" w:color="000000"/>
              <w:right w:val="single" w:sz="4" w:space="0" w:color="000000"/>
            </w:tcBorders>
            <w:hideMark/>
          </w:tcPr>
          <w:p w:rsidR="00CD3FED" w:rsidRPr="008B69A4" w:rsidRDefault="00CD3FED" w:rsidP="008B69A4">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8B69A4">
              <w:rPr>
                <w:rFonts w:ascii="Times New Roman" w:hAnsi="Times New Roman" w:cs="Times New Roman"/>
                <w:bCs/>
                <w:sz w:val="28"/>
                <w:szCs w:val="28"/>
              </w:rPr>
              <w:t>классные руководители</w:t>
            </w:r>
          </w:p>
        </w:tc>
      </w:tr>
      <w:tr w:rsidR="00CD3FED" w:rsidRPr="008B69A4" w:rsidTr="00CD3FED">
        <w:tc>
          <w:tcPr>
            <w:tcW w:w="6490" w:type="dxa"/>
            <w:tcBorders>
              <w:top w:val="single" w:sz="4" w:space="0" w:color="000000"/>
              <w:left w:val="single" w:sz="4" w:space="0" w:color="000000"/>
              <w:bottom w:val="single" w:sz="4" w:space="0" w:color="000000"/>
              <w:right w:val="single" w:sz="4" w:space="0" w:color="000000"/>
            </w:tcBorders>
            <w:hideMark/>
          </w:tcPr>
          <w:p w:rsidR="00CD3FED" w:rsidRPr="008B69A4" w:rsidRDefault="00CD3FED" w:rsidP="008B69A4">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8B69A4">
              <w:rPr>
                <w:rFonts w:ascii="Times New Roman" w:hAnsi="Times New Roman" w:cs="Times New Roman"/>
                <w:bCs/>
                <w:sz w:val="28"/>
                <w:szCs w:val="28"/>
              </w:rPr>
              <w:t>«Прикоснуться к вечности» (3-4 классы)</w:t>
            </w:r>
          </w:p>
        </w:tc>
        <w:tc>
          <w:tcPr>
            <w:tcW w:w="2411" w:type="dxa"/>
            <w:tcBorders>
              <w:top w:val="single" w:sz="4" w:space="0" w:color="000000"/>
              <w:left w:val="single" w:sz="4" w:space="0" w:color="000000"/>
              <w:bottom w:val="single" w:sz="4" w:space="0" w:color="000000"/>
              <w:right w:val="single" w:sz="4" w:space="0" w:color="000000"/>
            </w:tcBorders>
            <w:hideMark/>
          </w:tcPr>
          <w:p w:rsidR="00CD3FED" w:rsidRPr="008B69A4" w:rsidRDefault="00CD3FED" w:rsidP="008B69A4">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8B69A4">
              <w:rPr>
                <w:rFonts w:ascii="Times New Roman" w:hAnsi="Times New Roman" w:cs="Times New Roman"/>
                <w:bCs/>
                <w:sz w:val="28"/>
                <w:szCs w:val="28"/>
              </w:rPr>
              <w:t>в течение года</w:t>
            </w:r>
          </w:p>
        </w:tc>
        <w:tc>
          <w:tcPr>
            <w:tcW w:w="3403" w:type="dxa"/>
            <w:tcBorders>
              <w:top w:val="single" w:sz="4" w:space="0" w:color="000000"/>
              <w:left w:val="single" w:sz="4" w:space="0" w:color="000000"/>
              <w:bottom w:val="single" w:sz="4" w:space="0" w:color="000000"/>
              <w:right w:val="single" w:sz="4" w:space="0" w:color="000000"/>
            </w:tcBorders>
            <w:hideMark/>
          </w:tcPr>
          <w:p w:rsidR="00CD3FED" w:rsidRPr="008B69A4" w:rsidRDefault="00CD3FED" w:rsidP="008B69A4">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8B69A4">
              <w:rPr>
                <w:rFonts w:ascii="Times New Roman" w:hAnsi="Times New Roman" w:cs="Times New Roman"/>
                <w:bCs/>
                <w:sz w:val="28"/>
                <w:szCs w:val="28"/>
              </w:rPr>
              <w:t>Экскурсии в храмы Геленджикско-го района</w:t>
            </w:r>
          </w:p>
        </w:tc>
        <w:tc>
          <w:tcPr>
            <w:tcW w:w="2411" w:type="dxa"/>
            <w:gridSpan w:val="2"/>
            <w:tcBorders>
              <w:top w:val="single" w:sz="4" w:space="0" w:color="000000"/>
              <w:left w:val="single" w:sz="4" w:space="0" w:color="000000"/>
              <w:bottom w:val="single" w:sz="4" w:space="0" w:color="000000"/>
              <w:right w:val="single" w:sz="4" w:space="0" w:color="000000"/>
            </w:tcBorders>
            <w:hideMark/>
          </w:tcPr>
          <w:p w:rsidR="00CD3FED" w:rsidRPr="008B69A4" w:rsidRDefault="00CD3FED" w:rsidP="008B69A4">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8B69A4">
              <w:rPr>
                <w:rFonts w:ascii="Times New Roman" w:hAnsi="Times New Roman" w:cs="Times New Roman"/>
                <w:bCs/>
                <w:sz w:val="28"/>
                <w:szCs w:val="28"/>
              </w:rPr>
              <w:t>Администрация, классные руководители</w:t>
            </w:r>
          </w:p>
        </w:tc>
      </w:tr>
      <w:tr w:rsidR="00CD3FED" w:rsidRPr="008B69A4" w:rsidTr="00CD3FED">
        <w:tc>
          <w:tcPr>
            <w:tcW w:w="6490" w:type="dxa"/>
            <w:tcBorders>
              <w:top w:val="single" w:sz="4" w:space="0" w:color="000000"/>
              <w:left w:val="single" w:sz="4" w:space="0" w:color="000000"/>
              <w:bottom w:val="single" w:sz="4" w:space="0" w:color="000000"/>
              <w:right w:val="single" w:sz="4" w:space="0" w:color="000000"/>
            </w:tcBorders>
            <w:hideMark/>
          </w:tcPr>
          <w:p w:rsidR="00CD3FED" w:rsidRPr="008B69A4" w:rsidRDefault="00CD3FED" w:rsidP="008B69A4">
            <w:pPr>
              <w:spacing w:after="0" w:line="240" w:lineRule="auto"/>
              <w:jc w:val="both"/>
              <w:rPr>
                <w:rFonts w:ascii="Times New Roman" w:eastAsia="Times New Roman" w:hAnsi="Times New Roman" w:cs="Times New Roman"/>
                <w:bCs/>
                <w:sz w:val="28"/>
                <w:szCs w:val="28"/>
              </w:rPr>
            </w:pPr>
            <w:r w:rsidRPr="008B69A4">
              <w:rPr>
                <w:rFonts w:ascii="Times New Roman" w:hAnsi="Times New Roman" w:cs="Times New Roman"/>
                <w:bCs/>
                <w:sz w:val="28"/>
                <w:szCs w:val="28"/>
              </w:rPr>
              <w:t xml:space="preserve">«Фильм, фильм, фильм…» </w:t>
            </w:r>
          </w:p>
          <w:p w:rsidR="00CD3FED" w:rsidRPr="008B69A4" w:rsidRDefault="00CD3FED" w:rsidP="008B69A4">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8B69A4">
              <w:rPr>
                <w:rFonts w:ascii="Times New Roman" w:hAnsi="Times New Roman" w:cs="Times New Roman"/>
                <w:bCs/>
                <w:sz w:val="28"/>
                <w:szCs w:val="28"/>
              </w:rPr>
              <w:lastRenderedPageBreak/>
              <w:t xml:space="preserve">(1-4 классы) </w:t>
            </w:r>
          </w:p>
        </w:tc>
        <w:tc>
          <w:tcPr>
            <w:tcW w:w="2411" w:type="dxa"/>
            <w:tcBorders>
              <w:top w:val="single" w:sz="4" w:space="0" w:color="000000"/>
              <w:left w:val="single" w:sz="4" w:space="0" w:color="000000"/>
              <w:bottom w:val="single" w:sz="4" w:space="0" w:color="000000"/>
              <w:right w:val="single" w:sz="4" w:space="0" w:color="000000"/>
            </w:tcBorders>
            <w:hideMark/>
          </w:tcPr>
          <w:p w:rsidR="00CD3FED" w:rsidRPr="008B69A4" w:rsidRDefault="00CD3FED" w:rsidP="008B69A4">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8B69A4">
              <w:rPr>
                <w:rFonts w:ascii="Times New Roman" w:hAnsi="Times New Roman" w:cs="Times New Roman"/>
                <w:bCs/>
                <w:sz w:val="28"/>
                <w:szCs w:val="28"/>
              </w:rPr>
              <w:lastRenderedPageBreak/>
              <w:t>в течение года</w:t>
            </w:r>
          </w:p>
        </w:tc>
        <w:tc>
          <w:tcPr>
            <w:tcW w:w="3403" w:type="dxa"/>
            <w:tcBorders>
              <w:top w:val="single" w:sz="4" w:space="0" w:color="000000"/>
              <w:left w:val="single" w:sz="4" w:space="0" w:color="000000"/>
              <w:bottom w:val="single" w:sz="4" w:space="0" w:color="000000"/>
              <w:right w:val="single" w:sz="4" w:space="0" w:color="000000"/>
            </w:tcBorders>
            <w:hideMark/>
          </w:tcPr>
          <w:p w:rsidR="00CD3FED" w:rsidRPr="008B69A4" w:rsidRDefault="00CD3FED" w:rsidP="008B69A4">
            <w:pPr>
              <w:widowControl w:val="0"/>
              <w:autoSpaceDE w:val="0"/>
              <w:autoSpaceDN w:val="0"/>
              <w:adjustRightInd w:val="0"/>
              <w:spacing w:after="0" w:line="240" w:lineRule="auto"/>
              <w:ind w:right="-108"/>
              <w:jc w:val="both"/>
              <w:rPr>
                <w:rFonts w:ascii="Times New Roman" w:eastAsia="Times New Roman" w:hAnsi="Times New Roman" w:cs="Times New Roman"/>
                <w:bCs/>
                <w:sz w:val="28"/>
                <w:szCs w:val="28"/>
              </w:rPr>
            </w:pPr>
            <w:r w:rsidRPr="008B69A4">
              <w:rPr>
                <w:rFonts w:ascii="Times New Roman" w:hAnsi="Times New Roman" w:cs="Times New Roman"/>
                <w:bCs/>
                <w:sz w:val="28"/>
                <w:szCs w:val="28"/>
              </w:rPr>
              <w:t xml:space="preserve">просмотр к/ф и </w:t>
            </w:r>
            <w:r w:rsidRPr="008B69A4">
              <w:rPr>
                <w:rFonts w:ascii="Times New Roman" w:hAnsi="Times New Roman" w:cs="Times New Roman"/>
                <w:bCs/>
                <w:sz w:val="28"/>
                <w:szCs w:val="28"/>
              </w:rPr>
              <w:lastRenderedPageBreak/>
              <w:t>мультфильмов</w:t>
            </w:r>
          </w:p>
        </w:tc>
        <w:tc>
          <w:tcPr>
            <w:tcW w:w="2411" w:type="dxa"/>
            <w:gridSpan w:val="2"/>
            <w:tcBorders>
              <w:top w:val="single" w:sz="4" w:space="0" w:color="000000"/>
              <w:left w:val="single" w:sz="4" w:space="0" w:color="000000"/>
              <w:bottom w:val="single" w:sz="4" w:space="0" w:color="000000"/>
              <w:right w:val="single" w:sz="4" w:space="0" w:color="000000"/>
            </w:tcBorders>
            <w:hideMark/>
          </w:tcPr>
          <w:p w:rsidR="00CD3FED" w:rsidRPr="008B69A4" w:rsidRDefault="00CD3FED" w:rsidP="008B69A4">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8B69A4">
              <w:rPr>
                <w:rFonts w:ascii="Times New Roman" w:hAnsi="Times New Roman" w:cs="Times New Roman"/>
                <w:bCs/>
                <w:sz w:val="28"/>
                <w:szCs w:val="28"/>
              </w:rPr>
              <w:lastRenderedPageBreak/>
              <w:t xml:space="preserve">классные </w:t>
            </w:r>
            <w:r w:rsidRPr="008B69A4">
              <w:rPr>
                <w:rFonts w:ascii="Times New Roman" w:hAnsi="Times New Roman" w:cs="Times New Roman"/>
                <w:bCs/>
                <w:sz w:val="28"/>
                <w:szCs w:val="28"/>
              </w:rPr>
              <w:lastRenderedPageBreak/>
              <w:t>руководители</w:t>
            </w:r>
          </w:p>
        </w:tc>
      </w:tr>
      <w:tr w:rsidR="00CD3FED" w:rsidRPr="008B69A4" w:rsidTr="00CD3FED">
        <w:tc>
          <w:tcPr>
            <w:tcW w:w="6490" w:type="dxa"/>
            <w:tcBorders>
              <w:top w:val="single" w:sz="4" w:space="0" w:color="000000"/>
              <w:left w:val="single" w:sz="4" w:space="0" w:color="000000"/>
              <w:bottom w:val="single" w:sz="4" w:space="0" w:color="000000"/>
              <w:right w:val="single" w:sz="4" w:space="0" w:color="000000"/>
            </w:tcBorders>
            <w:hideMark/>
          </w:tcPr>
          <w:p w:rsidR="00CD3FED" w:rsidRPr="008B69A4" w:rsidRDefault="00CD3FED" w:rsidP="008B69A4">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8B69A4">
              <w:rPr>
                <w:rFonts w:ascii="Times New Roman" w:hAnsi="Times New Roman" w:cs="Times New Roman"/>
                <w:bCs/>
                <w:sz w:val="28"/>
                <w:szCs w:val="28"/>
              </w:rPr>
              <w:lastRenderedPageBreak/>
              <w:t>Экскурсии на художественные выставки</w:t>
            </w:r>
          </w:p>
        </w:tc>
        <w:tc>
          <w:tcPr>
            <w:tcW w:w="2411" w:type="dxa"/>
            <w:tcBorders>
              <w:top w:val="single" w:sz="4" w:space="0" w:color="000000"/>
              <w:left w:val="single" w:sz="4" w:space="0" w:color="000000"/>
              <w:bottom w:val="single" w:sz="4" w:space="0" w:color="000000"/>
              <w:right w:val="single" w:sz="4" w:space="0" w:color="000000"/>
            </w:tcBorders>
            <w:hideMark/>
          </w:tcPr>
          <w:p w:rsidR="00CD3FED" w:rsidRPr="008B69A4" w:rsidRDefault="00CD3FED" w:rsidP="008B69A4">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8B69A4">
              <w:rPr>
                <w:rFonts w:ascii="Times New Roman" w:hAnsi="Times New Roman" w:cs="Times New Roman"/>
                <w:bCs/>
                <w:sz w:val="28"/>
                <w:szCs w:val="28"/>
              </w:rPr>
              <w:t>в течение года</w:t>
            </w:r>
          </w:p>
        </w:tc>
        <w:tc>
          <w:tcPr>
            <w:tcW w:w="3403" w:type="dxa"/>
            <w:tcBorders>
              <w:top w:val="single" w:sz="4" w:space="0" w:color="000000"/>
              <w:left w:val="single" w:sz="4" w:space="0" w:color="000000"/>
              <w:bottom w:val="single" w:sz="4" w:space="0" w:color="000000"/>
              <w:right w:val="single" w:sz="4" w:space="0" w:color="000000"/>
            </w:tcBorders>
            <w:hideMark/>
          </w:tcPr>
          <w:p w:rsidR="00CD3FED" w:rsidRPr="008B69A4" w:rsidRDefault="00CD3FED" w:rsidP="008B69A4">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8B69A4">
              <w:rPr>
                <w:rFonts w:ascii="Times New Roman" w:hAnsi="Times New Roman" w:cs="Times New Roman"/>
                <w:bCs/>
                <w:sz w:val="28"/>
                <w:szCs w:val="28"/>
              </w:rPr>
              <w:t>Экскурсии в музей</w:t>
            </w:r>
          </w:p>
        </w:tc>
        <w:tc>
          <w:tcPr>
            <w:tcW w:w="2411" w:type="dxa"/>
            <w:gridSpan w:val="2"/>
            <w:tcBorders>
              <w:top w:val="single" w:sz="4" w:space="0" w:color="000000"/>
              <w:left w:val="single" w:sz="4" w:space="0" w:color="000000"/>
              <w:bottom w:val="single" w:sz="4" w:space="0" w:color="000000"/>
              <w:right w:val="single" w:sz="4" w:space="0" w:color="000000"/>
            </w:tcBorders>
            <w:hideMark/>
          </w:tcPr>
          <w:p w:rsidR="00CD3FED" w:rsidRPr="008B69A4" w:rsidRDefault="00CD3FED" w:rsidP="008B69A4">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8B69A4">
              <w:rPr>
                <w:rFonts w:ascii="Times New Roman" w:hAnsi="Times New Roman" w:cs="Times New Roman"/>
                <w:bCs/>
                <w:sz w:val="28"/>
                <w:szCs w:val="28"/>
              </w:rPr>
              <w:t>классные руководители</w:t>
            </w:r>
          </w:p>
        </w:tc>
      </w:tr>
      <w:tr w:rsidR="00CD3FED" w:rsidRPr="008B69A4" w:rsidTr="00CD3FED">
        <w:tc>
          <w:tcPr>
            <w:tcW w:w="6490" w:type="dxa"/>
            <w:tcBorders>
              <w:top w:val="single" w:sz="4" w:space="0" w:color="000000"/>
              <w:left w:val="single" w:sz="4" w:space="0" w:color="000000"/>
              <w:bottom w:val="single" w:sz="4" w:space="0" w:color="000000"/>
              <w:right w:val="single" w:sz="4" w:space="0" w:color="000000"/>
            </w:tcBorders>
            <w:hideMark/>
          </w:tcPr>
          <w:p w:rsidR="00CD3FED" w:rsidRPr="008B69A4" w:rsidRDefault="00CD3FED" w:rsidP="008B69A4">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8B69A4">
              <w:rPr>
                <w:rFonts w:ascii="Times New Roman" w:hAnsi="Times New Roman" w:cs="Times New Roman"/>
                <w:bCs/>
                <w:sz w:val="28"/>
                <w:szCs w:val="28"/>
              </w:rPr>
              <w:t>Организация экскурсий по культурным центрам города</w:t>
            </w:r>
          </w:p>
        </w:tc>
        <w:tc>
          <w:tcPr>
            <w:tcW w:w="2411" w:type="dxa"/>
            <w:tcBorders>
              <w:top w:val="single" w:sz="4" w:space="0" w:color="000000"/>
              <w:left w:val="single" w:sz="4" w:space="0" w:color="000000"/>
              <w:bottom w:val="single" w:sz="4" w:space="0" w:color="000000"/>
              <w:right w:val="single" w:sz="4" w:space="0" w:color="000000"/>
            </w:tcBorders>
            <w:hideMark/>
          </w:tcPr>
          <w:p w:rsidR="00CD3FED" w:rsidRPr="008B69A4" w:rsidRDefault="00CD3FED" w:rsidP="008B69A4">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8B69A4">
              <w:rPr>
                <w:rFonts w:ascii="Times New Roman" w:hAnsi="Times New Roman" w:cs="Times New Roman"/>
                <w:bCs/>
                <w:sz w:val="28"/>
                <w:szCs w:val="28"/>
              </w:rPr>
              <w:t>в течение года</w:t>
            </w:r>
          </w:p>
        </w:tc>
        <w:tc>
          <w:tcPr>
            <w:tcW w:w="3403" w:type="dxa"/>
            <w:tcBorders>
              <w:top w:val="single" w:sz="4" w:space="0" w:color="000000"/>
              <w:left w:val="single" w:sz="4" w:space="0" w:color="000000"/>
              <w:bottom w:val="single" w:sz="4" w:space="0" w:color="000000"/>
              <w:right w:val="single" w:sz="4" w:space="0" w:color="000000"/>
            </w:tcBorders>
            <w:hideMark/>
          </w:tcPr>
          <w:p w:rsidR="00CD3FED" w:rsidRPr="008B69A4" w:rsidRDefault="00CD3FED" w:rsidP="008B69A4">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8B69A4">
              <w:rPr>
                <w:rFonts w:ascii="Times New Roman" w:hAnsi="Times New Roman" w:cs="Times New Roman"/>
                <w:bCs/>
                <w:sz w:val="28"/>
                <w:szCs w:val="28"/>
              </w:rPr>
              <w:t>экскурсии</w:t>
            </w:r>
          </w:p>
        </w:tc>
        <w:tc>
          <w:tcPr>
            <w:tcW w:w="2411" w:type="dxa"/>
            <w:gridSpan w:val="2"/>
            <w:tcBorders>
              <w:top w:val="single" w:sz="4" w:space="0" w:color="000000"/>
              <w:left w:val="single" w:sz="4" w:space="0" w:color="000000"/>
              <w:bottom w:val="single" w:sz="4" w:space="0" w:color="000000"/>
              <w:right w:val="single" w:sz="4" w:space="0" w:color="000000"/>
            </w:tcBorders>
            <w:hideMark/>
          </w:tcPr>
          <w:p w:rsidR="00CD3FED" w:rsidRPr="008B69A4" w:rsidRDefault="00CD3FED" w:rsidP="008B69A4">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8B69A4">
              <w:rPr>
                <w:rFonts w:ascii="Times New Roman" w:hAnsi="Times New Roman" w:cs="Times New Roman"/>
                <w:bCs/>
                <w:sz w:val="28"/>
                <w:szCs w:val="28"/>
              </w:rPr>
              <w:t>Администрация, классные руководители</w:t>
            </w:r>
          </w:p>
        </w:tc>
      </w:tr>
      <w:tr w:rsidR="00CD3FED" w:rsidRPr="008B69A4" w:rsidTr="00CD3FED">
        <w:tc>
          <w:tcPr>
            <w:tcW w:w="6490" w:type="dxa"/>
            <w:tcBorders>
              <w:top w:val="single" w:sz="4" w:space="0" w:color="000000"/>
              <w:left w:val="single" w:sz="4" w:space="0" w:color="000000"/>
              <w:bottom w:val="single" w:sz="4" w:space="0" w:color="000000"/>
              <w:right w:val="single" w:sz="4" w:space="0" w:color="000000"/>
            </w:tcBorders>
            <w:hideMark/>
          </w:tcPr>
          <w:p w:rsidR="00CD3FED" w:rsidRPr="008B69A4" w:rsidRDefault="00CD3FED" w:rsidP="008B69A4">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8B69A4">
              <w:rPr>
                <w:rFonts w:ascii="Times New Roman" w:hAnsi="Times New Roman" w:cs="Times New Roman"/>
                <w:bCs/>
                <w:sz w:val="28"/>
                <w:szCs w:val="28"/>
              </w:rPr>
              <w:t>Встречи с замечательными творческими людьми (поэты, писатели, художники)</w:t>
            </w:r>
          </w:p>
        </w:tc>
        <w:tc>
          <w:tcPr>
            <w:tcW w:w="2411" w:type="dxa"/>
            <w:tcBorders>
              <w:top w:val="single" w:sz="4" w:space="0" w:color="000000"/>
              <w:left w:val="single" w:sz="4" w:space="0" w:color="000000"/>
              <w:bottom w:val="single" w:sz="4" w:space="0" w:color="000000"/>
              <w:right w:val="single" w:sz="4" w:space="0" w:color="000000"/>
            </w:tcBorders>
            <w:hideMark/>
          </w:tcPr>
          <w:p w:rsidR="00CD3FED" w:rsidRPr="008B69A4" w:rsidRDefault="00CD3FED" w:rsidP="008B69A4">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8B69A4">
              <w:rPr>
                <w:rFonts w:ascii="Times New Roman" w:hAnsi="Times New Roman" w:cs="Times New Roman"/>
                <w:bCs/>
                <w:sz w:val="28"/>
                <w:szCs w:val="28"/>
              </w:rPr>
              <w:t>в течение года</w:t>
            </w:r>
          </w:p>
        </w:tc>
        <w:tc>
          <w:tcPr>
            <w:tcW w:w="3403" w:type="dxa"/>
            <w:tcBorders>
              <w:top w:val="single" w:sz="4" w:space="0" w:color="000000"/>
              <w:left w:val="single" w:sz="4" w:space="0" w:color="000000"/>
              <w:bottom w:val="single" w:sz="4" w:space="0" w:color="000000"/>
              <w:right w:val="single" w:sz="4" w:space="0" w:color="000000"/>
            </w:tcBorders>
            <w:hideMark/>
          </w:tcPr>
          <w:p w:rsidR="00CD3FED" w:rsidRPr="008B69A4" w:rsidRDefault="00CD3FED" w:rsidP="008B69A4">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8B69A4">
              <w:rPr>
                <w:rFonts w:ascii="Times New Roman" w:hAnsi="Times New Roman" w:cs="Times New Roman"/>
                <w:bCs/>
                <w:sz w:val="28"/>
                <w:szCs w:val="28"/>
              </w:rPr>
              <w:t>беседы</w:t>
            </w:r>
          </w:p>
        </w:tc>
        <w:tc>
          <w:tcPr>
            <w:tcW w:w="2411" w:type="dxa"/>
            <w:gridSpan w:val="2"/>
            <w:tcBorders>
              <w:top w:val="single" w:sz="4" w:space="0" w:color="000000"/>
              <w:left w:val="single" w:sz="4" w:space="0" w:color="000000"/>
              <w:bottom w:val="single" w:sz="4" w:space="0" w:color="000000"/>
              <w:right w:val="single" w:sz="4" w:space="0" w:color="000000"/>
            </w:tcBorders>
            <w:hideMark/>
          </w:tcPr>
          <w:p w:rsidR="00CD3FED" w:rsidRPr="008B69A4" w:rsidRDefault="00CD3FED" w:rsidP="008B69A4">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8B69A4">
              <w:rPr>
                <w:rFonts w:ascii="Times New Roman" w:hAnsi="Times New Roman" w:cs="Times New Roman"/>
                <w:bCs/>
                <w:sz w:val="28"/>
                <w:szCs w:val="28"/>
              </w:rPr>
              <w:t>Администрация, классные руководители</w:t>
            </w:r>
          </w:p>
        </w:tc>
      </w:tr>
      <w:tr w:rsidR="00CD3FED" w:rsidRPr="008B69A4" w:rsidTr="00CD3FED">
        <w:tc>
          <w:tcPr>
            <w:tcW w:w="6490" w:type="dxa"/>
            <w:tcBorders>
              <w:top w:val="single" w:sz="4" w:space="0" w:color="000000"/>
              <w:left w:val="single" w:sz="4" w:space="0" w:color="000000"/>
              <w:bottom w:val="single" w:sz="4" w:space="0" w:color="000000"/>
              <w:right w:val="single" w:sz="4" w:space="0" w:color="000000"/>
            </w:tcBorders>
            <w:hideMark/>
          </w:tcPr>
          <w:p w:rsidR="00CD3FED" w:rsidRPr="008B69A4" w:rsidRDefault="00CD3FED" w:rsidP="008B69A4">
            <w:pPr>
              <w:spacing w:after="0" w:line="240" w:lineRule="auto"/>
              <w:jc w:val="both"/>
              <w:rPr>
                <w:rFonts w:ascii="Times New Roman" w:eastAsia="Times New Roman" w:hAnsi="Times New Roman" w:cs="Times New Roman"/>
                <w:bCs/>
                <w:sz w:val="28"/>
                <w:szCs w:val="28"/>
              </w:rPr>
            </w:pPr>
            <w:r w:rsidRPr="008B69A4">
              <w:rPr>
                <w:rFonts w:ascii="Times New Roman" w:hAnsi="Times New Roman" w:cs="Times New Roman"/>
                <w:bCs/>
                <w:sz w:val="28"/>
                <w:szCs w:val="28"/>
              </w:rPr>
              <w:t>«Чудесный огород» (1-4 классы):</w:t>
            </w:r>
          </w:p>
          <w:p w:rsidR="00CD3FED" w:rsidRPr="008B69A4" w:rsidRDefault="00CD3FED" w:rsidP="008B69A4">
            <w:pPr>
              <w:spacing w:after="0" w:line="240" w:lineRule="auto"/>
              <w:jc w:val="both"/>
              <w:rPr>
                <w:rFonts w:ascii="Times New Roman" w:eastAsiaTheme="minorEastAsia" w:hAnsi="Times New Roman" w:cs="Times New Roman"/>
                <w:bCs/>
                <w:sz w:val="28"/>
                <w:szCs w:val="28"/>
              </w:rPr>
            </w:pPr>
            <w:r w:rsidRPr="008B69A4">
              <w:rPr>
                <w:rFonts w:ascii="Times New Roman" w:hAnsi="Times New Roman" w:cs="Times New Roman"/>
                <w:bCs/>
                <w:sz w:val="28"/>
                <w:szCs w:val="28"/>
              </w:rPr>
              <w:t xml:space="preserve">- Игра «Осенний калейдоскоп» </w:t>
            </w:r>
          </w:p>
          <w:p w:rsidR="00CD3FED" w:rsidRPr="008B69A4" w:rsidRDefault="00CD3FED" w:rsidP="008B69A4">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8B69A4">
              <w:rPr>
                <w:rFonts w:ascii="Times New Roman" w:hAnsi="Times New Roman" w:cs="Times New Roman"/>
                <w:bCs/>
                <w:sz w:val="28"/>
                <w:szCs w:val="28"/>
              </w:rPr>
              <w:t>- Конкурс рисунков «Осенние зарисовки» (1-2 классы) - Конкурс фотографий «Чудесная пора – очей очарованье» (3-4 классы)</w:t>
            </w:r>
          </w:p>
        </w:tc>
        <w:tc>
          <w:tcPr>
            <w:tcW w:w="2411" w:type="dxa"/>
            <w:tcBorders>
              <w:top w:val="single" w:sz="4" w:space="0" w:color="000000"/>
              <w:left w:val="single" w:sz="4" w:space="0" w:color="000000"/>
              <w:bottom w:val="single" w:sz="4" w:space="0" w:color="000000"/>
              <w:right w:val="single" w:sz="4" w:space="0" w:color="000000"/>
            </w:tcBorders>
            <w:hideMark/>
          </w:tcPr>
          <w:p w:rsidR="00CD3FED" w:rsidRPr="008B69A4" w:rsidRDefault="00CD3FED" w:rsidP="008B69A4">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8B69A4">
              <w:rPr>
                <w:rFonts w:ascii="Times New Roman" w:hAnsi="Times New Roman" w:cs="Times New Roman"/>
                <w:bCs/>
                <w:sz w:val="28"/>
                <w:szCs w:val="28"/>
              </w:rPr>
              <w:t>октябрь</w:t>
            </w:r>
          </w:p>
        </w:tc>
        <w:tc>
          <w:tcPr>
            <w:tcW w:w="3403" w:type="dxa"/>
            <w:tcBorders>
              <w:top w:val="single" w:sz="4" w:space="0" w:color="000000"/>
              <w:left w:val="single" w:sz="4" w:space="0" w:color="000000"/>
              <w:bottom w:val="single" w:sz="4" w:space="0" w:color="000000"/>
              <w:right w:val="single" w:sz="4" w:space="0" w:color="000000"/>
            </w:tcBorders>
            <w:hideMark/>
          </w:tcPr>
          <w:p w:rsidR="00CD3FED" w:rsidRPr="008B69A4" w:rsidRDefault="00CD3FED" w:rsidP="008B69A4">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8B69A4">
              <w:rPr>
                <w:rFonts w:ascii="Times New Roman" w:hAnsi="Times New Roman" w:cs="Times New Roman"/>
                <w:bCs/>
                <w:sz w:val="28"/>
                <w:szCs w:val="28"/>
              </w:rPr>
              <w:t>комплекс мероприятий (игры, конкурсы, выставка рисунков и фотографий)</w:t>
            </w:r>
          </w:p>
        </w:tc>
        <w:tc>
          <w:tcPr>
            <w:tcW w:w="2411" w:type="dxa"/>
            <w:gridSpan w:val="2"/>
            <w:tcBorders>
              <w:top w:val="single" w:sz="4" w:space="0" w:color="000000"/>
              <w:left w:val="single" w:sz="4" w:space="0" w:color="000000"/>
              <w:bottom w:val="single" w:sz="4" w:space="0" w:color="000000"/>
              <w:right w:val="single" w:sz="4" w:space="0" w:color="000000"/>
            </w:tcBorders>
            <w:hideMark/>
          </w:tcPr>
          <w:p w:rsidR="00CD3FED" w:rsidRPr="008B69A4" w:rsidRDefault="00CD3FED" w:rsidP="008B69A4">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8B69A4">
              <w:rPr>
                <w:rFonts w:ascii="Times New Roman" w:hAnsi="Times New Roman" w:cs="Times New Roman"/>
                <w:bCs/>
                <w:sz w:val="28"/>
                <w:szCs w:val="28"/>
              </w:rPr>
              <w:t>Администрация, классные руководители</w:t>
            </w:r>
          </w:p>
        </w:tc>
      </w:tr>
      <w:tr w:rsidR="00CD3FED" w:rsidRPr="008B69A4" w:rsidTr="00CD3FED">
        <w:tc>
          <w:tcPr>
            <w:tcW w:w="6490" w:type="dxa"/>
            <w:tcBorders>
              <w:top w:val="single" w:sz="4" w:space="0" w:color="000000"/>
              <w:left w:val="single" w:sz="4" w:space="0" w:color="000000"/>
              <w:bottom w:val="single" w:sz="4" w:space="0" w:color="000000"/>
              <w:right w:val="single" w:sz="4" w:space="0" w:color="000000"/>
            </w:tcBorders>
            <w:hideMark/>
          </w:tcPr>
          <w:p w:rsidR="00CD3FED" w:rsidRPr="008B69A4" w:rsidRDefault="00CD3FED" w:rsidP="008B69A4">
            <w:pPr>
              <w:spacing w:after="0" w:line="240" w:lineRule="auto"/>
              <w:jc w:val="both"/>
              <w:rPr>
                <w:rFonts w:ascii="Times New Roman" w:eastAsia="Times New Roman" w:hAnsi="Times New Roman" w:cs="Times New Roman"/>
                <w:bCs/>
                <w:sz w:val="28"/>
                <w:szCs w:val="28"/>
              </w:rPr>
            </w:pPr>
            <w:r w:rsidRPr="008B69A4">
              <w:rPr>
                <w:rFonts w:ascii="Times New Roman" w:hAnsi="Times New Roman" w:cs="Times New Roman"/>
                <w:bCs/>
                <w:sz w:val="28"/>
                <w:szCs w:val="28"/>
              </w:rPr>
              <w:t xml:space="preserve">«Милой мамочки портрет» </w:t>
            </w:r>
          </w:p>
          <w:p w:rsidR="00CD3FED" w:rsidRPr="008B69A4" w:rsidRDefault="00CD3FED" w:rsidP="008B69A4">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8B69A4">
              <w:rPr>
                <w:rFonts w:ascii="Times New Roman" w:hAnsi="Times New Roman" w:cs="Times New Roman"/>
                <w:bCs/>
                <w:sz w:val="28"/>
                <w:szCs w:val="28"/>
              </w:rPr>
              <w:t>(1-2 классы)</w:t>
            </w:r>
          </w:p>
        </w:tc>
        <w:tc>
          <w:tcPr>
            <w:tcW w:w="2411" w:type="dxa"/>
            <w:tcBorders>
              <w:top w:val="single" w:sz="4" w:space="0" w:color="000000"/>
              <w:left w:val="single" w:sz="4" w:space="0" w:color="000000"/>
              <w:bottom w:val="single" w:sz="4" w:space="0" w:color="000000"/>
              <w:right w:val="single" w:sz="4" w:space="0" w:color="000000"/>
            </w:tcBorders>
            <w:hideMark/>
          </w:tcPr>
          <w:p w:rsidR="00CD3FED" w:rsidRPr="008B69A4" w:rsidRDefault="00CD3FED" w:rsidP="008B69A4">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8B69A4">
              <w:rPr>
                <w:rFonts w:ascii="Times New Roman" w:hAnsi="Times New Roman" w:cs="Times New Roman"/>
                <w:bCs/>
                <w:sz w:val="28"/>
                <w:szCs w:val="28"/>
              </w:rPr>
              <w:t>октябрь</w:t>
            </w:r>
          </w:p>
        </w:tc>
        <w:tc>
          <w:tcPr>
            <w:tcW w:w="3403" w:type="dxa"/>
            <w:tcBorders>
              <w:top w:val="single" w:sz="4" w:space="0" w:color="000000"/>
              <w:left w:val="single" w:sz="4" w:space="0" w:color="000000"/>
              <w:bottom w:val="single" w:sz="4" w:space="0" w:color="000000"/>
              <w:right w:val="single" w:sz="4" w:space="0" w:color="000000"/>
            </w:tcBorders>
            <w:hideMark/>
          </w:tcPr>
          <w:p w:rsidR="00CD3FED" w:rsidRPr="008B69A4" w:rsidRDefault="00CD3FED" w:rsidP="008B69A4">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8B69A4">
              <w:rPr>
                <w:rFonts w:ascii="Times New Roman" w:hAnsi="Times New Roman" w:cs="Times New Roman"/>
                <w:bCs/>
                <w:sz w:val="28"/>
                <w:szCs w:val="28"/>
              </w:rPr>
              <w:t xml:space="preserve">Выставка рисунков </w:t>
            </w:r>
          </w:p>
        </w:tc>
        <w:tc>
          <w:tcPr>
            <w:tcW w:w="2411" w:type="dxa"/>
            <w:gridSpan w:val="2"/>
            <w:tcBorders>
              <w:top w:val="single" w:sz="4" w:space="0" w:color="000000"/>
              <w:left w:val="single" w:sz="4" w:space="0" w:color="000000"/>
              <w:bottom w:val="single" w:sz="4" w:space="0" w:color="000000"/>
              <w:right w:val="single" w:sz="4" w:space="0" w:color="000000"/>
            </w:tcBorders>
            <w:hideMark/>
          </w:tcPr>
          <w:p w:rsidR="00CD3FED" w:rsidRPr="008B69A4" w:rsidRDefault="00CD3FED" w:rsidP="008B69A4">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8B69A4">
              <w:rPr>
                <w:rFonts w:ascii="Times New Roman" w:hAnsi="Times New Roman" w:cs="Times New Roman"/>
                <w:bCs/>
                <w:sz w:val="28"/>
                <w:szCs w:val="28"/>
              </w:rPr>
              <w:t>классные рук.</w:t>
            </w:r>
          </w:p>
        </w:tc>
      </w:tr>
      <w:tr w:rsidR="00CD3FED" w:rsidRPr="008B69A4" w:rsidTr="00CD3FED">
        <w:tc>
          <w:tcPr>
            <w:tcW w:w="6490" w:type="dxa"/>
            <w:tcBorders>
              <w:top w:val="single" w:sz="4" w:space="0" w:color="000000"/>
              <w:left w:val="single" w:sz="4" w:space="0" w:color="000000"/>
              <w:bottom w:val="single" w:sz="4" w:space="0" w:color="000000"/>
              <w:right w:val="single" w:sz="4" w:space="0" w:color="000000"/>
            </w:tcBorders>
          </w:tcPr>
          <w:p w:rsidR="00CD3FED" w:rsidRPr="008B69A4" w:rsidRDefault="00CD3FED" w:rsidP="008B69A4">
            <w:pPr>
              <w:spacing w:after="0" w:line="240" w:lineRule="auto"/>
              <w:jc w:val="both"/>
              <w:rPr>
                <w:rFonts w:ascii="Times New Roman" w:eastAsia="Times New Roman" w:hAnsi="Times New Roman" w:cs="Times New Roman"/>
                <w:bCs/>
                <w:sz w:val="28"/>
                <w:szCs w:val="28"/>
              </w:rPr>
            </w:pPr>
            <w:r w:rsidRPr="008B69A4">
              <w:rPr>
                <w:rFonts w:ascii="Times New Roman" w:hAnsi="Times New Roman" w:cs="Times New Roman"/>
                <w:bCs/>
                <w:sz w:val="28"/>
                <w:szCs w:val="28"/>
              </w:rPr>
              <w:t>«Сядем рядком – поговорим ладком» (1-4 классы)</w:t>
            </w:r>
          </w:p>
          <w:p w:rsidR="00CD3FED" w:rsidRPr="008B69A4" w:rsidRDefault="00CD3FED" w:rsidP="008B69A4">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p>
        </w:tc>
        <w:tc>
          <w:tcPr>
            <w:tcW w:w="2411" w:type="dxa"/>
            <w:tcBorders>
              <w:top w:val="single" w:sz="4" w:space="0" w:color="000000"/>
              <w:left w:val="single" w:sz="4" w:space="0" w:color="000000"/>
              <w:bottom w:val="single" w:sz="4" w:space="0" w:color="000000"/>
              <w:right w:val="single" w:sz="4" w:space="0" w:color="000000"/>
            </w:tcBorders>
            <w:hideMark/>
          </w:tcPr>
          <w:p w:rsidR="00CD3FED" w:rsidRPr="008B69A4" w:rsidRDefault="00CD3FED" w:rsidP="008B69A4">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8B69A4">
              <w:rPr>
                <w:rFonts w:ascii="Times New Roman" w:hAnsi="Times New Roman" w:cs="Times New Roman"/>
                <w:bCs/>
                <w:sz w:val="28"/>
                <w:szCs w:val="28"/>
              </w:rPr>
              <w:t>ноябрь</w:t>
            </w:r>
          </w:p>
        </w:tc>
        <w:tc>
          <w:tcPr>
            <w:tcW w:w="3403" w:type="dxa"/>
            <w:tcBorders>
              <w:top w:val="single" w:sz="4" w:space="0" w:color="000000"/>
              <w:left w:val="single" w:sz="4" w:space="0" w:color="000000"/>
              <w:bottom w:val="single" w:sz="4" w:space="0" w:color="000000"/>
              <w:right w:val="single" w:sz="4" w:space="0" w:color="000000"/>
            </w:tcBorders>
            <w:hideMark/>
          </w:tcPr>
          <w:p w:rsidR="00CD3FED" w:rsidRPr="008B69A4" w:rsidRDefault="00CD3FED" w:rsidP="008B69A4">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8B69A4">
              <w:rPr>
                <w:rFonts w:ascii="Times New Roman" w:hAnsi="Times New Roman" w:cs="Times New Roman"/>
                <w:bCs/>
                <w:sz w:val="28"/>
                <w:szCs w:val="28"/>
              </w:rPr>
              <w:t>Фольклорный праздник</w:t>
            </w:r>
          </w:p>
        </w:tc>
        <w:tc>
          <w:tcPr>
            <w:tcW w:w="2411" w:type="dxa"/>
            <w:gridSpan w:val="2"/>
            <w:tcBorders>
              <w:top w:val="single" w:sz="4" w:space="0" w:color="000000"/>
              <w:left w:val="single" w:sz="4" w:space="0" w:color="000000"/>
              <w:bottom w:val="single" w:sz="4" w:space="0" w:color="000000"/>
              <w:right w:val="single" w:sz="4" w:space="0" w:color="000000"/>
            </w:tcBorders>
            <w:hideMark/>
          </w:tcPr>
          <w:p w:rsidR="00CD3FED" w:rsidRPr="008B69A4" w:rsidRDefault="00CD3FED" w:rsidP="008B69A4">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8B69A4">
              <w:rPr>
                <w:rFonts w:ascii="Times New Roman" w:hAnsi="Times New Roman" w:cs="Times New Roman"/>
                <w:bCs/>
                <w:sz w:val="28"/>
                <w:szCs w:val="28"/>
              </w:rPr>
              <w:t>классные рук.</w:t>
            </w:r>
          </w:p>
        </w:tc>
      </w:tr>
      <w:tr w:rsidR="00CD3FED" w:rsidRPr="008B69A4" w:rsidTr="00CD3FED">
        <w:tc>
          <w:tcPr>
            <w:tcW w:w="6490" w:type="dxa"/>
            <w:tcBorders>
              <w:top w:val="single" w:sz="4" w:space="0" w:color="000000"/>
              <w:left w:val="single" w:sz="4" w:space="0" w:color="000000"/>
              <w:bottom w:val="single" w:sz="4" w:space="0" w:color="000000"/>
              <w:right w:val="single" w:sz="4" w:space="0" w:color="000000"/>
            </w:tcBorders>
            <w:hideMark/>
          </w:tcPr>
          <w:p w:rsidR="00CD3FED" w:rsidRPr="008B69A4" w:rsidRDefault="00CD3FED" w:rsidP="008B69A4">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8B69A4">
              <w:rPr>
                <w:rFonts w:ascii="Times New Roman" w:hAnsi="Times New Roman" w:cs="Times New Roman"/>
                <w:bCs/>
                <w:sz w:val="28"/>
                <w:szCs w:val="28"/>
              </w:rPr>
              <w:t>«Шедевры русской живописи» (3-4 классы)</w:t>
            </w:r>
          </w:p>
        </w:tc>
        <w:tc>
          <w:tcPr>
            <w:tcW w:w="2411" w:type="dxa"/>
            <w:tcBorders>
              <w:top w:val="single" w:sz="4" w:space="0" w:color="000000"/>
              <w:left w:val="single" w:sz="4" w:space="0" w:color="000000"/>
              <w:bottom w:val="single" w:sz="4" w:space="0" w:color="000000"/>
              <w:right w:val="single" w:sz="4" w:space="0" w:color="000000"/>
            </w:tcBorders>
            <w:hideMark/>
          </w:tcPr>
          <w:p w:rsidR="00CD3FED" w:rsidRPr="008B69A4" w:rsidRDefault="00CD3FED" w:rsidP="008B69A4">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8B69A4">
              <w:rPr>
                <w:rFonts w:ascii="Times New Roman" w:hAnsi="Times New Roman" w:cs="Times New Roman"/>
                <w:bCs/>
                <w:sz w:val="28"/>
                <w:szCs w:val="28"/>
              </w:rPr>
              <w:t>декабрь</w:t>
            </w:r>
          </w:p>
        </w:tc>
        <w:tc>
          <w:tcPr>
            <w:tcW w:w="3403" w:type="dxa"/>
            <w:tcBorders>
              <w:top w:val="single" w:sz="4" w:space="0" w:color="000000"/>
              <w:left w:val="single" w:sz="4" w:space="0" w:color="000000"/>
              <w:bottom w:val="single" w:sz="4" w:space="0" w:color="000000"/>
              <w:right w:val="single" w:sz="4" w:space="0" w:color="000000"/>
            </w:tcBorders>
            <w:hideMark/>
          </w:tcPr>
          <w:p w:rsidR="00CD3FED" w:rsidRPr="008B69A4" w:rsidRDefault="00CD3FED" w:rsidP="008B69A4">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8B69A4">
              <w:rPr>
                <w:rFonts w:ascii="Times New Roman" w:hAnsi="Times New Roman" w:cs="Times New Roman"/>
                <w:bCs/>
                <w:sz w:val="28"/>
                <w:szCs w:val="28"/>
              </w:rPr>
              <w:t>Игра – викторина</w:t>
            </w:r>
          </w:p>
        </w:tc>
        <w:tc>
          <w:tcPr>
            <w:tcW w:w="2411" w:type="dxa"/>
            <w:gridSpan w:val="2"/>
            <w:tcBorders>
              <w:top w:val="single" w:sz="4" w:space="0" w:color="000000"/>
              <w:left w:val="single" w:sz="4" w:space="0" w:color="000000"/>
              <w:bottom w:val="single" w:sz="4" w:space="0" w:color="000000"/>
              <w:right w:val="single" w:sz="4" w:space="0" w:color="000000"/>
            </w:tcBorders>
            <w:hideMark/>
          </w:tcPr>
          <w:p w:rsidR="00CD3FED" w:rsidRPr="008B69A4" w:rsidRDefault="00CD3FED" w:rsidP="008B69A4">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8B69A4">
              <w:rPr>
                <w:rFonts w:ascii="Times New Roman" w:hAnsi="Times New Roman" w:cs="Times New Roman"/>
                <w:bCs/>
                <w:sz w:val="28"/>
                <w:szCs w:val="28"/>
              </w:rPr>
              <w:t>классные рук.</w:t>
            </w:r>
          </w:p>
        </w:tc>
      </w:tr>
      <w:tr w:rsidR="00CD3FED" w:rsidRPr="008B69A4" w:rsidTr="00CD3FED">
        <w:tc>
          <w:tcPr>
            <w:tcW w:w="6490" w:type="dxa"/>
            <w:tcBorders>
              <w:top w:val="single" w:sz="4" w:space="0" w:color="000000"/>
              <w:left w:val="single" w:sz="4" w:space="0" w:color="000000"/>
              <w:bottom w:val="single" w:sz="4" w:space="0" w:color="000000"/>
              <w:right w:val="single" w:sz="4" w:space="0" w:color="000000"/>
            </w:tcBorders>
            <w:hideMark/>
          </w:tcPr>
          <w:p w:rsidR="00CD3FED" w:rsidRPr="008B69A4" w:rsidRDefault="00CD3FED" w:rsidP="008B69A4">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8B69A4">
              <w:rPr>
                <w:rFonts w:ascii="Times New Roman" w:hAnsi="Times New Roman" w:cs="Times New Roman"/>
                <w:bCs/>
                <w:sz w:val="28"/>
                <w:szCs w:val="28"/>
              </w:rPr>
              <w:t>Музыкальный калейдоскоп «Угадай мелодию» (1-2 и 3-4 классы)</w:t>
            </w:r>
          </w:p>
        </w:tc>
        <w:tc>
          <w:tcPr>
            <w:tcW w:w="2411" w:type="dxa"/>
            <w:tcBorders>
              <w:top w:val="single" w:sz="4" w:space="0" w:color="000000"/>
              <w:left w:val="single" w:sz="4" w:space="0" w:color="000000"/>
              <w:bottom w:val="single" w:sz="4" w:space="0" w:color="000000"/>
              <w:right w:val="single" w:sz="4" w:space="0" w:color="000000"/>
            </w:tcBorders>
            <w:hideMark/>
          </w:tcPr>
          <w:p w:rsidR="00CD3FED" w:rsidRPr="008B69A4" w:rsidRDefault="00CD3FED" w:rsidP="008B69A4">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8B69A4">
              <w:rPr>
                <w:rFonts w:ascii="Times New Roman" w:hAnsi="Times New Roman" w:cs="Times New Roman"/>
                <w:bCs/>
                <w:sz w:val="28"/>
                <w:szCs w:val="28"/>
              </w:rPr>
              <w:t>январь</w:t>
            </w:r>
          </w:p>
        </w:tc>
        <w:tc>
          <w:tcPr>
            <w:tcW w:w="3403" w:type="dxa"/>
            <w:tcBorders>
              <w:top w:val="single" w:sz="4" w:space="0" w:color="000000"/>
              <w:left w:val="single" w:sz="4" w:space="0" w:color="000000"/>
              <w:bottom w:val="single" w:sz="4" w:space="0" w:color="000000"/>
              <w:right w:val="single" w:sz="4" w:space="0" w:color="000000"/>
            </w:tcBorders>
            <w:hideMark/>
          </w:tcPr>
          <w:p w:rsidR="00CD3FED" w:rsidRPr="008B69A4" w:rsidRDefault="00CD3FED" w:rsidP="008B69A4">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8B69A4">
              <w:rPr>
                <w:rFonts w:ascii="Times New Roman" w:hAnsi="Times New Roman" w:cs="Times New Roman"/>
                <w:bCs/>
                <w:sz w:val="28"/>
                <w:szCs w:val="28"/>
              </w:rPr>
              <w:t>Музыкальная игра</w:t>
            </w:r>
          </w:p>
        </w:tc>
        <w:tc>
          <w:tcPr>
            <w:tcW w:w="2411" w:type="dxa"/>
            <w:gridSpan w:val="2"/>
            <w:tcBorders>
              <w:top w:val="single" w:sz="4" w:space="0" w:color="000000"/>
              <w:left w:val="single" w:sz="4" w:space="0" w:color="000000"/>
              <w:bottom w:val="single" w:sz="4" w:space="0" w:color="000000"/>
              <w:right w:val="single" w:sz="4" w:space="0" w:color="000000"/>
            </w:tcBorders>
            <w:hideMark/>
          </w:tcPr>
          <w:p w:rsidR="00CD3FED" w:rsidRPr="008B69A4" w:rsidRDefault="00CD3FED" w:rsidP="008B69A4">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8B69A4">
              <w:rPr>
                <w:rFonts w:ascii="Times New Roman" w:hAnsi="Times New Roman" w:cs="Times New Roman"/>
                <w:bCs/>
                <w:sz w:val="28"/>
                <w:szCs w:val="28"/>
              </w:rPr>
              <w:t>классные рук.</w:t>
            </w:r>
          </w:p>
        </w:tc>
      </w:tr>
      <w:tr w:rsidR="00CD3FED" w:rsidRPr="008B69A4" w:rsidTr="00CD3FED">
        <w:tc>
          <w:tcPr>
            <w:tcW w:w="6490" w:type="dxa"/>
            <w:tcBorders>
              <w:top w:val="single" w:sz="4" w:space="0" w:color="000000"/>
              <w:left w:val="single" w:sz="4" w:space="0" w:color="000000"/>
              <w:bottom w:val="single" w:sz="4" w:space="0" w:color="000000"/>
              <w:right w:val="single" w:sz="4" w:space="0" w:color="000000"/>
            </w:tcBorders>
          </w:tcPr>
          <w:p w:rsidR="00CD3FED" w:rsidRPr="008B69A4" w:rsidRDefault="00CD3FED" w:rsidP="008B69A4">
            <w:pPr>
              <w:spacing w:after="0" w:line="240" w:lineRule="auto"/>
              <w:jc w:val="both"/>
              <w:rPr>
                <w:rFonts w:ascii="Times New Roman" w:eastAsia="Times New Roman" w:hAnsi="Times New Roman" w:cs="Times New Roman"/>
                <w:bCs/>
                <w:sz w:val="28"/>
                <w:szCs w:val="28"/>
              </w:rPr>
            </w:pPr>
            <w:r w:rsidRPr="008B69A4">
              <w:rPr>
                <w:rFonts w:ascii="Times New Roman" w:hAnsi="Times New Roman" w:cs="Times New Roman"/>
                <w:bCs/>
                <w:sz w:val="28"/>
                <w:szCs w:val="28"/>
              </w:rPr>
              <w:t>«Мои любимые книжки» (1-4 классы)</w:t>
            </w:r>
          </w:p>
          <w:p w:rsidR="00CD3FED" w:rsidRPr="008B69A4" w:rsidRDefault="00CD3FED" w:rsidP="008B69A4">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p>
        </w:tc>
        <w:tc>
          <w:tcPr>
            <w:tcW w:w="2411" w:type="dxa"/>
            <w:tcBorders>
              <w:top w:val="single" w:sz="4" w:space="0" w:color="000000"/>
              <w:left w:val="single" w:sz="4" w:space="0" w:color="000000"/>
              <w:bottom w:val="single" w:sz="4" w:space="0" w:color="000000"/>
              <w:right w:val="single" w:sz="4" w:space="0" w:color="000000"/>
            </w:tcBorders>
            <w:hideMark/>
          </w:tcPr>
          <w:p w:rsidR="00CD3FED" w:rsidRPr="008B69A4" w:rsidRDefault="00CD3FED" w:rsidP="008B69A4">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8B69A4">
              <w:rPr>
                <w:rFonts w:ascii="Times New Roman" w:hAnsi="Times New Roman" w:cs="Times New Roman"/>
                <w:bCs/>
                <w:sz w:val="28"/>
                <w:szCs w:val="28"/>
              </w:rPr>
              <w:t>март</w:t>
            </w:r>
          </w:p>
        </w:tc>
        <w:tc>
          <w:tcPr>
            <w:tcW w:w="3403" w:type="dxa"/>
            <w:tcBorders>
              <w:top w:val="single" w:sz="4" w:space="0" w:color="000000"/>
              <w:left w:val="single" w:sz="4" w:space="0" w:color="000000"/>
              <w:bottom w:val="single" w:sz="4" w:space="0" w:color="000000"/>
              <w:right w:val="single" w:sz="4" w:space="0" w:color="000000"/>
            </w:tcBorders>
            <w:hideMark/>
          </w:tcPr>
          <w:p w:rsidR="00CD3FED" w:rsidRPr="008B69A4" w:rsidRDefault="00CD3FED" w:rsidP="008B69A4">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8B69A4">
              <w:rPr>
                <w:rFonts w:ascii="Times New Roman" w:hAnsi="Times New Roman" w:cs="Times New Roman"/>
                <w:bCs/>
                <w:sz w:val="28"/>
                <w:szCs w:val="28"/>
              </w:rPr>
              <w:t>Выставка-презентация</w:t>
            </w:r>
          </w:p>
        </w:tc>
        <w:tc>
          <w:tcPr>
            <w:tcW w:w="2411" w:type="dxa"/>
            <w:gridSpan w:val="2"/>
            <w:tcBorders>
              <w:top w:val="single" w:sz="4" w:space="0" w:color="000000"/>
              <w:left w:val="single" w:sz="4" w:space="0" w:color="000000"/>
              <w:bottom w:val="single" w:sz="4" w:space="0" w:color="000000"/>
              <w:right w:val="single" w:sz="4" w:space="0" w:color="000000"/>
            </w:tcBorders>
            <w:hideMark/>
          </w:tcPr>
          <w:p w:rsidR="00CD3FED" w:rsidRPr="008B69A4" w:rsidRDefault="00CD3FED" w:rsidP="008B69A4">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8B69A4">
              <w:rPr>
                <w:rFonts w:ascii="Times New Roman" w:hAnsi="Times New Roman" w:cs="Times New Roman"/>
                <w:bCs/>
                <w:sz w:val="28"/>
                <w:szCs w:val="28"/>
              </w:rPr>
              <w:t>Библиотекарь, классные руководители</w:t>
            </w:r>
          </w:p>
        </w:tc>
      </w:tr>
    </w:tbl>
    <w:p w:rsidR="00CD3FED" w:rsidRPr="008B69A4" w:rsidRDefault="00CD3FED" w:rsidP="008B69A4">
      <w:pPr>
        <w:pStyle w:val="Zag2"/>
        <w:rPr>
          <w:rStyle w:val="Zag11"/>
          <w:rFonts w:eastAsia="@Arial Unicode MS"/>
          <w:sz w:val="28"/>
          <w:szCs w:val="28"/>
          <w:lang w:val="ru-RU"/>
        </w:rPr>
      </w:pPr>
    </w:p>
    <w:p w:rsidR="00CD3FED" w:rsidRPr="008B69A4" w:rsidRDefault="00CD3FED" w:rsidP="008B69A4">
      <w:pPr>
        <w:pStyle w:val="a5"/>
        <w:spacing w:before="0" w:after="0" w:line="240" w:lineRule="auto"/>
        <w:ind w:left="709" w:firstLine="709"/>
        <w:jc w:val="both"/>
        <w:rPr>
          <w:b/>
          <w:lang w:val="en-US"/>
        </w:rPr>
      </w:pPr>
    </w:p>
    <w:p w:rsidR="00CD3FED" w:rsidRPr="008B69A4" w:rsidRDefault="00CD3FED" w:rsidP="008B69A4">
      <w:pPr>
        <w:pStyle w:val="a5"/>
        <w:spacing w:before="0" w:after="0" w:line="240" w:lineRule="auto"/>
        <w:ind w:left="709" w:firstLine="709"/>
        <w:jc w:val="both"/>
        <w:rPr>
          <w:b/>
          <w:sz w:val="28"/>
          <w:szCs w:val="28"/>
        </w:rPr>
      </w:pPr>
    </w:p>
    <w:p w:rsidR="00CD3FED" w:rsidRPr="008B69A4" w:rsidRDefault="00CD3FED" w:rsidP="008B69A4">
      <w:pPr>
        <w:pStyle w:val="a5"/>
        <w:spacing w:before="0" w:after="0" w:line="240" w:lineRule="auto"/>
        <w:ind w:left="709" w:firstLine="709"/>
        <w:jc w:val="both"/>
        <w:rPr>
          <w:b/>
          <w:sz w:val="28"/>
          <w:szCs w:val="28"/>
        </w:rPr>
      </w:pPr>
    </w:p>
    <w:p w:rsidR="00CD3FED" w:rsidRPr="008B69A4" w:rsidRDefault="00CD3FED" w:rsidP="008B69A4">
      <w:pPr>
        <w:pStyle w:val="a5"/>
        <w:spacing w:before="0" w:after="0" w:line="240" w:lineRule="auto"/>
        <w:ind w:left="709" w:firstLine="709"/>
        <w:jc w:val="both"/>
        <w:rPr>
          <w:b/>
          <w:sz w:val="28"/>
          <w:szCs w:val="28"/>
        </w:rPr>
      </w:pPr>
    </w:p>
    <w:p w:rsidR="00CD3FED" w:rsidRPr="008B69A4" w:rsidRDefault="00CD3FED" w:rsidP="008B69A4">
      <w:pPr>
        <w:pStyle w:val="a5"/>
        <w:spacing w:before="0" w:after="0" w:line="240" w:lineRule="auto"/>
        <w:ind w:left="709" w:firstLine="709"/>
        <w:jc w:val="both"/>
        <w:rPr>
          <w:b/>
          <w:sz w:val="28"/>
          <w:szCs w:val="28"/>
        </w:rPr>
      </w:pPr>
    </w:p>
    <w:p w:rsidR="00CD3FED" w:rsidRPr="008B69A4" w:rsidRDefault="00CD3FED" w:rsidP="008B69A4">
      <w:pPr>
        <w:pStyle w:val="a5"/>
        <w:spacing w:before="0" w:after="0" w:line="240" w:lineRule="auto"/>
        <w:ind w:left="709" w:firstLine="709"/>
        <w:jc w:val="both"/>
        <w:rPr>
          <w:b/>
          <w:sz w:val="28"/>
          <w:szCs w:val="28"/>
        </w:rPr>
      </w:pPr>
    </w:p>
    <w:p w:rsidR="00CD3FED" w:rsidRPr="008B69A4" w:rsidRDefault="00CD3FED" w:rsidP="008B69A4">
      <w:pPr>
        <w:spacing w:after="0" w:line="240" w:lineRule="auto"/>
        <w:jc w:val="both"/>
        <w:rPr>
          <w:rFonts w:ascii="Times New Roman" w:hAnsi="Times New Roman" w:cs="Times New Roman"/>
          <w:b/>
          <w:sz w:val="28"/>
          <w:szCs w:val="28"/>
        </w:rPr>
        <w:sectPr w:rsidR="00CD3FED" w:rsidRPr="008B69A4">
          <w:pgSz w:w="16838" w:h="11906" w:orient="landscape"/>
          <w:pgMar w:top="851" w:right="1134" w:bottom="1418" w:left="1134" w:header="709" w:footer="709" w:gutter="0"/>
          <w:cols w:space="720"/>
        </w:sectPr>
      </w:pPr>
    </w:p>
    <w:p w:rsidR="003D0E00" w:rsidRPr="008B69A4" w:rsidRDefault="003D0E00" w:rsidP="008B69A4">
      <w:pPr>
        <w:widowControl w:val="0"/>
        <w:overflowPunct w:val="0"/>
        <w:autoSpaceDE w:val="0"/>
        <w:adjustRightInd w:val="0"/>
        <w:spacing w:after="0" w:line="240" w:lineRule="auto"/>
        <w:jc w:val="both"/>
        <w:rPr>
          <w:rFonts w:ascii="Times New Roman" w:hAnsi="Times New Roman" w:cs="Times New Roman"/>
          <w:b/>
          <w:bCs/>
          <w:color w:val="auto"/>
          <w:sz w:val="28"/>
          <w:szCs w:val="28"/>
        </w:rPr>
      </w:pPr>
      <w:r w:rsidRPr="008B69A4">
        <w:rPr>
          <w:rFonts w:ascii="Times New Roman" w:hAnsi="Times New Roman" w:cs="Times New Roman"/>
          <w:b/>
          <w:bCs/>
          <w:color w:val="auto"/>
          <w:sz w:val="28"/>
          <w:szCs w:val="28"/>
        </w:rPr>
        <w:lastRenderedPageBreak/>
        <w:t xml:space="preserve">Условия реализации основных направлений </w:t>
      </w:r>
      <w:r w:rsidRPr="008B69A4">
        <w:rPr>
          <w:rFonts w:ascii="Times New Roman" w:hAnsi="Times New Roman" w:cs="Times New Roman"/>
          <w:b/>
          <w:bCs/>
          <w:color w:val="auto"/>
          <w:sz w:val="28"/>
          <w:szCs w:val="28"/>
        </w:rPr>
        <w:br/>
        <w:t xml:space="preserve">духовно-нравственного развития обучающихся с РАС </w:t>
      </w:r>
    </w:p>
    <w:p w:rsidR="003D0E00" w:rsidRPr="008B69A4" w:rsidRDefault="003D0E00" w:rsidP="008B69A4">
      <w:pPr>
        <w:widowControl w:val="0"/>
        <w:overflowPunct w:val="0"/>
        <w:autoSpaceDE w:val="0"/>
        <w:adjustRightInd w:val="0"/>
        <w:spacing w:after="0" w:line="240" w:lineRule="auto"/>
        <w:ind w:firstLine="709"/>
        <w:jc w:val="both"/>
        <w:rPr>
          <w:rFonts w:ascii="Times New Roman" w:hAnsi="Times New Roman" w:cs="Times New Roman"/>
          <w:color w:val="auto"/>
          <w:sz w:val="28"/>
          <w:szCs w:val="28"/>
        </w:rPr>
      </w:pPr>
      <w:r w:rsidRPr="008B69A4">
        <w:rPr>
          <w:rFonts w:ascii="Times New Roman" w:hAnsi="Times New Roman" w:cs="Times New Roman"/>
          <w:bCs/>
          <w:color w:val="auto"/>
          <w:sz w:val="28"/>
          <w:szCs w:val="28"/>
        </w:rPr>
        <w:t>Направления коррекционно-воспитательной работы по духовно-н</w:t>
      </w:r>
      <w:r w:rsidRPr="008B69A4">
        <w:rPr>
          <w:rFonts w:ascii="Times New Roman" w:hAnsi="Times New Roman" w:cs="Times New Roman"/>
          <w:color w:val="auto"/>
          <w:sz w:val="28"/>
          <w:szCs w:val="28"/>
        </w:rPr>
        <w:t>равственному раз</w:t>
      </w:r>
      <w:r w:rsidRPr="008B69A4">
        <w:rPr>
          <w:rFonts w:ascii="Times New Roman" w:hAnsi="Times New Roman" w:cs="Times New Roman"/>
          <w:color w:val="auto"/>
          <w:sz w:val="28"/>
          <w:szCs w:val="28"/>
        </w:rPr>
        <w:softHyphen/>
        <w:t>ви</w:t>
      </w:r>
      <w:r w:rsidRPr="008B69A4">
        <w:rPr>
          <w:rFonts w:ascii="Times New Roman" w:hAnsi="Times New Roman" w:cs="Times New Roman"/>
          <w:color w:val="auto"/>
          <w:sz w:val="28"/>
          <w:szCs w:val="28"/>
        </w:rPr>
        <w:softHyphen/>
        <w:t xml:space="preserve">тию обучающихся с РАС </w:t>
      </w:r>
      <w:r w:rsidRPr="008B69A4">
        <w:rPr>
          <w:rFonts w:ascii="Times New Roman" w:hAnsi="Times New Roman" w:cs="Times New Roman"/>
          <w:bCs/>
          <w:color w:val="auto"/>
          <w:sz w:val="28"/>
          <w:szCs w:val="28"/>
        </w:rPr>
        <w:t>ре</w:t>
      </w:r>
      <w:r w:rsidRPr="008B69A4">
        <w:rPr>
          <w:rFonts w:ascii="Times New Roman" w:hAnsi="Times New Roman" w:cs="Times New Roman"/>
          <w:bCs/>
          <w:color w:val="auto"/>
          <w:sz w:val="28"/>
          <w:szCs w:val="28"/>
        </w:rPr>
        <w:softHyphen/>
        <w:t>а</w:t>
      </w:r>
      <w:r w:rsidRPr="008B69A4">
        <w:rPr>
          <w:rFonts w:ascii="Times New Roman" w:hAnsi="Times New Roman" w:cs="Times New Roman"/>
          <w:bCs/>
          <w:color w:val="auto"/>
          <w:sz w:val="28"/>
          <w:szCs w:val="28"/>
        </w:rPr>
        <w:softHyphen/>
        <w:t>ли</w:t>
      </w:r>
      <w:r w:rsidRPr="008B69A4">
        <w:rPr>
          <w:rFonts w:ascii="Times New Roman" w:hAnsi="Times New Roman" w:cs="Times New Roman"/>
          <w:bCs/>
          <w:color w:val="auto"/>
          <w:sz w:val="28"/>
          <w:szCs w:val="28"/>
        </w:rPr>
        <w:softHyphen/>
        <w:t xml:space="preserve">зуются как во внеурочной деятельности, так и в процессе </w:t>
      </w:r>
      <w:r w:rsidRPr="008B69A4">
        <w:rPr>
          <w:rFonts w:ascii="Times New Roman" w:hAnsi="Times New Roman" w:cs="Times New Roman"/>
          <w:color w:val="auto"/>
          <w:sz w:val="28"/>
          <w:szCs w:val="28"/>
        </w:rPr>
        <w:t>изучения всех учебных пред</w:t>
      </w:r>
      <w:r w:rsidRPr="008B69A4">
        <w:rPr>
          <w:rFonts w:ascii="Times New Roman" w:hAnsi="Times New Roman" w:cs="Times New Roman"/>
          <w:color w:val="auto"/>
          <w:sz w:val="28"/>
          <w:szCs w:val="28"/>
        </w:rPr>
        <w:softHyphen/>
        <w:t>ме</w:t>
      </w:r>
      <w:r w:rsidRPr="008B69A4">
        <w:rPr>
          <w:rFonts w:ascii="Times New Roman" w:hAnsi="Times New Roman" w:cs="Times New Roman"/>
          <w:color w:val="auto"/>
          <w:sz w:val="28"/>
          <w:szCs w:val="28"/>
        </w:rPr>
        <w:softHyphen/>
        <w:t xml:space="preserve">тов.  </w:t>
      </w:r>
    </w:p>
    <w:p w:rsidR="003D0E00" w:rsidRPr="008B69A4" w:rsidRDefault="003D0E00" w:rsidP="008B69A4">
      <w:pPr>
        <w:widowControl w:val="0"/>
        <w:overflowPunct w:val="0"/>
        <w:autoSpaceDE w:val="0"/>
        <w:adjustRightInd w:val="0"/>
        <w:spacing w:after="0" w:line="240" w:lineRule="auto"/>
        <w:ind w:firstLine="709"/>
        <w:jc w:val="both"/>
        <w:rPr>
          <w:rFonts w:ascii="Times New Roman" w:hAnsi="Times New Roman" w:cs="Times New Roman"/>
          <w:color w:val="auto"/>
          <w:sz w:val="28"/>
          <w:szCs w:val="28"/>
        </w:rPr>
      </w:pPr>
      <w:r w:rsidRPr="008B69A4">
        <w:rPr>
          <w:rFonts w:ascii="Times New Roman" w:hAnsi="Times New Roman" w:cs="Times New Roman"/>
          <w:color w:val="auto"/>
          <w:sz w:val="28"/>
          <w:szCs w:val="28"/>
        </w:rPr>
        <w:t>Содержание и используемые формы работы должны соответствовать возрастным осо</w:t>
      </w:r>
      <w:r w:rsidRPr="008B69A4">
        <w:rPr>
          <w:rFonts w:ascii="Times New Roman" w:hAnsi="Times New Roman" w:cs="Times New Roman"/>
          <w:color w:val="auto"/>
          <w:sz w:val="28"/>
          <w:szCs w:val="28"/>
        </w:rPr>
        <w:softHyphen/>
        <w:t>бенностям обучающихся, уровню их интеллектуального развития, а также пре</w:t>
      </w:r>
      <w:r w:rsidRPr="008B69A4">
        <w:rPr>
          <w:rFonts w:ascii="Times New Roman" w:hAnsi="Times New Roman" w:cs="Times New Roman"/>
          <w:color w:val="auto"/>
          <w:sz w:val="28"/>
          <w:szCs w:val="28"/>
        </w:rPr>
        <w:softHyphen/>
        <w:t>ду</w:t>
      </w:r>
      <w:r w:rsidRPr="008B69A4">
        <w:rPr>
          <w:rFonts w:ascii="Times New Roman" w:hAnsi="Times New Roman" w:cs="Times New Roman"/>
          <w:color w:val="auto"/>
          <w:sz w:val="28"/>
          <w:szCs w:val="28"/>
        </w:rPr>
        <w:softHyphen/>
        <w:t>с</w:t>
      </w:r>
      <w:r w:rsidRPr="008B69A4">
        <w:rPr>
          <w:rFonts w:ascii="Times New Roman" w:hAnsi="Times New Roman" w:cs="Times New Roman"/>
          <w:color w:val="auto"/>
          <w:sz w:val="28"/>
          <w:szCs w:val="28"/>
        </w:rPr>
        <w:softHyphen/>
        <w:t>матривать учет психофизиологических особенностей и возможностей детей и подростков.</w:t>
      </w:r>
    </w:p>
    <w:p w:rsidR="003D0E00" w:rsidRPr="008B69A4" w:rsidRDefault="003D0E00" w:rsidP="008B69A4">
      <w:pPr>
        <w:widowControl w:val="0"/>
        <w:suppressAutoHyphens w:val="0"/>
        <w:overflowPunct w:val="0"/>
        <w:autoSpaceDE w:val="0"/>
        <w:adjustRightInd w:val="0"/>
        <w:spacing w:after="0" w:line="240" w:lineRule="auto"/>
        <w:jc w:val="both"/>
        <w:rPr>
          <w:rFonts w:ascii="Times New Roman" w:hAnsi="Times New Roman" w:cs="Times New Roman"/>
          <w:bCs/>
          <w:color w:val="auto"/>
          <w:sz w:val="28"/>
          <w:szCs w:val="28"/>
          <w:u w:val="single"/>
        </w:rPr>
      </w:pPr>
      <w:r w:rsidRPr="008B69A4">
        <w:rPr>
          <w:rFonts w:ascii="Times New Roman" w:hAnsi="Times New Roman" w:cs="Times New Roman"/>
          <w:bCs/>
          <w:color w:val="auto"/>
          <w:sz w:val="28"/>
          <w:szCs w:val="28"/>
          <w:u w:val="single"/>
        </w:rPr>
        <w:t>1. Совместная деятельность общеобразовательной организации, семьи и общественности по духовно-нравственному развитию обучающихся</w:t>
      </w:r>
    </w:p>
    <w:p w:rsidR="003D0E00" w:rsidRPr="008B69A4" w:rsidRDefault="003D0E00" w:rsidP="008B69A4">
      <w:pPr>
        <w:widowControl w:val="0"/>
        <w:overflowPunct w:val="0"/>
        <w:autoSpaceDE w:val="0"/>
        <w:adjustRightInd w:val="0"/>
        <w:spacing w:after="0" w:line="240" w:lineRule="auto"/>
        <w:ind w:firstLine="709"/>
        <w:jc w:val="both"/>
        <w:rPr>
          <w:rFonts w:ascii="Times New Roman" w:hAnsi="Times New Roman" w:cs="Times New Roman"/>
          <w:color w:val="auto"/>
          <w:sz w:val="28"/>
          <w:szCs w:val="28"/>
        </w:rPr>
      </w:pPr>
      <w:r w:rsidRPr="008B69A4">
        <w:rPr>
          <w:rFonts w:ascii="Times New Roman" w:hAnsi="Times New Roman" w:cs="Times New Roman"/>
          <w:color w:val="auto"/>
          <w:sz w:val="28"/>
          <w:szCs w:val="28"/>
        </w:rPr>
        <w:t>Духовно-нравственное развитие обучающихся с РАС осу</w:t>
      </w:r>
      <w:r w:rsidRPr="008B69A4">
        <w:rPr>
          <w:rFonts w:ascii="Times New Roman" w:hAnsi="Times New Roman" w:cs="Times New Roman"/>
          <w:color w:val="auto"/>
          <w:sz w:val="28"/>
          <w:szCs w:val="28"/>
        </w:rPr>
        <w:softHyphen/>
        <w:t>ще</w:t>
      </w:r>
      <w:r w:rsidRPr="008B69A4">
        <w:rPr>
          <w:rFonts w:ascii="Times New Roman" w:hAnsi="Times New Roman" w:cs="Times New Roman"/>
          <w:color w:val="auto"/>
          <w:sz w:val="28"/>
          <w:szCs w:val="28"/>
        </w:rPr>
        <w:softHyphen/>
        <w:t>с</w:t>
      </w:r>
      <w:r w:rsidRPr="008B69A4">
        <w:rPr>
          <w:rFonts w:ascii="Times New Roman" w:hAnsi="Times New Roman" w:cs="Times New Roman"/>
          <w:color w:val="auto"/>
          <w:sz w:val="28"/>
          <w:szCs w:val="28"/>
        </w:rPr>
        <w:softHyphen/>
        <w:t>т</w:t>
      </w:r>
      <w:r w:rsidRPr="008B69A4">
        <w:rPr>
          <w:rFonts w:ascii="Times New Roman" w:hAnsi="Times New Roman" w:cs="Times New Roman"/>
          <w:color w:val="auto"/>
          <w:sz w:val="28"/>
          <w:szCs w:val="28"/>
        </w:rPr>
        <w:softHyphen/>
        <w:t>в</w:t>
      </w:r>
      <w:r w:rsidRPr="008B69A4">
        <w:rPr>
          <w:rFonts w:ascii="Times New Roman" w:hAnsi="Times New Roman" w:cs="Times New Roman"/>
          <w:color w:val="auto"/>
          <w:sz w:val="28"/>
          <w:szCs w:val="28"/>
        </w:rPr>
        <w:softHyphen/>
        <w:t>ля</w:t>
      </w:r>
      <w:r w:rsidRPr="008B69A4">
        <w:rPr>
          <w:rFonts w:ascii="Times New Roman" w:hAnsi="Times New Roman" w:cs="Times New Roman"/>
          <w:color w:val="auto"/>
          <w:sz w:val="28"/>
          <w:szCs w:val="28"/>
        </w:rPr>
        <w:softHyphen/>
        <w:t>ют</w:t>
      </w:r>
      <w:r w:rsidRPr="008B69A4">
        <w:rPr>
          <w:rFonts w:ascii="Times New Roman" w:hAnsi="Times New Roman" w:cs="Times New Roman"/>
          <w:color w:val="auto"/>
          <w:sz w:val="28"/>
          <w:szCs w:val="28"/>
        </w:rPr>
        <w:softHyphen/>
        <w:t>ся не только общеобразовательной организацией, но и семьёй, внешкольными организациями по месту жительства. Взаимодействие общеобразовательной ор</w:t>
      </w:r>
      <w:r w:rsidRPr="008B69A4">
        <w:rPr>
          <w:rFonts w:ascii="Times New Roman" w:hAnsi="Times New Roman" w:cs="Times New Roman"/>
          <w:color w:val="auto"/>
          <w:sz w:val="28"/>
          <w:szCs w:val="28"/>
        </w:rPr>
        <w:softHyphen/>
        <w:t>га</w:t>
      </w:r>
      <w:r w:rsidRPr="008B69A4">
        <w:rPr>
          <w:rFonts w:ascii="Times New Roman" w:hAnsi="Times New Roman" w:cs="Times New Roman"/>
          <w:color w:val="auto"/>
          <w:sz w:val="28"/>
          <w:szCs w:val="28"/>
        </w:rPr>
        <w:softHyphen/>
        <w:t>ни</w:t>
      </w:r>
      <w:r w:rsidRPr="008B69A4">
        <w:rPr>
          <w:rFonts w:ascii="Times New Roman" w:hAnsi="Times New Roman" w:cs="Times New Roman"/>
          <w:color w:val="auto"/>
          <w:sz w:val="28"/>
          <w:szCs w:val="28"/>
        </w:rPr>
        <w:softHyphen/>
        <w:t>зации и семьи имеет решающее значение для осуществления духовно-нра</w:t>
      </w:r>
      <w:r w:rsidRPr="008B69A4">
        <w:rPr>
          <w:rFonts w:ascii="Times New Roman" w:hAnsi="Times New Roman" w:cs="Times New Roman"/>
          <w:color w:val="auto"/>
          <w:sz w:val="28"/>
          <w:szCs w:val="28"/>
        </w:rPr>
        <w:softHyphen/>
        <w:t>в</w:t>
      </w:r>
      <w:r w:rsidRPr="008B69A4">
        <w:rPr>
          <w:rFonts w:ascii="Times New Roman" w:hAnsi="Times New Roman" w:cs="Times New Roman"/>
          <w:color w:val="auto"/>
          <w:sz w:val="28"/>
          <w:szCs w:val="28"/>
        </w:rPr>
        <w:softHyphen/>
        <w:t>ственного уклада жизни обучающегося. В формировании такого уклада свои тра</w:t>
      </w:r>
      <w:r w:rsidRPr="008B69A4">
        <w:rPr>
          <w:rFonts w:ascii="Times New Roman" w:hAnsi="Times New Roman" w:cs="Times New Roman"/>
          <w:color w:val="auto"/>
          <w:sz w:val="28"/>
          <w:szCs w:val="28"/>
        </w:rPr>
        <w:softHyphen/>
        <w:t>ди</w:t>
      </w:r>
      <w:r w:rsidRPr="008B69A4">
        <w:rPr>
          <w:rFonts w:ascii="Times New Roman" w:hAnsi="Times New Roman" w:cs="Times New Roman"/>
          <w:color w:val="auto"/>
          <w:sz w:val="28"/>
          <w:szCs w:val="28"/>
        </w:rPr>
        <w:softHyphen/>
        <w:t>ци</w:t>
      </w:r>
      <w:r w:rsidRPr="008B69A4">
        <w:rPr>
          <w:rFonts w:ascii="Times New Roman" w:hAnsi="Times New Roman" w:cs="Times New Roman"/>
          <w:color w:val="auto"/>
          <w:sz w:val="28"/>
          <w:szCs w:val="28"/>
        </w:rPr>
        <w:softHyphen/>
        <w:t>он</w:t>
      </w:r>
      <w:r w:rsidRPr="008B69A4">
        <w:rPr>
          <w:rFonts w:ascii="Times New Roman" w:hAnsi="Times New Roman" w:cs="Times New Roman"/>
          <w:color w:val="auto"/>
          <w:sz w:val="28"/>
          <w:szCs w:val="28"/>
        </w:rPr>
        <w:softHyphen/>
        <w:t>ные позиции сохраняют организации дополнительного образования, куль</w:t>
      </w:r>
      <w:r w:rsidRPr="008B69A4">
        <w:rPr>
          <w:rFonts w:ascii="Times New Roman" w:hAnsi="Times New Roman" w:cs="Times New Roman"/>
          <w:color w:val="auto"/>
          <w:sz w:val="28"/>
          <w:szCs w:val="28"/>
        </w:rPr>
        <w:softHyphen/>
        <w:t>туры и спорта.</w:t>
      </w:r>
    </w:p>
    <w:p w:rsidR="003D0E00" w:rsidRPr="008B69A4" w:rsidRDefault="003D0E00" w:rsidP="008B69A4">
      <w:pPr>
        <w:widowControl w:val="0"/>
        <w:overflowPunct w:val="0"/>
        <w:autoSpaceDE w:val="0"/>
        <w:adjustRightInd w:val="0"/>
        <w:spacing w:after="0" w:line="240" w:lineRule="auto"/>
        <w:ind w:firstLine="709"/>
        <w:jc w:val="both"/>
        <w:rPr>
          <w:rFonts w:ascii="Times New Roman" w:hAnsi="Times New Roman" w:cs="Times New Roman"/>
          <w:color w:val="auto"/>
          <w:sz w:val="28"/>
          <w:szCs w:val="28"/>
        </w:rPr>
      </w:pPr>
      <w:r w:rsidRPr="008B69A4">
        <w:rPr>
          <w:rFonts w:ascii="Times New Roman" w:hAnsi="Times New Roman" w:cs="Times New Roman"/>
          <w:color w:val="auto"/>
          <w:sz w:val="28"/>
          <w:szCs w:val="28"/>
        </w:rPr>
        <w:t>Таким образом, важным условием эффективной реализации задач духовно-нравственного развития обучающихся является эффективность педагогического вза</w:t>
      </w:r>
      <w:r w:rsidRPr="008B69A4">
        <w:rPr>
          <w:rFonts w:ascii="Times New Roman" w:hAnsi="Times New Roman" w:cs="Times New Roman"/>
          <w:color w:val="auto"/>
          <w:sz w:val="28"/>
          <w:szCs w:val="28"/>
        </w:rPr>
        <w:softHyphen/>
        <w:t>и</w:t>
      </w:r>
      <w:r w:rsidRPr="008B69A4">
        <w:rPr>
          <w:rFonts w:ascii="Times New Roman" w:hAnsi="Times New Roman" w:cs="Times New Roman"/>
          <w:color w:val="auto"/>
          <w:sz w:val="28"/>
          <w:szCs w:val="28"/>
        </w:rPr>
        <w:softHyphen/>
        <w:t>мо</w:t>
      </w:r>
      <w:r w:rsidRPr="008B69A4">
        <w:rPr>
          <w:rFonts w:ascii="Times New Roman" w:hAnsi="Times New Roman" w:cs="Times New Roman"/>
          <w:color w:val="auto"/>
          <w:sz w:val="28"/>
          <w:szCs w:val="28"/>
        </w:rPr>
        <w:softHyphen/>
        <w:t>действия различных социальных субъектов при ведущей роли пе</w:t>
      </w:r>
      <w:r w:rsidRPr="008B69A4">
        <w:rPr>
          <w:rFonts w:ascii="Times New Roman" w:hAnsi="Times New Roman" w:cs="Times New Roman"/>
          <w:color w:val="auto"/>
          <w:sz w:val="28"/>
          <w:szCs w:val="28"/>
        </w:rPr>
        <w:softHyphen/>
        <w:t>да</w:t>
      </w:r>
      <w:r w:rsidRPr="008B69A4">
        <w:rPr>
          <w:rFonts w:ascii="Times New Roman" w:hAnsi="Times New Roman" w:cs="Times New Roman"/>
          <w:color w:val="auto"/>
          <w:sz w:val="28"/>
          <w:szCs w:val="28"/>
        </w:rPr>
        <w:softHyphen/>
        <w:t>го</w:t>
      </w:r>
      <w:r w:rsidRPr="008B69A4">
        <w:rPr>
          <w:rFonts w:ascii="Times New Roman" w:hAnsi="Times New Roman" w:cs="Times New Roman"/>
          <w:color w:val="auto"/>
          <w:sz w:val="28"/>
          <w:szCs w:val="28"/>
        </w:rPr>
        <w:softHyphen/>
        <w:t>ги</w:t>
      </w:r>
      <w:r w:rsidRPr="008B69A4">
        <w:rPr>
          <w:rFonts w:ascii="Times New Roman" w:hAnsi="Times New Roman" w:cs="Times New Roman"/>
          <w:color w:val="auto"/>
          <w:sz w:val="28"/>
          <w:szCs w:val="28"/>
        </w:rPr>
        <w:softHyphen/>
        <w:t>ческого коллектива общеобразовательной организации.</w:t>
      </w:r>
    </w:p>
    <w:p w:rsidR="003D0E00" w:rsidRPr="008B69A4" w:rsidRDefault="003D0E00" w:rsidP="008B69A4">
      <w:pPr>
        <w:widowControl w:val="0"/>
        <w:overflowPunct w:val="0"/>
        <w:autoSpaceDE w:val="0"/>
        <w:adjustRightInd w:val="0"/>
        <w:spacing w:after="0" w:line="240" w:lineRule="auto"/>
        <w:ind w:firstLine="709"/>
        <w:jc w:val="both"/>
        <w:rPr>
          <w:rFonts w:ascii="Times New Roman" w:hAnsi="Times New Roman" w:cs="Times New Roman"/>
          <w:color w:val="auto"/>
          <w:sz w:val="28"/>
          <w:szCs w:val="28"/>
        </w:rPr>
      </w:pPr>
      <w:r w:rsidRPr="008B69A4">
        <w:rPr>
          <w:rFonts w:ascii="Times New Roman" w:hAnsi="Times New Roman" w:cs="Times New Roman"/>
          <w:color w:val="auto"/>
          <w:sz w:val="28"/>
          <w:szCs w:val="28"/>
        </w:rPr>
        <w:t>При разработке и осуществлении программы духовно-нравственного развития обу</w:t>
      </w:r>
      <w:r w:rsidRPr="008B69A4">
        <w:rPr>
          <w:rFonts w:ascii="Times New Roman" w:hAnsi="Times New Roman" w:cs="Times New Roman"/>
          <w:color w:val="auto"/>
          <w:sz w:val="28"/>
          <w:szCs w:val="28"/>
        </w:rPr>
        <w:softHyphen/>
        <w:t>ча</w:t>
      </w:r>
      <w:r w:rsidRPr="008B69A4">
        <w:rPr>
          <w:rFonts w:ascii="Times New Roman" w:hAnsi="Times New Roman" w:cs="Times New Roman"/>
          <w:color w:val="auto"/>
          <w:sz w:val="28"/>
          <w:szCs w:val="28"/>
        </w:rPr>
        <w:softHyphen/>
        <w:t>ющихся образовательная организация может взаимодействовать, в том числе на си</w:t>
      </w:r>
      <w:r w:rsidRPr="008B69A4">
        <w:rPr>
          <w:rFonts w:ascii="Times New Roman" w:hAnsi="Times New Roman" w:cs="Times New Roman"/>
          <w:color w:val="auto"/>
          <w:sz w:val="28"/>
          <w:szCs w:val="28"/>
        </w:rPr>
        <w:softHyphen/>
        <w:t>с</w:t>
      </w:r>
      <w:r w:rsidRPr="008B69A4">
        <w:rPr>
          <w:rFonts w:ascii="Times New Roman" w:hAnsi="Times New Roman" w:cs="Times New Roman"/>
          <w:color w:val="auto"/>
          <w:sz w:val="28"/>
          <w:szCs w:val="28"/>
        </w:rPr>
        <w:softHyphen/>
        <w:t>тем</w:t>
      </w:r>
      <w:r w:rsidRPr="008B69A4">
        <w:rPr>
          <w:rFonts w:ascii="Times New Roman" w:hAnsi="Times New Roman" w:cs="Times New Roman"/>
          <w:color w:val="auto"/>
          <w:sz w:val="28"/>
          <w:szCs w:val="28"/>
        </w:rPr>
        <w:softHyphen/>
        <w:t>ной основе, с традиционными религиозными организациями, общественными орга</w:t>
      </w:r>
      <w:r w:rsidRPr="008B69A4">
        <w:rPr>
          <w:rFonts w:ascii="Times New Roman" w:hAnsi="Times New Roman" w:cs="Times New Roman"/>
          <w:color w:val="auto"/>
          <w:sz w:val="28"/>
          <w:szCs w:val="28"/>
        </w:rPr>
        <w:softHyphen/>
        <w:t>ни</w:t>
      </w:r>
      <w:r w:rsidRPr="008B69A4">
        <w:rPr>
          <w:rFonts w:ascii="Times New Roman" w:hAnsi="Times New Roman" w:cs="Times New Roman"/>
          <w:color w:val="auto"/>
          <w:sz w:val="28"/>
          <w:szCs w:val="28"/>
        </w:rPr>
        <w:softHyphen/>
        <w:t>за</w:t>
      </w:r>
      <w:r w:rsidRPr="008B69A4">
        <w:rPr>
          <w:rFonts w:ascii="Times New Roman" w:hAnsi="Times New Roman" w:cs="Times New Roman"/>
          <w:color w:val="auto"/>
          <w:sz w:val="28"/>
          <w:szCs w:val="28"/>
        </w:rPr>
        <w:softHyphen/>
        <w:t xml:space="preserve">циями и объединениями граждан </w:t>
      </w:r>
      <w:r w:rsidR="008B69A4" w:rsidRPr="008B69A4">
        <w:rPr>
          <w:rFonts w:ascii="Times New Roman" w:hAnsi="Times New Roman" w:cs="Times New Roman"/>
          <w:color w:val="auto"/>
          <w:sz w:val="28"/>
          <w:szCs w:val="28"/>
        </w:rPr>
        <w:t xml:space="preserve"> - </w:t>
      </w:r>
      <w:r w:rsidRPr="008B69A4">
        <w:rPr>
          <w:rFonts w:ascii="Times New Roman" w:hAnsi="Times New Roman" w:cs="Times New Roman"/>
          <w:color w:val="auto"/>
          <w:sz w:val="28"/>
          <w:szCs w:val="28"/>
        </w:rPr>
        <w:t xml:space="preserve"> с па</w:t>
      </w:r>
      <w:r w:rsidRPr="008B69A4">
        <w:rPr>
          <w:rFonts w:ascii="Times New Roman" w:hAnsi="Times New Roman" w:cs="Times New Roman"/>
          <w:color w:val="auto"/>
          <w:sz w:val="28"/>
          <w:szCs w:val="28"/>
        </w:rPr>
        <w:softHyphen/>
        <w:t>т</w:t>
      </w:r>
      <w:r w:rsidRPr="008B69A4">
        <w:rPr>
          <w:rFonts w:ascii="Times New Roman" w:hAnsi="Times New Roman" w:cs="Times New Roman"/>
          <w:color w:val="auto"/>
          <w:sz w:val="28"/>
          <w:szCs w:val="28"/>
        </w:rPr>
        <w:softHyphen/>
        <w:t>ри</w:t>
      </w:r>
      <w:r w:rsidRPr="008B69A4">
        <w:rPr>
          <w:rFonts w:ascii="Times New Roman" w:hAnsi="Times New Roman" w:cs="Times New Roman"/>
          <w:color w:val="auto"/>
          <w:sz w:val="28"/>
          <w:szCs w:val="28"/>
        </w:rPr>
        <w:softHyphen/>
        <w:t>о</w:t>
      </w:r>
      <w:r w:rsidRPr="008B69A4">
        <w:rPr>
          <w:rFonts w:ascii="Times New Roman" w:hAnsi="Times New Roman" w:cs="Times New Roman"/>
          <w:color w:val="auto"/>
          <w:sz w:val="28"/>
          <w:szCs w:val="28"/>
        </w:rPr>
        <w:softHyphen/>
        <w:t>ти</w:t>
      </w:r>
      <w:r w:rsidRPr="008B69A4">
        <w:rPr>
          <w:rFonts w:ascii="Times New Roman" w:hAnsi="Times New Roman" w:cs="Times New Roman"/>
          <w:color w:val="auto"/>
          <w:sz w:val="28"/>
          <w:szCs w:val="28"/>
        </w:rPr>
        <w:softHyphen/>
        <w:t>че</w:t>
      </w:r>
      <w:r w:rsidRPr="008B69A4">
        <w:rPr>
          <w:rFonts w:ascii="Times New Roman" w:hAnsi="Times New Roman" w:cs="Times New Roman"/>
          <w:color w:val="auto"/>
          <w:sz w:val="28"/>
          <w:szCs w:val="28"/>
        </w:rPr>
        <w:softHyphen/>
        <w:t>с</w:t>
      </w:r>
      <w:r w:rsidRPr="008B69A4">
        <w:rPr>
          <w:rFonts w:ascii="Times New Roman" w:hAnsi="Times New Roman" w:cs="Times New Roman"/>
          <w:color w:val="auto"/>
          <w:sz w:val="28"/>
          <w:szCs w:val="28"/>
        </w:rPr>
        <w:softHyphen/>
        <w:t>кой, культурной, экологической и иной направленностью, детско-юно</w:t>
      </w:r>
      <w:r w:rsidRPr="008B69A4">
        <w:rPr>
          <w:rFonts w:ascii="Times New Roman" w:hAnsi="Times New Roman" w:cs="Times New Roman"/>
          <w:color w:val="auto"/>
          <w:sz w:val="28"/>
          <w:szCs w:val="28"/>
        </w:rPr>
        <w:softHyphen/>
        <w:t>ше</w:t>
      </w:r>
      <w:r w:rsidRPr="008B69A4">
        <w:rPr>
          <w:rFonts w:ascii="Times New Roman" w:hAnsi="Times New Roman" w:cs="Times New Roman"/>
          <w:color w:val="auto"/>
          <w:sz w:val="28"/>
          <w:szCs w:val="28"/>
        </w:rPr>
        <w:softHyphen/>
        <w:t>с</w:t>
      </w:r>
      <w:r w:rsidRPr="008B69A4">
        <w:rPr>
          <w:rFonts w:ascii="Times New Roman" w:hAnsi="Times New Roman" w:cs="Times New Roman"/>
          <w:color w:val="auto"/>
          <w:sz w:val="28"/>
          <w:szCs w:val="28"/>
        </w:rPr>
        <w:softHyphen/>
        <w:t>ки</w:t>
      </w:r>
      <w:r w:rsidRPr="008B69A4">
        <w:rPr>
          <w:rFonts w:ascii="Times New Roman" w:hAnsi="Times New Roman" w:cs="Times New Roman"/>
          <w:color w:val="auto"/>
          <w:sz w:val="28"/>
          <w:szCs w:val="28"/>
        </w:rPr>
        <w:softHyphen/>
        <w:t>ми и молодёжными движениями, организациями, объединениями, раз</w:t>
      </w:r>
      <w:r w:rsidRPr="008B69A4">
        <w:rPr>
          <w:rFonts w:ascii="Times New Roman" w:hAnsi="Times New Roman" w:cs="Times New Roman"/>
          <w:color w:val="auto"/>
          <w:sz w:val="28"/>
          <w:szCs w:val="28"/>
        </w:rPr>
        <w:softHyphen/>
        <w:t>де</w:t>
      </w:r>
      <w:r w:rsidRPr="008B69A4">
        <w:rPr>
          <w:rFonts w:ascii="Times New Roman" w:hAnsi="Times New Roman" w:cs="Times New Roman"/>
          <w:color w:val="auto"/>
          <w:sz w:val="28"/>
          <w:szCs w:val="28"/>
        </w:rPr>
        <w:softHyphen/>
        <w:t>ля</w:t>
      </w:r>
      <w:r w:rsidRPr="008B69A4">
        <w:rPr>
          <w:rFonts w:ascii="Times New Roman" w:hAnsi="Times New Roman" w:cs="Times New Roman"/>
          <w:color w:val="auto"/>
          <w:sz w:val="28"/>
          <w:szCs w:val="28"/>
        </w:rPr>
        <w:softHyphen/>
        <w:t>ю</w:t>
      </w:r>
      <w:r w:rsidRPr="008B69A4">
        <w:rPr>
          <w:rFonts w:ascii="Times New Roman" w:hAnsi="Times New Roman" w:cs="Times New Roman"/>
          <w:color w:val="auto"/>
          <w:sz w:val="28"/>
          <w:szCs w:val="28"/>
        </w:rPr>
        <w:softHyphen/>
        <w:t>щи</w:t>
      </w:r>
      <w:r w:rsidRPr="008B69A4">
        <w:rPr>
          <w:rFonts w:ascii="Times New Roman" w:hAnsi="Times New Roman" w:cs="Times New Roman"/>
          <w:color w:val="auto"/>
          <w:sz w:val="28"/>
          <w:szCs w:val="28"/>
        </w:rPr>
        <w:softHyphen/>
        <w:t>ми в своей деятельности базовые национальные ценности. При этом могут быть использованы различные формы взаимодействия:</w:t>
      </w:r>
    </w:p>
    <w:p w:rsidR="003D0E00" w:rsidRPr="008B69A4" w:rsidRDefault="003D0E00" w:rsidP="008B69A4">
      <w:pPr>
        <w:widowControl w:val="0"/>
        <w:overflowPunct w:val="0"/>
        <w:autoSpaceDE w:val="0"/>
        <w:adjustRightInd w:val="0"/>
        <w:spacing w:after="0" w:line="240" w:lineRule="auto"/>
        <w:ind w:firstLine="709"/>
        <w:jc w:val="both"/>
        <w:rPr>
          <w:rFonts w:ascii="Times New Roman" w:hAnsi="Times New Roman" w:cs="Times New Roman"/>
          <w:color w:val="auto"/>
          <w:sz w:val="28"/>
          <w:szCs w:val="28"/>
        </w:rPr>
      </w:pPr>
      <w:r w:rsidRPr="008B69A4">
        <w:rPr>
          <w:rFonts w:ascii="Times New Roman" w:hAnsi="Times New Roman" w:cs="Times New Roman"/>
          <w:color w:val="auto"/>
          <w:sz w:val="28"/>
          <w:szCs w:val="28"/>
        </w:rPr>
        <w:t>участие представителей общественных организаций и объединений, а так</w:t>
      </w:r>
      <w:r w:rsidRPr="008B69A4">
        <w:rPr>
          <w:rFonts w:ascii="Times New Roman" w:hAnsi="Times New Roman" w:cs="Times New Roman"/>
          <w:color w:val="auto"/>
          <w:sz w:val="28"/>
          <w:szCs w:val="28"/>
        </w:rPr>
        <w:softHyphen/>
        <w:t>же традиционных религиозных организаций с согласия обучающихся и их ро</w:t>
      </w:r>
      <w:r w:rsidRPr="008B69A4">
        <w:rPr>
          <w:rFonts w:ascii="Times New Roman" w:hAnsi="Times New Roman" w:cs="Times New Roman"/>
          <w:color w:val="auto"/>
          <w:sz w:val="28"/>
          <w:szCs w:val="28"/>
        </w:rPr>
        <w:softHyphen/>
        <w:t>дителей (законных представителей) в проведении отдельных мероприятий в рамках реализации направлений программы духовно-нравственного развития   обучающихся;</w:t>
      </w:r>
    </w:p>
    <w:p w:rsidR="003D0E00" w:rsidRPr="008B69A4" w:rsidRDefault="003D0E00" w:rsidP="008B69A4">
      <w:pPr>
        <w:widowControl w:val="0"/>
        <w:tabs>
          <w:tab w:val="left" w:pos="900"/>
        </w:tabs>
        <w:suppressAutoHyphens w:val="0"/>
        <w:overflowPunct w:val="0"/>
        <w:autoSpaceDE w:val="0"/>
        <w:adjustRightInd w:val="0"/>
        <w:spacing w:after="0" w:line="240" w:lineRule="auto"/>
        <w:ind w:firstLine="709"/>
        <w:jc w:val="both"/>
        <w:rPr>
          <w:rFonts w:ascii="Times New Roman" w:hAnsi="Times New Roman" w:cs="Times New Roman"/>
          <w:color w:val="auto"/>
          <w:sz w:val="28"/>
          <w:szCs w:val="28"/>
        </w:rPr>
      </w:pPr>
      <w:r w:rsidRPr="008B69A4">
        <w:rPr>
          <w:rFonts w:ascii="Times New Roman" w:hAnsi="Times New Roman" w:cs="Times New Roman"/>
          <w:color w:val="auto"/>
          <w:sz w:val="28"/>
          <w:szCs w:val="28"/>
        </w:rPr>
        <w:t xml:space="preserve">реализация педагогической работы указанных организаций и объединений с обучающимися в рамках отдельных программ, согласованных с программой духовно-нравственного развития обучающихся и одобренных педагогическим советом общеобразовательной организации и родительским комитетом общеобразовательной организации; </w:t>
      </w:r>
    </w:p>
    <w:p w:rsidR="003D0E00" w:rsidRPr="008B69A4" w:rsidRDefault="003D0E00" w:rsidP="008B69A4">
      <w:pPr>
        <w:widowControl w:val="0"/>
        <w:tabs>
          <w:tab w:val="left" w:pos="900"/>
        </w:tabs>
        <w:suppressAutoHyphens w:val="0"/>
        <w:overflowPunct w:val="0"/>
        <w:autoSpaceDE w:val="0"/>
        <w:adjustRightInd w:val="0"/>
        <w:spacing w:after="0" w:line="240" w:lineRule="auto"/>
        <w:ind w:firstLine="709"/>
        <w:jc w:val="both"/>
        <w:rPr>
          <w:rFonts w:ascii="Times New Roman" w:hAnsi="Times New Roman" w:cs="Times New Roman"/>
          <w:color w:val="auto"/>
          <w:sz w:val="28"/>
          <w:szCs w:val="28"/>
        </w:rPr>
      </w:pPr>
      <w:r w:rsidRPr="008B69A4">
        <w:rPr>
          <w:rFonts w:ascii="Times New Roman" w:hAnsi="Times New Roman" w:cs="Times New Roman"/>
          <w:color w:val="auto"/>
          <w:sz w:val="28"/>
          <w:szCs w:val="28"/>
        </w:rPr>
        <w:t xml:space="preserve">проведение совместных мероприятий по направлениям духовно-нравственного развития в общеобразовательной организации. </w:t>
      </w:r>
    </w:p>
    <w:p w:rsidR="003D0E00" w:rsidRPr="008B69A4" w:rsidRDefault="003D0E00" w:rsidP="008B69A4">
      <w:pPr>
        <w:widowControl w:val="0"/>
        <w:overflowPunct w:val="0"/>
        <w:autoSpaceDE w:val="0"/>
        <w:adjustRightInd w:val="0"/>
        <w:spacing w:after="0" w:line="240" w:lineRule="auto"/>
        <w:ind w:firstLine="709"/>
        <w:jc w:val="both"/>
        <w:rPr>
          <w:rFonts w:ascii="Times New Roman" w:hAnsi="Times New Roman" w:cs="Times New Roman"/>
          <w:color w:val="auto"/>
          <w:sz w:val="28"/>
          <w:szCs w:val="28"/>
          <w:u w:val="single"/>
        </w:rPr>
      </w:pPr>
      <w:r w:rsidRPr="008B69A4">
        <w:rPr>
          <w:rFonts w:ascii="Times New Roman" w:hAnsi="Times New Roman" w:cs="Times New Roman"/>
          <w:bCs/>
          <w:color w:val="auto"/>
          <w:sz w:val="28"/>
          <w:szCs w:val="28"/>
          <w:u w:val="single"/>
        </w:rPr>
        <w:t xml:space="preserve">2. Повышение педагогической культуры родителей (законных </w:t>
      </w:r>
      <w:r w:rsidRPr="008B69A4">
        <w:rPr>
          <w:rFonts w:ascii="Times New Roman" w:hAnsi="Times New Roman" w:cs="Times New Roman"/>
          <w:bCs/>
          <w:color w:val="auto"/>
          <w:sz w:val="28"/>
          <w:szCs w:val="28"/>
          <w:u w:val="single"/>
        </w:rPr>
        <w:lastRenderedPageBreak/>
        <w:t>представителей) обучающихся.</w:t>
      </w:r>
    </w:p>
    <w:p w:rsidR="003D0E00" w:rsidRPr="008B69A4" w:rsidRDefault="003D0E00" w:rsidP="008B69A4">
      <w:pPr>
        <w:widowControl w:val="0"/>
        <w:overflowPunct w:val="0"/>
        <w:autoSpaceDE w:val="0"/>
        <w:adjustRightInd w:val="0"/>
        <w:spacing w:after="0" w:line="240" w:lineRule="auto"/>
        <w:ind w:firstLine="709"/>
        <w:jc w:val="both"/>
        <w:rPr>
          <w:rFonts w:ascii="Times New Roman" w:hAnsi="Times New Roman" w:cs="Times New Roman"/>
          <w:color w:val="auto"/>
          <w:sz w:val="28"/>
          <w:szCs w:val="28"/>
        </w:rPr>
      </w:pPr>
      <w:r w:rsidRPr="008B69A4">
        <w:rPr>
          <w:rFonts w:ascii="Times New Roman" w:hAnsi="Times New Roman" w:cs="Times New Roman"/>
          <w:color w:val="auto"/>
          <w:sz w:val="28"/>
          <w:szCs w:val="28"/>
        </w:rPr>
        <w:t>Педагогическая культура родителей (законных представителей) обучающихся с РАС — один из самых действенных фа</w:t>
      </w:r>
      <w:r w:rsidRPr="008B69A4">
        <w:rPr>
          <w:rFonts w:ascii="Times New Roman" w:hAnsi="Times New Roman" w:cs="Times New Roman"/>
          <w:color w:val="auto"/>
          <w:sz w:val="28"/>
          <w:szCs w:val="28"/>
        </w:rPr>
        <w:softHyphen/>
        <w:t>к</w:t>
      </w:r>
      <w:r w:rsidRPr="008B69A4">
        <w:rPr>
          <w:rFonts w:ascii="Times New Roman" w:hAnsi="Times New Roman" w:cs="Times New Roman"/>
          <w:color w:val="auto"/>
          <w:sz w:val="28"/>
          <w:szCs w:val="28"/>
        </w:rPr>
        <w:softHyphen/>
        <w:t>торов их духовно-нравственного развития. Повышение педагогической культуры ро</w:t>
      </w:r>
      <w:r w:rsidRPr="008B69A4">
        <w:rPr>
          <w:rFonts w:ascii="Times New Roman" w:hAnsi="Times New Roman" w:cs="Times New Roman"/>
          <w:color w:val="auto"/>
          <w:sz w:val="28"/>
          <w:szCs w:val="28"/>
        </w:rPr>
        <w:softHyphen/>
        <w:t>ди</w:t>
      </w:r>
      <w:r w:rsidRPr="008B69A4">
        <w:rPr>
          <w:rFonts w:ascii="Times New Roman" w:hAnsi="Times New Roman" w:cs="Times New Roman"/>
          <w:color w:val="auto"/>
          <w:sz w:val="28"/>
          <w:szCs w:val="28"/>
        </w:rPr>
        <w:softHyphen/>
        <w:t>те</w:t>
      </w:r>
      <w:r w:rsidRPr="008B69A4">
        <w:rPr>
          <w:rFonts w:ascii="Times New Roman" w:hAnsi="Times New Roman" w:cs="Times New Roman"/>
          <w:color w:val="auto"/>
          <w:sz w:val="28"/>
          <w:szCs w:val="28"/>
        </w:rPr>
        <w:softHyphen/>
        <w:t>лей (законных представителей) рассматривается как одно из ключевых направлений ре</w:t>
      </w:r>
      <w:r w:rsidRPr="008B69A4">
        <w:rPr>
          <w:rFonts w:ascii="Times New Roman" w:hAnsi="Times New Roman" w:cs="Times New Roman"/>
          <w:color w:val="auto"/>
          <w:sz w:val="28"/>
          <w:szCs w:val="28"/>
        </w:rPr>
        <w:softHyphen/>
        <w:t>а</w:t>
      </w:r>
      <w:r w:rsidRPr="008B69A4">
        <w:rPr>
          <w:rFonts w:ascii="Times New Roman" w:hAnsi="Times New Roman" w:cs="Times New Roman"/>
          <w:color w:val="auto"/>
          <w:sz w:val="28"/>
          <w:szCs w:val="28"/>
        </w:rPr>
        <w:softHyphen/>
        <w:t>ли</w:t>
      </w:r>
      <w:r w:rsidRPr="008B69A4">
        <w:rPr>
          <w:rFonts w:ascii="Times New Roman" w:hAnsi="Times New Roman" w:cs="Times New Roman"/>
          <w:color w:val="auto"/>
          <w:sz w:val="28"/>
          <w:szCs w:val="28"/>
        </w:rPr>
        <w:softHyphen/>
        <w:t xml:space="preserve">зации программы духовно-нравственного развития обучающихся.   </w:t>
      </w:r>
    </w:p>
    <w:p w:rsidR="003D0E00" w:rsidRPr="008B69A4" w:rsidRDefault="003D0E00" w:rsidP="008B69A4">
      <w:pPr>
        <w:widowControl w:val="0"/>
        <w:overflowPunct w:val="0"/>
        <w:autoSpaceDE w:val="0"/>
        <w:adjustRightInd w:val="0"/>
        <w:spacing w:after="0" w:line="240" w:lineRule="auto"/>
        <w:ind w:firstLine="709"/>
        <w:jc w:val="both"/>
        <w:rPr>
          <w:rFonts w:ascii="Times New Roman" w:hAnsi="Times New Roman" w:cs="Times New Roman"/>
          <w:color w:val="auto"/>
          <w:sz w:val="28"/>
          <w:szCs w:val="28"/>
        </w:rPr>
      </w:pPr>
      <w:r w:rsidRPr="008B69A4">
        <w:rPr>
          <w:rFonts w:ascii="Times New Roman" w:hAnsi="Times New Roman" w:cs="Times New Roman"/>
          <w:color w:val="auto"/>
          <w:sz w:val="28"/>
          <w:szCs w:val="28"/>
        </w:rPr>
        <w:t>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w:t>
      </w:r>
    </w:p>
    <w:p w:rsidR="003D0E00" w:rsidRPr="008B69A4" w:rsidRDefault="003D0E00" w:rsidP="008B69A4">
      <w:pPr>
        <w:widowControl w:val="0"/>
        <w:overflowPunct w:val="0"/>
        <w:autoSpaceDE w:val="0"/>
        <w:adjustRightInd w:val="0"/>
        <w:spacing w:after="0" w:line="240" w:lineRule="auto"/>
        <w:ind w:firstLine="709"/>
        <w:jc w:val="both"/>
        <w:rPr>
          <w:rFonts w:ascii="Times New Roman" w:hAnsi="Times New Roman" w:cs="Times New Roman"/>
          <w:color w:val="auto"/>
          <w:sz w:val="28"/>
          <w:szCs w:val="28"/>
        </w:rPr>
      </w:pPr>
      <w:r w:rsidRPr="008B69A4">
        <w:rPr>
          <w:rFonts w:ascii="Times New Roman" w:hAnsi="Times New Roman" w:cs="Times New Roman"/>
          <w:color w:val="auto"/>
          <w:sz w:val="28"/>
          <w:szCs w:val="28"/>
        </w:rPr>
        <w:t>Система работы общеобразовательной организации по повышению пе</w:t>
      </w:r>
      <w:r w:rsidRPr="008B69A4">
        <w:rPr>
          <w:rFonts w:ascii="Times New Roman" w:hAnsi="Times New Roman" w:cs="Times New Roman"/>
          <w:color w:val="auto"/>
          <w:sz w:val="28"/>
          <w:szCs w:val="28"/>
        </w:rPr>
        <w:softHyphen/>
        <w:t>да</w:t>
      </w:r>
      <w:r w:rsidRPr="008B69A4">
        <w:rPr>
          <w:rFonts w:ascii="Times New Roman" w:hAnsi="Times New Roman" w:cs="Times New Roman"/>
          <w:color w:val="auto"/>
          <w:sz w:val="28"/>
          <w:szCs w:val="28"/>
        </w:rPr>
        <w:softHyphen/>
        <w:t>го</w:t>
      </w:r>
      <w:r w:rsidRPr="008B69A4">
        <w:rPr>
          <w:rFonts w:ascii="Times New Roman" w:hAnsi="Times New Roman" w:cs="Times New Roman"/>
          <w:color w:val="auto"/>
          <w:sz w:val="28"/>
          <w:szCs w:val="28"/>
        </w:rPr>
        <w:softHyphen/>
        <w:t>ги</w:t>
      </w:r>
      <w:r w:rsidRPr="008B69A4">
        <w:rPr>
          <w:rFonts w:ascii="Times New Roman" w:hAnsi="Times New Roman" w:cs="Times New Roman"/>
          <w:color w:val="auto"/>
          <w:sz w:val="28"/>
          <w:szCs w:val="28"/>
        </w:rPr>
        <w:softHyphen/>
        <w:t>ческой культуры родителей (законных представителей) в обеспечении духовно-нравственного развития обучающихся должна быть основана на следующих при</w:t>
      </w:r>
      <w:r w:rsidRPr="008B69A4">
        <w:rPr>
          <w:rFonts w:ascii="Times New Roman" w:hAnsi="Times New Roman" w:cs="Times New Roman"/>
          <w:color w:val="auto"/>
          <w:sz w:val="28"/>
          <w:szCs w:val="28"/>
        </w:rPr>
        <w:softHyphen/>
        <w:t>н</w:t>
      </w:r>
      <w:r w:rsidRPr="008B69A4">
        <w:rPr>
          <w:rFonts w:ascii="Times New Roman" w:hAnsi="Times New Roman" w:cs="Times New Roman"/>
          <w:color w:val="auto"/>
          <w:sz w:val="28"/>
          <w:szCs w:val="28"/>
        </w:rPr>
        <w:softHyphen/>
        <w:t>ци</w:t>
      </w:r>
      <w:r w:rsidRPr="008B69A4">
        <w:rPr>
          <w:rFonts w:ascii="Times New Roman" w:hAnsi="Times New Roman" w:cs="Times New Roman"/>
          <w:color w:val="auto"/>
          <w:sz w:val="28"/>
          <w:szCs w:val="28"/>
        </w:rPr>
        <w:softHyphen/>
        <w:t>пах:</w:t>
      </w:r>
    </w:p>
    <w:p w:rsidR="003D0E00" w:rsidRPr="008B69A4" w:rsidRDefault="003D0E00" w:rsidP="008B69A4">
      <w:pPr>
        <w:widowControl w:val="0"/>
        <w:suppressAutoHyphens w:val="0"/>
        <w:overflowPunct w:val="0"/>
        <w:autoSpaceDE w:val="0"/>
        <w:adjustRightInd w:val="0"/>
        <w:spacing w:after="0" w:line="240" w:lineRule="auto"/>
        <w:ind w:firstLine="709"/>
        <w:jc w:val="both"/>
        <w:rPr>
          <w:rFonts w:ascii="Times New Roman" w:hAnsi="Times New Roman" w:cs="Times New Roman"/>
          <w:color w:val="auto"/>
          <w:sz w:val="28"/>
          <w:szCs w:val="28"/>
        </w:rPr>
      </w:pPr>
      <w:r w:rsidRPr="008B69A4">
        <w:rPr>
          <w:rFonts w:ascii="Times New Roman" w:hAnsi="Times New Roman" w:cs="Times New Roman"/>
          <w:color w:val="auto"/>
          <w:sz w:val="28"/>
          <w:szCs w:val="28"/>
        </w:rPr>
        <w:t xml:space="preserve">совместная педагогическая деятельность семьи и общеобразовательной организации в разработке содержания и реализации программ духовно-нравственного развития обучающихся, в оценке эффективности этих программ; </w:t>
      </w:r>
    </w:p>
    <w:p w:rsidR="003D0E00" w:rsidRPr="008B69A4" w:rsidRDefault="003D0E00" w:rsidP="008B69A4">
      <w:pPr>
        <w:widowControl w:val="0"/>
        <w:suppressAutoHyphens w:val="0"/>
        <w:overflowPunct w:val="0"/>
        <w:autoSpaceDE w:val="0"/>
        <w:adjustRightInd w:val="0"/>
        <w:spacing w:after="0" w:line="240" w:lineRule="auto"/>
        <w:ind w:firstLine="709"/>
        <w:jc w:val="both"/>
        <w:rPr>
          <w:rFonts w:ascii="Times New Roman" w:hAnsi="Times New Roman" w:cs="Times New Roman"/>
          <w:color w:val="auto"/>
          <w:sz w:val="28"/>
          <w:szCs w:val="28"/>
        </w:rPr>
      </w:pPr>
      <w:r w:rsidRPr="008B69A4">
        <w:rPr>
          <w:rFonts w:ascii="Times New Roman" w:hAnsi="Times New Roman" w:cs="Times New Roman"/>
          <w:color w:val="auto"/>
          <w:sz w:val="28"/>
          <w:szCs w:val="28"/>
        </w:rPr>
        <w:t xml:space="preserve">сочетание педагогического просвещения с педагогическим самообразованием родителей (законных представителей); </w:t>
      </w:r>
    </w:p>
    <w:p w:rsidR="003D0E00" w:rsidRPr="008B69A4" w:rsidRDefault="003D0E00" w:rsidP="008B69A4">
      <w:pPr>
        <w:widowControl w:val="0"/>
        <w:suppressAutoHyphens w:val="0"/>
        <w:overflowPunct w:val="0"/>
        <w:autoSpaceDE w:val="0"/>
        <w:adjustRightInd w:val="0"/>
        <w:spacing w:after="0" w:line="240" w:lineRule="auto"/>
        <w:ind w:firstLine="709"/>
        <w:jc w:val="both"/>
        <w:rPr>
          <w:rFonts w:ascii="Times New Roman" w:hAnsi="Times New Roman" w:cs="Times New Roman"/>
          <w:color w:val="auto"/>
          <w:sz w:val="28"/>
          <w:szCs w:val="28"/>
        </w:rPr>
      </w:pPr>
      <w:r w:rsidRPr="008B69A4">
        <w:rPr>
          <w:rFonts w:ascii="Times New Roman" w:hAnsi="Times New Roman" w:cs="Times New Roman"/>
          <w:color w:val="auto"/>
          <w:sz w:val="28"/>
          <w:szCs w:val="28"/>
        </w:rPr>
        <w:t xml:space="preserve">педагогическое внимание, уважение и требовательность к родителям (законным представителям); </w:t>
      </w:r>
    </w:p>
    <w:p w:rsidR="003D0E00" w:rsidRPr="008B69A4" w:rsidRDefault="003D0E00" w:rsidP="008B69A4">
      <w:pPr>
        <w:widowControl w:val="0"/>
        <w:suppressAutoHyphens w:val="0"/>
        <w:overflowPunct w:val="0"/>
        <w:autoSpaceDE w:val="0"/>
        <w:adjustRightInd w:val="0"/>
        <w:spacing w:after="0" w:line="240" w:lineRule="auto"/>
        <w:ind w:firstLine="709"/>
        <w:jc w:val="both"/>
        <w:rPr>
          <w:rFonts w:ascii="Times New Roman" w:hAnsi="Times New Roman" w:cs="Times New Roman"/>
          <w:color w:val="auto"/>
          <w:sz w:val="28"/>
          <w:szCs w:val="28"/>
        </w:rPr>
      </w:pPr>
      <w:r w:rsidRPr="008B69A4">
        <w:rPr>
          <w:rFonts w:ascii="Times New Roman" w:hAnsi="Times New Roman" w:cs="Times New Roman"/>
          <w:color w:val="auto"/>
          <w:sz w:val="28"/>
          <w:szCs w:val="28"/>
        </w:rPr>
        <w:t xml:space="preserve">поддержка и индивидуальное сопровождение становления и развития педагогической культуры каждого из родителей (законных представителей); </w:t>
      </w:r>
    </w:p>
    <w:p w:rsidR="003D0E00" w:rsidRPr="008B69A4" w:rsidRDefault="003D0E00" w:rsidP="008B69A4">
      <w:pPr>
        <w:widowControl w:val="0"/>
        <w:suppressAutoHyphens w:val="0"/>
        <w:overflowPunct w:val="0"/>
        <w:autoSpaceDE w:val="0"/>
        <w:adjustRightInd w:val="0"/>
        <w:spacing w:after="0" w:line="240" w:lineRule="auto"/>
        <w:ind w:firstLine="709"/>
        <w:jc w:val="both"/>
        <w:rPr>
          <w:rFonts w:ascii="Times New Roman" w:hAnsi="Times New Roman" w:cs="Times New Roman"/>
          <w:color w:val="auto"/>
          <w:sz w:val="28"/>
          <w:szCs w:val="28"/>
        </w:rPr>
      </w:pPr>
      <w:r w:rsidRPr="008B69A4">
        <w:rPr>
          <w:rFonts w:ascii="Times New Roman" w:hAnsi="Times New Roman" w:cs="Times New Roman"/>
          <w:color w:val="auto"/>
          <w:sz w:val="28"/>
          <w:szCs w:val="28"/>
        </w:rPr>
        <w:t xml:space="preserve">содействие родителям (законным представителям) в решении индивидуальных проблем воспитания детей; </w:t>
      </w:r>
    </w:p>
    <w:p w:rsidR="003D0E00" w:rsidRPr="008B69A4" w:rsidRDefault="003D0E00" w:rsidP="008B69A4">
      <w:pPr>
        <w:widowControl w:val="0"/>
        <w:suppressAutoHyphens w:val="0"/>
        <w:overflowPunct w:val="0"/>
        <w:autoSpaceDE w:val="0"/>
        <w:adjustRightInd w:val="0"/>
        <w:spacing w:after="0" w:line="240" w:lineRule="auto"/>
        <w:ind w:firstLine="709"/>
        <w:jc w:val="both"/>
        <w:rPr>
          <w:rFonts w:ascii="Times New Roman" w:hAnsi="Times New Roman" w:cs="Times New Roman"/>
          <w:color w:val="auto"/>
          <w:sz w:val="28"/>
          <w:szCs w:val="28"/>
        </w:rPr>
      </w:pPr>
      <w:r w:rsidRPr="008B69A4">
        <w:rPr>
          <w:rFonts w:ascii="Times New Roman" w:hAnsi="Times New Roman" w:cs="Times New Roman"/>
          <w:color w:val="auto"/>
          <w:sz w:val="28"/>
          <w:szCs w:val="28"/>
        </w:rPr>
        <w:t xml:space="preserve">опора на положительный опыт семейного воспитания.  </w:t>
      </w:r>
    </w:p>
    <w:p w:rsidR="003D0E00" w:rsidRPr="008B69A4" w:rsidRDefault="003D0E00" w:rsidP="008B69A4">
      <w:pPr>
        <w:widowControl w:val="0"/>
        <w:overflowPunct w:val="0"/>
        <w:autoSpaceDE w:val="0"/>
        <w:adjustRightInd w:val="0"/>
        <w:spacing w:after="0" w:line="240" w:lineRule="auto"/>
        <w:ind w:firstLine="709"/>
        <w:jc w:val="both"/>
        <w:rPr>
          <w:rFonts w:ascii="Times New Roman" w:hAnsi="Times New Roman" w:cs="Times New Roman"/>
          <w:color w:val="auto"/>
          <w:sz w:val="28"/>
          <w:szCs w:val="28"/>
        </w:rPr>
      </w:pPr>
      <w:r w:rsidRPr="008B69A4">
        <w:rPr>
          <w:rFonts w:ascii="Times New Roman" w:hAnsi="Times New Roman" w:cs="Times New Roman"/>
          <w:color w:val="auto"/>
          <w:sz w:val="28"/>
          <w:szCs w:val="28"/>
        </w:rPr>
        <w:t>Содержание программ повышения педагогической культуры родителей (законных представителей) должно отражать содержание основных направлений духовно-нравственного развития обучающихся.</w:t>
      </w:r>
    </w:p>
    <w:p w:rsidR="003D0E00" w:rsidRPr="008B69A4" w:rsidRDefault="003D0E00" w:rsidP="008B69A4">
      <w:pPr>
        <w:widowControl w:val="0"/>
        <w:overflowPunct w:val="0"/>
        <w:autoSpaceDE w:val="0"/>
        <w:adjustRightInd w:val="0"/>
        <w:spacing w:after="0" w:line="240" w:lineRule="auto"/>
        <w:ind w:firstLine="709"/>
        <w:jc w:val="both"/>
        <w:rPr>
          <w:rFonts w:ascii="Times New Roman" w:hAnsi="Times New Roman" w:cs="Times New Roman"/>
          <w:color w:val="auto"/>
          <w:sz w:val="28"/>
          <w:szCs w:val="28"/>
        </w:rPr>
      </w:pPr>
      <w:r w:rsidRPr="008B69A4">
        <w:rPr>
          <w:rFonts w:ascii="Times New Roman" w:hAnsi="Times New Roman" w:cs="Times New Roman"/>
          <w:color w:val="auto"/>
          <w:sz w:val="28"/>
          <w:szCs w:val="28"/>
        </w:rPr>
        <w:t>Сроки и формы проведения мероприятий в рамках повышения педагогической культуры родителей необходимо согласовывать с планами воспитательной работы общеобразовательной организации. Работа с родителями (законными представителями), как правило, должна предшествовать работе с обучающимися и подготавливать к ней.</w:t>
      </w:r>
    </w:p>
    <w:p w:rsidR="003D0E00" w:rsidRPr="008B69A4" w:rsidRDefault="003D0E00" w:rsidP="008B69A4">
      <w:pPr>
        <w:widowControl w:val="0"/>
        <w:overflowPunct w:val="0"/>
        <w:autoSpaceDE w:val="0"/>
        <w:adjustRightInd w:val="0"/>
        <w:spacing w:after="0" w:line="240" w:lineRule="auto"/>
        <w:ind w:firstLine="709"/>
        <w:jc w:val="both"/>
        <w:rPr>
          <w:rFonts w:ascii="Times New Roman" w:hAnsi="Times New Roman" w:cs="Times New Roman"/>
          <w:color w:val="auto"/>
          <w:sz w:val="28"/>
          <w:szCs w:val="28"/>
        </w:rPr>
      </w:pPr>
      <w:r w:rsidRPr="008B69A4">
        <w:rPr>
          <w:rFonts w:ascii="Times New Roman" w:hAnsi="Times New Roman" w:cs="Times New Roman"/>
          <w:color w:val="auto"/>
          <w:sz w:val="28"/>
          <w:szCs w:val="28"/>
        </w:rPr>
        <w:t>В системе повышения педагогической культуры родителей (законных пред</w:t>
      </w:r>
      <w:r w:rsidRPr="008B69A4">
        <w:rPr>
          <w:rFonts w:ascii="Times New Roman" w:hAnsi="Times New Roman" w:cs="Times New Roman"/>
          <w:color w:val="auto"/>
          <w:sz w:val="28"/>
          <w:szCs w:val="28"/>
        </w:rPr>
        <w:softHyphen/>
        <w:t>с</w:t>
      </w:r>
      <w:r w:rsidRPr="008B69A4">
        <w:rPr>
          <w:rFonts w:ascii="Times New Roman" w:hAnsi="Times New Roman" w:cs="Times New Roman"/>
          <w:color w:val="auto"/>
          <w:sz w:val="28"/>
          <w:szCs w:val="28"/>
        </w:rPr>
        <w:softHyphen/>
        <w:t>та</w:t>
      </w:r>
      <w:r w:rsidRPr="008B69A4">
        <w:rPr>
          <w:rFonts w:ascii="Times New Roman" w:hAnsi="Times New Roman" w:cs="Times New Roman"/>
          <w:color w:val="auto"/>
          <w:sz w:val="28"/>
          <w:szCs w:val="28"/>
        </w:rPr>
        <w:softHyphen/>
        <w:t>ви</w:t>
      </w:r>
      <w:r w:rsidRPr="008B69A4">
        <w:rPr>
          <w:rFonts w:ascii="Times New Roman" w:hAnsi="Times New Roman" w:cs="Times New Roman"/>
          <w:color w:val="auto"/>
          <w:sz w:val="28"/>
          <w:szCs w:val="28"/>
        </w:rPr>
        <w:softHyphen/>
        <w:t>те</w:t>
      </w:r>
      <w:r w:rsidRPr="008B69A4">
        <w:rPr>
          <w:rFonts w:ascii="Times New Roman" w:hAnsi="Times New Roman" w:cs="Times New Roman"/>
          <w:color w:val="auto"/>
          <w:sz w:val="28"/>
          <w:szCs w:val="28"/>
        </w:rPr>
        <w:softHyphen/>
        <w:t>лей) могут быть использованы различные формы работы (родительское собрание, ро</w:t>
      </w:r>
      <w:r w:rsidRPr="008B69A4">
        <w:rPr>
          <w:rFonts w:ascii="Times New Roman" w:hAnsi="Times New Roman" w:cs="Times New Roman"/>
          <w:color w:val="auto"/>
          <w:sz w:val="28"/>
          <w:szCs w:val="28"/>
        </w:rPr>
        <w:softHyphen/>
        <w:t>ди</w:t>
      </w:r>
      <w:r w:rsidRPr="008B69A4">
        <w:rPr>
          <w:rFonts w:ascii="Times New Roman" w:hAnsi="Times New Roman" w:cs="Times New Roman"/>
          <w:color w:val="auto"/>
          <w:sz w:val="28"/>
          <w:szCs w:val="28"/>
        </w:rPr>
        <w:softHyphen/>
        <w:t>тельская конференция, организационно-деятельностная и психологическая игра, собрание, 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др).</w:t>
      </w:r>
    </w:p>
    <w:p w:rsidR="003D0E00" w:rsidRPr="008B69A4" w:rsidRDefault="003D0E00" w:rsidP="008B69A4">
      <w:pPr>
        <w:widowControl w:val="0"/>
        <w:overflowPunct w:val="0"/>
        <w:autoSpaceDE w:val="0"/>
        <w:adjustRightInd w:val="0"/>
        <w:spacing w:after="0" w:line="240" w:lineRule="auto"/>
        <w:ind w:firstLine="709"/>
        <w:jc w:val="both"/>
        <w:rPr>
          <w:rFonts w:ascii="Times New Roman" w:hAnsi="Times New Roman" w:cs="Times New Roman"/>
          <w:color w:val="auto"/>
          <w:sz w:val="28"/>
          <w:szCs w:val="28"/>
          <w:u w:val="single"/>
        </w:rPr>
      </w:pPr>
      <w:r w:rsidRPr="008B69A4">
        <w:rPr>
          <w:rFonts w:ascii="Times New Roman" w:hAnsi="Times New Roman" w:cs="Times New Roman"/>
          <w:bCs/>
          <w:color w:val="auto"/>
          <w:sz w:val="28"/>
          <w:szCs w:val="28"/>
          <w:u w:val="single"/>
        </w:rPr>
        <w:t xml:space="preserve">Планируемые результаты духовно-нравственного развития обучающихся с РАС </w:t>
      </w:r>
    </w:p>
    <w:p w:rsidR="003D0E00" w:rsidRPr="008B69A4" w:rsidRDefault="003D0E00" w:rsidP="008B69A4">
      <w:pPr>
        <w:widowControl w:val="0"/>
        <w:overflowPunct w:val="0"/>
        <w:autoSpaceDE w:val="0"/>
        <w:adjustRightInd w:val="0"/>
        <w:spacing w:after="0" w:line="240" w:lineRule="auto"/>
        <w:ind w:firstLine="709"/>
        <w:jc w:val="both"/>
        <w:rPr>
          <w:rFonts w:ascii="Times New Roman" w:hAnsi="Times New Roman" w:cs="Times New Roman"/>
          <w:color w:val="auto"/>
          <w:sz w:val="28"/>
          <w:szCs w:val="28"/>
        </w:rPr>
      </w:pPr>
      <w:r w:rsidRPr="008B69A4">
        <w:rPr>
          <w:rFonts w:ascii="Times New Roman" w:hAnsi="Times New Roman" w:cs="Times New Roman"/>
          <w:color w:val="auto"/>
          <w:sz w:val="28"/>
          <w:szCs w:val="28"/>
        </w:rPr>
        <w:t xml:space="preserve">Каждое из основных направлений духовно-нравственного развития </w:t>
      </w:r>
      <w:r w:rsidRPr="008B69A4">
        <w:rPr>
          <w:rFonts w:ascii="Times New Roman" w:hAnsi="Times New Roman" w:cs="Times New Roman"/>
          <w:color w:val="auto"/>
          <w:sz w:val="28"/>
          <w:szCs w:val="28"/>
        </w:rPr>
        <w:lastRenderedPageBreak/>
        <w:t xml:space="preserve">обучающихся должно обеспечивать формирование начальных нравственных представлений, опыта эмоционально-ценностного постижения окружающей действительности и форм общественного духовно-нравственного взаимодействия.  </w:t>
      </w:r>
    </w:p>
    <w:p w:rsidR="003D0E00" w:rsidRPr="008B69A4" w:rsidRDefault="003D0E00" w:rsidP="008B69A4">
      <w:pPr>
        <w:widowControl w:val="0"/>
        <w:overflowPunct w:val="0"/>
        <w:autoSpaceDE w:val="0"/>
        <w:adjustRightInd w:val="0"/>
        <w:spacing w:after="0" w:line="240" w:lineRule="auto"/>
        <w:ind w:firstLine="709"/>
        <w:jc w:val="both"/>
        <w:rPr>
          <w:rFonts w:ascii="Times New Roman" w:hAnsi="Times New Roman" w:cs="Times New Roman"/>
          <w:color w:val="auto"/>
          <w:sz w:val="28"/>
          <w:szCs w:val="28"/>
        </w:rPr>
      </w:pPr>
      <w:r w:rsidRPr="008B69A4">
        <w:rPr>
          <w:rFonts w:ascii="Times New Roman" w:hAnsi="Times New Roman" w:cs="Times New Roman"/>
          <w:color w:val="auto"/>
          <w:sz w:val="28"/>
          <w:szCs w:val="28"/>
        </w:rPr>
        <w:t>В результате реализации программы духовно-нравственного развития должно обеспечиваться:</w:t>
      </w:r>
    </w:p>
    <w:p w:rsidR="003D0E00" w:rsidRPr="008B69A4" w:rsidRDefault="003D0E00" w:rsidP="008B69A4">
      <w:pPr>
        <w:widowControl w:val="0"/>
        <w:tabs>
          <w:tab w:val="left" w:pos="1080"/>
        </w:tabs>
        <w:overflowPunct w:val="0"/>
        <w:autoSpaceDE w:val="0"/>
        <w:adjustRightInd w:val="0"/>
        <w:spacing w:after="0" w:line="240" w:lineRule="auto"/>
        <w:ind w:firstLine="709"/>
        <w:jc w:val="both"/>
        <w:rPr>
          <w:rFonts w:ascii="Times New Roman" w:hAnsi="Times New Roman" w:cs="Times New Roman"/>
          <w:color w:val="auto"/>
          <w:sz w:val="28"/>
          <w:szCs w:val="28"/>
        </w:rPr>
      </w:pPr>
      <w:r w:rsidRPr="008B69A4">
        <w:rPr>
          <w:rFonts w:ascii="Times New Roman" w:hAnsi="Times New Roman" w:cs="Times New Roman"/>
          <w:color w:val="auto"/>
          <w:sz w:val="28"/>
          <w:szCs w:val="28"/>
        </w:rPr>
        <w:t>приобретение обучающимися представлений и знаний (о Родине, о бли</w:t>
      </w:r>
      <w:r w:rsidRPr="008B69A4">
        <w:rPr>
          <w:rFonts w:ascii="Times New Roman" w:hAnsi="Times New Roman" w:cs="Times New Roman"/>
          <w:color w:val="auto"/>
          <w:sz w:val="28"/>
          <w:szCs w:val="28"/>
        </w:rPr>
        <w:softHyphen/>
        <w:t>жайшем окружении и о себе, об общественных нормах, социально одо</w:t>
      </w:r>
      <w:r w:rsidRPr="008B69A4">
        <w:rPr>
          <w:rFonts w:ascii="Times New Roman" w:hAnsi="Times New Roman" w:cs="Times New Roman"/>
          <w:color w:val="auto"/>
          <w:sz w:val="28"/>
          <w:szCs w:val="28"/>
        </w:rPr>
        <w:softHyphen/>
        <w:t>б</w:t>
      </w:r>
      <w:r w:rsidRPr="008B69A4">
        <w:rPr>
          <w:rFonts w:ascii="Times New Roman" w:hAnsi="Times New Roman" w:cs="Times New Roman"/>
          <w:color w:val="auto"/>
          <w:sz w:val="28"/>
          <w:szCs w:val="28"/>
        </w:rPr>
        <w:softHyphen/>
        <w:t>ря</w:t>
      </w:r>
      <w:r w:rsidRPr="008B69A4">
        <w:rPr>
          <w:rFonts w:ascii="Times New Roman" w:hAnsi="Times New Roman" w:cs="Times New Roman"/>
          <w:color w:val="auto"/>
          <w:sz w:val="28"/>
          <w:szCs w:val="28"/>
        </w:rPr>
        <w:softHyphen/>
        <w:t>емых и не одобряемых формах поведения в обществе и  т. п.), первичного по</w:t>
      </w:r>
      <w:r w:rsidRPr="008B69A4">
        <w:rPr>
          <w:rFonts w:ascii="Times New Roman" w:hAnsi="Times New Roman" w:cs="Times New Roman"/>
          <w:color w:val="auto"/>
          <w:sz w:val="28"/>
          <w:szCs w:val="28"/>
        </w:rPr>
        <w:softHyphen/>
        <w:t>ни</w:t>
      </w:r>
      <w:r w:rsidRPr="008B69A4">
        <w:rPr>
          <w:rFonts w:ascii="Times New Roman" w:hAnsi="Times New Roman" w:cs="Times New Roman"/>
          <w:color w:val="auto"/>
          <w:sz w:val="28"/>
          <w:szCs w:val="28"/>
        </w:rPr>
        <w:softHyphen/>
        <w:t xml:space="preserve">мания социальной реальности и повседневной жизни;  </w:t>
      </w:r>
    </w:p>
    <w:p w:rsidR="003D0E00" w:rsidRPr="008B69A4" w:rsidRDefault="003D0E00" w:rsidP="008B69A4">
      <w:pPr>
        <w:widowControl w:val="0"/>
        <w:tabs>
          <w:tab w:val="left" w:pos="1080"/>
          <w:tab w:val="left" w:pos="1440"/>
        </w:tabs>
        <w:overflowPunct w:val="0"/>
        <w:autoSpaceDE w:val="0"/>
        <w:adjustRightInd w:val="0"/>
        <w:spacing w:after="0" w:line="240" w:lineRule="auto"/>
        <w:ind w:firstLine="709"/>
        <w:jc w:val="both"/>
        <w:rPr>
          <w:rFonts w:ascii="Times New Roman" w:hAnsi="Times New Roman" w:cs="Times New Roman"/>
          <w:color w:val="auto"/>
          <w:sz w:val="28"/>
          <w:szCs w:val="28"/>
        </w:rPr>
      </w:pPr>
      <w:r w:rsidRPr="008B69A4">
        <w:rPr>
          <w:rFonts w:ascii="Times New Roman" w:hAnsi="Times New Roman" w:cs="Times New Roman"/>
          <w:color w:val="auto"/>
          <w:sz w:val="28"/>
          <w:szCs w:val="28"/>
        </w:rPr>
        <w:t xml:space="preserve">переживание обучающимися опыта духовно-нравственного отношения к социальной реальности (на основе взаимодействия обучающихся между собой на уровне класса, общеобразовательной организации и за ее пределами); </w:t>
      </w:r>
    </w:p>
    <w:p w:rsidR="003D0E00" w:rsidRPr="008B69A4" w:rsidRDefault="003D0E00" w:rsidP="008B69A4">
      <w:pPr>
        <w:widowControl w:val="0"/>
        <w:tabs>
          <w:tab w:val="left" w:pos="1080"/>
        </w:tabs>
        <w:suppressAutoHyphens w:val="0"/>
        <w:overflowPunct w:val="0"/>
        <w:autoSpaceDE w:val="0"/>
        <w:adjustRightInd w:val="0"/>
        <w:spacing w:after="0" w:line="240" w:lineRule="auto"/>
        <w:ind w:firstLine="709"/>
        <w:jc w:val="both"/>
        <w:rPr>
          <w:rFonts w:ascii="Times New Roman" w:hAnsi="Times New Roman" w:cs="Times New Roman"/>
          <w:color w:val="auto"/>
          <w:sz w:val="28"/>
          <w:szCs w:val="28"/>
        </w:rPr>
      </w:pPr>
      <w:r w:rsidRPr="008B69A4">
        <w:rPr>
          <w:rFonts w:ascii="Times New Roman" w:hAnsi="Times New Roman" w:cs="Times New Roman"/>
          <w:color w:val="auto"/>
          <w:sz w:val="28"/>
          <w:szCs w:val="28"/>
        </w:rPr>
        <w:t>приобретение обучающимся нравственных моделей поведения, ко</w:t>
      </w:r>
      <w:r w:rsidRPr="008B69A4">
        <w:rPr>
          <w:rFonts w:ascii="Times New Roman" w:hAnsi="Times New Roman" w:cs="Times New Roman"/>
          <w:color w:val="auto"/>
          <w:sz w:val="28"/>
          <w:szCs w:val="28"/>
        </w:rPr>
        <w:softHyphen/>
        <w:t>то</w:t>
      </w:r>
      <w:r w:rsidRPr="008B69A4">
        <w:rPr>
          <w:rFonts w:ascii="Times New Roman" w:hAnsi="Times New Roman" w:cs="Times New Roman"/>
          <w:color w:val="auto"/>
          <w:sz w:val="28"/>
          <w:szCs w:val="28"/>
        </w:rPr>
        <w:softHyphen/>
        <w:t xml:space="preserve">рые он усвоил вследствие участия в той или иной общественно значимой деятельности; </w:t>
      </w:r>
    </w:p>
    <w:p w:rsidR="003D0E00" w:rsidRPr="008B69A4" w:rsidRDefault="003D0E00" w:rsidP="008B69A4">
      <w:pPr>
        <w:widowControl w:val="0"/>
        <w:tabs>
          <w:tab w:val="left" w:pos="1080"/>
        </w:tabs>
        <w:suppressAutoHyphens w:val="0"/>
        <w:overflowPunct w:val="0"/>
        <w:autoSpaceDE w:val="0"/>
        <w:adjustRightInd w:val="0"/>
        <w:spacing w:after="0" w:line="240" w:lineRule="auto"/>
        <w:ind w:firstLine="709"/>
        <w:jc w:val="both"/>
        <w:rPr>
          <w:rFonts w:ascii="Times New Roman" w:hAnsi="Times New Roman" w:cs="Times New Roman"/>
          <w:color w:val="auto"/>
          <w:sz w:val="28"/>
          <w:szCs w:val="28"/>
        </w:rPr>
      </w:pPr>
      <w:r w:rsidRPr="008B69A4">
        <w:rPr>
          <w:rFonts w:ascii="Times New Roman" w:hAnsi="Times New Roman" w:cs="Times New Roman"/>
          <w:color w:val="auto"/>
          <w:sz w:val="28"/>
          <w:szCs w:val="28"/>
        </w:rPr>
        <w:t xml:space="preserve">развитие обучающегося как личности, формирование его социальной компетентности, чувства патриотизма и т. д. </w:t>
      </w:r>
    </w:p>
    <w:p w:rsidR="003D0E00" w:rsidRPr="008B69A4" w:rsidRDefault="003D0E00" w:rsidP="008B69A4">
      <w:pPr>
        <w:widowControl w:val="0"/>
        <w:overflowPunct w:val="0"/>
        <w:autoSpaceDE w:val="0"/>
        <w:adjustRightInd w:val="0"/>
        <w:spacing w:after="0" w:line="240" w:lineRule="auto"/>
        <w:ind w:firstLine="709"/>
        <w:jc w:val="both"/>
        <w:rPr>
          <w:rFonts w:ascii="Times New Roman" w:hAnsi="Times New Roman" w:cs="Times New Roman"/>
          <w:color w:val="auto"/>
          <w:sz w:val="28"/>
          <w:szCs w:val="28"/>
        </w:rPr>
      </w:pPr>
      <w:r w:rsidRPr="008B69A4">
        <w:rPr>
          <w:rFonts w:ascii="Times New Roman" w:hAnsi="Times New Roman" w:cs="Times New Roman"/>
          <w:color w:val="auto"/>
          <w:sz w:val="28"/>
          <w:szCs w:val="28"/>
        </w:rPr>
        <w:t xml:space="preserve">При этом учитывается, что развитие личности обучающегося, формирование его социальных компетенций становится возможным благодаря воспитательной деятельности педагогов, других субъектов духовно-нравственного развития (семьи, друзей, ближайшего окружения, общественности, СМИ и т. п.), а также собственным усилиям обучающегося. </w:t>
      </w:r>
    </w:p>
    <w:p w:rsidR="003D0E00" w:rsidRPr="008B69A4" w:rsidRDefault="003D0E00" w:rsidP="008B69A4">
      <w:pPr>
        <w:widowControl w:val="0"/>
        <w:overflowPunct w:val="0"/>
        <w:autoSpaceDE w:val="0"/>
        <w:adjustRightInd w:val="0"/>
        <w:spacing w:after="0" w:line="240" w:lineRule="auto"/>
        <w:ind w:firstLine="709"/>
        <w:jc w:val="both"/>
        <w:rPr>
          <w:rFonts w:ascii="Times New Roman" w:hAnsi="Times New Roman" w:cs="Times New Roman"/>
          <w:color w:val="auto"/>
          <w:sz w:val="28"/>
          <w:szCs w:val="28"/>
        </w:rPr>
      </w:pPr>
      <w:r w:rsidRPr="008B69A4">
        <w:rPr>
          <w:rFonts w:ascii="Times New Roman" w:hAnsi="Times New Roman" w:cs="Times New Roman"/>
          <w:color w:val="auto"/>
          <w:sz w:val="28"/>
          <w:szCs w:val="28"/>
        </w:rPr>
        <w:t>По каждому из направлений духовно-нравственного развития должны быть предусмотрены следующие воспитательные результаты, которые могут быть достигнуты обучающимися.</w:t>
      </w:r>
    </w:p>
    <w:p w:rsidR="003D0E00" w:rsidRPr="008B69A4" w:rsidRDefault="003D0E00" w:rsidP="008B69A4">
      <w:pPr>
        <w:widowControl w:val="0"/>
        <w:overflowPunct w:val="0"/>
        <w:autoSpaceDE w:val="0"/>
        <w:adjustRightInd w:val="0"/>
        <w:spacing w:after="0" w:line="240" w:lineRule="auto"/>
        <w:ind w:firstLine="709"/>
        <w:jc w:val="both"/>
        <w:rPr>
          <w:rFonts w:ascii="Times New Roman" w:hAnsi="Times New Roman" w:cs="Times New Roman"/>
          <w:bCs/>
          <w:iCs/>
          <w:color w:val="auto"/>
          <w:sz w:val="28"/>
          <w:szCs w:val="28"/>
          <w:u w:val="single"/>
        </w:rPr>
      </w:pPr>
      <w:r w:rsidRPr="008B69A4">
        <w:rPr>
          <w:rFonts w:ascii="Times New Roman" w:hAnsi="Times New Roman" w:cs="Times New Roman"/>
          <w:bCs/>
          <w:iCs/>
          <w:color w:val="auto"/>
          <w:sz w:val="28"/>
          <w:szCs w:val="28"/>
          <w:u w:val="single"/>
        </w:rPr>
        <w:t>Воспитание гражданственности, патриотизма, уважения к правам, свободам и обязанностям человека:</w:t>
      </w:r>
    </w:p>
    <w:p w:rsidR="003D0E00" w:rsidRPr="008B69A4" w:rsidRDefault="003D0E00" w:rsidP="008B69A4">
      <w:pPr>
        <w:widowControl w:val="0"/>
        <w:overflowPunct w:val="0"/>
        <w:autoSpaceDE w:val="0"/>
        <w:adjustRightInd w:val="0"/>
        <w:spacing w:after="0" w:line="240" w:lineRule="auto"/>
        <w:ind w:firstLine="709"/>
        <w:jc w:val="both"/>
        <w:rPr>
          <w:rFonts w:ascii="Times New Roman" w:hAnsi="Times New Roman" w:cs="Times New Roman"/>
          <w:color w:val="auto"/>
          <w:sz w:val="28"/>
          <w:szCs w:val="28"/>
        </w:rPr>
      </w:pPr>
      <w:r w:rsidRPr="008B69A4">
        <w:rPr>
          <w:rFonts w:ascii="Times New Roman" w:hAnsi="Times New Roman" w:cs="Times New Roman"/>
          <w:color w:val="auto"/>
          <w:sz w:val="28"/>
          <w:szCs w:val="28"/>
        </w:rPr>
        <w:t xml:space="preserve">положительное отношение и любовь к близким, к общеобразовательной организации, своему селу, городу, народу, России; </w:t>
      </w:r>
    </w:p>
    <w:p w:rsidR="003D0E00" w:rsidRPr="008B69A4" w:rsidRDefault="003D0E00" w:rsidP="008B69A4">
      <w:pPr>
        <w:widowControl w:val="0"/>
        <w:suppressAutoHyphens w:val="0"/>
        <w:overflowPunct w:val="0"/>
        <w:autoSpaceDE w:val="0"/>
        <w:adjustRightInd w:val="0"/>
        <w:spacing w:after="0" w:line="240" w:lineRule="auto"/>
        <w:ind w:firstLine="709"/>
        <w:jc w:val="both"/>
        <w:rPr>
          <w:rFonts w:ascii="Times New Roman" w:hAnsi="Times New Roman" w:cs="Times New Roman"/>
          <w:color w:val="auto"/>
          <w:sz w:val="28"/>
          <w:szCs w:val="28"/>
        </w:rPr>
      </w:pPr>
      <w:r w:rsidRPr="008B69A4">
        <w:rPr>
          <w:rFonts w:ascii="Times New Roman" w:hAnsi="Times New Roman" w:cs="Times New Roman"/>
          <w:color w:val="auto"/>
          <w:sz w:val="28"/>
          <w:szCs w:val="28"/>
        </w:rPr>
        <w:t xml:space="preserve">начальные представления о моральных нормах и правилах духовно-нравственного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 </w:t>
      </w:r>
    </w:p>
    <w:p w:rsidR="003D0E00" w:rsidRPr="008B69A4" w:rsidRDefault="003D0E00" w:rsidP="008B69A4">
      <w:pPr>
        <w:widowControl w:val="0"/>
        <w:suppressAutoHyphens w:val="0"/>
        <w:overflowPunct w:val="0"/>
        <w:autoSpaceDE w:val="0"/>
        <w:adjustRightInd w:val="0"/>
        <w:spacing w:after="0" w:line="240" w:lineRule="auto"/>
        <w:ind w:firstLine="709"/>
        <w:jc w:val="both"/>
        <w:rPr>
          <w:rFonts w:ascii="Times New Roman" w:hAnsi="Times New Roman" w:cs="Times New Roman"/>
          <w:color w:val="auto"/>
          <w:sz w:val="28"/>
          <w:szCs w:val="28"/>
        </w:rPr>
      </w:pPr>
      <w:r w:rsidRPr="008B69A4">
        <w:rPr>
          <w:rFonts w:ascii="Times New Roman" w:hAnsi="Times New Roman" w:cs="Times New Roman"/>
          <w:color w:val="auto"/>
          <w:sz w:val="28"/>
          <w:szCs w:val="28"/>
        </w:rPr>
        <w:t xml:space="preserve">опыт ролевого взаимодействия в классе, школе, семье.  </w:t>
      </w:r>
    </w:p>
    <w:p w:rsidR="003D0E00" w:rsidRPr="008B69A4" w:rsidRDefault="003D0E00" w:rsidP="008B69A4">
      <w:pPr>
        <w:widowControl w:val="0"/>
        <w:suppressAutoHyphens w:val="0"/>
        <w:overflowPunct w:val="0"/>
        <w:autoSpaceDE w:val="0"/>
        <w:adjustRightInd w:val="0"/>
        <w:spacing w:after="0" w:line="240" w:lineRule="auto"/>
        <w:ind w:firstLine="709"/>
        <w:jc w:val="both"/>
        <w:rPr>
          <w:rFonts w:ascii="Times New Roman" w:hAnsi="Times New Roman" w:cs="Times New Roman"/>
          <w:b/>
          <w:bCs/>
          <w:i/>
          <w:color w:val="auto"/>
          <w:sz w:val="28"/>
          <w:szCs w:val="28"/>
        </w:rPr>
      </w:pPr>
      <w:r w:rsidRPr="008B69A4">
        <w:rPr>
          <w:rFonts w:ascii="Times New Roman" w:hAnsi="Times New Roman" w:cs="Times New Roman"/>
          <w:bCs/>
          <w:color w:val="auto"/>
          <w:sz w:val="28"/>
          <w:szCs w:val="28"/>
          <w:u w:val="single"/>
        </w:rPr>
        <w:t>Воспитание нравственных чувств и этического сознания</w:t>
      </w:r>
      <w:r w:rsidRPr="008B69A4">
        <w:rPr>
          <w:rFonts w:ascii="Times New Roman" w:hAnsi="Times New Roman" w:cs="Times New Roman"/>
          <w:iCs/>
          <w:color w:val="auto"/>
          <w:sz w:val="28"/>
          <w:szCs w:val="28"/>
          <w:u w:val="single"/>
        </w:rPr>
        <w:t xml:space="preserve">: </w:t>
      </w:r>
    </w:p>
    <w:p w:rsidR="003D0E00" w:rsidRPr="008B69A4" w:rsidRDefault="003D0E00" w:rsidP="008B69A4">
      <w:pPr>
        <w:widowControl w:val="0"/>
        <w:suppressAutoHyphens w:val="0"/>
        <w:overflowPunct w:val="0"/>
        <w:autoSpaceDE w:val="0"/>
        <w:adjustRightInd w:val="0"/>
        <w:spacing w:after="0" w:line="240" w:lineRule="auto"/>
        <w:ind w:firstLine="709"/>
        <w:jc w:val="both"/>
        <w:rPr>
          <w:rFonts w:ascii="Times New Roman" w:hAnsi="Times New Roman" w:cs="Times New Roman"/>
          <w:color w:val="auto"/>
          <w:sz w:val="28"/>
          <w:szCs w:val="28"/>
        </w:rPr>
      </w:pPr>
      <w:r w:rsidRPr="008B69A4">
        <w:rPr>
          <w:rFonts w:ascii="Times New Roman" w:hAnsi="Times New Roman" w:cs="Times New Roman"/>
          <w:color w:val="auto"/>
          <w:sz w:val="28"/>
          <w:szCs w:val="28"/>
        </w:rPr>
        <w:t>нравственно-этический опыт взаимодействия со сверстниками, стар</w:t>
      </w:r>
      <w:r w:rsidRPr="008B69A4">
        <w:rPr>
          <w:rFonts w:ascii="Times New Roman" w:hAnsi="Times New Roman" w:cs="Times New Roman"/>
          <w:color w:val="auto"/>
          <w:sz w:val="28"/>
          <w:szCs w:val="28"/>
        </w:rPr>
        <w:softHyphen/>
        <w:t>ши</w:t>
      </w:r>
      <w:r w:rsidRPr="008B69A4">
        <w:rPr>
          <w:rFonts w:ascii="Times New Roman" w:hAnsi="Times New Roman" w:cs="Times New Roman"/>
          <w:color w:val="auto"/>
          <w:sz w:val="28"/>
          <w:szCs w:val="28"/>
        </w:rPr>
        <w:softHyphen/>
        <w:t>ми и младшими детьми, взрослыми в соответствии с общепринятыми нра</w:t>
      </w:r>
      <w:r w:rsidRPr="008B69A4">
        <w:rPr>
          <w:rFonts w:ascii="Times New Roman" w:hAnsi="Times New Roman" w:cs="Times New Roman"/>
          <w:color w:val="auto"/>
          <w:sz w:val="28"/>
          <w:szCs w:val="28"/>
        </w:rPr>
        <w:softHyphen/>
        <w:t>в</w:t>
      </w:r>
      <w:r w:rsidRPr="008B69A4">
        <w:rPr>
          <w:rFonts w:ascii="Times New Roman" w:hAnsi="Times New Roman" w:cs="Times New Roman"/>
          <w:color w:val="auto"/>
          <w:sz w:val="28"/>
          <w:szCs w:val="28"/>
        </w:rPr>
        <w:softHyphen/>
        <w:t>с</w:t>
      </w:r>
      <w:r w:rsidRPr="008B69A4">
        <w:rPr>
          <w:rFonts w:ascii="Times New Roman" w:hAnsi="Times New Roman" w:cs="Times New Roman"/>
          <w:color w:val="auto"/>
          <w:sz w:val="28"/>
          <w:szCs w:val="28"/>
        </w:rPr>
        <w:softHyphen/>
        <w:t>т</w:t>
      </w:r>
      <w:r w:rsidRPr="008B69A4">
        <w:rPr>
          <w:rFonts w:ascii="Times New Roman" w:hAnsi="Times New Roman" w:cs="Times New Roman"/>
          <w:color w:val="auto"/>
          <w:sz w:val="28"/>
          <w:szCs w:val="28"/>
        </w:rPr>
        <w:softHyphen/>
        <w:t>ве</w:t>
      </w:r>
      <w:r w:rsidRPr="008B69A4">
        <w:rPr>
          <w:rFonts w:ascii="Times New Roman" w:hAnsi="Times New Roman" w:cs="Times New Roman"/>
          <w:color w:val="auto"/>
          <w:sz w:val="28"/>
          <w:szCs w:val="28"/>
        </w:rPr>
        <w:softHyphen/>
        <w:t xml:space="preserve">нными нормами; </w:t>
      </w:r>
    </w:p>
    <w:p w:rsidR="003D0E00" w:rsidRPr="008B69A4" w:rsidRDefault="003D0E00" w:rsidP="008B69A4">
      <w:pPr>
        <w:widowControl w:val="0"/>
        <w:suppressAutoHyphens w:val="0"/>
        <w:overflowPunct w:val="0"/>
        <w:autoSpaceDE w:val="0"/>
        <w:adjustRightInd w:val="0"/>
        <w:spacing w:after="0" w:line="240" w:lineRule="auto"/>
        <w:ind w:firstLine="709"/>
        <w:jc w:val="both"/>
        <w:rPr>
          <w:rFonts w:ascii="Times New Roman" w:hAnsi="Times New Roman" w:cs="Times New Roman"/>
          <w:color w:val="auto"/>
          <w:sz w:val="28"/>
          <w:szCs w:val="28"/>
        </w:rPr>
      </w:pPr>
      <w:r w:rsidRPr="008B69A4">
        <w:rPr>
          <w:rFonts w:ascii="Times New Roman" w:hAnsi="Times New Roman" w:cs="Times New Roman"/>
          <w:color w:val="auto"/>
          <w:sz w:val="28"/>
          <w:szCs w:val="28"/>
        </w:rPr>
        <w:t xml:space="preserve">неравнодушие к жизненным проблемам других людей, сочувствие к человеку, находящемуся в трудной ситуации; </w:t>
      </w:r>
    </w:p>
    <w:p w:rsidR="003D0E00" w:rsidRPr="008B69A4" w:rsidRDefault="003D0E00" w:rsidP="008B69A4">
      <w:pPr>
        <w:widowControl w:val="0"/>
        <w:suppressAutoHyphens w:val="0"/>
        <w:overflowPunct w:val="0"/>
        <w:autoSpaceDE w:val="0"/>
        <w:adjustRightInd w:val="0"/>
        <w:spacing w:after="0" w:line="240" w:lineRule="auto"/>
        <w:ind w:firstLine="709"/>
        <w:jc w:val="both"/>
        <w:rPr>
          <w:rFonts w:ascii="Times New Roman" w:hAnsi="Times New Roman" w:cs="Times New Roman"/>
          <w:color w:val="auto"/>
          <w:sz w:val="28"/>
          <w:szCs w:val="28"/>
        </w:rPr>
      </w:pPr>
      <w:r w:rsidRPr="008B69A4">
        <w:rPr>
          <w:rFonts w:ascii="Times New Roman" w:hAnsi="Times New Roman" w:cs="Times New Roman"/>
          <w:color w:val="auto"/>
          <w:sz w:val="28"/>
          <w:szCs w:val="28"/>
        </w:rPr>
        <w:t xml:space="preserve">уважительное отношение к родителям (законным представителям), к старшим, заботливое отношение к младшим. </w:t>
      </w:r>
    </w:p>
    <w:p w:rsidR="003D0E00" w:rsidRPr="008B69A4" w:rsidRDefault="003D0E00" w:rsidP="008B69A4">
      <w:pPr>
        <w:widowControl w:val="0"/>
        <w:tabs>
          <w:tab w:val="left" w:pos="1260"/>
        </w:tabs>
        <w:suppressAutoHyphens w:val="0"/>
        <w:overflowPunct w:val="0"/>
        <w:autoSpaceDE w:val="0"/>
        <w:adjustRightInd w:val="0"/>
        <w:spacing w:after="0" w:line="240" w:lineRule="auto"/>
        <w:ind w:firstLine="709"/>
        <w:jc w:val="both"/>
        <w:rPr>
          <w:rFonts w:ascii="Times New Roman" w:hAnsi="Times New Roman" w:cs="Times New Roman"/>
          <w:b/>
          <w:bCs/>
          <w:i/>
          <w:color w:val="auto"/>
          <w:sz w:val="28"/>
          <w:szCs w:val="28"/>
        </w:rPr>
      </w:pPr>
      <w:r w:rsidRPr="008B69A4">
        <w:rPr>
          <w:rFonts w:ascii="Times New Roman" w:hAnsi="Times New Roman" w:cs="Times New Roman"/>
          <w:bCs/>
          <w:color w:val="auto"/>
          <w:sz w:val="28"/>
          <w:szCs w:val="28"/>
          <w:u w:val="single"/>
        </w:rPr>
        <w:lastRenderedPageBreak/>
        <w:t xml:space="preserve">Воспитание трудолюбия, творческого отношения к учению, труду, жизни: </w:t>
      </w:r>
    </w:p>
    <w:p w:rsidR="003D0E00" w:rsidRPr="008B69A4" w:rsidRDefault="003D0E00" w:rsidP="008B69A4">
      <w:pPr>
        <w:widowControl w:val="0"/>
        <w:overflowPunct w:val="0"/>
        <w:autoSpaceDE w:val="0"/>
        <w:adjustRightInd w:val="0"/>
        <w:spacing w:after="0" w:line="240" w:lineRule="auto"/>
        <w:ind w:firstLine="709"/>
        <w:jc w:val="both"/>
        <w:rPr>
          <w:rFonts w:ascii="Times New Roman" w:hAnsi="Times New Roman" w:cs="Times New Roman"/>
          <w:color w:val="auto"/>
          <w:sz w:val="28"/>
          <w:szCs w:val="28"/>
        </w:rPr>
      </w:pPr>
      <w:r w:rsidRPr="008B69A4">
        <w:rPr>
          <w:rFonts w:ascii="Times New Roman" w:hAnsi="Times New Roman" w:cs="Times New Roman"/>
          <w:color w:val="auto"/>
          <w:sz w:val="28"/>
          <w:szCs w:val="28"/>
        </w:rPr>
        <w:t xml:space="preserve">положительное отношение к учебному труду; </w:t>
      </w:r>
    </w:p>
    <w:p w:rsidR="003D0E00" w:rsidRPr="008B69A4" w:rsidRDefault="003D0E00" w:rsidP="008B69A4">
      <w:pPr>
        <w:widowControl w:val="0"/>
        <w:suppressAutoHyphens w:val="0"/>
        <w:overflowPunct w:val="0"/>
        <w:autoSpaceDE w:val="0"/>
        <w:adjustRightInd w:val="0"/>
        <w:spacing w:after="0" w:line="240" w:lineRule="auto"/>
        <w:ind w:firstLine="709"/>
        <w:jc w:val="both"/>
        <w:rPr>
          <w:rFonts w:ascii="Times New Roman" w:hAnsi="Times New Roman" w:cs="Times New Roman"/>
          <w:color w:val="auto"/>
          <w:sz w:val="28"/>
          <w:szCs w:val="28"/>
        </w:rPr>
      </w:pPr>
      <w:r w:rsidRPr="008B69A4">
        <w:rPr>
          <w:rFonts w:ascii="Times New Roman" w:hAnsi="Times New Roman" w:cs="Times New Roman"/>
          <w:color w:val="auto"/>
          <w:sz w:val="28"/>
          <w:szCs w:val="28"/>
        </w:rPr>
        <w:t xml:space="preserve">элементарные представления о различных профессиях; </w:t>
      </w:r>
    </w:p>
    <w:p w:rsidR="003D0E00" w:rsidRPr="008B69A4" w:rsidRDefault="003D0E00" w:rsidP="008B69A4">
      <w:pPr>
        <w:widowControl w:val="0"/>
        <w:suppressAutoHyphens w:val="0"/>
        <w:overflowPunct w:val="0"/>
        <w:autoSpaceDE w:val="0"/>
        <w:adjustRightInd w:val="0"/>
        <w:spacing w:after="0" w:line="240" w:lineRule="auto"/>
        <w:ind w:firstLine="709"/>
        <w:jc w:val="both"/>
        <w:rPr>
          <w:rFonts w:ascii="Times New Roman" w:hAnsi="Times New Roman" w:cs="Times New Roman"/>
          <w:color w:val="auto"/>
          <w:sz w:val="28"/>
          <w:szCs w:val="28"/>
        </w:rPr>
      </w:pPr>
      <w:r w:rsidRPr="008B69A4">
        <w:rPr>
          <w:rFonts w:ascii="Times New Roman" w:hAnsi="Times New Roman" w:cs="Times New Roman"/>
          <w:color w:val="auto"/>
          <w:sz w:val="28"/>
          <w:szCs w:val="28"/>
        </w:rPr>
        <w:t xml:space="preserve">первоначальные навыки трудового сотрудничества со сверстниками, старшими детьми и взрослыми; </w:t>
      </w:r>
    </w:p>
    <w:p w:rsidR="003D0E00" w:rsidRPr="008B69A4" w:rsidRDefault="003D0E00" w:rsidP="008B69A4">
      <w:pPr>
        <w:widowControl w:val="0"/>
        <w:suppressAutoHyphens w:val="0"/>
        <w:overflowPunct w:val="0"/>
        <w:autoSpaceDE w:val="0"/>
        <w:adjustRightInd w:val="0"/>
        <w:spacing w:after="0" w:line="240" w:lineRule="auto"/>
        <w:ind w:firstLine="709"/>
        <w:jc w:val="both"/>
        <w:rPr>
          <w:rFonts w:ascii="Times New Roman" w:hAnsi="Times New Roman" w:cs="Times New Roman"/>
          <w:color w:val="auto"/>
          <w:sz w:val="28"/>
          <w:szCs w:val="28"/>
        </w:rPr>
      </w:pPr>
      <w:r w:rsidRPr="008B69A4">
        <w:rPr>
          <w:rFonts w:ascii="Times New Roman" w:hAnsi="Times New Roman" w:cs="Times New Roman"/>
          <w:color w:val="auto"/>
          <w:sz w:val="28"/>
          <w:szCs w:val="28"/>
        </w:rPr>
        <w:t xml:space="preserve">осознание приоритета нравственных основ труда, творчества, создания нового; </w:t>
      </w:r>
    </w:p>
    <w:p w:rsidR="003D0E00" w:rsidRPr="008B69A4" w:rsidRDefault="003D0E00" w:rsidP="008B69A4">
      <w:pPr>
        <w:widowControl w:val="0"/>
        <w:suppressAutoHyphens w:val="0"/>
        <w:overflowPunct w:val="0"/>
        <w:autoSpaceDE w:val="0"/>
        <w:adjustRightInd w:val="0"/>
        <w:spacing w:after="0" w:line="240" w:lineRule="auto"/>
        <w:ind w:firstLine="709"/>
        <w:jc w:val="both"/>
        <w:rPr>
          <w:rFonts w:ascii="Times New Roman" w:hAnsi="Times New Roman" w:cs="Times New Roman"/>
          <w:color w:val="auto"/>
          <w:sz w:val="28"/>
          <w:szCs w:val="28"/>
        </w:rPr>
      </w:pPr>
      <w:r w:rsidRPr="008B69A4">
        <w:rPr>
          <w:rFonts w:ascii="Times New Roman" w:hAnsi="Times New Roman" w:cs="Times New Roman"/>
          <w:color w:val="auto"/>
          <w:sz w:val="28"/>
          <w:szCs w:val="28"/>
        </w:rPr>
        <w:t xml:space="preserve">первоначальный опыт участия в различных видах общественно-полезной и личностно значимой деятельности. </w:t>
      </w:r>
    </w:p>
    <w:p w:rsidR="003D0E00" w:rsidRPr="008B69A4" w:rsidRDefault="003D0E00" w:rsidP="008B69A4">
      <w:pPr>
        <w:widowControl w:val="0"/>
        <w:overflowPunct w:val="0"/>
        <w:autoSpaceDE w:val="0"/>
        <w:adjustRightInd w:val="0"/>
        <w:spacing w:after="0" w:line="240" w:lineRule="auto"/>
        <w:ind w:firstLine="709"/>
        <w:jc w:val="both"/>
        <w:rPr>
          <w:rFonts w:ascii="Times New Roman" w:hAnsi="Times New Roman" w:cs="Times New Roman"/>
          <w:b/>
          <w:bCs/>
          <w:i/>
          <w:color w:val="auto"/>
          <w:sz w:val="28"/>
          <w:szCs w:val="28"/>
        </w:rPr>
      </w:pPr>
      <w:r w:rsidRPr="008B69A4">
        <w:rPr>
          <w:rFonts w:ascii="Times New Roman" w:hAnsi="Times New Roman" w:cs="Times New Roman"/>
          <w:bCs/>
          <w:color w:val="auto"/>
          <w:sz w:val="28"/>
          <w:szCs w:val="28"/>
          <w:u w:val="single"/>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3D0E00" w:rsidRPr="008B69A4" w:rsidRDefault="003D0E00" w:rsidP="008B69A4">
      <w:pPr>
        <w:widowControl w:val="0"/>
        <w:suppressAutoHyphens w:val="0"/>
        <w:overflowPunct w:val="0"/>
        <w:autoSpaceDE w:val="0"/>
        <w:adjustRightInd w:val="0"/>
        <w:spacing w:after="0" w:line="240" w:lineRule="auto"/>
        <w:ind w:firstLine="709"/>
        <w:jc w:val="both"/>
        <w:rPr>
          <w:rFonts w:ascii="Times New Roman" w:hAnsi="Times New Roman" w:cs="Times New Roman"/>
          <w:color w:val="auto"/>
          <w:sz w:val="28"/>
          <w:szCs w:val="28"/>
        </w:rPr>
      </w:pPr>
      <w:r w:rsidRPr="008B69A4">
        <w:rPr>
          <w:rFonts w:ascii="Times New Roman" w:hAnsi="Times New Roman" w:cs="Times New Roman"/>
          <w:color w:val="auto"/>
          <w:sz w:val="28"/>
          <w:szCs w:val="28"/>
        </w:rPr>
        <w:t xml:space="preserve">первоначальные умения видеть красоту в окружающем мире; </w:t>
      </w:r>
    </w:p>
    <w:p w:rsidR="003D0E00" w:rsidRPr="008B69A4" w:rsidRDefault="003D0E00" w:rsidP="008B69A4">
      <w:pPr>
        <w:widowControl w:val="0"/>
        <w:suppressAutoHyphens w:val="0"/>
        <w:overflowPunct w:val="0"/>
        <w:autoSpaceDE w:val="0"/>
        <w:adjustRightInd w:val="0"/>
        <w:spacing w:after="0" w:line="240" w:lineRule="auto"/>
        <w:ind w:firstLine="709"/>
        <w:jc w:val="both"/>
        <w:rPr>
          <w:rFonts w:ascii="Times New Roman" w:hAnsi="Times New Roman" w:cs="Times New Roman"/>
          <w:color w:val="auto"/>
          <w:sz w:val="28"/>
          <w:szCs w:val="28"/>
        </w:rPr>
      </w:pPr>
      <w:r w:rsidRPr="008B69A4">
        <w:rPr>
          <w:rFonts w:ascii="Times New Roman" w:hAnsi="Times New Roman" w:cs="Times New Roman"/>
          <w:color w:val="auto"/>
          <w:sz w:val="28"/>
          <w:szCs w:val="28"/>
        </w:rPr>
        <w:t xml:space="preserve">первоначальные умения видеть красоту в поведении, поступках людей; </w:t>
      </w:r>
    </w:p>
    <w:p w:rsidR="003D0E00" w:rsidRPr="008B69A4" w:rsidRDefault="003D0E00" w:rsidP="008B69A4">
      <w:pPr>
        <w:widowControl w:val="0"/>
        <w:tabs>
          <w:tab w:val="num" w:pos="720"/>
        </w:tabs>
        <w:suppressAutoHyphens w:val="0"/>
        <w:overflowPunct w:val="0"/>
        <w:autoSpaceDE w:val="0"/>
        <w:adjustRightInd w:val="0"/>
        <w:spacing w:after="0" w:line="240" w:lineRule="auto"/>
        <w:ind w:firstLine="709"/>
        <w:jc w:val="both"/>
        <w:rPr>
          <w:rFonts w:ascii="Times New Roman" w:hAnsi="Times New Roman" w:cs="Times New Roman"/>
          <w:color w:val="auto"/>
          <w:sz w:val="28"/>
          <w:szCs w:val="28"/>
        </w:rPr>
      </w:pPr>
      <w:r w:rsidRPr="008B69A4">
        <w:rPr>
          <w:rFonts w:ascii="Times New Roman" w:hAnsi="Times New Roman" w:cs="Times New Roman"/>
          <w:color w:val="auto"/>
          <w:sz w:val="28"/>
          <w:szCs w:val="28"/>
        </w:rPr>
        <w:t xml:space="preserve">элементарные представления об эстетических и художественных ценностях отечественной культуры. </w:t>
      </w:r>
    </w:p>
    <w:p w:rsidR="003D0E00" w:rsidRPr="008B69A4" w:rsidRDefault="003D0E00" w:rsidP="008B69A4">
      <w:pPr>
        <w:widowControl w:val="0"/>
        <w:tabs>
          <w:tab w:val="num" w:pos="0"/>
          <w:tab w:val="left" w:pos="180"/>
        </w:tabs>
        <w:overflowPunct w:val="0"/>
        <w:autoSpaceDE w:val="0"/>
        <w:adjustRightInd w:val="0"/>
        <w:spacing w:after="0" w:line="240" w:lineRule="auto"/>
        <w:ind w:firstLine="709"/>
        <w:jc w:val="both"/>
        <w:rPr>
          <w:rFonts w:ascii="Times New Roman" w:hAnsi="Times New Roman" w:cs="Times New Roman"/>
          <w:color w:val="auto"/>
          <w:sz w:val="28"/>
          <w:szCs w:val="28"/>
        </w:rPr>
      </w:pPr>
      <w:r w:rsidRPr="008B69A4">
        <w:rPr>
          <w:rFonts w:ascii="Times New Roman" w:hAnsi="Times New Roman" w:cs="Times New Roman"/>
          <w:color w:val="auto"/>
          <w:sz w:val="28"/>
          <w:szCs w:val="28"/>
        </w:rPr>
        <w:t>Примерные результаты  духовно-нравственного развития обучающихся:</w:t>
      </w:r>
    </w:p>
    <w:p w:rsidR="003D0E00" w:rsidRPr="008B69A4" w:rsidRDefault="003D0E00" w:rsidP="008B69A4">
      <w:pPr>
        <w:widowControl w:val="0"/>
        <w:tabs>
          <w:tab w:val="left" w:pos="180"/>
          <w:tab w:val="left" w:pos="1080"/>
        </w:tabs>
        <w:suppressAutoHyphens w:val="0"/>
        <w:overflowPunct w:val="0"/>
        <w:autoSpaceDE w:val="0"/>
        <w:adjustRightInd w:val="0"/>
        <w:spacing w:after="0" w:line="240" w:lineRule="auto"/>
        <w:ind w:firstLine="709"/>
        <w:jc w:val="both"/>
        <w:rPr>
          <w:rFonts w:ascii="Times New Roman" w:hAnsi="Times New Roman" w:cs="Times New Roman"/>
          <w:color w:val="auto"/>
          <w:sz w:val="28"/>
          <w:szCs w:val="28"/>
        </w:rPr>
      </w:pPr>
      <w:r w:rsidRPr="008B69A4">
        <w:rPr>
          <w:rFonts w:ascii="Times New Roman" w:hAnsi="Times New Roman" w:cs="Times New Roman"/>
          <w:color w:val="auto"/>
          <w:sz w:val="28"/>
          <w:szCs w:val="28"/>
        </w:rPr>
        <w:t xml:space="preserve">имеют рекомендательный характер и могут уточняться общеобразовательной организацией и родителями (законными представителями) обучающихся; </w:t>
      </w:r>
    </w:p>
    <w:p w:rsidR="003D0E00" w:rsidRPr="008B69A4" w:rsidRDefault="003D0E00" w:rsidP="008B69A4">
      <w:pPr>
        <w:widowControl w:val="0"/>
        <w:tabs>
          <w:tab w:val="left" w:pos="180"/>
          <w:tab w:val="left" w:pos="1080"/>
        </w:tabs>
        <w:suppressAutoHyphens w:val="0"/>
        <w:overflowPunct w:val="0"/>
        <w:autoSpaceDE w:val="0"/>
        <w:adjustRightInd w:val="0"/>
        <w:spacing w:after="0" w:line="240" w:lineRule="auto"/>
        <w:ind w:firstLine="709"/>
        <w:jc w:val="both"/>
        <w:rPr>
          <w:rFonts w:ascii="Times New Roman" w:hAnsi="Times New Roman" w:cs="Times New Roman"/>
          <w:color w:val="auto"/>
          <w:sz w:val="28"/>
          <w:szCs w:val="28"/>
        </w:rPr>
      </w:pPr>
      <w:r w:rsidRPr="008B69A4">
        <w:rPr>
          <w:rFonts w:ascii="Times New Roman" w:hAnsi="Times New Roman" w:cs="Times New Roman"/>
          <w:color w:val="auto"/>
          <w:sz w:val="28"/>
          <w:szCs w:val="28"/>
        </w:rPr>
        <w:t xml:space="preserve">являются ориентировочной основой для проведения оценочной экспертизы общеобразовательной деятельности образовательных организаций в части духовно-нравственного развития, осуществляемой при проведении государственной аккредитации образовательных организаций.  </w:t>
      </w:r>
    </w:p>
    <w:p w:rsidR="00CD3FED" w:rsidRPr="008B69A4" w:rsidRDefault="00CD3FED" w:rsidP="008B69A4">
      <w:pPr>
        <w:pStyle w:val="affff5"/>
        <w:spacing w:line="240" w:lineRule="auto"/>
        <w:ind w:firstLine="0"/>
        <w:rPr>
          <w:rFonts w:ascii="Times New Roman" w:hAnsi="Times New Roman" w:cs="Times New Roman"/>
        </w:rPr>
      </w:pPr>
      <w:r w:rsidRPr="008B69A4">
        <w:rPr>
          <w:rFonts w:ascii="Times New Roman" w:hAnsi="Times New Roman" w:cs="Times New Roman"/>
        </w:rPr>
        <w:t xml:space="preserve">Организация работы по духовно-нравственному развитию, воспитанию и социализации обучающихся </w:t>
      </w:r>
      <w:r w:rsidR="003D0E00" w:rsidRPr="008B69A4">
        <w:rPr>
          <w:rFonts w:ascii="Times New Roman" w:hAnsi="Times New Roman" w:cs="Times New Roman"/>
        </w:rPr>
        <w:t>с РАС</w:t>
      </w:r>
      <w:r w:rsidRPr="008B69A4">
        <w:rPr>
          <w:rFonts w:ascii="Times New Roman" w:hAnsi="Times New Roman" w:cs="Times New Roman"/>
        </w:rPr>
        <w:t xml:space="preserve"> связана с необходимостью выработки единой стратегии взаимодействия участников образовательной деятельности, реализуемой на следующих уровнях:</w:t>
      </w:r>
    </w:p>
    <w:p w:rsidR="00CD3FED" w:rsidRPr="008B69A4" w:rsidRDefault="00CD3FED" w:rsidP="008B69A4">
      <w:pPr>
        <w:pStyle w:val="affff5"/>
        <w:spacing w:line="240" w:lineRule="auto"/>
        <w:ind w:firstLine="0"/>
        <w:rPr>
          <w:rFonts w:ascii="Times New Roman" w:hAnsi="Times New Roman" w:cs="Times New Roman"/>
        </w:rPr>
      </w:pPr>
      <w:r w:rsidRPr="008B69A4">
        <w:rPr>
          <w:rFonts w:ascii="Times New Roman" w:hAnsi="Times New Roman" w:cs="Times New Roman"/>
        </w:rPr>
        <w:t>- научно-методологическом (уровень согласованного единства базовых педагогических принципов и подходов к воспитанию);</w:t>
      </w:r>
    </w:p>
    <w:p w:rsidR="00CD3FED" w:rsidRPr="008B69A4" w:rsidRDefault="00CD3FED" w:rsidP="008B69A4">
      <w:pPr>
        <w:pStyle w:val="affff5"/>
        <w:spacing w:line="240" w:lineRule="auto"/>
        <w:ind w:firstLine="0"/>
        <w:rPr>
          <w:rFonts w:ascii="Times New Roman" w:hAnsi="Times New Roman" w:cs="Times New Roman"/>
        </w:rPr>
      </w:pPr>
      <w:r w:rsidRPr="008B69A4">
        <w:rPr>
          <w:rFonts w:ascii="Times New Roman" w:hAnsi="Times New Roman" w:cs="Times New Roman"/>
        </w:rPr>
        <w:t>- программно-методическом (уровень разработки системного комплекса воспитательных программ, устранения «разрывов» в обучении и воспитании, интеграции ценностного содержания воспитания в образовательную деятельность);</w:t>
      </w:r>
    </w:p>
    <w:p w:rsidR="00CD3FED" w:rsidRPr="008B69A4" w:rsidRDefault="00CD3FED" w:rsidP="008B69A4">
      <w:pPr>
        <w:pStyle w:val="affff5"/>
        <w:spacing w:line="240" w:lineRule="auto"/>
        <w:ind w:firstLine="0"/>
        <w:rPr>
          <w:rFonts w:ascii="Times New Roman" w:hAnsi="Times New Roman" w:cs="Times New Roman"/>
        </w:rPr>
      </w:pPr>
      <w:r w:rsidRPr="008B69A4">
        <w:rPr>
          <w:rFonts w:ascii="Times New Roman" w:hAnsi="Times New Roman" w:cs="Times New Roman"/>
        </w:rPr>
        <w:t>- организационно-практическом (уровень преемственности практического опыта и согласованного взаимодействия коллектива педагогов, обучающихся и их родителей).</w:t>
      </w:r>
    </w:p>
    <w:p w:rsidR="00CD3FED" w:rsidRPr="008B69A4" w:rsidRDefault="00CD3FED" w:rsidP="008B69A4">
      <w:pPr>
        <w:pStyle w:val="affff5"/>
        <w:spacing w:line="240" w:lineRule="auto"/>
        <w:ind w:firstLine="709"/>
        <w:rPr>
          <w:rFonts w:ascii="Times New Roman" w:hAnsi="Times New Roman" w:cs="Times New Roman"/>
        </w:rPr>
      </w:pPr>
      <w:r w:rsidRPr="008B69A4">
        <w:rPr>
          <w:rFonts w:ascii="Times New Roman" w:hAnsi="Times New Roman" w:cs="Times New Roman"/>
        </w:rPr>
        <w:t>Данная модель взаимодействия базируется на сочетании двух принципов структурного взаимодействия: иерархического и сетевого.</w:t>
      </w:r>
    </w:p>
    <w:p w:rsidR="00CD3FED" w:rsidRPr="008B69A4" w:rsidRDefault="00CD3FED" w:rsidP="008B69A4">
      <w:pPr>
        <w:pStyle w:val="affff5"/>
        <w:spacing w:line="240" w:lineRule="auto"/>
        <w:ind w:firstLine="709"/>
        <w:rPr>
          <w:rFonts w:ascii="Times New Roman" w:hAnsi="Times New Roman" w:cs="Times New Roman"/>
        </w:rPr>
      </w:pPr>
      <w:r w:rsidRPr="008B69A4">
        <w:rPr>
          <w:rFonts w:ascii="Times New Roman" w:hAnsi="Times New Roman" w:cs="Times New Roman"/>
        </w:rPr>
        <w:t>Иерархический принцип обеспечивает концептуальную соподчиненность уровней взаимодействия субъектов образовательного пространства, сохраняя контекстуальное единство содержания и многообразие форм и методов воспитательной работы.</w:t>
      </w:r>
    </w:p>
    <w:p w:rsidR="00CD3FED" w:rsidRPr="008B69A4" w:rsidRDefault="00CD3FED" w:rsidP="008B69A4">
      <w:pPr>
        <w:pStyle w:val="affff5"/>
        <w:spacing w:line="240" w:lineRule="auto"/>
        <w:ind w:firstLine="709"/>
        <w:rPr>
          <w:rFonts w:ascii="Times New Roman" w:hAnsi="Times New Roman" w:cs="Times New Roman"/>
        </w:rPr>
      </w:pPr>
      <w:r w:rsidRPr="008B69A4">
        <w:rPr>
          <w:rFonts w:ascii="Times New Roman" w:hAnsi="Times New Roman" w:cs="Times New Roman"/>
        </w:rPr>
        <w:lastRenderedPageBreak/>
        <w:t xml:space="preserve">Практическое взаимодействие осуществляется по </w:t>
      </w:r>
      <w:r w:rsidRPr="008B69A4">
        <w:rPr>
          <w:rFonts w:ascii="Times New Roman" w:hAnsi="Times New Roman" w:cs="Times New Roman"/>
          <w:i/>
        </w:rPr>
        <w:t>сетевому принципу</w:t>
      </w:r>
      <w:r w:rsidRPr="008B69A4">
        <w:rPr>
          <w:rFonts w:ascii="Times New Roman" w:hAnsi="Times New Roman" w:cs="Times New Roman"/>
        </w:rPr>
        <w:t>, где каждый участник образовательной деятельности получает возможность интегрировать (концентрировать вокруг себя) педагогические и детско-родительские инициативы, конвертируя творческий потенциал личности в коллективные образовательные и социальные проекты.</w:t>
      </w:r>
    </w:p>
    <w:p w:rsidR="00CD3FED" w:rsidRPr="008B69A4" w:rsidRDefault="00CD3FED" w:rsidP="008B69A4">
      <w:pPr>
        <w:pStyle w:val="affff5"/>
        <w:spacing w:line="240" w:lineRule="auto"/>
        <w:ind w:firstLine="709"/>
        <w:rPr>
          <w:rFonts w:ascii="Times New Roman" w:hAnsi="Times New Roman" w:cs="Times New Roman"/>
        </w:rPr>
      </w:pPr>
      <w:r w:rsidRPr="008B69A4">
        <w:rPr>
          <w:rFonts w:ascii="Times New Roman" w:hAnsi="Times New Roman" w:cs="Times New Roman"/>
        </w:rPr>
        <w:t>Главными принципами межличностного педагогического общения в МБОУ СОШ</w:t>
      </w:r>
      <w:r w:rsidR="00707FFE" w:rsidRPr="008B69A4">
        <w:rPr>
          <w:rFonts w:ascii="Times New Roman" w:hAnsi="Times New Roman" w:cs="Times New Roman"/>
        </w:rPr>
        <w:t xml:space="preserve"> № 5 имени Лейтенанта Мурадяна</w:t>
      </w:r>
      <w:r w:rsidRPr="008B69A4">
        <w:rPr>
          <w:rFonts w:ascii="Times New Roman" w:hAnsi="Times New Roman" w:cs="Times New Roman"/>
        </w:rPr>
        <w:t xml:space="preserve"> в контексте реализации модели сетевого взаимодействия становятся сотворчество и взаиморазвитие, предполагающие деятельное соучастие и взаимообмен положительным опытом, содействие и взаимопомощь, согласие и взаимовыручку, взаимообучение и сотрудничество и, как результат, взаимообогащение всех участников образовательной деятельности за счет мобилизации и оптимального перераспределения методического, педагогического и административного ресурсов. Реализация названных принципов взаимодействия и общения способствует актуализации нравственного начала личности обучающегося, педагога, родителя, помогает раскрытию их творческого потенциала, развивает единый социокультурный и ценностно-смысловой контекст содержания обучения и воспитания.</w:t>
      </w:r>
    </w:p>
    <w:p w:rsidR="00CD3FED" w:rsidRPr="008B69A4" w:rsidRDefault="00CD3FED" w:rsidP="008B69A4">
      <w:pPr>
        <w:pStyle w:val="affff5"/>
        <w:spacing w:line="240" w:lineRule="auto"/>
        <w:ind w:firstLine="709"/>
        <w:rPr>
          <w:rFonts w:ascii="Times New Roman" w:hAnsi="Times New Roman" w:cs="Times New Roman"/>
        </w:rPr>
      </w:pPr>
      <w:r w:rsidRPr="008B69A4">
        <w:rPr>
          <w:rFonts w:ascii="Times New Roman" w:hAnsi="Times New Roman" w:cs="Times New Roman"/>
        </w:rPr>
        <w:t>Базовым методологическим принципом реализации модели сетевого взаимодействия участников образовательной деятельности служит принцип культуросообразности, обеспечивающий устойчивое социокультурное развитие и сохранение единства воспитательной среды современной школы в условиях открытого информационного общества.</w:t>
      </w:r>
    </w:p>
    <w:p w:rsidR="00CD3FED" w:rsidRPr="008B69A4" w:rsidRDefault="00CD3FED" w:rsidP="008B69A4">
      <w:pPr>
        <w:pStyle w:val="affff5"/>
        <w:spacing w:line="240" w:lineRule="auto"/>
        <w:ind w:firstLine="709"/>
        <w:rPr>
          <w:rFonts w:ascii="Times New Roman" w:hAnsi="Times New Roman" w:cs="Times New Roman"/>
          <w:b/>
        </w:rPr>
      </w:pPr>
    </w:p>
    <w:p w:rsidR="00CD3FED" w:rsidRPr="008B69A4" w:rsidRDefault="00CD3FED" w:rsidP="008B69A4">
      <w:pPr>
        <w:pStyle w:val="affff5"/>
        <w:spacing w:line="240" w:lineRule="auto"/>
        <w:ind w:firstLine="709"/>
        <w:rPr>
          <w:rFonts w:ascii="Times New Roman" w:hAnsi="Times New Roman" w:cs="Times New Roman"/>
          <w:b/>
        </w:rPr>
      </w:pPr>
      <w:r w:rsidRPr="008B69A4">
        <w:rPr>
          <w:rFonts w:ascii="Times New Roman" w:hAnsi="Times New Roman" w:cs="Times New Roman"/>
          <w:b/>
        </w:rPr>
        <w:t xml:space="preserve">Принципы и особенности организации воспитания </w:t>
      </w:r>
      <w:r w:rsidR="003D0E00" w:rsidRPr="008B69A4">
        <w:rPr>
          <w:rFonts w:ascii="Times New Roman" w:hAnsi="Times New Roman" w:cs="Times New Roman"/>
          <w:b/>
        </w:rPr>
        <w:t>и социализации обучающихся с РАС</w:t>
      </w:r>
    </w:p>
    <w:p w:rsidR="00CD3FED" w:rsidRPr="008B69A4" w:rsidRDefault="00CD3FED" w:rsidP="008B69A4">
      <w:pPr>
        <w:pStyle w:val="af0"/>
        <w:spacing w:line="240" w:lineRule="auto"/>
        <w:ind w:firstLine="709"/>
        <w:rPr>
          <w:rFonts w:ascii="Times New Roman" w:hAnsi="Times New Roman"/>
          <w:b/>
          <w:bCs/>
          <w:color w:val="auto"/>
          <w:sz w:val="28"/>
          <w:szCs w:val="28"/>
        </w:rPr>
      </w:pPr>
      <w:r w:rsidRPr="008B69A4">
        <w:rPr>
          <w:rFonts w:ascii="Times New Roman" w:hAnsi="Times New Roman"/>
          <w:bCs/>
          <w:color w:val="auto"/>
          <w:spacing w:val="2"/>
          <w:sz w:val="28"/>
          <w:szCs w:val="28"/>
        </w:rPr>
        <w:t>- Принцип ориентации на идеал.</w:t>
      </w:r>
    </w:p>
    <w:p w:rsidR="00CD3FED" w:rsidRPr="008B69A4" w:rsidRDefault="00CD3FED" w:rsidP="008B69A4">
      <w:pPr>
        <w:pStyle w:val="af0"/>
        <w:spacing w:line="240" w:lineRule="auto"/>
        <w:ind w:firstLine="709"/>
        <w:rPr>
          <w:rFonts w:ascii="Times New Roman" w:hAnsi="Times New Roman"/>
          <w:color w:val="auto"/>
          <w:spacing w:val="2"/>
          <w:sz w:val="28"/>
          <w:szCs w:val="28"/>
        </w:rPr>
      </w:pPr>
      <w:r w:rsidRPr="008B69A4">
        <w:rPr>
          <w:rFonts w:ascii="Times New Roman" w:hAnsi="Times New Roman"/>
          <w:bCs/>
          <w:color w:val="auto"/>
          <w:spacing w:val="2"/>
          <w:sz w:val="28"/>
          <w:szCs w:val="28"/>
        </w:rPr>
        <w:t>- Аксиологический принцип</w:t>
      </w:r>
      <w:r w:rsidRPr="008B69A4">
        <w:rPr>
          <w:rFonts w:ascii="Times New Roman" w:hAnsi="Times New Roman"/>
          <w:bCs/>
          <w:i/>
          <w:color w:val="auto"/>
          <w:spacing w:val="2"/>
          <w:sz w:val="28"/>
          <w:szCs w:val="28"/>
        </w:rPr>
        <w:t>.</w:t>
      </w:r>
      <w:r w:rsidRPr="008B69A4">
        <w:rPr>
          <w:rFonts w:ascii="Times New Roman" w:hAnsi="Times New Roman"/>
          <w:color w:val="auto"/>
          <w:spacing w:val="2"/>
          <w:sz w:val="28"/>
          <w:szCs w:val="28"/>
        </w:rPr>
        <w:t xml:space="preserve"> - Принцип амплификации – признание уникальности и качественного своеобразия уровней  возрастного развития. </w:t>
      </w:r>
    </w:p>
    <w:p w:rsidR="00CD3FED" w:rsidRPr="008B69A4" w:rsidRDefault="00CD3FED" w:rsidP="008B69A4">
      <w:pPr>
        <w:pStyle w:val="af0"/>
        <w:spacing w:line="240" w:lineRule="auto"/>
        <w:ind w:firstLine="709"/>
        <w:rPr>
          <w:rFonts w:ascii="Times New Roman" w:hAnsi="Times New Roman"/>
          <w:b/>
          <w:bCs/>
          <w:color w:val="auto"/>
          <w:spacing w:val="-2"/>
          <w:sz w:val="28"/>
          <w:szCs w:val="28"/>
        </w:rPr>
      </w:pPr>
      <w:r w:rsidRPr="008B69A4">
        <w:rPr>
          <w:rFonts w:ascii="Times New Roman" w:hAnsi="Times New Roman"/>
          <w:bCs/>
          <w:color w:val="auto"/>
          <w:spacing w:val="-2"/>
          <w:sz w:val="28"/>
          <w:szCs w:val="28"/>
        </w:rPr>
        <w:t>- Принцип следования нравственному примеру.</w:t>
      </w:r>
    </w:p>
    <w:p w:rsidR="00CD3FED" w:rsidRPr="008B69A4" w:rsidRDefault="00CD3FED" w:rsidP="008B69A4">
      <w:pPr>
        <w:pStyle w:val="af0"/>
        <w:spacing w:line="240" w:lineRule="auto"/>
        <w:ind w:firstLine="709"/>
        <w:rPr>
          <w:rFonts w:ascii="Times New Roman" w:hAnsi="Times New Roman"/>
          <w:color w:val="auto"/>
          <w:spacing w:val="2"/>
          <w:sz w:val="28"/>
          <w:szCs w:val="28"/>
        </w:rPr>
      </w:pPr>
      <w:r w:rsidRPr="008B69A4">
        <w:rPr>
          <w:rFonts w:ascii="Times New Roman" w:hAnsi="Times New Roman"/>
          <w:bCs/>
          <w:color w:val="auto"/>
          <w:spacing w:val="2"/>
          <w:sz w:val="28"/>
          <w:szCs w:val="28"/>
        </w:rPr>
        <w:t>- Принцип идентификации (персонификации).</w:t>
      </w:r>
    </w:p>
    <w:p w:rsidR="00CD3FED" w:rsidRPr="008B69A4" w:rsidRDefault="00CD3FED" w:rsidP="008B69A4">
      <w:pPr>
        <w:pStyle w:val="af0"/>
        <w:spacing w:line="240" w:lineRule="auto"/>
        <w:ind w:firstLine="709"/>
        <w:rPr>
          <w:rFonts w:ascii="Times New Roman" w:hAnsi="Times New Roman"/>
          <w:color w:val="auto"/>
          <w:spacing w:val="2"/>
          <w:sz w:val="28"/>
          <w:szCs w:val="28"/>
        </w:rPr>
      </w:pPr>
      <w:r w:rsidRPr="008B69A4">
        <w:rPr>
          <w:rFonts w:ascii="Times New Roman" w:hAnsi="Times New Roman"/>
          <w:bCs/>
          <w:color w:val="auto"/>
          <w:spacing w:val="2"/>
          <w:sz w:val="28"/>
          <w:szCs w:val="28"/>
        </w:rPr>
        <w:t>- Принцип диалогического общения.</w:t>
      </w:r>
    </w:p>
    <w:p w:rsidR="00CD3FED" w:rsidRPr="008B69A4" w:rsidRDefault="00CD3FED" w:rsidP="008B69A4">
      <w:pPr>
        <w:pStyle w:val="af0"/>
        <w:spacing w:line="240" w:lineRule="auto"/>
        <w:ind w:firstLine="709"/>
        <w:rPr>
          <w:rFonts w:ascii="Times New Roman" w:hAnsi="Times New Roman"/>
          <w:b/>
          <w:bCs/>
          <w:color w:val="auto"/>
          <w:sz w:val="28"/>
          <w:szCs w:val="28"/>
        </w:rPr>
      </w:pPr>
      <w:r w:rsidRPr="008B69A4">
        <w:rPr>
          <w:rFonts w:ascii="Times New Roman" w:hAnsi="Times New Roman"/>
          <w:bCs/>
          <w:color w:val="auto"/>
          <w:sz w:val="28"/>
          <w:szCs w:val="28"/>
        </w:rPr>
        <w:t>- Принцип полисубъектности воспитания.</w:t>
      </w:r>
    </w:p>
    <w:p w:rsidR="00CD3FED" w:rsidRPr="008B69A4" w:rsidRDefault="00CD3FED" w:rsidP="008B69A4">
      <w:pPr>
        <w:pStyle w:val="af0"/>
        <w:spacing w:line="240" w:lineRule="auto"/>
        <w:ind w:firstLine="709"/>
        <w:rPr>
          <w:rFonts w:ascii="Times New Roman" w:hAnsi="Times New Roman"/>
          <w:color w:val="auto"/>
          <w:sz w:val="28"/>
          <w:szCs w:val="28"/>
        </w:rPr>
      </w:pPr>
      <w:r w:rsidRPr="008B69A4">
        <w:rPr>
          <w:rFonts w:ascii="Times New Roman" w:hAnsi="Times New Roman"/>
          <w:bCs/>
          <w:color w:val="auto"/>
          <w:spacing w:val="-2"/>
          <w:sz w:val="28"/>
          <w:szCs w:val="28"/>
        </w:rPr>
        <w:t>- Принцип системно</w:t>
      </w:r>
      <w:r w:rsidRPr="008B69A4">
        <w:rPr>
          <w:rFonts w:ascii="Times New Roman" w:hAnsi="Times New Roman"/>
          <w:bCs/>
          <w:color w:val="auto"/>
          <w:spacing w:val="-2"/>
          <w:sz w:val="28"/>
          <w:szCs w:val="28"/>
        </w:rPr>
        <w:softHyphen/>
        <w:t>деятельностной организации воспи</w:t>
      </w:r>
      <w:r w:rsidRPr="008B69A4">
        <w:rPr>
          <w:rFonts w:ascii="Times New Roman" w:hAnsi="Times New Roman"/>
          <w:bCs/>
          <w:color w:val="auto"/>
          <w:spacing w:val="2"/>
          <w:sz w:val="28"/>
          <w:szCs w:val="28"/>
        </w:rPr>
        <w:t>тания</w:t>
      </w:r>
      <w:r w:rsidRPr="008B69A4">
        <w:rPr>
          <w:rFonts w:ascii="Times New Roman" w:hAnsi="Times New Roman"/>
          <w:bCs/>
          <w:i/>
          <w:color w:val="auto"/>
          <w:spacing w:val="2"/>
          <w:sz w:val="28"/>
          <w:szCs w:val="28"/>
        </w:rPr>
        <w:t>.</w:t>
      </w:r>
    </w:p>
    <w:p w:rsidR="00CD3FED" w:rsidRPr="008B69A4" w:rsidRDefault="00CD3FED" w:rsidP="008B69A4">
      <w:pPr>
        <w:pStyle w:val="af0"/>
        <w:spacing w:line="240" w:lineRule="auto"/>
        <w:ind w:firstLine="709"/>
        <w:rPr>
          <w:rFonts w:ascii="Times New Roman" w:hAnsi="Times New Roman"/>
          <w:color w:val="auto"/>
          <w:spacing w:val="-2"/>
          <w:sz w:val="28"/>
          <w:szCs w:val="28"/>
        </w:rPr>
      </w:pPr>
      <w:r w:rsidRPr="008B69A4">
        <w:rPr>
          <w:rFonts w:ascii="Times New Roman" w:hAnsi="Times New Roman"/>
          <w:color w:val="auto"/>
          <w:spacing w:val="2"/>
          <w:sz w:val="28"/>
          <w:szCs w:val="28"/>
        </w:rPr>
        <w:t>Таким образом, содержание разных видов учебной, се</w:t>
      </w:r>
      <w:r w:rsidRPr="008B69A4">
        <w:rPr>
          <w:rFonts w:ascii="Times New Roman" w:hAnsi="Times New Roman"/>
          <w:color w:val="auto"/>
          <w:sz w:val="28"/>
          <w:szCs w:val="28"/>
        </w:rPr>
        <w:t>мейной, общественно значимой деятельности интегрируется вокруг сформулированной в виде вопроса</w:t>
      </w:r>
      <w:r w:rsidRPr="008B69A4">
        <w:rPr>
          <w:rFonts w:ascii="Times New Roman" w:hAnsi="Times New Roman"/>
          <w:color w:val="auto"/>
          <w:sz w:val="28"/>
          <w:szCs w:val="28"/>
        </w:rPr>
        <w:softHyphen/>
        <w:t xml:space="preserve">задачи ценности. </w:t>
      </w:r>
      <w:r w:rsidRPr="008B69A4">
        <w:rPr>
          <w:rFonts w:ascii="Times New Roman" w:hAnsi="Times New Roman"/>
          <w:color w:val="auto"/>
          <w:spacing w:val="-2"/>
          <w:sz w:val="28"/>
          <w:szCs w:val="28"/>
        </w:rPr>
        <w:t>Система идеалов и ценностей создает смысловую основу пространства духовно</w:t>
      </w:r>
      <w:r w:rsidRPr="008B69A4">
        <w:rPr>
          <w:rFonts w:ascii="Times New Roman" w:hAnsi="Times New Roman"/>
          <w:color w:val="auto"/>
          <w:spacing w:val="-2"/>
          <w:sz w:val="28"/>
          <w:szCs w:val="28"/>
        </w:rPr>
        <w:softHyphen/>
        <w:t>нравственного развития личности. В этом пространстве снимаются барьеры между отдельными учебными предметами, между школой и семьей, школой и обществом, школой и жизнью.</w:t>
      </w:r>
    </w:p>
    <w:p w:rsidR="00CD3FED" w:rsidRPr="008B69A4" w:rsidRDefault="00CD3FED" w:rsidP="008B69A4">
      <w:pPr>
        <w:pStyle w:val="af0"/>
        <w:spacing w:line="240" w:lineRule="auto"/>
        <w:ind w:firstLine="709"/>
        <w:rPr>
          <w:rFonts w:ascii="Times New Roman" w:hAnsi="Times New Roman"/>
          <w:color w:val="auto"/>
          <w:sz w:val="28"/>
          <w:szCs w:val="28"/>
        </w:rPr>
      </w:pPr>
      <w:r w:rsidRPr="008B69A4">
        <w:rPr>
          <w:rFonts w:ascii="Times New Roman" w:hAnsi="Times New Roman"/>
          <w:color w:val="auto"/>
          <w:spacing w:val="2"/>
          <w:sz w:val="28"/>
          <w:szCs w:val="28"/>
        </w:rPr>
        <w:t xml:space="preserve">Перечисленные принципы определяют концептуальную </w:t>
      </w:r>
      <w:r w:rsidRPr="008B69A4">
        <w:rPr>
          <w:rFonts w:ascii="Times New Roman" w:hAnsi="Times New Roman"/>
          <w:color w:val="auto"/>
          <w:sz w:val="28"/>
          <w:szCs w:val="28"/>
        </w:rPr>
        <w:t>основу уклада жизни МБОУ СОШ</w:t>
      </w:r>
      <w:r w:rsidR="00707FFE" w:rsidRPr="008B69A4">
        <w:rPr>
          <w:rFonts w:ascii="Times New Roman" w:hAnsi="Times New Roman"/>
          <w:color w:val="auto"/>
          <w:sz w:val="28"/>
          <w:szCs w:val="28"/>
        </w:rPr>
        <w:t xml:space="preserve"> № 5 имени Лейтенанта Мурадяна</w:t>
      </w:r>
      <w:r w:rsidRPr="008B69A4">
        <w:rPr>
          <w:rFonts w:ascii="Times New Roman" w:hAnsi="Times New Roman"/>
          <w:color w:val="auto"/>
          <w:sz w:val="28"/>
          <w:szCs w:val="28"/>
        </w:rPr>
        <w:t xml:space="preserve">. Сам по себе этот уклад </w:t>
      </w:r>
      <w:r w:rsidRPr="008B69A4">
        <w:rPr>
          <w:rFonts w:ascii="Times New Roman" w:hAnsi="Times New Roman"/>
          <w:color w:val="auto"/>
          <w:sz w:val="28"/>
          <w:szCs w:val="28"/>
        </w:rPr>
        <w:lastRenderedPageBreak/>
        <w:t>фор</w:t>
      </w:r>
      <w:r w:rsidRPr="008B69A4">
        <w:rPr>
          <w:rFonts w:ascii="Times New Roman" w:hAnsi="Times New Roman"/>
          <w:color w:val="auto"/>
          <w:spacing w:val="2"/>
          <w:sz w:val="28"/>
          <w:szCs w:val="28"/>
        </w:rPr>
        <w:t xml:space="preserve">мален. Придает ему жизненную, социальную, культурную, </w:t>
      </w:r>
      <w:r w:rsidRPr="008B69A4">
        <w:rPr>
          <w:rFonts w:ascii="Times New Roman" w:hAnsi="Times New Roman"/>
          <w:color w:val="auto"/>
          <w:sz w:val="28"/>
          <w:szCs w:val="28"/>
        </w:rPr>
        <w:t>нравственную силу педагог.</w:t>
      </w:r>
    </w:p>
    <w:p w:rsidR="00CD3FED" w:rsidRPr="008B69A4" w:rsidRDefault="00CD3FED" w:rsidP="008B69A4">
      <w:pPr>
        <w:pStyle w:val="af0"/>
        <w:spacing w:line="240" w:lineRule="auto"/>
        <w:ind w:firstLine="709"/>
        <w:rPr>
          <w:rFonts w:ascii="Times New Roman" w:hAnsi="Times New Roman"/>
          <w:color w:val="auto"/>
          <w:sz w:val="28"/>
          <w:szCs w:val="28"/>
        </w:rPr>
      </w:pPr>
      <w:r w:rsidRPr="008B69A4">
        <w:rPr>
          <w:rFonts w:ascii="Times New Roman" w:hAnsi="Times New Roman"/>
          <w:color w:val="auto"/>
          <w:spacing w:val="2"/>
          <w:sz w:val="28"/>
          <w:szCs w:val="28"/>
        </w:rPr>
        <w:t xml:space="preserve">Обучающийся испытывает большое доверие к учителю. </w:t>
      </w:r>
      <w:r w:rsidRPr="008B69A4">
        <w:rPr>
          <w:rFonts w:ascii="Times New Roman" w:hAnsi="Times New Roman"/>
          <w:color w:val="auto"/>
          <w:sz w:val="28"/>
          <w:szCs w:val="28"/>
        </w:rPr>
        <w:t>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ребенка о справедливости, чело</w:t>
      </w:r>
      <w:r w:rsidRPr="008B69A4">
        <w:rPr>
          <w:rFonts w:ascii="Times New Roman" w:hAnsi="Times New Roman"/>
          <w:color w:val="auto"/>
          <w:spacing w:val="2"/>
          <w:sz w:val="28"/>
          <w:szCs w:val="28"/>
        </w:rPr>
        <w:t xml:space="preserve">вечности, нравственности, об отношениях между людьми. </w:t>
      </w:r>
      <w:r w:rsidRPr="008B69A4">
        <w:rPr>
          <w:rFonts w:ascii="Times New Roman" w:hAnsi="Times New Roman"/>
          <w:color w:val="auto"/>
          <w:sz w:val="28"/>
          <w:szCs w:val="28"/>
        </w:rPr>
        <w:t>Характер отношений между педагогом и детьми во многом определяет качество духовно</w:t>
      </w:r>
      <w:r w:rsidRPr="008B69A4">
        <w:rPr>
          <w:rFonts w:ascii="Times New Roman" w:hAnsi="Times New Roman"/>
          <w:color w:val="auto"/>
          <w:sz w:val="28"/>
          <w:szCs w:val="28"/>
        </w:rPr>
        <w:softHyphen/>
        <w:t>нравственного развития и воспитания последних.</w:t>
      </w:r>
    </w:p>
    <w:p w:rsidR="00CD3FED" w:rsidRPr="008B69A4" w:rsidRDefault="00CD3FED" w:rsidP="008B69A4">
      <w:pPr>
        <w:pStyle w:val="af0"/>
        <w:spacing w:line="240" w:lineRule="auto"/>
        <w:ind w:firstLine="709"/>
        <w:rPr>
          <w:rFonts w:ascii="Times New Roman" w:hAnsi="Times New Roman"/>
          <w:color w:val="auto"/>
          <w:sz w:val="28"/>
          <w:szCs w:val="28"/>
        </w:rPr>
      </w:pPr>
      <w:r w:rsidRPr="008B69A4">
        <w:rPr>
          <w:rFonts w:ascii="Times New Roman" w:hAnsi="Times New Roman"/>
          <w:color w:val="auto"/>
          <w:spacing w:val="2"/>
          <w:sz w:val="28"/>
          <w:szCs w:val="28"/>
        </w:rPr>
        <w:t>Родители (законные представители), так же как и педа</w:t>
      </w:r>
      <w:r w:rsidRPr="008B69A4">
        <w:rPr>
          <w:rFonts w:ascii="Times New Roman" w:hAnsi="Times New Roman"/>
          <w:color w:val="auto"/>
          <w:sz w:val="28"/>
          <w:szCs w:val="28"/>
        </w:rPr>
        <w:t>гог, подают ребенку первый пример нравственности. Пример имеет огромное значение в духовно-нравственном развитии и воспитании личности.</w:t>
      </w:r>
    </w:p>
    <w:p w:rsidR="00CD3FED" w:rsidRPr="008B69A4" w:rsidRDefault="00CD3FED" w:rsidP="008B69A4">
      <w:pPr>
        <w:pStyle w:val="af0"/>
        <w:spacing w:line="240" w:lineRule="auto"/>
        <w:ind w:firstLine="709"/>
        <w:rPr>
          <w:rFonts w:ascii="Times New Roman" w:hAnsi="Times New Roman"/>
          <w:color w:val="auto"/>
          <w:sz w:val="28"/>
          <w:szCs w:val="28"/>
        </w:rPr>
      </w:pPr>
      <w:r w:rsidRPr="008B69A4">
        <w:rPr>
          <w:rFonts w:ascii="Times New Roman" w:hAnsi="Times New Roman"/>
          <w:color w:val="auto"/>
          <w:sz w:val="28"/>
          <w:szCs w:val="28"/>
        </w:rPr>
        <w:t>Необходимо обеспечивать наполнение всего уклада жизни обучающегося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истории и духовно</w:t>
      </w:r>
      <w:r w:rsidRPr="008B69A4">
        <w:rPr>
          <w:rFonts w:ascii="Times New Roman" w:hAnsi="Times New Roman"/>
          <w:color w:val="auto"/>
          <w:sz w:val="28"/>
          <w:szCs w:val="28"/>
        </w:rPr>
        <w:softHyphen/>
        <w:t>нравственной культуре народов Россий</w:t>
      </w:r>
      <w:r w:rsidRPr="008B69A4">
        <w:rPr>
          <w:rFonts w:ascii="Times New Roman" w:hAnsi="Times New Roman"/>
          <w:color w:val="auto"/>
          <w:spacing w:val="2"/>
          <w:sz w:val="28"/>
          <w:szCs w:val="28"/>
        </w:rPr>
        <w:t xml:space="preserve">ской Федерации, литературе и различных видах искусства, </w:t>
      </w:r>
      <w:r w:rsidRPr="008B69A4">
        <w:rPr>
          <w:rFonts w:ascii="Times New Roman" w:hAnsi="Times New Roman"/>
          <w:color w:val="auto"/>
          <w:sz w:val="28"/>
          <w:szCs w:val="28"/>
        </w:rPr>
        <w:t xml:space="preserve">сказках, легендах и мифах. </w:t>
      </w:r>
    </w:p>
    <w:p w:rsidR="00CD3FED" w:rsidRPr="008B69A4" w:rsidRDefault="00CD3FED" w:rsidP="008B69A4">
      <w:pPr>
        <w:pStyle w:val="af0"/>
        <w:spacing w:line="240" w:lineRule="auto"/>
        <w:ind w:firstLine="709"/>
        <w:rPr>
          <w:rFonts w:ascii="Times New Roman" w:hAnsi="Times New Roman"/>
          <w:color w:val="auto"/>
          <w:sz w:val="28"/>
          <w:szCs w:val="28"/>
        </w:rPr>
      </w:pPr>
      <w:r w:rsidRPr="008B69A4">
        <w:rPr>
          <w:rFonts w:ascii="Times New Roman" w:hAnsi="Times New Roman"/>
          <w:color w:val="auto"/>
          <w:sz w:val="28"/>
          <w:szCs w:val="28"/>
        </w:rPr>
        <w:t xml:space="preserve">Уклад школьной жизни как система устоявшихся, привычных форм жизнедеятельности является носителем важных компонентов формируемой системы идентичностей обучающегося: идентичности ученика, гражданина, человека. Основа уклада образовательной организации – традиция, в свою очередь, опирающаяся на значимые события, привычные отношения в коллективе. Именно уклад школьной жизни конституирует определенную образовательную организацию как самостоятельный психолого-социально-педагогический феномен, дает возможность ему выступить координатором воспитательных влияний на обучающихся. </w:t>
      </w:r>
    </w:p>
    <w:p w:rsidR="00CD3FED" w:rsidRPr="008B69A4" w:rsidRDefault="00CD3FED" w:rsidP="008B69A4">
      <w:pPr>
        <w:pStyle w:val="a5"/>
        <w:shd w:val="clear" w:color="auto" w:fill="FDFDFF"/>
        <w:tabs>
          <w:tab w:val="left" w:pos="142"/>
        </w:tabs>
        <w:spacing w:before="0" w:after="0" w:line="240" w:lineRule="auto"/>
        <w:ind w:firstLine="142"/>
        <w:jc w:val="both"/>
        <w:rPr>
          <w:color w:val="000000"/>
          <w:sz w:val="28"/>
          <w:szCs w:val="28"/>
        </w:rPr>
      </w:pPr>
      <w:r w:rsidRPr="008B69A4">
        <w:rPr>
          <w:b/>
          <w:sz w:val="28"/>
          <w:szCs w:val="28"/>
        </w:rPr>
        <w:t>Описание форм и методов организации социально значимо</w:t>
      </w:r>
      <w:r w:rsidR="0011324B" w:rsidRPr="008B69A4">
        <w:rPr>
          <w:b/>
          <w:sz w:val="28"/>
          <w:szCs w:val="28"/>
        </w:rPr>
        <w:t>й деятельности обучающихся с РАС</w:t>
      </w:r>
      <w:r w:rsidRPr="008B69A4">
        <w:rPr>
          <w:b/>
          <w:sz w:val="28"/>
          <w:szCs w:val="28"/>
        </w:rPr>
        <w:t xml:space="preserve"> МБОУ СОШ</w:t>
      </w:r>
      <w:r w:rsidR="00707FFE" w:rsidRPr="008B69A4">
        <w:rPr>
          <w:b/>
          <w:sz w:val="28"/>
          <w:szCs w:val="28"/>
        </w:rPr>
        <w:t xml:space="preserve"> № 5 имени Лейтенанта Мурадяна</w:t>
      </w:r>
    </w:p>
    <w:p w:rsidR="00CD3FED" w:rsidRPr="008B69A4" w:rsidRDefault="00CD3FED" w:rsidP="008B69A4">
      <w:pPr>
        <w:spacing w:after="0" w:line="240" w:lineRule="auto"/>
        <w:ind w:firstLine="709"/>
        <w:jc w:val="both"/>
        <w:rPr>
          <w:rFonts w:ascii="Times New Roman" w:hAnsi="Times New Roman" w:cs="Times New Roman"/>
          <w:color w:val="auto"/>
          <w:sz w:val="28"/>
          <w:szCs w:val="28"/>
        </w:rPr>
      </w:pPr>
      <w:r w:rsidRPr="008B69A4">
        <w:rPr>
          <w:rFonts w:ascii="Times New Roman" w:hAnsi="Times New Roman" w:cs="Times New Roman"/>
          <w:sz w:val="28"/>
          <w:szCs w:val="28"/>
        </w:rPr>
        <w:t xml:space="preserve">Одним из важных направлений воспитания </w:t>
      </w:r>
      <w:r w:rsidR="0011324B" w:rsidRPr="008B69A4">
        <w:rPr>
          <w:rFonts w:ascii="Times New Roman" w:hAnsi="Times New Roman" w:cs="Times New Roman"/>
          <w:sz w:val="28"/>
          <w:szCs w:val="28"/>
        </w:rPr>
        <w:t>и социализации обучающихся с РАС</w:t>
      </w:r>
      <w:r w:rsidRPr="008B69A4">
        <w:rPr>
          <w:rFonts w:ascii="Times New Roman" w:hAnsi="Times New Roman" w:cs="Times New Roman"/>
          <w:sz w:val="28"/>
          <w:szCs w:val="28"/>
        </w:rPr>
        <w:t xml:space="preserve">  является их педагогически организованное включение в социальные реалии, преодоление усиливающегося в последние годы отчуждения молодого поколения от общественной жизни. В этом смысле первостепенную роль призвана сыграть социально значимая деятельность, под которой понимается добровольное конструктивное преобразование окружающего социума в русле решения проблем, актуальных для всего общества или помощи представителям отдельных социальных групп. Социально значимая деятельность обеспечивает два результата: </w:t>
      </w:r>
    </w:p>
    <w:p w:rsidR="00CD3FED" w:rsidRPr="008B69A4" w:rsidRDefault="00CD3FED" w:rsidP="008B69A4">
      <w:pPr>
        <w:pStyle w:val="1-21"/>
        <w:numPr>
          <w:ilvl w:val="0"/>
          <w:numId w:val="15"/>
        </w:numPr>
        <w:tabs>
          <w:tab w:val="left" w:pos="993"/>
        </w:tabs>
        <w:ind w:left="0" w:firstLine="709"/>
        <w:jc w:val="both"/>
        <w:rPr>
          <w:rFonts w:ascii="Times New Roman" w:hAnsi="Times New Roman"/>
          <w:sz w:val="28"/>
          <w:szCs w:val="28"/>
        </w:rPr>
      </w:pPr>
      <w:r w:rsidRPr="008B69A4">
        <w:rPr>
          <w:rFonts w:ascii="Times New Roman" w:hAnsi="Times New Roman"/>
          <w:sz w:val="28"/>
          <w:szCs w:val="28"/>
        </w:rPr>
        <w:t>общественный – позитивные изменения в социальной среде (преодоление социальных проблем, улучшение положения отдельных лиц или групп);</w:t>
      </w:r>
    </w:p>
    <w:p w:rsidR="00CD3FED" w:rsidRPr="008B69A4" w:rsidRDefault="00CD3FED" w:rsidP="008B69A4">
      <w:pPr>
        <w:pStyle w:val="1-21"/>
        <w:numPr>
          <w:ilvl w:val="0"/>
          <w:numId w:val="15"/>
        </w:numPr>
        <w:tabs>
          <w:tab w:val="left" w:pos="993"/>
        </w:tabs>
        <w:ind w:left="0" w:firstLine="709"/>
        <w:jc w:val="both"/>
        <w:rPr>
          <w:rFonts w:ascii="Times New Roman" w:hAnsi="Times New Roman"/>
          <w:sz w:val="28"/>
          <w:szCs w:val="28"/>
        </w:rPr>
      </w:pPr>
      <w:r w:rsidRPr="008B69A4">
        <w:rPr>
          <w:rFonts w:ascii="Times New Roman" w:hAnsi="Times New Roman"/>
          <w:sz w:val="28"/>
          <w:szCs w:val="28"/>
        </w:rPr>
        <w:lastRenderedPageBreak/>
        <w:t>педагогический – проявление про-социальной активности обучающихся, самореализации детей в социально приемлемых формах, усиление сопричастности общественным процессам и проблемам (установление связи школьника с культурной, общественной, политической жизнью общества и государством, первоначальная идентификация себя в качестве гражданина, общественного деятеля), приобретение начального опыта решения проблем, формирование компетенций социального взаимодействия, включение в реальные социальные отношения со сверстниками, старшими школьниками и взрослыми.</w:t>
      </w:r>
    </w:p>
    <w:p w:rsidR="00CD3FED" w:rsidRPr="008B69A4" w:rsidRDefault="00CD3FED" w:rsidP="008B69A4">
      <w:pPr>
        <w:pStyle w:val="a5"/>
        <w:shd w:val="clear" w:color="auto" w:fill="FDFDFF"/>
        <w:tabs>
          <w:tab w:val="left" w:pos="142"/>
        </w:tabs>
        <w:spacing w:before="0" w:after="0" w:line="240" w:lineRule="auto"/>
        <w:ind w:firstLine="142"/>
        <w:jc w:val="both"/>
        <w:rPr>
          <w:rStyle w:val="affc"/>
          <w:color w:val="000000"/>
        </w:rPr>
      </w:pPr>
      <w:r w:rsidRPr="008B69A4">
        <w:rPr>
          <w:color w:val="000000"/>
          <w:sz w:val="28"/>
          <w:szCs w:val="28"/>
        </w:rPr>
        <w:t xml:space="preserve">Работа по непосредственному включению учащихся с </w:t>
      </w:r>
      <w:r w:rsidR="00707FFE" w:rsidRPr="008B69A4">
        <w:rPr>
          <w:color w:val="000000"/>
          <w:sz w:val="28"/>
          <w:szCs w:val="28"/>
        </w:rPr>
        <w:t>РАС</w:t>
      </w:r>
      <w:r w:rsidRPr="008B69A4">
        <w:rPr>
          <w:color w:val="000000"/>
          <w:sz w:val="28"/>
          <w:szCs w:val="28"/>
        </w:rPr>
        <w:t xml:space="preserve">  МБОУ СОШ</w:t>
      </w:r>
      <w:r w:rsidR="00707FFE" w:rsidRPr="008B69A4">
        <w:rPr>
          <w:color w:val="000000"/>
          <w:sz w:val="28"/>
          <w:szCs w:val="28"/>
        </w:rPr>
        <w:t xml:space="preserve"> № 5 имени Лейтенанта Мурадяна</w:t>
      </w:r>
      <w:r w:rsidRPr="008B69A4">
        <w:rPr>
          <w:color w:val="000000"/>
          <w:sz w:val="28"/>
          <w:szCs w:val="28"/>
        </w:rPr>
        <w:t xml:space="preserve"> в социально значимую деятельность </w:t>
      </w:r>
      <w:r w:rsidRPr="008B69A4">
        <w:rPr>
          <w:iCs/>
          <w:color w:val="000000"/>
          <w:sz w:val="28"/>
          <w:szCs w:val="28"/>
        </w:rPr>
        <w:t>ведется по следующим направлениям.</w:t>
      </w:r>
      <w:r w:rsidRPr="008B69A4">
        <w:rPr>
          <w:rStyle w:val="apple-converted-space"/>
          <w:rFonts w:eastAsia="Calibri"/>
          <w:color w:val="000000"/>
          <w:sz w:val="28"/>
          <w:szCs w:val="28"/>
        </w:rPr>
        <w:t> </w:t>
      </w:r>
    </w:p>
    <w:p w:rsidR="00CD3FED" w:rsidRPr="008B69A4" w:rsidRDefault="00CD3FED" w:rsidP="008B69A4">
      <w:pPr>
        <w:pStyle w:val="a5"/>
        <w:numPr>
          <w:ilvl w:val="0"/>
          <w:numId w:val="16"/>
        </w:numPr>
        <w:shd w:val="clear" w:color="auto" w:fill="FDFDFF"/>
        <w:tabs>
          <w:tab w:val="left" w:pos="142"/>
        </w:tabs>
        <w:spacing w:before="0" w:after="0" w:line="240" w:lineRule="auto"/>
        <w:ind w:left="0" w:firstLine="1112"/>
        <w:contextualSpacing/>
        <w:jc w:val="both"/>
        <w:rPr>
          <w:lang w:eastAsia="en-US"/>
        </w:rPr>
      </w:pPr>
      <w:r w:rsidRPr="008B69A4">
        <w:rPr>
          <w:rStyle w:val="affc"/>
          <w:color w:val="000000"/>
          <w:sz w:val="28"/>
          <w:szCs w:val="28"/>
        </w:rPr>
        <w:t>Включение обучающихся в активные виды социально значимой деятельности</w:t>
      </w:r>
      <w:r w:rsidRPr="008B69A4">
        <w:rPr>
          <w:rStyle w:val="apple-converted-space"/>
          <w:rFonts w:eastAsia="Calibri"/>
          <w:color w:val="000000"/>
          <w:sz w:val="28"/>
          <w:szCs w:val="28"/>
        </w:rPr>
        <w:t> </w:t>
      </w:r>
      <w:r w:rsidRPr="008B69A4">
        <w:rPr>
          <w:color w:val="000000"/>
          <w:sz w:val="28"/>
          <w:szCs w:val="28"/>
        </w:rPr>
        <w:t xml:space="preserve">(частичное приобщение или погружение в деловые межличностные контакты и взаимодействия, волонтерство, например, участие в игре КВН, в спортивных соревнованиях, в ученических советах, в органах школьного самоуправления, в школьных средствах массовой информации, в рейдах по оказанию педагогической помощи инвалидам, ветеранам и т.п.) </w:t>
      </w:r>
    </w:p>
    <w:p w:rsidR="00CD3FED" w:rsidRPr="008B69A4" w:rsidRDefault="00CD3FED" w:rsidP="008B69A4">
      <w:pPr>
        <w:pStyle w:val="a5"/>
        <w:shd w:val="clear" w:color="auto" w:fill="FDFDFF"/>
        <w:tabs>
          <w:tab w:val="left" w:pos="142"/>
        </w:tabs>
        <w:spacing w:before="0" w:after="0" w:line="240" w:lineRule="auto"/>
        <w:ind w:left="556" w:firstLine="142"/>
        <w:jc w:val="both"/>
        <w:rPr>
          <w:color w:val="000000"/>
          <w:sz w:val="28"/>
          <w:szCs w:val="28"/>
        </w:rPr>
      </w:pPr>
      <w:r w:rsidRPr="008B69A4">
        <w:rPr>
          <w:rStyle w:val="affc"/>
          <w:b w:val="0"/>
          <w:color w:val="000000"/>
          <w:sz w:val="28"/>
          <w:szCs w:val="28"/>
        </w:rPr>
        <w:t xml:space="preserve">Процесс </w:t>
      </w:r>
      <w:r w:rsidRPr="008B69A4">
        <w:rPr>
          <w:color w:val="000000"/>
          <w:sz w:val="28"/>
          <w:szCs w:val="28"/>
        </w:rPr>
        <w:t xml:space="preserve"> социализации учащихся  предполагает несколько стадий:</w:t>
      </w:r>
    </w:p>
    <w:p w:rsidR="00CD3FED" w:rsidRPr="008B69A4" w:rsidRDefault="00CD3FED" w:rsidP="008B69A4">
      <w:pPr>
        <w:pStyle w:val="a5"/>
        <w:shd w:val="clear" w:color="auto" w:fill="FDFDFF"/>
        <w:tabs>
          <w:tab w:val="left" w:pos="142"/>
        </w:tabs>
        <w:spacing w:before="0" w:after="0" w:line="240" w:lineRule="auto"/>
        <w:ind w:firstLine="284"/>
        <w:jc w:val="both"/>
        <w:rPr>
          <w:color w:val="000000"/>
          <w:sz w:val="28"/>
          <w:szCs w:val="28"/>
        </w:rPr>
      </w:pPr>
      <w:r w:rsidRPr="008B69A4">
        <w:rPr>
          <w:color w:val="000000"/>
          <w:sz w:val="28"/>
          <w:szCs w:val="28"/>
        </w:rPr>
        <w:t xml:space="preserve"> а) формирование социально значимых потребностей обучения средствами социальных отношений; </w:t>
      </w:r>
    </w:p>
    <w:p w:rsidR="00CD3FED" w:rsidRPr="008B69A4" w:rsidRDefault="00CD3FED" w:rsidP="008B69A4">
      <w:pPr>
        <w:pStyle w:val="a5"/>
        <w:shd w:val="clear" w:color="auto" w:fill="FDFDFF"/>
        <w:tabs>
          <w:tab w:val="left" w:pos="142"/>
        </w:tabs>
        <w:spacing w:before="0" w:after="0" w:line="240" w:lineRule="auto"/>
        <w:ind w:firstLine="284"/>
        <w:jc w:val="both"/>
        <w:rPr>
          <w:color w:val="000000"/>
          <w:sz w:val="28"/>
          <w:szCs w:val="28"/>
        </w:rPr>
      </w:pPr>
      <w:r w:rsidRPr="008B69A4">
        <w:rPr>
          <w:color w:val="000000"/>
          <w:sz w:val="28"/>
          <w:szCs w:val="28"/>
        </w:rPr>
        <w:t xml:space="preserve">б) ознакомление с содержанием педагогических возможностей социальных отношений; </w:t>
      </w:r>
    </w:p>
    <w:p w:rsidR="00CD3FED" w:rsidRPr="008B69A4" w:rsidRDefault="00CD3FED" w:rsidP="008B69A4">
      <w:pPr>
        <w:pStyle w:val="a5"/>
        <w:shd w:val="clear" w:color="auto" w:fill="FDFDFF"/>
        <w:tabs>
          <w:tab w:val="left" w:pos="142"/>
        </w:tabs>
        <w:spacing w:before="0" w:after="0" w:line="240" w:lineRule="auto"/>
        <w:ind w:firstLine="284"/>
        <w:jc w:val="both"/>
        <w:rPr>
          <w:color w:val="000000"/>
          <w:sz w:val="28"/>
          <w:szCs w:val="28"/>
        </w:rPr>
      </w:pPr>
      <w:r w:rsidRPr="008B69A4">
        <w:rPr>
          <w:color w:val="000000"/>
          <w:sz w:val="28"/>
          <w:szCs w:val="28"/>
        </w:rPr>
        <w:t xml:space="preserve">в) освоение прав и обязанностей и их обучающим воздействием; </w:t>
      </w:r>
    </w:p>
    <w:p w:rsidR="00CD3FED" w:rsidRPr="008B69A4" w:rsidRDefault="00CD3FED" w:rsidP="008B69A4">
      <w:pPr>
        <w:pStyle w:val="a5"/>
        <w:shd w:val="clear" w:color="auto" w:fill="FDFDFF"/>
        <w:tabs>
          <w:tab w:val="left" w:pos="142"/>
        </w:tabs>
        <w:spacing w:before="0" w:after="0" w:line="240" w:lineRule="auto"/>
        <w:ind w:firstLine="284"/>
        <w:jc w:val="both"/>
        <w:rPr>
          <w:color w:val="000000"/>
          <w:sz w:val="28"/>
          <w:szCs w:val="28"/>
        </w:rPr>
      </w:pPr>
      <w:r w:rsidRPr="008B69A4">
        <w:rPr>
          <w:color w:val="000000"/>
          <w:sz w:val="28"/>
          <w:szCs w:val="28"/>
        </w:rPr>
        <w:t xml:space="preserve">г) совершенствование функциональной связи статусов, заключающееся в приобретении личностью собственного опыта взаимодействия; </w:t>
      </w:r>
    </w:p>
    <w:p w:rsidR="00CD3FED" w:rsidRPr="008B69A4" w:rsidRDefault="00CD3FED" w:rsidP="008B69A4">
      <w:pPr>
        <w:pStyle w:val="a5"/>
        <w:shd w:val="clear" w:color="auto" w:fill="FDFDFF"/>
        <w:tabs>
          <w:tab w:val="left" w:pos="142"/>
        </w:tabs>
        <w:spacing w:before="0" w:after="0" w:line="240" w:lineRule="auto"/>
        <w:ind w:firstLine="284"/>
        <w:jc w:val="both"/>
        <w:rPr>
          <w:color w:val="000000"/>
          <w:sz w:val="28"/>
          <w:szCs w:val="28"/>
        </w:rPr>
      </w:pPr>
      <w:r w:rsidRPr="008B69A4">
        <w:rPr>
          <w:color w:val="000000"/>
          <w:sz w:val="28"/>
          <w:szCs w:val="28"/>
        </w:rPr>
        <w:t>д) достижение устойчивого положительного результата социального обучения средствами социальных отношений.</w:t>
      </w:r>
    </w:p>
    <w:p w:rsidR="00CD3FED" w:rsidRPr="008B69A4" w:rsidRDefault="00CD3FED" w:rsidP="008B69A4">
      <w:pPr>
        <w:pStyle w:val="a5"/>
        <w:shd w:val="clear" w:color="auto" w:fill="FDFDFF"/>
        <w:tabs>
          <w:tab w:val="left" w:pos="142"/>
        </w:tabs>
        <w:spacing w:before="0" w:after="0" w:line="240" w:lineRule="auto"/>
        <w:ind w:firstLine="142"/>
        <w:jc w:val="both"/>
        <w:rPr>
          <w:color w:val="000000"/>
          <w:sz w:val="28"/>
          <w:szCs w:val="28"/>
        </w:rPr>
      </w:pPr>
      <w:r w:rsidRPr="008B69A4">
        <w:rPr>
          <w:color w:val="000000"/>
          <w:sz w:val="28"/>
          <w:szCs w:val="28"/>
        </w:rPr>
        <w:t>Социальные отношения – это отношения людей, включающие в свою структуру двух и более участников, выступающих в роли субъектов и объектов социальных отношений. Наиболее общими формами социальных отношений являются: дружба, содружество, договор, консенсус, кооперация, ассоциация, братство, соперничество, разногласия, конфликты.</w:t>
      </w:r>
    </w:p>
    <w:p w:rsidR="00CD3FED" w:rsidRPr="008B69A4" w:rsidRDefault="0011324B" w:rsidP="008B69A4">
      <w:pPr>
        <w:pStyle w:val="a5"/>
        <w:shd w:val="clear" w:color="auto" w:fill="FDFDFF"/>
        <w:tabs>
          <w:tab w:val="left" w:pos="142"/>
        </w:tabs>
        <w:spacing w:before="0" w:after="0" w:line="240" w:lineRule="auto"/>
        <w:ind w:firstLine="142"/>
        <w:jc w:val="both"/>
        <w:rPr>
          <w:color w:val="000000"/>
          <w:sz w:val="28"/>
          <w:szCs w:val="28"/>
        </w:rPr>
      </w:pPr>
      <w:r w:rsidRPr="008B69A4">
        <w:rPr>
          <w:color w:val="000000"/>
          <w:sz w:val="28"/>
          <w:szCs w:val="28"/>
        </w:rPr>
        <w:t>Включение обучающихся с РАС</w:t>
      </w:r>
      <w:r w:rsidR="00CD3FED" w:rsidRPr="008B69A4">
        <w:rPr>
          <w:color w:val="000000"/>
          <w:sz w:val="28"/>
          <w:szCs w:val="28"/>
        </w:rPr>
        <w:t xml:space="preserve">  в социально значимые отношения зависит от многих социальных факторов и их сочетания. Внешне они проявляются в виде условий: наличие интереса, создание общей заинтересованности в реализации социальных потребностей; стремление освоить тип социальных отношений и получить положительный результат, социальный эффект; целесообразность, необходимость участия в социально значимых отношениях; желание самореализоваться, добиться признания среди окружающих; демонстрация позитивного результата, презентация социально значимого продукта.</w:t>
      </w:r>
    </w:p>
    <w:p w:rsidR="00CD3FED" w:rsidRPr="008B69A4" w:rsidRDefault="00CD3FED" w:rsidP="008B69A4">
      <w:pPr>
        <w:pStyle w:val="a5"/>
        <w:numPr>
          <w:ilvl w:val="0"/>
          <w:numId w:val="16"/>
        </w:numPr>
        <w:shd w:val="clear" w:color="auto" w:fill="FDFDFF"/>
        <w:tabs>
          <w:tab w:val="left" w:pos="142"/>
        </w:tabs>
        <w:spacing w:before="0" w:after="0" w:line="240" w:lineRule="auto"/>
        <w:ind w:left="0" w:firstLine="697"/>
        <w:contextualSpacing/>
        <w:jc w:val="both"/>
        <w:rPr>
          <w:rStyle w:val="affc"/>
          <w:b w:val="0"/>
          <w:bCs w:val="0"/>
          <w:lang w:eastAsia="en-US"/>
        </w:rPr>
      </w:pPr>
      <w:r w:rsidRPr="008B69A4">
        <w:rPr>
          <w:rStyle w:val="affc"/>
          <w:color w:val="000000"/>
          <w:sz w:val="28"/>
          <w:szCs w:val="28"/>
        </w:rPr>
        <w:lastRenderedPageBreak/>
        <w:t>Установление взаимодействия учащи</w:t>
      </w:r>
      <w:r w:rsidR="0011324B" w:rsidRPr="008B69A4">
        <w:rPr>
          <w:rStyle w:val="affc"/>
          <w:color w:val="000000"/>
          <w:sz w:val="28"/>
          <w:szCs w:val="28"/>
        </w:rPr>
        <w:t>хся с РАС</w:t>
      </w:r>
      <w:r w:rsidRPr="008B69A4">
        <w:rPr>
          <w:rStyle w:val="affc"/>
          <w:color w:val="000000"/>
          <w:sz w:val="28"/>
          <w:szCs w:val="28"/>
        </w:rPr>
        <w:t xml:space="preserve">  МБОУ СОШ</w:t>
      </w:r>
      <w:r w:rsidR="00707FFE" w:rsidRPr="008B69A4">
        <w:rPr>
          <w:rStyle w:val="affc"/>
          <w:color w:val="000000"/>
          <w:sz w:val="28"/>
          <w:szCs w:val="28"/>
        </w:rPr>
        <w:t xml:space="preserve"> № 5 имени Лейтенанта Мурадяна</w:t>
      </w:r>
      <w:r w:rsidRPr="008B69A4">
        <w:rPr>
          <w:rStyle w:val="affc"/>
          <w:color w:val="000000"/>
          <w:sz w:val="28"/>
          <w:szCs w:val="28"/>
        </w:rPr>
        <w:t xml:space="preserve"> с социальными институтами социума </w:t>
      </w:r>
      <w:r w:rsidRPr="008B69A4">
        <w:rPr>
          <w:rStyle w:val="affc"/>
          <w:b w:val="0"/>
          <w:color w:val="000000"/>
          <w:sz w:val="28"/>
          <w:szCs w:val="28"/>
        </w:rPr>
        <w:t xml:space="preserve">(учреждениями муниципального образования город-курорт Геленджик) </w:t>
      </w:r>
    </w:p>
    <w:p w:rsidR="00CD3FED" w:rsidRPr="008B69A4" w:rsidRDefault="00CD3FED" w:rsidP="008B69A4">
      <w:pPr>
        <w:pStyle w:val="a5"/>
        <w:numPr>
          <w:ilvl w:val="0"/>
          <w:numId w:val="16"/>
        </w:numPr>
        <w:shd w:val="clear" w:color="auto" w:fill="FDFDFF"/>
        <w:tabs>
          <w:tab w:val="left" w:pos="142"/>
        </w:tabs>
        <w:spacing w:before="0" w:after="0" w:line="240" w:lineRule="auto"/>
        <w:ind w:left="0" w:firstLine="697"/>
        <w:contextualSpacing/>
        <w:jc w:val="both"/>
      </w:pPr>
      <w:r w:rsidRPr="008B69A4">
        <w:rPr>
          <w:rStyle w:val="affc"/>
          <w:color w:val="000000"/>
          <w:sz w:val="28"/>
          <w:szCs w:val="28"/>
        </w:rPr>
        <w:t>Работа в социальных электронных сетях</w:t>
      </w:r>
      <w:r w:rsidRPr="008B69A4">
        <w:rPr>
          <w:rStyle w:val="apple-converted-space"/>
          <w:rFonts w:eastAsia="Calibri"/>
          <w:color w:val="000000"/>
          <w:sz w:val="28"/>
          <w:szCs w:val="28"/>
        </w:rPr>
        <w:t> </w:t>
      </w:r>
      <w:r w:rsidRPr="008B69A4">
        <w:rPr>
          <w:color w:val="000000"/>
          <w:sz w:val="28"/>
          <w:szCs w:val="28"/>
        </w:rPr>
        <w:t xml:space="preserve">(самостоятельный поиск и установление виртуальных контактов с различными источниками информации с помощью электронных средств и портативных электронных носителей) в целях социального обучения, в процессе которого обучающийся изучает и усваивает социальный опыт, предлагаемый субъектами различного уровня подготовленности и направленности, жизненной и профессиональной ориентации. </w:t>
      </w:r>
    </w:p>
    <w:p w:rsidR="00CD3FED" w:rsidRPr="008B69A4" w:rsidRDefault="00CD3FED" w:rsidP="008B69A4">
      <w:pPr>
        <w:pStyle w:val="a5"/>
        <w:numPr>
          <w:ilvl w:val="0"/>
          <w:numId w:val="16"/>
        </w:numPr>
        <w:shd w:val="clear" w:color="auto" w:fill="FDFDFF"/>
        <w:tabs>
          <w:tab w:val="left" w:pos="142"/>
        </w:tabs>
        <w:spacing w:before="0" w:after="0" w:line="240" w:lineRule="auto"/>
        <w:ind w:left="0" w:firstLine="697"/>
        <w:contextualSpacing/>
        <w:jc w:val="both"/>
        <w:rPr>
          <w:color w:val="000000"/>
          <w:sz w:val="28"/>
          <w:szCs w:val="28"/>
        </w:rPr>
      </w:pPr>
      <w:r w:rsidRPr="008B69A4">
        <w:rPr>
          <w:rStyle w:val="affc"/>
          <w:color w:val="000000"/>
          <w:sz w:val="28"/>
          <w:szCs w:val="28"/>
        </w:rPr>
        <w:t>Самостоятельное приобретение, познание знаний</w:t>
      </w:r>
      <w:r w:rsidRPr="008B69A4">
        <w:rPr>
          <w:color w:val="000000"/>
          <w:sz w:val="28"/>
          <w:szCs w:val="28"/>
        </w:rPr>
        <w:t>, формирование навыков, развитие умений – это непосредственное, целенаправленное или стихийное, долговременное или кратковременное, индивидуальное или групповое усвоение социального опыта, значимого для разрешения проблем социализации личности, методами самообразования, самообучения и реализация его в собственной жизнедеятельности или профессиональной деятельности.</w:t>
      </w:r>
    </w:p>
    <w:p w:rsidR="00CD3FED" w:rsidRPr="008B69A4" w:rsidRDefault="00CD3FED" w:rsidP="008B69A4">
      <w:pPr>
        <w:pStyle w:val="a5"/>
        <w:numPr>
          <w:ilvl w:val="0"/>
          <w:numId w:val="16"/>
        </w:numPr>
        <w:shd w:val="clear" w:color="auto" w:fill="FDFDFF"/>
        <w:tabs>
          <w:tab w:val="left" w:pos="142"/>
        </w:tabs>
        <w:spacing w:before="0" w:after="0" w:line="240" w:lineRule="auto"/>
        <w:ind w:left="142" w:firstLine="0"/>
        <w:contextualSpacing/>
        <w:jc w:val="both"/>
        <w:rPr>
          <w:color w:val="000000"/>
          <w:sz w:val="28"/>
          <w:szCs w:val="28"/>
        </w:rPr>
      </w:pPr>
      <w:r w:rsidRPr="008B69A4">
        <w:rPr>
          <w:rStyle w:val="affc"/>
          <w:color w:val="000000"/>
          <w:sz w:val="28"/>
          <w:szCs w:val="28"/>
        </w:rPr>
        <w:t>Участие в коллективных, массовых мероприятиях</w:t>
      </w:r>
      <w:r w:rsidRPr="008B69A4">
        <w:rPr>
          <w:rStyle w:val="apple-converted-space"/>
          <w:rFonts w:eastAsia="Calibri"/>
          <w:color w:val="000000"/>
          <w:sz w:val="28"/>
          <w:szCs w:val="28"/>
        </w:rPr>
        <w:t> </w:t>
      </w:r>
      <w:r w:rsidRPr="008B69A4">
        <w:rPr>
          <w:color w:val="000000"/>
          <w:sz w:val="28"/>
          <w:szCs w:val="28"/>
        </w:rPr>
        <w:t>– это участие, заключающееся в подготовке и проведении конференций, спортивных состязаний, кружков творчества, митингов, музыкальных фестивалей, конкурсов, презентаций и тематических выступлений. Оно позволяет целенаправленно приобретать тематические знания, навыки и умения в области жизнедеятельности, значимой для социализации личности.</w:t>
      </w:r>
    </w:p>
    <w:p w:rsidR="00CD3FED" w:rsidRPr="008B69A4" w:rsidRDefault="00CD3FED" w:rsidP="008B69A4">
      <w:pPr>
        <w:pStyle w:val="a5"/>
        <w:numPr>
          <w:ilvl w:val="0"/>
          <w:numId w:val="16"/>
        </w:numPr>
        <w:shd w:val="clear" w:color="auto" w:fill="FDFDFF"/>
        <w:tabs>
          <w:tab w:val="left" w:pos="142"/>
        </w:tabs>
        <w:spacing w:before="0" w:after="0" w:line="240" w:lineRule="auto"/>
        <w:ind w:left="142" w:firstLine="555"/>
        <w:contextualSpacing/>
        <w:jc w:val="both"/>
        <w:rPr>
          <w:color w:val="000000"/>
          <w:sz w:val="28"/>
          <w:szCs w:val="28"/>
        </w:rPr>
      </w:pPr>
      <w:r w:rsidRPr="008B69A4">
        <w:rPr>
          <w:rStyle w:val="affc"/>
          <w:color w:val="000000"/>
          <w:sz w:val="28"/>
          <w:szCs w:val="28"/>
        </w:rPr>
        <w:t>Участие в разработке проектов социального обучения</w:t>
      </w:r>
      <w:r w:rsidRPr="008B69A4">
        <w:rPr>
          <w:rStyle w:val="apple-converted-space"/>
          <w:rFonts w:eastAsia="Calibri"/>
          <w:color w:val="000000"/>
          <w:sz w:val="28"/>
          <w:szCs w:val="28"/>
        </w:rPr>
        <w:t> </w:t>
      </w:r>
      <w:r w:rsidRPr="008B69A4">
        <w:rPr>
          <w:color w:val="000000"/>
          <w:sz w:val="28"/>
          <w:szCs w:val="28"/>
        </w:rPr>
        <w:t>(приобщение к активному виду социальной деятельности – проектированию, прежде всего к подготовке образовательных проектов и активной их реализации на практике) представляет собой конструирование индивидом, группой или организацией действий, направленных на реализацию педагогических возможностей социума в достижении значимой цели социального обучения. Это наиболее эффективная форма социального обучения по освоению и преобразованию социального опыта, требующая более высокого уровня подготовленности объектов социального обучения, имеющих определенный собственный опыт обучения.</w:t>
      </w:r>
    </w:p>
    <w:p w:rsidR="00CD3FED" w:rsidRPr="008B69A4" w:rsidRDefault="00CD3FED" w:rsidP="008B69A4">
      <w:pPr>
        <w:pStyle w:val="a5"/>
        <w:shd w:val="clear" w:color="auto" w:fill="FDFDFF"/>
        <w:tabs>
          <w:tab w:val="left" w:pos="142"/>
        </w:tabs>
        <w:spacing w:before="0" w:after="0" w:line="240" w:lineRule="auto"/>
        <w:ind w:firstLine="142"/>
        <w:jc w:val="both"/>
        <w:rPr>
          <w:rStyle w:val="affc"/>
          <w:b w:val="0"/>
          <w:bCs w:val="0"/>
          <w:lang w:eastAsia="en-US"/>
        </w:rPr>
      </w:pPr>
      <w:r w:rsidRPr="008B69A4">
        <w:rPr>
          <w:color w:val="000000"/>
          <w:sz w:val="28"/>
          <w:szCs w:val="28"/>
        </w:rPr>
        <w:t xml:space="preserve">Социальное обучение, наряду с традиционными методами обучения, располагает и собственными методами. Основной особенностью методов социального обучения является многофункциональность способов их взаимодействия с социумом: от изучения информационного потенциала социума до его развития и реализации в интересах целей социального обучения. </w:t>
      </w:r>
    </w:p>
    <w:p w:rsidR="008B69A4" w:rsidRPr="008B69A4" w:rsidRDefault="008B69A4" w:rsidP="008B69A4">
      <w:pPr>
        <w:pStyle w:val="a5"/>
        <w:shd w:val="clear" w:color="auto" w:fill="FDFDFF"/>
        <w:tabs>
          <w:tab w:val="left" w:pos="142"/>
        </w:tabs>
        <w:spacing w:before="0" w:after="0" w:line="240" w:lineRule="auto"/>
        <w:ind w:firstLine="142"/>
        <w:jc w:val="both"/>
        <w:rPr>
          <w:rStyle w:val="affc"/>
          <w:iCs/>
          <w:color w:val="000000"/>
          <w:sz w:val="28"/>
          <w:szCs w:val="28"/>
        </w:rPr>
      </w:pPr>
    </w:p>
    <w:p w:rsidR="00CD3FED" w:rsidRPr="008B69A4" w:rsidRDefault="00CD3FED" w:rsidP="008B69A4">
      <w:pPr>
        <w:pStyle w:val="a5"/>
        <w:shd w:val="clear" w:color="auto" w:fill="FDFDFF"/>
        <w:tabs>
          <w:tab w:val="left" w:pos="142"/>
        </w:tabs>
        <w:spacing w:before="0" w:after="0" w:line="240" w:lineRule="auto"/>
        <w:ind w:firstLine="142"/>
        <w:jc w:val="both"/>
        <w:rPr>
          <w:rStyle w:val="affc"/>
          <w:iCs/>
          <w:color w:val="000000"/>
          <w:sz w:val="28"/>
          <w:szCs w:val="28"/>
        </w:rPr>
      </w:pPr>
      <w:r w:rsidRPr="008B69A4">
        <w:rPr>
          <w:rStyle w:val="affc"/>
          <w:iCs/>
          <w:color w:val="000000"/>
          <w:sz w:val="28"/>
          <w:szCs w:val="28"/>
        </w:rPr>
        <w:t>Ме</w:t>
      </w:r>
      <w:r w:rsidR="0011324B" w:rsidRPr="008B69A4">
        <w:rPr>
          <w:rStyle w:val="affc"/>
          <w:iCs/>
          <w:color w:val="000000"/>
          <w:sz w:val="28"/>
          <w:szCs w:val="28"/>
        </w:rPr>
        <w:t>тоды социализации учащихся с РАС</w:t>
      </w:r>
      <w:r w:rsidRPr="008B69A4">
        <w:rPr>
          <w:rStyle w:val="affc"/>
          <w:iCs/>
          <w:color w:val="000000"/>
          <w:sz w:val="28"/>
          <w:szCs w:val="28"/>
        </w:rPr>
        <w:t xml:space="preserve"> , используемые педагогами</w:t>
      </w:r>
    </w:p>
    <w:p w:rsidR="00CD3FED" w:rsidRPr="008B69A4" w:rsidRDefault="00CD3FED" w:rsidP="008B69A4">
      <w:pPr>
        <w:pStyle w:val="a5"/>
        <w:shd w:val="clear" w:color="auto" w:fill="FDFDFF"/>
        <w:tabs>
          <w:tab w:val="left" w:pos="142"/>
        </w:tabs>
        <w:spacing w:before="0" w:after="0" w:line="240" w:lineRule="auto"/>
        <w:ind w:firstLine="142"/>
        <w:jc w:val="both"/>
        <w:rPr>
          <w:lang w:eastAsia="en-US"/>
        </w:rPr>
      </w:pPr>
      <w:r w:rsidRPr="008B69A4">
        <w:rPr>
          <w:rStyle w:val="affc"/>
          <w:iCs/>
          <w:color w:val="000000"/>
          <w:sz w:val="28"/>
          <w:szCs w:val="28"/>
        </w:rPr>
        <w:t>МБОУ СОШ</w:t>
      </w:r>
      <w:r w:rsidR="00707FFE" w:rsidRPr="008B69A4">
        <w:rPr>
          <w:rStyle w:val="affc"/>
          <w:iCs/>
          <w:color w:val="000000"/>
          <w:sz w:val="28"/>
          <w:szCs w:val="28"/>
        </w:rPr>
        <w:t xml:space="preserve"> № 5 имени Лейтенанта Мурадяна</w:t>
      </w:r>
    </w:p>
    <w:p w:rsidR="00CD3FED" w:rsidRPr="008B69A4" w:rsidRDefault="00CD3FED" w:rsidP="008B69A4">
      <w:pPr>
        <w:pStyle w:val="a5"/>
        <w:shd w:val="clear" w:color="auto" w:fill="FDFDFF"/>
        <w:tabs>
          <w:tab w:val="left" w:pos="142"/>
        </w:tabs>
        <w:spacing w:before="0" w:after="0" w:line="240" w:lineRule="auto"/>
        <w:ind w:firstLine="142"/>
        <w:jc w:val="both"/>
        <w:rPr>
          <w:color w:val="000000"/>
          <w:sz w:val="28"/>
          <w:szCs w:val="28"/>
        </w:rPr>
      </w:pPr>
      <w:r w:rsidRPr="008B69A4">
        <w:rPr>
          <w:rStyle w:val="apple-converted-space"/>
          <w:rFonts w:eastAsia="Calibri"/>
          <w:b/>
          <w:bCs/>
          <w:color w:val="000000"/>
          <w:sz w:val="28"/>
          <w:szCs w:val="28"/>
        </w:rPr>
        <w:lastRenderedPageBreak/>
        <w:t xml:space="preserve">- </w:t>
      </w:r>
      <w:r w:rsidRPr="008B69A4">
        <w:rPr>
          <w:rStyle w:val="affc"/>
          <w:i/>
          <w:iCs/>
          <w:color w:val="000000"/>
          <w:sz w:val="28"/>
          <w:szCs w:val="28"/>
        </w:rPr>
        <w:t>методы изучения уровня информационного потенциала социума</w:t>
      </w:r>
      <w:r w:rsidRPr="008B69A4">
        <w:rPr>
          <w:rStyle w:val="apple-converted-space"/>
          <w:rFonts w:eastAsia="Calibri"/>
          <w:color w:val="000000"/>
          <w:sz w:val="28"/>
          <w:szCs w:val="28"/>
        </w:rPr>
        <w:t> </w:t>
      </w:r>
      <w:r w:rsidRPr="008B69A4">
        <w:rPr>
          <w:color w:val="000000"/>
          <w:sz w:val="28"/>
          <w:szCs w:val="28"/>
        </w:rPr>
        <w:t>представляют собой совокупность способов сбора информации об информационных ресурсах и возможностях социума, заключенных в содержании социальной деятельности, социальных отношениях и социальных институтах, значимых для социализации личности и определения степени возможного их использования в социальном обучении личности или группы. Основным их предназначением является предоставление обучаемым данных о значимых для них информационных возможностях основных элементов социума. К указанным методам относятся:</w:t>
      </w:r>
    </w:p>
    <w:p w:rsidR="00CD3FED" w:rsidRPr="008B69A4" w:rsidRDefault="00CD3FED" w:rsidP="008B69A4">
      <w:pPr>
        <w:pStyle w:val="a5"/>
        <w:shd w:val="clear" w:color="auto" w:fill="FDFDFF"/>
        <w:tabs>
          <w:tab w:val="left" w:pos="142"/>
        </w:tabs>
        <w:spacing w:before="0" w:after="0" w:line="240" w:lineRule="auto"/>
        <w:ind w:firstLine="142"/>
        <w:jc w:val="both"/>
        <w:rPr>
          <w:color w:val="000000"/>
          <w:sz w:val="28"/>
          <w:szCs w:val="28"/>
        </w:rPr>
      </w:pPr>
      <w:r w:rsidRPr="008B69A4">
        <w:rPr>
          <w:color w:val="000000"/>
          <w:sz w:val="28"/>
          <w:szCs w:val="28"/>
        </w:rPr>
        <w:t>–</w:t>
      </w:r>
      <w:r w:rsidRPr="008B69A4">
        <w:rPr>
          <w:rStyle w:val="apple-converted-space"/>
          <w:rFonts w:eastAsia="Calibri"/>
          <w:color w:val="000000"/>
          <w:sz w:val="28"/>
          <w:szCs w:val="28"/>
        </w:rPr>
        <w:t> </w:t>
      </w:r>
      <w:r w:rsidRPr="008B69A4">
        <w:rPr>
          <w:i/>
          <w:iCs/>
          <w:color w:val="000000"/>
          <w:sz w:val="28"/>
          <w:szCs w:val="28"/>
        </w:rPr>
        <w:t>метод непроизвольного, включенного наблюдения</w:t>
      </w:r>
      <w:r w:rsidRPr="008B69A4">
        <w:rPr>
          <w:rStyle w:val="apple-converted-space"/>
          <w:rFonts w:eastAsia="Calibri"/>
          <w:color w:val="000000"/>
          <w:sz w:val="28"/>
          <w:szCs w:val="28"/>
        </w:rPr>
        <w:t> </w:t>
      </w:r>
      <w:r w:rsidRPr="008B69A4">
        <w:rPr>
          <w:color w:val="000000"/>
          <w:sz w:val="28"/>
          <w:szCs w:val="28"/>
        </w:rPr>
        <w:t>(представляет способ сбора различных данных об информационном потенциале социума и его составляющих, значимого для построения процесса социального обучения);</w:t>
      </w:r>
    </w:p>
    <w:p w:rsidR="00CD3FED" w:rsidRPr="008B69A4" w:rsidRDefault="00CD3FED" w:rsidP="008B69A4">
      <w:pPr>
        <w:pStyle w:val="a5"/>
        <w:shd w:val="clear" w:color="auto" w:fill="FDFDFF"/>
        <w:tabs>
          <w:tab w:val="left" w:pos="142"/>
        </w:tabs>
        <w:spacing w:before="0" w:after="0" w:line="240" w:lineRule="auto"/>
        <w:ind w:firstLine="142"/>
        <w:jc w:val="both"/>
        <w:rPr>
          <w:color w:val="000000"/>
          <w:sz w:val="28"/>
          <w:szCs w:val="28"/>
        </w:rPr>
      </w:pPr>
      <w:r w:rsidRPr="008B69A4">
        <w:rPr>
          <w:color w:val="000000"/>
          <w:sz w:val="28"/>
          <w:szCs w:val="28"/>
        </w:rPr>
        <w:t>–</w:t>
      </w:r>
      <w:r w:rsidRPr="008B69A4">
        <w:rPr>
          <w:rStyle w:val="apple-converted-space"/>
          <w:rFonts w:eastAsia="Calibri"/>
          <w:color w:val="000000"/>
          <w:sz w:val="28"/>
          <w:szCs w:val="28"/>
        </w:rPr>
        <w:t> </w:t>
      </w:r>
      <w:r w:rsidRPr="008B69A4">
        <w:rPr>
          <w:i/>
          <w:iCs/>
          <w:color w:val="000000"/>
          <w:sz w:val="28"/>
          <w:szCs w:val="28"/>
        </w:rPr>
        <w:t>метод информационной достаточности</w:t>
      </w:r>
      <w:r w:rsidRPr="008B69A4">
        <w:rPr>
          <w:rStyle w:val="apple-converted-space"/>
          <w:rFonts w:eastAsia="Calibri"/>
          <w:color w:val="000000"/>
          <w:sz w:val="28"/>
          <w:szCs w:val="28"/>
        </w:rPr>
        <w:t> </w:t>
      </w:r>
      <w:r w:rsidRPr="008B69A4">
        <w:rPr>
          <w:color w:val="000000"/>
          <w:sz w:val="28"/>
          <w:szCs w:val="28"/>
        </w:rPr>
        <w:t>(предназначен для выявления наиболее эффективных форм и методов реализации информационного потенциала социума в процессе социального обучения);</w:t>
      </w:r>
    </w:p>
    <w:p w:rsidR="00CD3FED" w:rsidRPr="008B69A4" w:rsidRDefault="00CD3FED" w:rsidP="008B69A4">
      <w:pPr>
        <w:pStyle w:val="a5"/>
        <w:shd w:val="clear" w:color="auto" w:fill="FDFDFF"/>
        <w:tabs>
          <w:tab w:val="left" w:pos="142"/>
        </w:tabs>
        <w:spacing w:before="0" w:after="0" w:line="240" w:lineRule="auto"/>
        <w:ind w:firstLine="142"/>
        <w:jc w:val="both"/>
        <w:rPr>
          <w:color w:val="000000"/>
          <w:sz w:val="28"/>
          <w:szCs w:val="28"/>
        </w:rPr>
      </w:pPr>
      <w:r w:rsidRPr="008B69A4">
        <w:rPr>
          <w:color w:val="000000"/>
          <w:sz w:val="28"/>
          <w:szCs w:val="28"/>
        </w:rPr>
        <w:t>К методам социального обучения могут быть также отнесены: демонстрация, упражнение совместных действий, повторное погружение в деятельность, в значимые отношения и т.д.</w:t>
      </w:r>
    </w:p>
    <w:p w:rsidR="00CD3FED" w:rsidRPr="008B69A4" w:rsidRDefault="00CD3FED" w:rsidP="008B69A4">
      <w:pPr>
        <w:spacing w:after="0" w:line="240" w:lineRule="auto"/>
        <w:ind w:firstLine="709"/>
        <w:jc w:val="both"/>
        <w:rPr>
          <w:rFonts w:ascii="Times New Roman" w:hAnsi="Times New Roman" w:cs="Times New Roman"/>
          <w:color w:val="auto"/>
          <w:sz w:val="28"/>
          <w:szCs w:val="28"/>
        </w:rPr>
      </w:pPr>
      <w:r w:rsidRPr="008B69A4">
        <w:rPr>
          <w:rFonts w:ascii="Times New Roman" w:hAnsi="Times New Roman" w:cs="Times New Roman"/>
          <w:sz w:val="28"/>
          <w:szCs w:val="28"/>
        </w:rPr>
        <w:t xml:space="preserve">В качестве эффективных форм организации социально значимой деятельности обучающихся с </w:t>
      </w:r>
      <w:r w:rsidR="00707FFE" w:rsidRPr="008B69A4">
        <w:rPr>
          <w:rFonts w:ascii="Times New Roman" w:hAnsi="Times New Roman" w:cs="Times New Roman"/>
          <w:sz w:val="28"/>
          <w:szCs w:val="28"/>
        </w:rPr>
        <w:t>РАС</w:t>
      </w:r>
      <w:r w:rsidRPr="008B69A4">
        <w:rPr>
          <w:rFonts w:ascii="Times New Roman" w:hAnsi="Times New Roman" w:cs="Times New Roman"/>
          <w:sz w:val="28"/>
          <w:szCs w:val="28"/>
        </w:rPr>
        <w:t xml:space="preserve">  могут быть использованы такие формы как продуктивная игра по решению актуальных проблем, а также проведение патриотических, волонтерских, экологических акций</w:t>
      </w:r>
    </w:p>
    <w:p w:rsidR="00CD3FED" w:rsidRPr="008B69A4" w:rsidRDefault="00CD3FED" w:rsidP="008B69A4">
      <w:pPr>
        <w:spacing w:after="0" w:line="240" w:lineRule="auto"/>
        <w:ind w:firstLine="709"/>
        <w:jc w:val="both"/>
        <w:rPr>
          <w:rFonts w:ascii="Times New Roman" w:hAnsi="Times New Roman" w:cs="Times New Roman"/>
          <w:sz w:val="28"/>
          <w:szCs w:val="28"/>
        </w:rPr>
      </w:pPr>
      <w:r w:rsidRPr="008B69A4">
        <w:rPr>
          <w:rFonts w:ascii="Times New Roman" w:hAnsi="Times New Roman" w:cs="Times New Roman"/>
          <w:sz w:val="28"/>
          <w:szCs w:val="28"/>
        </w:rPr>
        <w:t xml:space="preserve">Педагогическое сопровождение общественной самоорганизации – это предоставление обучающимся набора средств для решения актуальных задач. Деятельность педагогов-организаторов, классных руководителей целесообразно ориентировать на следующие задачи: </w:t>
      </w:r>
    </w:p>
    <w:p w:rsidR="00CD3FED" w:rsidRPr="008B69A4" w:rsidRDefault="00CD3FED" w:rsidP="008B69A4">
      <w:pPr>
        <w:pStyle w:val="1-21"/>
        <w:numPr>
          <w:ilvl w:val="0"/>
          <w:numId w:val="17"/>
        </w:numPr>
        <w:tabs>
          <w:tab w:val="left" w:pos="284"/>
        </w:tabs>
        <w:ind w:left="0" w:firstLine="0"/>
        <w:jc w:val="both"/>
        <w:rPr>
          <w:rFonts w:ascii="Times New Roman" w:hAnsi="Times New Roman"/>
          <w:sz w:val="28"/>
          <w:szCs w:val="28"/>
        </w:rPr>
      </w:pPr>
      <w:r w:rsidRPr="008B69A4">
        <w:rPr>
          <w:rFonts w:ascii="Times New Roman" w:hAnsi="Times New Roman"/>
          <w:sz w:val="28"/>
          <w:szCs w:val="28"/>
        </w:rPr>
        <w:t xml:space="preserve">осуществление консультирования школьников по наиболее эффективному достижению деловых и личностно значимых целей; </w:t>
      </w:r>
    </w:p>
    <w:p w:rsidR="00CD3FED" w:rsidRPr="008B69A4" w:rsidRDefault="00CD3FED" w:rsidP="008B69A4">
      <w:pPr>
        <w:pStyle w:val="1-21"/>
        <w:numPr>
          <w:ilvl w:val="0"/>
          <w:numId w:val="17"/>
        </w:numPr>
        <w:tabs>
          <w:tab w:val="left" w:pos="284"/>
        </w:tabs>
        <w:ind w:left="0" w:firstLine="0"/>
        <w:jc w:val="both"/>
        <w:rPr>
          <w:rFonts w:ascii="Times New Roman" w:hAnsi="Times New Roman"/>
          <w:sz w:val="28"/>
          <w:szCs w:val="28"/>
        </w:rPr>
      </w:pPr>
      <w:r w:rsidRPr="008B69A4">
        <w:rPr>
          <w:rFonts w:ascii="Times New Roman" w:hAnsi="Times New Roman"/>
          <w:sz w:val="28"/>
          <w:szCs w:val="28"/>
        </w:rPr>
        <w:t xml:space="preserve">использование технологии развития способностей для достижения целей в различных областях жизни; </w:t>
      </w:r>
    </w:p>
    <w:p w:rsidR="00CD3FED" w:rsidRPr="008B69A4" w:rsidRDefault="00CD3FED" w:rsidP="008B69A4">
      <w:pPr>
        <w:pStyle w:val="1-21"/>
        <w:numPr>
          <w:ilvl w:val="0"/>
          <w:numId w:val="17"/>
        </w:numPr>
        <w:tabs>
          <w:tab w:val="left" w:pos="284"/>
        </w:tabs>
        <w:ind w:left="0" w:firstLine="0"/>
        <w:jc w:val="both"/>
        <w:rPr>
          <w:rFonts w:ascii="Times New Roman" w:hAnsi="Times New Roman"/>
          <w:sz w:val="28"/>
          <w:szCs w:val="28"/>
        </w:rPr>
      </w:pPr>
      <w:r w:rsidRPr="008B69A4">
        <w:rPr>
          <w:rFonts w:ascii="Times New Roman" w:hAnsi="Times New Roman"/>
          <w:sz w:val="28"/>
          <w:szCs w:val="28"/>
        </w:rPr>
        <w:t>отказ взрослого от экспертной позиции;</w:t>
      </w:r>
    </w:p>
    <w:p w:rsidR="00CD3FED" w:rsidRPr="008B69A4" w:rsidRDefault="00CD3FED" w:rsidP="008B69A4">
      <w:pPr>
        <w:pStyle w:val="1-21"/>
        <w:numPr>
          <w:ilvl w:val="0"/>
          <w:numId w:val="17"/>
        </w:numPr>
        <w:tabs>
          <w:tab w:val="left" w:pos="284"/>
        </w:tabs>
        <w:ind w:left="0" w:firstLine="0"/>
        <w:jc w:val="both"/>
        <w:rPr>
          <w:rFonts w:ascii="Times New Roman" w:hAnsi="Times New Roman"/>
          <w:sz w:val="28"/>
          <w:szCs w:val="28"/>
        </w:rPr>
      </w:pPr>
      <w:r w:rsidRPr="008B69A4">
        <w:rPr>
          <w:rFonts w:ascii="Times New Roman" w:hAnsi="Times New Roman"/>
          <w:sz w:val="28"/>
          <w:szCs w:val="28"/>
        </w:rPr>
        <w:t xml:space="preserve">задача взрослого – создать условия для принятия детьми решения. </w:t>
      </w:r>
    </w:p>
    <w:p w:rsidR="00694088" w:rsidRPr="008B69A4" w:rsidRDefault="00CD3FED" w:rsidP="008B69A4">
      <w:pPr>
        <w:pStyle w:val="a5"/>
        <w:spacing w:before="0" w:after="0" w:line="240" w:lineRule="auto"/>
        <w:jc w:val="both"/>
        <w:rPr>
          <w:sz w:val="28"/>
          <w:szCs w:val="28"/>
          <w:lang w:eastAsia="en-US"/>
        </w:rPr>
      </w:pPr>
      <w:r w:rsidRPr="008B69A4">
        <w:rPr>
          <w:sz w:val="28"/>
          <w:szCs w:val="28"/>
        </w:rPr>
        <w:t xml:space="preserve">формулировка задачи, на решение которой направлен социальный </w:t>
      </w:r>
      <w:r w:rsidR="00694088" w:rsidRPr="008B69A4">
        <w:rPr>
          <w:sz w:val="28"/>
          <w:szCs w:val="28"/>
          <w:lang w:eastAsia="en-US"/>
        </w:rPr>
        <w:t>3) включение в работу по социальному проектированию и реализации социальных проектов. Социальное проектирование как процесс создания социального проекта – прообраза предполагаемого состояния жизни общества или социальной группы, может быть представлен в виде последовательно сменяющих друг друга этапов:</w:t>
      </w:r>
    </w:p>
    <w:p w:rsidR="00CD3FED" w:rsidRPr="008B69A4" w:rsidRDefault="00CD3FED" w:rsidP="008B69A4">
      <w:pPr>
        <w:pStyle w:val="1-21"/>
        <w:numPr>
          <w:ilvl w:val="0"/>
          <w:numId w:val="17"/>
        </w:numPr>
        <w:tabs>
          <w:tab w:val="left" w:pos="284"/>
        </w:tabs>
        <w:ind w:left="0" w:firstLine="0"/>
        <w:jc w:val="both"/>
        <w:rPr>
          <w:rFonts w:ascii="Times New Roman" w:hAnsi="Times New Roman"/>
          <w:sz w:val="28"/>
          <w:szCs w:val="28"/>
        </w:rPr>
      </w:pPr>
      <w:r w:rsidRPr="008B69A4">
        <w:rPr>
          <w:rFonts w:ascii="Times New Roman" w:hAnsi="Times New Roman"/>
          <w:sz w:val="28"/>
          <w:szCs w:val="28"/>
        </w:rPr>
        <w:t>проект (обоснование актуальности задачи, согласование предполагаемого изменения с лицами, группами, организациями, на жизнь которых социальный проект может повлиять, достижение технически четких, полных, грамотных и исчерпывающих формулировок задачи, критериев оценки качества результата);</w:t>
      </w:r>
    </w:p>
    <w:p w:rsidR="00CD3FED" w:rsidRPr="008B69A4" w:rsidRDefault="00CD3FED" w:rsidP="008B69A4">
      <w:pPr>
        <w:pStyle w:val="1-21"/>
        <w:numPr>
          <w:ilvl w:val="0"/>
          <w:numId w:val="17"/>
        </w:numPr>
        <w:tabs>
          <w:tab w:val="left" w:pos="284"/>
        </w:tabs>
        <w:ind w:left="0" w:firstLine="0"/>
        <w:jc w:val="both"/>
        <w:rPr>
          <w:rFonts w:ascii="Times New Roman" w:hAnsi="Times New Roman"/>
          <w:sz w:val="28"/>
          <w:szCs w:val="28"/>
        </w:rPr>
      </w:pPr>
      <w:r w:rsidRPr="008B69A4">
        <w:rPr>
          <w:rFonts w:ascii="Times New Roman" w:hAnsi="Times New Roman"/>
          <w:sz w:val="28"/>
          <w:szCs w:val="28"/>
        </w:rPr>
        <w:lastRenderedPageBreak/>
        <w:t>поиск решения задачи (формулировка идеи социального проекта, разработка механизма действия: содержания действий, этапов; схематизация предполагаемой деятельности);</w:t>
      </w:r>
    </w:p>
    <w:p w:rsidR="00CD3FED" w:rsidRPr="008B69A4" w:rsidRDefault="00CD3FED" w:rsidP="008B69A4">
      <w:pPr>
        <w:pStyle w:val="1-21"/>
        <w:numPr>
          <w:ilvl w:val="0"/>
          <w:numId w:val="17"/>
        </w:numPr>
        <w:tabs>
          <w:tab w:val="left" w:pos="284"/>
        </w:tabs>
        <w:ind w:left="0" w:firstLine="0"/>
        <w:jc w:val="both"/>
        <w:rPr>
          <w:rFonts w:ascii="Times New Roman" w:hAnsi="Times New Roman"/>
          <w:sz w:val="28"/>
          <w:szCs w:val="28"/>
        </w:rPr>
      </w:pPr>
      <w:r w:rsidRPr="008B69A4">
        <w:rPr>
          <w:rFonts w:ascii="Times New Roman" w:hAnsi="Times New Roman"/>
          <w:sz w:val="28"/>
          <w:szCs w:val="28"/>
        </w:rPr>
        <w:t>подготовка к презентации социального проекта (подробное описание предполагаемых действий, создание подробной документации, схемы, презентации).</w:t>
      </w:r>
    </w:p>
    <w:p w:rsidR="00CD3FED" w:rsidRPr="008B69A4" w:rsidRDefault="00CD3FED" w:rsidP="008B69A4">
      <w:pPr>
        <w:spacing w:after="0" w:line="240" w:lineRule="auto"/>
        <w:jc w:val="both"/>
        <w:rPr>
          <w:rFonts w:ascii="Times New Roman" w:hAnsi="Times New Roman" w:cs="Times New Roman"/>
          <w:sz w:val="28"/>
          <w:szCs w:val="28"/>
        </w:rPr>
        <w:sectPr w:rsidR="00CD3FED" w:rsidRPr="008B69A4">
          <w:pgSz w:w="11906" w:h="16838"/>
          <w:pgMar w:top="1134" w:right="851" w:bottom="1134" w:left="1418" w:header="709" w:footer="709" w:gutter="0"/>
          <w:cols w:space="720"/>
        </w:sectPr>
      </w:pPr>
    </w:p>
    <w:p w:rsidR="00CD3FED" w:rsidRPr="008B69A4" w:rsidRDefault="00CD3FED" w:rsidP="008B69A4">
      <w:pPr>
        <w:spacing w:after="0" w:line="240" w:lineRule="auto"/>
        <w:ind w:firstLine="709"/>
        <w:jc w:val="both"/>
        <w:rPr>
          <w:rFonts w:ascii="Times New Roman" w:hAnsi="Times New Roman" w:cs="Times New Roman"/>
          <w:b/>
          <w:sz w:val="28"/>
          <w:szCs w:val="28"/>
        </w:rPr>
      </w:pPr>
      <w:r w:rsidRPr="008B69A4">
        <w:rPr>
          <w:rFonts w:ascii="Times New Roman" w:hAnsi="Times New Roman" w:cs="Times New Roman"/>
          <w:b/>
          <w:sz w:val="28"/>
          <w:szCs w:val="28"/>
        </w:rPr>
        <w:lastRenderedPageBreak/>
        <w:t>Описание форм и методов ф</w:t>
      </w:r>
      <w:r w:rsidR="0011324B" w:rsidRPr="008B69A4">
        <w:rPr>
          <w:rFonts w:ascii="Times New Roman" w:hAnsi="Times New Roman" w:cs="Times New Roman"/>
          <w:b/>
          <w:sz w:val="28"/>
          <w:szCs w:val="28"/>
        </w:rPr>
        <w:t>ормирования у обучающихся с РАС</w:t>
      </w:r>
      <w:r w:rsidRPr="008B69A4">
        <w:rPr>
          <w:rFonts w:ascii="Times New Roman" w:hAnsi="Times New Roman" w:cs="Times New Roman"/>
          <w:b/>
          <w:sz w:val="28"/>
          <w:szCs w:val="28"/>
        </w:rPr>
        <w:t xml:space="preserve"> экологической культуры, культуры здорового и безопасного образа жизни, включая мероприятия по обучению правилам безопасного поведения на дорогах</w:t>
      </w:r>
    </w:p>
    <w:tbl>
      <w:tblPr>
        <w:tblW w:w="15270" w:type="dxa"/>
        <w:tblLayout w:type="fixed"/>
        <w:tblLook w:val="04A0"/>
      </w:tblPr>
      <w:tblGrid>
        <w:gridCol w:w="2091"/>
        <w:gridCol w:w="5951"/>
        <w:gridCol w:w="4110"/>
        <w:gridCol w:w="1559"/>
        <w:gridCol w:w="1559"/>
      </w:tblGrid>
      <w:tr w:rsidR="00CD3FED" w:rsidRPr="008B69A4" w:rsidTr="00CD3FED">
        <w:tc>
          <w:tcPr>
            <w:tcW w:w="2091" w:type="dxa"/>
            <w:tcBorders>
              <w:top w:val="single" w:sz="4" w:space="0" w:color="auto"/>
              <w:left w:val="single" w:sz="4" w:space="0" w:color="auto"/>
              <w:bottom w:val="single" w:sz="4" w:space="0" w:color="auto"/>
              <w:right w:val="single" w:sz="4" w:space="0" w:color="auto"/>
            </w:tcBorders>
            <w:hideMark/>
          </w:tcPr>
          <w:p w:rsidR="00CD3FED" w:rsidRPr="008B69A4" w:rsidRDefault="00CD3FED" w:rsidP="008B69A4">
            <w:pPr>
              <w:widowControl w:val="0"/>
              <w:autoSpaceDE w:val="0"/>
              <w:autoSpaceDN w:val="0"/>
              <w:adjustRightInd w:val="0"/>
              <w:spacing w:after="0" w:line="240" w:lineRule="auto"/>
              <w:jc w:val="both"/>
              <w:rPr>
                <w:rFonts w:ascii="Times New Roman" w:eastAsia="Times New Roman" w:hAnsi="Times New Roman" w:cs="Times New Roman"/>
                <w:b/>
                <w:i/>
                <w:sz w:val="28"/>
                <w:szCs w:val="28"/>
              </w:rPr>
            </w:pPr>
            <w:r w:rsidRPr="008B69A4">
              <w:rPr>
                <w:rFonts w:ascii="Times New Roman" w:hAnsi="Times New Roman" w:cs="Times New Roman"/>
                <w:b/>
                <w:i/>
                <w:sz w:val="28"/>
                <w:szCs w:val="28"/>
              </w:rPr>
              <w:t>Цели</w:t>
            </w:r>
          </w:p>
        </w:tc>
        <w:tc>
          <w:tcPr>
            <w:tcW w:w="5951" w:type="dxa"/>
            <w:tcBorders>
              <w:top w:val="single" w:sz="4" w:space="0" w:color="auto"/>
              <w:left w:val="single" w:sz="4" w:space="0" w:color="auto"/>
              <w:bottom w:val="single" w:sz="4" w:space="0" w:color="auto"/>
              <w:right w:val="single" w:sz="4" w:space="0" w:color="auto"/>
            </w:tcBorders>
            <w:hideMark/>
          </w:tcPr>
          <w:p w:rsidR="00CD3FED" w:rsidRPr="008B69A4" w:rsidRDefault="00CD3FED" w:rsidP="008B69A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B69A4">
              <w:rPr>
                <w:rFonts w:ascii="Times New Roman" w:hAnsi="Times New Roman" w:cs="Times New Roman"/>
                <w:b/>
                <w:i/>
                <w:sz w:val="28"/>
                <w:szCs w:val="28"/>
              </w:rPr>
              <w:t>Формы и методы</w:t>
            </w:r>
          </w:p>
        </w:tc>
        <w:tc>
          <w:tcPr>
            <w:tcW w:w="4110" w:type="dxa"/>
            <w:tcBorders>
              <w:top w:val="single" w:sz="4" w:space="0" w:color="auto"/>
              <w:left w:val="single" w:sz="4" w:space="0" w:color="auto"/>
              <w:bottom w:val="single" w:sz="4" w:space="0" w:color="auto"/>
              <w:right w:val="single" w:sz="4" w:space="0" w:color="auto"/>
            </w:tcBorders>
            <w:hideMark/>
          </w:tcPr>
          <w:p w:rsidR="00CD3FED" w:rsidRPr="008B69A4" w:rsidRDefault="00CD3FED" w:rsidP="008B69A4">
            <w:pPr>
              <w:widowControl w:val="0"/>
              <w:autoSpaceDE w:val="0"/>
              <w:autoSpaceDN w:val="0"/>
              <w:adjustRightInd w:val="0"/>
              <w:spacing w:after="0" w:line="240" w:lineRule="auto"/>
              <w:ind w:firstLine="709"/>
              <w:jc w:val="both"/>
              <w:rPr>
                <w:rFonts w:ascii="Times New Roman" w:eastAsia="Times New Roman" w:hAnsi="Times New Roman" w:cs="Times New Roman"/>
                <w:b/>
                <w:i/>
                <w:sz w:val="28"/>
                <w:szCs w:val="28"/>
              </w:rPr>
            </w:pPr>
            <w:r w:rsidRPr="008B69A4">
              <w:rPr>
                <w:rFonts w:ascii="Times New Roman" w:hAnsi="Times New Roman" w:cs="Times New Roman"/>
                <w:b/>
                <w:i/>
                <w:sz w:val="28"/>
                <w:szCs w:val="28"/>
              </w:rPr>
              <w:t>Мероприятия</w:t>
            </w:r>
          </w:p>
        </w:tc>
        <w:tc>
          <w:tcPr>
            <w:tcW w:w="1559" w:type="dxa"/>
            <w:tcBorders>
              <w:top w:val="single" w:sz="4" w:space="0" w:color="auto"/>
              <w:left w:val="single" w:sz="4" w:space="0" w:color="auto"/>
              <w:bottom w:val="single" w:sz="4" w:space="0" w:color="auto"/>
              <w:right w:val="single" w:sz="4" w:space="0" w:color="auto"/>
            </w:tcBorders>
            <w:hideMark/>
          </w:tcPr>
          <w:p w:rsidR="00CD3FED" w:rsidRPr="008B69A4" w:rsidRDefault="00CD3FED" w:rsidP="008B69A4">
            <w:pPr>
              <w:widowControl w:val="0"/>
              <w:autoSpaceDE w:val="0"/>
              <w:autoSpaceDN w:val="0"/>
              <w:adjustRightInd w:val="0"/>
              <w:spacing w:after="0" w:line="240" w:lineRule="auto"/>
              <w:jc w:val="both"/>
              <w:rPr>
                <w:rFonts w:ascii="Times New Roman" w:eastAsia="Times New Roman" w:hAnsi="Times New Roman" w:cs="Times New Roman"/>
                <w:b/>
                <w:i/>
                <w:sz w:val="28"/>
                <w:szCs w:val="28"/>
              </w:rPr>
            </w:pPr>
            <w:r w:rsidRPr="008B69A4">
              <w:rPr>
                <w:rFonts w:ascii="Times New Roman" w:hAnsi="Times New Roman" w:cs="Times New Roman"/>
                <w:b/>
                <w:i/>
                <w:sz w:val="28"/>
                <w:szCs w:val="28"/>
              </w:rPr>
              <w:t>Сроки</w:t>
            </w:r>
          </w:p>
        </w:tc>
        <w:tc>
          <w:tcPr>
            <w:tcW w:w="1559" w:type="dxa"/>
            <w:tcBorders>
              <w:top w:val="single" w:sz="4" w:space="0" w:color="auto"/>
              <w:left w:val="single" w:sz="4" w:space="0" w:color="auto"/>
              <w:bottom w:val="single" w:sz="4" w:space="0" w:color="auto"/>
              <w:right w:val="single" w:sz="4" w:space="0" w:color="auto"/>
            </w:tcBorders>
            <w:hideMark/>
          </w:tcPr>
          <w:p w:rsidR="00CD3FED" w:rsidRPr="008B69A4" w:rsidRDefault="00CD3FED" w:rsidP="008B69A4">
            <w:pPr>
              <w:widowControl w:val="0"/>
              <w:autoSpaceDE w:val="0"/>
              <w:autoSpaceDN w:val="0"/>
              <w:adjustRightInd w:val="0"/>
              <w:spacing w:after="0" w:line="240" w:lineRule="auto"/>
              <w:jc w:val="both"/>
              <w:rPr>
                <w:rFonts w:ascii="Times New Roman" w:eastAsia="Times New Roman" w:hAnsi="Times New Roman" w:cs="Times New Roman"/>
                <w:b/>
                <w:i/>
                <w:sz w:val="28"/>
                <w:szCs w:val="28"/>
              </w:rPr>
            </w:pPr>
            <w:r w:rsidRPr="008B69A4">
              <w:rPr>
                <w:rFonts w:ascii="Times New Roman" w:hAnsi="Times New Roman" w:cs="Times New Roman"/>
                <w:b/>
                <w:i/>
                <w:sz w:val="28"/>
                <w:szCs w:val="28"/>
              </w:rPr>
              <w:t>Ответственные</w:t>
            </w:r>
          </w:p>
        </w:tc>
      </w:tr>
      <w:tr w:rsidR="00CD3FED" w:rsidRPr="008B69A4" w:rsidTr="00CD3FED">
        <w:tc>
          <w:tcPr>
            <w:tcW w:w="15270" w:type="dxa"/>
            <w:gridSpan w:val="5"/>
            <w:tcBorders>
              <w:top w:val="single" w:sz="4" w:space="0" w:color="auto"/>
              <w:left w:val="single" w:sz="4" w:space="0" w:color="auto"/>
              <w:bottom w:val="single" w:sz="4" w:space="0" w:color="auto"/>
              <w:right w:val="single" w:sz="4" w:space="0" w:color="auto"/>
            </w:tcBorders>
            <w:hideMark/>
          </w:tcPr>
          <w:p w:rsidR="00CD3FED" w:rsidRPr="008B69A4" w:rsidRDefault="00CD3FED" w:rsidP="008B69A4">
            <w:pPr>
              <w:widowControl w:val="0"/>
              <w:autoSpaceDE w:val="0"/>
              <w:autoSpaceDN w:val="0"/>
              <w:adjustRightInd w:val="0"/>
              <w:spacing w:after="0" w:line="240" w:lineRule="auto"/>
              <w:ind w:firstLine="709"/>
              <w:jc w:val="both"/>
              <w:rPr>
                <w:rFonts w:ascii="Times New Roman" w:eastAsia="Times New Roman" w:hAnsi="Times New Roman" w:cs="Times New Roman"/>
                <w:b/>
                <w:i/>
                <w:sz w:val="28"/>
                <w:szCs w:val="28"/>
              </w:rPr>
            </w:pPr>
            <w:r w:rsidRPr="008B69A4">
              <w:rPr>
                <w:rFonts w:ascii="Times New Roman" w:hAnsi="Times New Roman" w:cs="Times New Roman"/>
                <w:b/>
                <w:i/>
                <w:sz w:val="28"/>
                <w:szCs w:val="28"/>
              </w:rPr>
              <w:t>Воспитание физической культуры, формирование ценностного отношения к здоровью и здоровому образу жизни.</w:t>
            </w:r>
          </w:p>
        </w:tc>
      </w:tr>
      <w:tr w:rsidR="00CD3FED" w:rsidRPr="008B69A4" w:rsidTr="00CD3FED">
        <w:tc>
          <w:tcPr>
            <w:tcW w:w="2091" w:type="dxa"/>
            <w:tcBorders>
              <w:top w:val="single" w:sz="4" w:space="0" w:color="auto"/>
              <w:left w:val="single" w:sz="4" w:space="0" w:color="auto"/>
              <w:bottom w:val="single" w:sz="4" w:space="0" w:color="auto"/>
              <w:right w:val="single" w:sz="4" w:space="0" w:color="auto"/>
            </w:tcBorders>
          </w:tcPr>
          <w:p w:rsidR="00CD3FED" w:rsidRPr="008B69A4" w:rsidRDefault="00CD3FED" w:rsidP="008B69A4">
            <w:pPr>
              <w:spacing w:after="0" w:line="240" w:lineRule="auto"/>
              <w:ind w:firstLine="142"/>
              <w:jc w:val="both"/>
              <w:rPr>
                <w:rFonts w:ascii="Times New Roman" w:eastAsia="Times New Roman" w:hAnsi="Times New Roman" w:cs="Times New Roman"/>
                <w:sz w:val="28"/>
                <w:szCs w:val="28"/>
              </w:rPr>
            </w:pPr>
            <w:r w:rsidRPr="008B69A4">
              <w:rPr>
                <w:rFonts w:ascii="Times New Roman" w:hAnsi="Times New Roman" w:cs="Times New Roman"/>
                <w:sz w:val="28"/>
                <w:szCs w:val="28"/>
              </w:rPr>
              <w:t xml:space="preserve">Физическое воспитание младших школьников с </w:t>
            </w:r>
            <w:r w:rsidR="00707FFE" w:rsidRPr="008B69A4">
              <w:rPr>
                <w:rFonts w:ascii="Times New Roman" w:hAnsi="Times New Roman" w:cs="Times New Roman"/>
                <w:sz w:val="28"/>
                <w:szCs w:val="28"/>
              </w:rPr>
              <w:t>РАС</w:t>
            </w:r>
            <w:r w:rsidRPr="008B69A4">
              <w:rPr>
                <w:rFonts w:ascii="Times New Roman" w:hAnsi="Times New Roman" w:cs="Times New Roman"/>
                <w:sz w:val="28"/>
                <w:szCs w:val="28"/>
              </w:rPr>
              <w:t xml:space="preserve"> , процесс формирования у них здорового образа жизни предполагает усиление внимание кформированию представлений о культуре здоровья и физической культуры; первоначального опыта самостоятельн</w:t>
            </w:r>
            <w:r w:rsidRPr="008B69A4">
              <w:rPr>
                <w:rFonts w:ascii="Times New Roman" w:hAnsi="Times New Roman" w:cs="Times New Roman"/>
                <w:sz w:val="28"/>
                <w:szCs w:val="28"/>
              </w:rPr>
              <w:lastRenderedPageBreak/>
              <w:t>ого выбора в пользу здорового образа жизни; интереса к физическому развитию, к спорту.</w:t>
            </w:r>
          </w:p>
          <w:p w:rsidR="00CD3FED" w:rsidRPr="008B69A4" w:rsidRDefault="00CD3FED" w:rsidP="008B69A4">
            <w:pPr>
              <w:widowControl w:val="0"/>
              <w:autoSpaceDE w:val="0"/>
              <w:autoSpaceDN w:val="0"/>
              <w:adjustRightInd w:val="0"/>
              <w:spacing w:after="0" w:line="240" w:lineRule="auto"/>
              <w:jc w:val="both"/>
              <w:rPr>
                <w:rFonts w:ascii="Times New Roman" w:eastAsia="Times New Roman" w:hAnsi="Times New Roman" w:cs="Times New Roman"/>
                <w:b/>
                <w:sz w:val="28"/>
                <w:szCs w:val="28"/>
              </w:rPr>
            </w:pPr>
          </w:p>
        </w:tc>
        <w:tc>
          <w:tcPr>
            <w:tcW w:w="5951" w:type="dxa"/>
            <w:tcBorders>
              <w:top w:val="single" w:sz="4" w:space="0" w:color="auto"/>
              <w:left w:val="single" w:sz="4" w:space="0" w:color="auto"/>
              <w:bottom w:val="single" w:sz="4" w:space="0" w:color="auto"/>
              <w:right w:val="single" w:sz="4" w:space="0" w:color="auto"/>
            </w:tcBorders>
            <w:hideMark/>
          </w:tcPr>
          <w:p w:rsidR="00CD3FED" w:rsidRPr="008B69A4" w:rsidRDefault="00CD3FED" w:rsidP="008B69A4">
            <w:pPr>
              <w:pStyle w:val="-11"/>
              <w:numPr>
                <w:ilvl w:val="0"/>
                <w:numId w:val="18"/>
              </w:numPr>
              <w:tabs>
                <w:tab w:val="left" w:pos="372"/>
              </w:tabs>
              <w:autoSpaceDE w:val="0"/>
              <w:autoSpaceDN w:val="0"/>
              <w:adjustRightInd w:val="0"/>
              <w:spacing w:after="0" w:line="240" w:lineRule="auto"/>
              <w:ind w:left="0" w:firstLine="0"/>
              <w:jc w:val="both"/>
              <w:rPr>
                <w:rFonts w:ascii="Times New Roman" w:hAnsi="Times New Roman"/>
                <w:sz w:val="28"/>
                <w:szCs w:val="28"/>
              </w:rPr>
            </w:pPr>
            <w:r w:rsidRPr="008B69A4">
              <w:rPr>
                <w:rFonts w:ascii="Times New Roman" w:hAnsi="Times New Roman"/>
                <w:sz w:val="28"/>
                <w:szCs w:val="28"/>
              </w:rPr>
              <w:lastRenderedPageBreak/>
              <w:t>начальное самоопределение младших школьников в сфере здорового образа жизни (организация исследований, обмена мнениями учащихся о здоровье человека, биологических основах деятельности организма, различных оздоровительных системах и системах физических упражнений для поддержания здоровья, традициях физического воспитания и здоровьесбережения в культуре народов России и других стран);</w:t>
            </w:r>
          </w:p>
          <w:p w:rsidR="00CD3FED" w:rsidRPr="008B69A4" w:rsidRDefault="00CD3FED" w:rsidP="008B69A4">
            <w:pPr>
              <w:pStyle w:val="-11"/>
              <w:numPr>
                <w:ilvl w:val="0"/>
                <w:numId w:val="18"/>
              </w:numPr>
              <w:tabs>
                <w:tab w:val="left" w:pos="372"/>
              </w:tabs>
              <w:autoSpaceDE w:val="0"/>
              <w:autoSpaceDN w:val="0"/>
              <w:adjustRightInd w:val="0"/>
              <w:spacing w:after="0" w:line="240" w:lineRule="auto"/>
              <w:ind w:left="0" w:firstLine="0"/>
              <w:jc w:val="both"/>
              <w:rPr>
                <w:rFonts w:ascii="Times New Roman" w:hAnsi="Times New Roman"/>
                <w:sz w:val="28"/>
                <w:szCs w:val="28"/>
              </w:rPr>
            </w:pPr>
            <w:r w:rsidRPr="008B69A4">
              <w:rPr>
                <w:rFonts w:ascii="Times New Roman" w:hAnsi="Times New Roman"/>
                <w:sz w:val="28"/>
                <w:szCs w:val="28"/>
              </w:rPr>
              <w:t xml:space="preserve">предоставление школьникам возможностей предъявления сверстникам индивидуальных достижений в различных видах спортивных состязаний, подвижных играх; демонстрации успехов в деятельности спортивных секций, туристических походах; </w:t>
            </w:r>
          </w:p>
          <w:p w:rsidR="00CD3FED" w:rsidRPr="008B69A4" w:rsidRDefault="00CD3FED" w:rsidP="008B69A4">
            <w:pPr>
              <w:pStyle w:val="-11"/>
              <w:numPr>
                <w:ilvl w:val="0"/>
                <w:numId w:val="18"/>
              </w:numPr>
              <w:tabs>
                <w:tab w:val="left" w:pos="372"/>
              </w:tabs>
              <w:autoSpaceDE w:val="0"/>
              <w:autoSpaceDN w:val="0"/>
              <w:adjustRightInd w:val="0"/>
              <w:spacing w:after="0" w:line="240" w:lineRule="auto"/>
              <w:ind w:left="0" w:firstLine="0"/>
              <w:jc w:val="both"/>
              <w:rPr>
                <w:rFonts w:ascii="Times New Roman" w:hAnsi="Times New Roman"/>
                <w:sz w:val="28"/>
                <w:szCs w:val="28"/>
              </w:rPr>
            </w:pPr>
            <w:r w:rsidRPr="008B69A4">
              <w:rPr>
                <w:rFonts w:ascii="Times New Roman" w:hAnsi="Times New Roman"/>
                <w:sz w:val="28"/>
                <w:szCs w:val="28"/>
              </w:rPr>
              <w:t>предъявление примеров ведения здорового образа жизни;</w:t>
            </w:r>
          </w:p>
          <w:p w:rsidR="00CD3FED" w:rsidRPr="008B69A4" w:rsidRDefault="00CD3FED" w:rsidP="008B69A4">
            <w:pPr>
              <w:pStyle w:val="-11"/>
              <w:numPr>
                <w:ilvl w:val="0"/>
                <w:numId w:val="18"/>
              </w:numPr>
              <w:tabs>
                <w:tab w:val="left" w:pos="372"/>
              </w:tabs>
              <w:autoSpaceDE w:val="0"/>
              <w:autoSpaceDN w:val="0"/>
              <w:adjustRightInd w:val="0"/>
              <w:spacing w:after="0" w:line="240" w:lineRule="auto"/>
              <w:ind w:left="0" w:firstLine="0"/>
              <w:jc w:val="both"/>
              <w:rPr>
                <w:rFonts w:ascii="Times New Roman" w:hAnsi="Times New Roman"/>
                <w:sz w:val="28"/>
                <w:szCs w:val="28"/>
              </w:rPr>
            </w:pPr>
            <w:r w:rsidRPr="008B69A4">
              <w:rPr>
                <w:rFonts w:ascii="Times New Roman" w:hAnsi="Times New Roman"/>
                <w:sz w:val="28"/>
                <w:szCs w:val="28"/>
              </w:rPr>
              <w:t xml:space="preserve">ознакомление обучающихся с ресурсами ведения здорового образа жизни, занятий физической культурой, использования спортивно-оздоровительной инфраструктуры </w:t>
            </w:r>
            <w:r w:rsidRPr="008B69A4">
              <w:rPr>
                <w:rFonts w:ascii="Times New Roman" w:hAnsi="Times New Roman"/>
                <w:sz w:val="28"/>
                <w:szCs w:val="28"/>
              </w:rPr>
              <w:lastRenderedPageBreak/>
              <w:t>ближайшего социума;</w:t>
            </w:r>
          </w:p>
          <w:p w:rsidR="00CD3FED" w:rsidRPr="008B69A4" w:rsidRDefault="00CD3FED" w:rsidP="008B69A4">
            <w:pPr>
              <w:pStyle w:val="-11"/>
              <w:numPr>
                <w:ilvl w:val="0"/>
                <w:numId w:val="18"/>
              </w:numPr>
              <w:tabs>
                <w:tab w:val="left" w:pos="372"/>
              </w:tabs>
              <w:autoSpaceDE w:val="0"/>
              <w:autoSpaceDN w:val="0"/>
              <w:adjustRightInd w:val="0"/>
              <w:spacing w:after="0" w:line="240" w:lineRule="auto"/>
              <w:ind w:left="0" w:firstLine="0"/>
              <w:jc w:val="both"/>
              <w:rPr>
                <w:rFonts w:ascii="Times New Roman" w:hAnsi="Times New Roman"/>
                <w:sz w:val="28"/>
                <w:szCs w:val="28"/>
              </w:rPr>
            </w:pPr>
            <w:r w:rsidRPr="008B69A4">
              <w:rPr>
                <w:rFonts w:ascii="Times New Roman" w:hAnsi="Times New Roman"/>
                <w:sz w:val="28"/>
                <w:szCs w:val="28"/>
              </w:rPr>
              <w:t>включение младших школьников в санитарно-просветительскую деятельность и  пропаганда занятий физической культурой в процессе детско-родительских и семейных соревнований;</w:t>
            </w:r>
          </w:p>
          <w:p w:rsidR="00CD3FED" w:rsidRPr="008B69A4" w:rsidRDefault="00CD3FED" w:rsidP="008B69A4">
            <w:pPr>
              <w:pStyle w:val="-11"/>
              <w:numPr>
                <w:ilvl w:val="0"/>
                <w:numId w:val="18"/>
              </w:numPr>
              <w:tabs>
                <w:tab w:val="left" w:pos="372"/>
              </w:tabs>
              <w:autoSpaceDE w:val="0"/>
              <w:autoSpaceDN w:val="0"/>
              <w:adjustRightInd w:val="0"/>
              <w:spacing w:after="0" w:line="240" w:lineRule="auto"/>
              <w:ind w:left="0" w:firstLine="0"/>
              <w:jc w:val="both"/>
              <w:rPr>
                <w:rFonts w:ascii="Times New Roman" w:hAnsi="Times New Roman"/>
                <w:sz w:val="28"/>
                <w:szCs w:val="28"/>
              </w:rPr>
            </w:pPr>
            <w:r w:rsidRPr="008B69A4">
              <w:rPr>
                <w:rFonts w:ascii="Times New Roman" w:hAnsi="Times New Roman"/>
                <w:sz w:val="28"/>
                <w:szCs w:val="28"/>
              </w:rPr>
              <w:t xml:space="preserve">организация сетевого партнерства учреждений здравоохранения, спорта, туризма, общего и дополнительного образования. </w:t>
            </w:r>
          </w:p>
        </w:tc>
        <w:tc>
          <w:tcPr>
            <w:tcW w:w="4110" w:type="dxa"/>
            <w:tcBorders>
              <w:top w:val="single" w:sz="4" w:space="0" w:color="auto"/>
              <w:left w:val="single" w:sz="4" w:space="0" w:color="auto"/>
              <w:bottom w:val="single" w:sz="4" w:space="0" w:color="auto"/>
              <w:right w:val="single" w:sz="4" w:space="0" w:color="auto"/>
            </w:tcBorders>
            <w:hideMark/>
          </w:tcPr>
          <w:p w:rsidR="00CD3FED" w:rsidRPr="008B69A4" w:rsidRDefault="00CD3FED" w:rsidP="008B69A4">
            <w:pPr>
              <w:pStyle w:val="-11"/>
              <w:numPr>
                <w:ilvl w:val="0"/>
                <w:numId w:val="18"/>
              </w:numPr>
              <w:tabs>
                <w:tab w:val="left" w:pos="372"/>
              </w:tabs>
              <w:spacing w:after="0" w:line="240" w:lineRule="auto"/>
              <w:ind w:left="0" w:firstLine="0"/>
              <w:jc w:val="both"/>
              <w:rPr>
                <w:rFonts w:ascii="Times New Roman" w:hAnsi="Times New Roman"/>
                <w:sz w:val="28"/>
                <w:szCs w:val="28"/>
              </w:rPr>
            </w:pPr>
            <w:r w:rsidRPr="008B69A4">
              <w:rPr>
                <w:rFonts w:ascii="Times New Roman" w:hAnsi="Times New Roman"/>
                <w:sz w:val="28"/>
                <w:szCs w:val="28"/>
              </w:rPr>
              <w:lastRenderedPageBreak/>
              <w:t>коллективные прогулки, туристические походы ученического класса;</w:t>
            </w:r>
          </w:p>
          <w:p w:rsidR="00CD3FED" w:rsidRPr="008B69A4" w:rsidRDefault="00CD3FED" w:rsidP="008B69A4">
            <w:pPr>
              <w:pStyle w:val="-11"/>
              <w:numPr>
                <w:ilvl w:val="0"/>
                <w:numId w:val="18"/>
              </w:numPr>
              <w:tabs>
                <w:tab w:val="left" w:pos="372"/>
              </w:tabs>
              <w:autoSpaceDE w:val="0"/>
              <w:autoSpaceDN w:val="0"/>
              <w:adjustRightInd w:val="0"/>
              <w:spacing w:after="0" w:line="240" w:lineRule="auto"/>
              <w:ind w:left="0" w:firstLine="0"/>
              <w:jc w:val="both"/>
              <w:rPr>
                <w:rFonts w:ascii="Times New Roman" w:hAnsi="Times New Roman"/>
                <w:sz w:val="28"/>
                <w:szCs w:val="28"/>
              </w:rPr>
            </w:pPr>
            <w:r w:rsidRPr="008B69A4">
              <w:rPr>
                <w:rFonts w:ascii="Times New Roman" w:hAnsi="Times New Roman"/>
                <w:sz w:val="28"/>
                <w:szCs w:val="28"/>
              </w:rPr>
              <w:t>фотовыставки, конкурсы видеороликов, индивидуальные странички в социальных сетях, индивидуальные странички на специальном школьном сайте, посвященном здоровью;</w:t>
            </w:r>
          </w:p>
          <w:p w:rsidR="00CD3FED" w:rsidRPr="008B69A4" w:rsidRDefault="00CD3FED" w:rsidP="008B69A4">
            <w:pPr>
              <w:pStyle w:val="-11"/>
              <w:numPr>
                <w:ilvl w:val="0"/>
                <w:numId w:val="18"/>
              </w:numPr>
              <w:tabs>
                <w:tab w:val="left" w:pos="372"/>
              </w:tabs>
              <w:autoSpaceDE w:val="0"/>
              <w:autoSpaceDN w:val="0"/>
              <w:adjustRightInd w:val="0"/>
              <w:spacing w:after="0" w:line="240" w:lineRule="auto"/>
              <w:ind w:left="0" w:firstLine="0"/>
              <w:jc w:val="both"/>
              <w:rPr>
                <w:rFonts w:ascii="Times New Roman" w:hAnsi="Times New Roman"/>
                <w:sz w:val="28"/>
                <w:szCs w:val="28"/>
              </w:rPr>
            </w:pPr>
            <w:r w:rsidRPr="008B69A4">
              <w:rPr>
                <w:rFonts w:ascii="Times New Roman" w:hAnsi="Times New Roman"/>
                <w:sz w:val="28"/>
                <w:szCs w:val="28"/>
              </w:rPr>
              <w:t>дискуссии по проблемам здорового образа жизни современного ученика (о режиме дня, труда и отдыха, питания, сна; о субъективном отношении к физической культуре);</w:t>
            </w:r>
          </w:p>
          <w:p w:rsidR="00CD3FED" w:rsidRPr="008B69A4" w:rsidRDefault="00CD3FED" w:rsidP="008B69A4">
            <w:pPr>
              <w:pStyle w:val="-11"/>
              <w:numPr>
                <w:ilvl w:val="0"/>
                <w:numId w:val="18"/>
              </w:numPr>
              <w:tabs>
                <w:tab w:val="left" w:pos="372"/>
              </w:tabs>
              <w:autoSpaceDE w:val="0"/>
              <w:autoSpaceDN w:val="0"/>
              <w:adjustRightInd w:val="0"/>
              <w:spacing w:after="0" w:line="240" w:lineRule="auto"/>
              <w:ind w:left="0" w:firstLine="0"/>
              <w:jc w:val="both"/>
              <w:rPr>
                <w:rFonts w:ascii="Times New Roman" w:hAnsi="Times New Roman"/>
                <w:sz w:val="28"/>
                <w:szCs w:val="28"/>
              </w:rPr>
            </w:pPr>
            <w:r w:rsidRPr="008B69A4">
              <w:rPr>
                <w:rFonts w:ascii="Times New Roman" w:hAnsi="Times New Roman"/>
                <w:sz w:val="28"/>
                <w:szCs w:val="28"/>
              </w:rPr>
              <w:t xml:space="preserve">разработка учащимися памяток и информационных листовок о нормативно-правовом обеспечении права граждан на сохранение здоровья, о возможностях </w:t>
            </w:r>
            <w:r w:rsidRPr="008B69A4">
              <w:rPr>
                <w:rFonts w:ascii="Times New Roman" w:hAnsi="Times New Roman"/>
                <w:sz w:val="28"/>
                <w:szCs w:val="28"/>
              </w:rPr>
              <w:lastRenderedPageBreak/>
              <w:t>получения медицинской помощи, об отечественной системе медицинского страхования;</w:t>
            </w:r>
          </w:p>
          <w:p w:rsidR="00CD3FED" w:rsidRPr="008B69A4" w:rsidRDefault="00CD3FED" w:rsidP="008B69A4">
            <w:pPr>
              <w:pStyle w:val="-11"/>
              <w:numPr>
                <w:ilvl w:val="0"/>
                <w:numId w:val="18"/>
              </w:numPr>
              <w:tabs>
                <w:tab w:val="left" w:pos="372"/>
              </w:tabs>
              <w:autoSpaceDE w:val="0"/>
              <w:autoSpaceDN w:val="0"/>
              <w:adjustRightInd w:val="0"/>
              <w:spacing w:after="0" w:line="240" w:lineRule="auto"/>
              <w:ind w:left="0" w:firstLine="0"/>
              <w:jc w:val="both"/>
              <w:rPr>
                <w:rFonts w:ascii="Times New Roman" w:hAnsi="Times New Roman"/>
                <w:sz w:val="28"/>
                <w:szCs w:val="28"/>
              </w:rPr>
            </w:pPr>
            <w:r w:rsidRPr="008B69A4">
              <w:rPr>
                <w:rFonts w:ascii="Times New Roman" w:hAnsi="Times New Roman"/>
                <w:sz w:val="28"/>
                <w:szCs w:val="28"/>
              </w:rPr>
              <w:t>выступление перед учащимися младших классов по проблематике физической культуры, заботы о собственном здоровье, об истории международного и отечественного спорта, его героях, о видах спорта и т. п.);</w:t>
            </w:r>
          </w:p>
          <w:p w:rsidR="00CD3FED" w:rsidRPr="008B69A4" w:rsidRDefault="00CD3FED" w:rsidP="008B69A4">
            <w:pPr>
              <w:pStyle w:val="-11"/>
              <w:numPr>
                <w:ilvl w:val="0"/>
                <w:numId w:val="18"/>
              </w:numPr>
              <w:tabs>
                <w:tab w:val="left" w:pos="372"/>
              </w:tabs>
              <w:spacing w:after="0" w:line="240" w:lineRule="auto"/>
              <w:ind w:left="0" w:firstLine="0"/>
              <w:jc w:val="both"/>
              <w:rPr>
                <w:rFonts w:ascii="Times New Roman" w:hAnsi="Times New Roman"/>
                <w:sz w:val="28"/>
                <w:szCs w:val="28"/>
              </w:rPr>
            </w:pPr>
            <w:r w:rsidRPr="008B69A4">
              <w:rPr>
                <w:rFonts w:ascii="Times New Roman" w:hAnsi="Times New Roman"/>
                <w:sz w:val="28"/>
                <w:szCs w:val="28"/>
              </w:rPr>
              <w:t>совместные праздники, турпоходы, спортивные соревнования для детей и родителей;</w:t>
            </w:r>
          </w:p>
          <w:p w:rsidR="00CD3FED" w:rsidRPr="008B69A4" w:rsidRDefault="00CD3FED" w:rsidP="008B69A4">
            <w:pPr>
              <w:pStyle w:val="-11"/>
              <w:numPr>
                <w:ilvl w:val="0"/>
                <w:numId w:val="18"/>
              </w:numPr>
              <w:tabs>
                <w:tab w:val="left" w:pos="372"/>
              </w:tabs>
              <w:autoSpaceDE w:val="0"/>
              <w:autoSpaceDN w:val="0"/>
              <w:adjustRightInd w:val="0"/>
              <w:spacing w:after="0" w:line="240" w:lineRule="auto"/>
              <w:ind w:left="0" w:firstLine="0"/>
              <w:jc w:val="both"/>
              <w:rPr>
                <w:rFonts w:ascii="Times New Roman" w:hAnsi="Times New Roman"/>
                <w:sz w:val="28"/>
                <w:szCs w:val="28"/>
              </w:rPr>
            </w:pPr>
            <w:r w:rsidRPr="008B69A4">
              <w:rPr>
                <w:rFonts w:ascii="Times New Roman" w:hAnsi="Times New Roman"/>
                <w:sz w:val="28"/>
                <w:szCs w:val="28"/>
              </w:rPr>
              <w:t>ведение «Индивидуальных дневников здоровья» (мониторинг – самодиагностика состояния собственного здоровья).</w:t>
            </w:r>
          </w:p>
        </w:tc>
        <w:tc>
          <w:tcPr>
            <w:tcW w:w="1559" w:type="dxa"/>
            <w:tcBorders>
              <w:top w:val="single" w:sz="4" w:space="0" w:color="auto"/>
              <w:left w:val="single" w:sz="4" w:space="0" w:color="auto"/>
              <w:bottom w:val="single" w:sz="4" w:space="0" w:color="auto"/>
              <w:right w:val="single" w:sz="4" w:space="0" w:color="auto"/>
            </w:tcBorders>
            <w:hideMark/>
          </w:tcPr>
          <w:p w:rsidR="00CD3FED" w:rsidRPr="008B69A4" w:rsidRDefault="00CD3FED" w:rsidP="008B69A4">
            <w:pPr>
              <w:pStyle w:val="-11"/>
              <w:tabs>
                <w:tab w:val="left" w:pos="372"/>
              </w:tabs>
              <w:autoSpaceDE w:val="0"/>
              <w:autoSpaceDN w:val="0"/>
              <w:adjustRightInd w:val="0"/>
              <w:spacing w:after="0" w:line="240" w:lineRule="auto"/>
              <w:ind w:left="0"/>
              <w:jc w:val="both"/>
              <w:rPr>
                <w:rFonts w:ascii="Times New Roman" w:hAnsi="Times New Roman"/>
                <w:sz w:val="28"/>
                <w:szCs w:val="28"/>
              </w:rPr>
            </w:pPr>
            <w:r w:rsidRPr="008B69A4">
              <w:rPr>
                <w:rFonts w:ascii="Times New Roman" w:hAnsi="Times New Roman"/>
                <w:sz w:val="28"/>
                <w:szCs w:val="28"/>
              </w:rPr>
              <w:lastRenderedPageBreak/>
              <w:t>В течение года</w:t>
            </w:r>
          </w:p>
        </w:tc>
        <w:tc>
          <w:tcPr>
            <w:tcW w:w="1559" w:type="dxa"/>
            <w:tcBorders>
              <w:top w:val="single" w:sz="4" w:space="0" w:color="auto"/>
              <w:left w:val="single" w:sz="4" w:space="0" w:color="auto"/>
              <w:bottom w:val="single" w:sz="4" w:space="0" w:color="auto"/>
              <w:right w:val="single" w:sz="4" w:space="0" w:color="auto"/>
            </w:tcBorders>
            <w:hideMark/>
          </w:tcPr>
          <w:p w:rsidR="00CD3FED" w:rsidRPr="008B69A4" w:rsidRDefault="00CD3FED" w:rsidP="008B69A4">
            <w:pPr>
              <w:pStyle w:val="-11"/>
              <w:tabs>
                <w:tab w:val="left" w:pos="372"/>
              </w:tabs>
              <w:autoSpaceDE w:val="0"/>
              <w:autoSpaceDN w:val="0"/>
              <w:adjustRightInd w:val="0"/>
              <w:spacing w:after="0" w:line="240" w:lineRule="auto"/>
              <w:ind w:left="0"/>
              <w:jc w:val="both"/>
              <w:rPr>
                <w:rFonts w:ascii="Times New Roman" w:hAnsi="Times New Roman"/>
                <w:sz w:val="28"/>
                <w:szCs w:val="28"/>
              </w:rPr>
            </w:pPr>
            <w:r w:rsidRPr="008B69A4">
              <w:rPr>
                <w:rFonts w:ascii="Times New Roman" w:hAnsi="Times New Roman"/>
                <w:sz w:val="28"/>
                <w:szCs w:val="28"/>
              </w:rPr>
              <w:t>Классные руково-дители</w:t>
            </w:r>
          </w:p>
        </w:tc>
      </w:tr>
      <w:tr w:rsidR="00CD3FED" w:rsidRPr="008B69A4" w:rsidTr="00CD3FED">
        <w:tc>
          <w:tcPr>
            <w:tcW w:w="15270" w:type="dxa"/>
            <w:gridSpan w:val="5"/>
            <w:tcBorders>
              <w:top w:val="single" w:sz="4" w:space="0" w:color="auto"/>
              <w:left w:val="single" w:sz="4" w:space="0" w:color="auto"/>
              <w:bottom w:val="single" w:sz="4" w:space="0" w:color="auto"/>
              <w:right w:val="single" w:sz="4" w:space="0" w:color="auto"/>
            </w:tcBorders>
            <w:hideMark/>
          </w:tcPr>
          <w:p w:rsidR="00CD3FED" w:rsidRPr="008B69A4" w:rsidRDefault="00CD3FED" w:rsidP="008B69A4">
            <w:pPr>
              <w:spacing w:after="0" w:line="240" w:lineRule="auto"/>
              <w:jc w:val="both"/>
              <w:rPr>
                <w:rFonts w:ascii="Times New Roman" w:eastAsia="Times New Roman" w:hAnsi="Times New Roman" w:cs="Times New Roman"/>
                <w:b/>
                <w:i/>
                <w:sz w:val="28"/>
                <w:szCs w:val="28"/>
              </w:rPr>
            </w:pPr>
            <w:r w:rsidRPr="008B69A4">
              <w:rPr>
                <w:rFonts w:ascii="Times New Roman" w:hAnsi="Times New Roman" w:cs="Times New Roman"/>
                <w:b/>
                <w:i/>
                <w:sz w:val="28"/>
                <w:szCs w:val="28"/>
              </w:rPr>
              <w:lastRenderedPageBreak/>
              <w:t xml:space="preserve">Развитие экологической культуры личности, ценностного отношения к природе, </w:t>
            </w:r>
          </w:p>
          <w:p w:rsidR="00CD3FED" w:rsidRPr="008B69A4" w:rsidRDefault="00CD3FED" w:rsidP="008B69A4">
            <w:pPr>
              <w:widowControl w:val="0"/>
              <w:autoSpaceDE w:val="0"/>
              <w:autoSpaceDN w:val="0"/>
              <w:adjustRightInd w:val="0"/>
              <w:spacing w:after="0" w:line="240" w:lineRule="auto"/>
              <w:jc w:val="both"/>
              <w:rPr>
                <w:rFonts w:ascii="Times New Roman" w:eastAsia="Times New Roman" w:hAnsi="Times New Roman" w:cs="Times New Roman"/>
                <w:b/>
                <w:i/>
                <w:sz w:val="28"/>
                <w:szCs w:val="28"/>
              </w:rPr>
            </w:pPr>
            <w:r w:rsidRPr="008B69A4">
              <w:rPr>
                <w:rFonts w:ascii="Times New Roman" w:hAnsi="Times New Roman" w:cs="Times New Roman"/>
                <w:b/>
                <w:i/>
                <w:sz w:val="28"/>
                <w:szCs w:val="28"/>
              </w:rPr>
              <w:t>созидательной экологической позиции.</w:t>
            </w:r>
          </w:p>
        </w:tc>
      </w:tr>
      <w:tr w:rsidR="00CD3FED" w:rsidRPr="008B69A4" w:rsidTr="00CD3FED">
        <w:tc>
          <w:tcPr>
            <w:tcW w:w="2091" w:type="dxa"/>
            <w:tcBorders>
              <w:top w:val="single" w:sz="4" w:space="0" w:color="auto"/>
              <w:left w:val="single" w:sz="4" w:space="0" w:color="auto"/>
              <w:bottom w:val="single" w:sz="4" w:space="0" w:color="auto"/>
              <w:right w:val="single" w:sz="4" w:space="0" w:color="auto"/>
            </w:tcBorders>
          </w:tcPr>
          <w:p w:rsidR="00CD3FED" w:rsidRPr="008B69A4" w:rsidRDefault="00CD3FED" w:rsidP="008B69A4">
            <w:pPr>
              <w:pStyle w:val="220"/>
              <w:widowControl w:val="0"/>
              <w:ind w:firstLine="142"/>
              <w:rPr>
                <w:sz w:val="28"/>
                <w:szCs w:val="28"/>
              </w:rPr>
            </w:pPr>
            <w:r w:rsidRPr="008B69A4">
              <w:rPr>
                <w:sz w:val="28"/>
                <w:szCs w:val="28"/>
              </w:rPr>
              <w:t xml:space="preserve">Развитие содержания экологического воспитания предполагает </w:t>
            </w:r>
            <w:r w:rsidRPr="008B69A4">
              <w:rPr>
                <w:sz w:val="28"/>
                <w:szCs w:val="28"/>
              </w:rPr>
              <w:lastRenderedPageBreak/>
              <w:t xml:space="preserve">формирование у младших школьников с </w:t>
            </w:r>
            <w:r w:rsidR="00707FFE" w:rsidRPr="008B69A4">
              <w:rPr>
                <w:sz w:val="28"/>
                <w:szCs w:val="28"/>
              </w:rPr>
              <w:t>РАС</w:t>
            </w:r>
            <w:r w:rsidRPr="008B69A4">
              <w:rPr>
                <w:sz w:val="28"/>
                <w:szCs w:val="28"/>
              </w:rPr>
              <w:t xml:space="preserve"> эмоционально-чувственного, нравственного отношения к природе; понимания необходимости соблюдения норм экологической этики; представлений о экологически целесообразном поведении.</w:t>
            </w:r>
          </w:p>
          <w:p w:rsidR="00CD3FED" w:rsidRPr="008B69A4" w:rsidRDefault="00CD3FED" w:rsidP="008B69A4">
            <w:pPr>
              <w:widowControl w:val="0"/>
              <w:autoSpaceDE w:val="0"/>
              <w:autoSpaceDN w:val="0"/>
              <w:adjustRightInd w:val="0"/>
              <w:spacing w:after="0" w:line="240" w:lineRule="auto"/>
              <w:jc w:val="both"/>
              <w:rPr>
                <w:rFonts w:ascii="Times New Roman" w:eastAsia="Times New Roman" w:hAnsi="Times New Roman" w:cs="Times New Roman"/>
                <w:b/>
                <w:sz w:val="28"/>
                <w:szCs w:val="28"/>
              </w:rPr>
            </w:pPr>
          </w:p>
        </w:tc>
        <w:tc>
          <w:tcPr>
            <w:tcW w:w="5951" w:type="dxa"/>
            <w:tcBorders>
              <w:top w:val="single" w:sz="4" w:space="0" w:color="auto"/>
              <w:left w:val="single" w:sz="4" w:space="0" w:color="auto"/>
              <w:bottom w:val="single" w:sz="4" w:space="0" w:color="auto"/>
              <w:right w:val="single" w:sz="4" w:space="0" w:color="auto"/>
            </w:tcBorders>
            <w:hideMark/>
          </w:tcPr>
          <w:p w:rsidR="00CD3FED" w:rsidRPr="008B69A4" w:rsidRDefault="00CD3FED" w:rsidP="008B69A4">
            <w:pPr>
              <w:spacing w:after="0" w:line="240" w:lineRule="auto"/>
              <w:ind w:firstLine="89"/>
              <w:jc w:val="both"/>
              <w:rPr>
                <w:rFonts w:ascii="Times New Roman" w:eastAsia="Times New Roman" w:hAnsi="Times New Roman" w:cs="Times New Roman"/>
                <w:sz w:val="28"/>
                <w:szCs w:val="28"/>
              </w:rPr>
            </w:pPr>
            <w:r w:rsidRPr="008B69A4">
              <w:rPr>
                <w:rFonts w:ascii="Times New Roman" w:hAnsi="Times New Roman" w:cs="Times New Roman"/>
                <w:b/>
                <w:i/>
                <w:sz w:val="28"/>
                <w:szCs w:val="28"/>
              </w:rPr>
              <w:lastRenderedPageBreak/>
              <w:t xml:space="preserve">Формы и методы </w:t>
            </w:r>
            <w:r w:rsidRPr="008B69A4">
              <w:rPr>
                <w:rFonts w:ascii="Times New Roman" w:hAnsi="Times New Roman" w:cs="Times New Roman"/>
                <w:sz w:val="28"/>
                <w:szCs w:val="28"/>
              </w:rPr>
              <w:t>формирования у младших школьников экологической культуры могут быть представлены в контексте основных вариантов взаимодействия человека и природы:</w:t>
            </w:r>
          </w:p>
          <w:p w:rsidR="00CD3FED" w:rsidRPr="008B69A4" w:rsidRDefault="00CD3FED" w:rsidP="008B69A4">
            <w:pPr>
              <w:pStyle w:val="-11"/>
              <w:numPr>
                <w:ilvl w:val="0"/>
                <w:numId w:val="18"/>
              </w:numPr>
              <w:tabs>
                <w:tab w:val="left" w:pos="372"/>
              </w:tabs>
              <w:autoSpaceDE w:val="0"/>
              <w:autoSpaceDN w:val="0"/>
              <w:adjustRightInd w:val="0"/>
              <w:spacing w:after="0" w:line="240" w:lineRule="auto"/>
              <w:ind w:left="0" w:firstLine="89"/>
              <w:jc w:val="both"/>
              <w:rPr>
                <w:rFonts w:ascii="Times New Roman" w:hAnsi="Times New Roman"/>
                <w:sz w:val="28"/>
                <w:szCs w:val="28"/>
              </w:rPr>
            </w:pPr>
            <w:r w:rsidRPr="008B69A4">
              <w:rPr>
                <w:rFonts w:ascii="Times New Roman" w:hAnsi="Times New Roman"/>
                <w:bCs/>
                <w:sz w:val="28"/>
                <w:szCs w:val="28"/>
              </w:rPr>
              <w:t xml:space="preserve">исследование </w:t>
            </w:r>
            <w:r w:rsidRPr="008B69A4">
              <w:rPr>
                <w:rFonts w:ascii="Times New Roman" w:hAnsi="Times New Roman"/>
                <w:sz w:val="28"/>
                <w:szCs w:val="28"/>
              </w:rPr>
              <w:t xml:space="preserve">природы – познавательная </w:t>
            </w:r>
            <w:r w:rsidRPr="008B69A4">
              <w:rPr>
                <w:rFonts w:ascii="Times New Roman" w:hAnsi="Times New Roman"/>
                <w:sz w:val="28"/>
                <w:szCs w:val="28"/>
              </w:rPr>
              <w:lastRenderedPageBreak/>
              <w:t xml:space="preserve">деятельность, направленная на раскрытие тайн и загадок окружающего мира с целью использования открытых явлений для блага человечества (исследовательские проекты, научные мини-конференции, интеллектуально-познавательные игры и т. д.); </w:t>
            </w:r>
          </w:p>
          <w:p w:rsidR="00CD3FED" w:rsidRPr="008B69A4" w:rsidRDefault="00CD3FED" w:rsidP="008B69A4">
            <w:pPr>
              <w:pStyle w:val="-11"/>
              <w:numPr>
                <w:ilvl w:val="0"/>
                <w:numId w:val="18"/>
              </w:numPr>
              <w:tabs>
                <w:tab w:val="left" w:pos="372"/>
              </w:tabs>
              <w:autoSpaceDE w:val="0"/>
              <w:autoSpaceDN w:val="0"/>
              <w:adjustRightInd w:val="0"/>
              <w:spacing w:after="0" w:line="240" w:lineRule="auto"/>
              <w:ind w:left="0" w:firstLine="89"/>
              <w:jc w:val="both"/>
              <w:rPr>
                <w:rFonts w:ascii="Times New Roman" w:hAnsi="Times New Roman"/>
                <w:sz w:val="28"/>
                <w:szCs w:val="28"/>
              </w:rPr>
            </w:pPr>
            <w:r w:rsidRPr="008B69A4">
              <w:rPr>
                <w:rFonts w:ascii="Times New Roman" w:hAnsi="Times New Roman"/>
                <w:spacing w:val="-6"/>
                <w:sz w:val="28"/>
                <w:szCs w:val="28"/>
              </w:rPr>
              <w:t>преобразование природы с целью возделывания растений и ухода за животными (выращивание домашних растений, выставки сельскохозяйственной продукции, презентации домашних растений, цветов и т. д.)</w:t>
            </w:r>
            <w:r w:rsidRPr="008B69A4">
              <w:rPr>
                <w:rFonts w:ascii="Times New Roman" w:hAnsi="Times New Roman"/>
                <w:sz w:val="28"/>
                <w:szCs w:val="28"/>
              </w:rPr>
              <w:t>;</w:t>
            </w:r>
          </w:p>
          <w:p w:rsidR="00CD3FED" w:rsidRPr="008B69A4" w:rsidRDefault="00CD3FED" w:rsidP="008B69A4">
            <w:pPr>
              <w:pStyle w:val="-11"/>
              <w:numPr>
                <w:ilvl w:val="0"/>
                <w:numId w:val="18"/>
              </w:numPr>
              <w:tabs>
                <w:tab w:val="left" w:pos="372"/>
              </w:tabs>
              <w:autoSpaceDE w:val="0"/>
              <w:autoSpaceDN w:val="0"/>
              <w:adjustRightInd w:val="0"/>
              <w:spacing w:after="0" w:line="240" w:lineRule="auto"/>
              <w:ind w:left="0" w:firstLine="89"/>
              <w:jc w:val="both"/>
              <w:rPr>
                <w:rFonts w:ascii="Times New Roman" w:hAnsi="Times New Roman"/>
                <w:sz w:val="28"/>
                <w:szCs w:val="28"/>
              </w:rPr>
            </w:pPr>
            <w:r w:rsidRPr="008B69A4">
              <w:rPr>
                <w:rFonts w:ascii="Times New Roman" w:hAnsi="Times New Roman"/>
                <w:sz w:val="28"/>
                <w:szCs w:val="28"/>
              </w:rPr>
              <w:t>художественно-эстетические практики – общение с природой созерцательно-эстетического характера (выставки – обсуждения рисунков, фотографий, рассказов, стихов, работ младших школьников и произведений известных мастеров, посещение природных объектов с эстетическими целями);</w:t>
            </w:r>
          </w:p>
          <w:p w:rsidR="00CD3FED" w:rsidRPr="008B69A4" w:rsidRDefault="00CD3FED" w:rsidP="008B69A4">
            <w:pPr>
              <w:pStyle w:val="-11"/>
              <w:numPr>
                <w:ilvl w:val="0"/>
                <w:numId w:val="18"/>
              </w:numPr>
              <w:tabs>
                <w:tab w:val="left" w:pos="372"/>
              </w:tabs>
              <w:autoSpaceDE w:val="0"/>
              <w:autoSpaceDN w:val="0"/>
              <w:adjustRightInd w:val="0"/>
              <w:spacing w:after="0" w:line="240" w:lineRule="auto"/>
              <w:ind w:left="0" w:firstLine="89"/>
              <w:jc w:val="both"/>
              <w:rPr>
                <w:rFonts w:ascii="Times New Roman" w:hAnsi="Times New Roman"/>
                <w:sz w:val="28"/>
                <w:szCs w:val="28"/>
              </w:rPr>
            </w:pPr>
            <w:r w:rsidRPr="008B69A4">
              <w:rPr>
                <w:rFonts w:ascii="Times New Roman" w:hAnsi="Times New Roman"/>
                <w:sz w:val="28"/>
                <w:szCs w:val="28"/>
              </w:rPr>
              <w:t>занятия туризмом – изменение себя в ходе преодоления природных условий в походах, экспедициях (походы, рассказы участников об испытаниях, в ходе похода);</w:t>
            </w:r>
          </w:p>
          <w:p w:rsidR="00CD3FED" w:rsidRPr="008B69A4" w:rsidRDefault="00CD3FED" w:rsidP="008B69A4">
            <w:pPr>
              <w:pStyle w:val="-11"/>
              <w:numPr>
                <w:ilvl w:val="0"/>
                <w:numId w:val="18"/>
              </w:numPr>
              <w:tabs>
                <w:tab w:val="left" w:pos="372"/>
              </w:tabs>
              <w:autoSpaceDE w:val="0"/>
              <w:autoSpaceDN w:val="0"/>
              <w:adjustRightInd w:val="0"/>
              <w:spacing w:after="0" w:line="240" w:lineRule="auto"/>
              <w:ind w:left="0" w:firstLine="89"/>
              <w:jc w:val="both"/>
              <w:rPr>
                <w:rFonts w:ascii="Times New Roman" w:hAnsi="Times New Roman"/>
                <w:sz w:val="28"/>
                <w:szCs w:val="28"/>
              </w:rPr>
            </w:pPr>
            <w:r w:rsidRPr="008B69A4">
              <w:rPr>
                <w:rFonts w:ascii="Times New Roman" w:hAnsi="Times New Roman"/>
                <w:sz w:val="28"/>
                <w:szCs w:val="28"/>
              </w:rPr>
              <w:t>общение с домашними животными, в котором человек стремится усилить психологический комфорт повседневной жизни (рассказы–презентации о домашних животных);</w:t>
            </w:r>
          </w:p>
          <w:p w:rsidR="00CD3FED" w:rsidRPr="008B69A4" w:rsidRDefault="00CD3FED" w:rsidP="008B69A4">
            <w:pPr>
              <w:pStyle w:val="-11"/>
              <w:numPr>
                <w:ilvl w:val="0"/>
                <w:numId w:val="18"/>
              </w:numPr>
              <w:tabs>
                <w:tab w:val="left" w:pos="372"/>
              </w:tabs>
              <w:autoSpaceDE w:val="0"/>
              <w:autoSpaceDN w:val="0"/>
              <w:adjustRightInd w:val="0"/>
              <w:spacing w:after="0" w:line="240" w:lineRule="auto"/>
              <w:ind w:left="0" w:firstLine="89"/>
              <w:jc w:val="both"/>
              <w:rPr>
                <w:rFonts w:ascii="Times New Roman" w:hAnsi="Times New Roman"/>
                <w:bCs/>
                <w:sz w:val="28"/>
                <w:szCs w:val="28"/>
              </w:rPr>
            </w:pPr>
            <w:r w:rsidRPr="008B69A4">
              <w:rPr>
                <w:rFonts w:ascii="Times New Roman" w:hAnsi="Times New Roman"/>
                <w:sz w:val="28"/>
                <w:szCs w:val="28"/>
              </w:rPr>
              <w:t>природоохранная деятель</w:t>
            </w:r>
            <w:r w:rsidRPr="008B69A4">
              <w:rPr>
                <w:rFonts w:ascii="Times New Roman" w:hAnsi="Times New Roman"/>
                <w:bCs/>
                <w:sz w:val="28"/>
                <w:szCs w:val="28"/>
              </w:rPr>
              <w:t xml:space="preserve">ность </w:t>
            </w:r>
            <w:r w:rsidRPr="008B69A4">
              <w:rPr>
                <w:rFonts w:ascii="Times New Roman" w:hAnsi="Times New Roman"/>
                <w:bCs/>
                <w:sz w:val="28"/>
                <w:szCs w:val="28"/>
              </w:rPr>
              <w:lastRenderedPageBreak/>
              <w:t xml:space="preserve">(экологические акции, природоохранные флешмобы). </w:t>
            </w:r>
          </w:p>
          <w:p w:rsidR="00CD3FED" w:rsidRPr="008B69A4" w:rsidRDefault="00CD3FED" w:rsidP="008B69A4">
            <w:pPr>
              <w:widowControl w:val="0"/>
              <w:shd w:val="clear" w:color="auto" w:fill="FFFFFF"/>
              <w:tabs>
                <w:tab w:val="left" w:pos="142"/>
                <w:tab w:val="left" w:pos="372"/>
              </w:tabs>
              <w:autoSpaceDE w:val="0"/>
              <w:autoSpaceDN w:val="0"/>
              <w:adjustRightInd w:val="0"/>
              <w:spacing w:after="0" w:line="240" w:lineRule="auto"/>
              <w:ind w:firstLine="89"/>
              <w:jc w:val="both"/>
              <w:rPr>
                <w:rFonts w:ascii="Times New Roman" w:eastAsia="Times New Roman" w:hAnsi="Times New Roman" w:cs="Times New Roman"/>
                <w:bCs/>
                <w:sz w:val="28"/>
                <w:szCs w:val="28"/>
              </w:rPr>
            </w:pPr>
            <w:r w:rsidRPr="008B69A4">
              <w:rPr>
                <w:rFonts w:ascii="Times New Roman" w:hAnsi="Times New Roman" w:cs="Times New Roman"/>
                <w:b/>
                <w:i/>
                <w:sz w:val="28"/>
                <w:szCs w:val="28"/>
              </w:rPr>
              <w:t xml:space="preserve">Обучение правилам безопасного поведения на дорогах </w:t>
            </w:r>
            <w:r w:rsidRPr="008B69A4">
              <w:rPr>
                <w:rFonts w:ascii="Times New Roman" w:hAnsi="Times New Roman" w:cs="Times New Roman"/>
                <w:bCs/>
                <w:sz w:val="28"/>
                <w:szCs w:val="28"/>
              </w:rPr>
              <w:t>призвано содействовать профилактике правонарушений несовершеннолетними в сфере дорожного движения, воспитывать транспортную культуру безопасного поведения на дорогах.</w:t>
            </w:r>
          </w:p>
        </w:tc>
        <w:tc>
          <w:tcPr>
            <w:tcW w:w="4110" w:type="dxa"/>
            <w:tcBorders>
              <w:top w:val="single" w:sz="4" w:space="0" w:color="auto"/>
              <w:left w:val="single" w:sz="4" w:space="0" w:color="auto"/>
              <w:bottom w:val="single" w:sz="4" w:space="0" w:color="auto"/>
              <w:right w:val="single" w:sz="4" w:space="0" w:color="auto"/>
            </w:tcBorders>
            <w:hideMark/>
          </w:tcPr>
          <w:p w:rsidR="00CD3FED" w:rsidRPr="008B69A4" w:rsidRDefault="00CD3FED" w:rsidP="008B69A4">
            <w:pPr>
              <w:pStyle w:val="-11"/>
              <w:numPr>
                <w:ilvl w:val="0"/>
                <w:numId w:val="18"/>
              </w:numPr>
              <w:tabs>
                <w:tab w:val="left" w:pos="372"/>
              </w:tabs>
              <w:autoSpaceDE w:val="0"/>
              <w:autoSpaceDN w:val="0"/>
              <w:adjustRightInd w:val="0"/>
              <w:spacing w:after="0" w:line="240" w:lineRule="auto"/>
              <w:ind w:left="0" w:firstLine="89"/>
              <w:jc w:val="both"/>
              <w:rPr>
                <w:rFonts w:ascii="Times New Roman" w:hAnsi="Times New Roman"/>
                <w:sz w:val="28"/>
                <w:szCs w:val="28"/>
              </w:rPr>
            </w:pPr>
            <w:r w:rsidRPr="008B69A4">
              <w:rPr>
                <w:rFonts w:ascii="Times New Roman" w:hAnsi="Times New Roman"/>
                <w:bCs/>
                <w:sz w:val="28"/>
                <w:szCs w:val="28"/>
              </w:rPr>
              <w:lastRenderedPageBreak/>
              <w:t xml:space="preserve">конкурс </w:t>
            </w:r>
            <w:r w:rsidRPr="008B69A4">
              <w:rPr>
                <w:rFonts w:ascii="Times New Roman" w:hAnsi="Times New Roman"/>
                <w:sz w:val="28"/>
                <w:szCs w:val="28"/>
              </w:rPr>
              <w:t xml:space="preserve">видеофильмов (мультфильмов) «Твой безопасный путь в школу» (групповые исследовательские проекты, оценка безопасности </w:t>
            </w:r>
            <w:r w:rsidRPr="008B69A4">
              <w:rPr>
                <w:rFonts w:ascii="Times New Roman" w:hAnsi="Times New Roman"/>
                <w:sz w:val="28"/>
                <w:szCs w:val="28"/>
              </w:rPr>
              <w:lastRenderedPageBreak/>
              <w:t>традиционных маршрутов, которыми учащиеся идут в школу и из школы, разработка рекомендаций для родителей, школьников, полиции по прокладке безопасных маршрутов);</w:t>
            </w:r>
          </w:p>
          <w:p w:rsidR="00CD3FED" w:rsidRPr="008B69A4" w:rsidRDefault="00CD3FED" w:rsidP="008B69A4">
            <w:pPr>
              <w:pStyle w:val="-11"/>
              <w:numPr>
                <w:ilvl w:val="0"/>
                <w:numId w:val="18"/>
              </w:numPr>
              <w:tabs>
                <w:tab w:val="left" w:pos="372"/>
              </w:tabs>
              <w:autoSpaceDE w:val="0"/>
              <w:autoSpaceDN w:val="0"/>
              <w:adjustRightInd w:val="0"/>
              <w:spacing w:after="0" w:line="240" w:lineRule="auto"/>
              <w:ind w:left="0" w:firstLine="89"/>
              <w:jc w:val="both"/>
              <w:rPr>
                <w:rFonts w:ascii="Times New Roman" w:hAnsi="Times New Roman"/>
                <w:sz w:val="28"/>
                <w:szCs w:val="28"/>
              </w:rPr>
            </w:pPr>
            <w:r w:rsidRPr="008B69A4">
              <w:rPr>
                <w:rFonts w:ascii="Times New Roman" w:hAnsi="Times New Roman"/>
                <w:sz w:val="28"/>
                <w:szCs w:val="28"/>
              </w:rPr>
              <w:t xml:space="preserve">практические занятия на автогородке «ПДД в части велосипедистов», </w:t>
            </w:r>
          </w:p>
          <w:p w:rsidR="00CD3FED" w:rsidRPr="008B69A4" w:rsidRDefault="00CD3FED" w:rsidP="008B69A4">
            <w:pPr>
              <w:pStyle w:val="-11"/>
              <w:numPr>
                <w:ilvl w:val="0"/>
                <w:numId w:val="18"/>
              </w:numPr>
              <w:tabs>
                <w:tab w:val="left" w:pos="372"/>
              </w:tabs>
              <w:autoSpaceDE w:val="0"/>
              <w:autoSpaceDN w:val="0"/>
              <w:adjustRightInd w:val="0"/>
              <w:spacing w:after="0" w:line="240" w:lineRule="auto"/>
              <w:ind w:left="0" w:firstLine="89"/>
              <w:jc w:val="both"/>
              <w:rPr>
                <w:rFonts w:ascii="Times New Roman" w:hAnsi="Times New Roman"/>
                <w:sz w:val="28"/>
                <w:szCs w:val="28"/>
              </w:rPr>
            </w:pPr>
            <w:r w:rsidRPr="008B69A4">
              <w:rPr>
                <w:rFonts w:ascii="Times New Roman" w:hAnsi="Times New Roman"/>
                <w:sz w:val="28"/>
                <w:szCs w:val="28"/>
              </w:rPr>
              <w:t>мероприятия с участием представителей инспекторов полиции, ответственных за безопасность дорожного движения (проведение опроса, съемка видеосюжетов и др.);</w:t>
            </w:r>
          </w:p>
          <w:p w:rsidR="00CD3FED" w:rsidRPr="008B69A4" w:rsidRDefault="00CD3FED" w:rsidP="008B69A4">
            <w:pPr>
              <w:pStyle w:val="-11"/>
              <w:numPr>
                <w:ilvl w:val="0"/>
                <w:numId w:val="18"/>
              </w:numPr>
              <w:tabs>
                <w:tab w:val="left" w:pos="372"/>
              </w:tabs>
              <w:autoSpaceDE w:val="0"/>
              <w:autoSpaceDN w:val="0"/>
              <w:adjustRightInd w:val="0"/>
              <w:spacing w:after="0" w:line="240" w:lineRule="auto"/>
              <w:ind w:left="0" w:firstLine="89"/>
              <w:jc w:val="both"/>
              <w:rPr>
                <w:rFonts w:ascii="Times New Roman" w:hAnsi="Times New Roman"/>
                <w:sz w:val="28"/>
                <w:szCs w:val="28"/>
              </w:rPr>
            </w:pPr>
            <w:r w:rsidRPr="008B69A4">
              <w:rPr>
                <w:rFonts w:ascii="Times New Roman" w:hAnsi="Times New Roman"/>
                <w:sz w:val="28"/>
                <w:szCs w:val="28"/>
              </w:rPr>
              <w:t>конкурс памяток «Школьнику пешеходу (зима)», «Школьнику- пешеходу (весна)» и т. д.;</w:t>
            </w:r>
          </w:p>
          <w:p w:rsidR="00CD3FED" w:rsidRPr="008B69A4" w:rsidRDefault="00CD3FED" w:rsidP="008B69A4">
            <w:pPr>
              <w:widowControl w:val="0"/>
              <w:autoSpaceDE w:val="0"/>
              <w:autoSpaceDN w:val="0"/>
              <w:adjustRightInd w:val="0"/>
              <w:spacing w:after="0" w:line="240" w:lineRule="auto"/>
              <w:ind w:firstLine="89"/>
              <w:jc w:val="both"/>
              <w:rPr>
                <w:rFonts w:ascii="Times New Roman" w:eastAsia="Times New Roman" w:hAnsi="Times New Roman" w:cs="Times New Roman"/>
                <w:b/>
                <w:i/>
                <w:sz w:val="28"/>
                <w:szCs w:val="28"/>
              </w:rPr>
            </w:pPr>
            <w:r w:rsidRPr="008B69A4">
              <w:rPr>
                <w:rFonts w:ascii="Times New Roman" w:hAnsi="Times New Roman" w:cs="Times New Roman"/>
                <w:sz w:val="28"/>
                <w:szCs w:val="28"/>
              </w:rPr>
              <w:t>компьютерное тестирование</w:t>
            </w:r>
            <w:r w:rsidRPr="008B69A4">
              <w:rPr>
                <w:rFonts w:ascii="Times New Roman" w:hAnsi="Times New Roman" w:cs="Times New Roman"/>
                <w:bCs/>
                <w:sz w:val="28"/>
                <w:szCs w:val="28"/>
              </w:rPr>
              <w:t xml:space="preserve"> по правилам дорожного движения.</w:t>
            </w:r>
          </w:p>
        </w:tc>
        <w:tc>
          <w:tcPr>
            <w:tcW w:w="1559" w:type="dxa"/>
            <w:tcBorders>
              <w:top w:val="single" w:sz="4" w:space="0" w:color="auto"/>
              <w:left w:val="single" w:sz="4" w:space="0" w:color="auto"/>
              <w:bottom w:val="single" w:sz="4" w:space="0" w:color="auto"/>
              <w:right w:val="single" w:sz="4" w:space="0" w:color="auto"/>
            </w:tcBorders>
            <w:hideMark/>
          </w:tcPr>
          <w:p w:rsidR="00CD3FED" w:rsidRPr="008B69A4" w:rsidRDefault="00CD3FED" w:rsidP="008B69A4">
            <w:pPr>
              <w:pStyle w:val="-11"/>
              <w:tabs>
                <w:tab w:val="left" w:pos="372"/>
              </w:tabs>
              <w:autoSpaceDE w:val="0"/>
              <w:autoSpaceDN w:val="0"/>
              <w:adjustRightInd w:val="0"/>
              <w:spacing w:after="0" w:line="240" w:lineRule="auto"/>
              <w:ind w:left="0"/>
              <w:jc w:val="both"/>
              <w:rPr>
                <w:rFonts w:ascii="Times New Roman" w:hAnsi="Times New Roman"/>
                <w:sz w:val="28"/>
                <w:szCs w:val="28"/>
              </w:rPr>
            </w:pPr>
            <w:r w:rsidRPr="008B69A4">
              <w:rPr>
                <w:rFonts w:ascii="Times New Roman" w:hAnsi="Times New Roman"/>
                <w:sz w:val="28"/>
                <w:szCs w:val="28"/>
              </w:rPr>
              <w:lastRenderedPageBreak/>
              <w:t>В течение года</w:t>
            </w:r>
          </w:p>
        </w:tc>
        <w:tc>
          <w:tcPr>
            <w:tcW w:w="1559" w:type="dxa"/>
            <w:tcBorders>
              <w:top w:val="single" w:sz="4" w:space="0" w:color="auto"/>
              <w:left w:val="single" w:sz="4" w:space="0" w:color="auto"/>
              <w:bottom w:val="single" w:sz="4" w:space="0" w:color="auto"/>
              <w:right w:val="single" w:sz="4" w:space="0" w:color="auto"/>
            </w:tcBorders>
            <w:hideMark/>
          </w:tcPr>
          <w:p w:rsidR="00CD3FED" w:rsidRPr="008B69A4" w:rsidRDefault="00CD3FED" w:rsidP="008B69A4">
            <w:pPr>
              <w:pStyle w:val="-11"/>
              <w:tabs>
                <w:tab w:val="left" w:pos="372"/>
              </w:tabs>
              <w:autoSpaceDE w:val="0"/>
              <w:autoSpaceDN w:val="0"/>
              <w:adjustRightInd w:val="0"/>
              <w:spacing w:after="0" w:line="240" w:lineRule="auto"/>
              <w:ind w:left="0"/>
              <w:jc w:val="both"/>
              <w:rPr>
                <w:rFonts w:ascii="Times New Roman" w:hAnsi="Times New Roman"/>
                <w:sz w:val="28"/>
                <w:szCs w:val="28"/>
              </w:rPr>
            </w:pPr>
            <w:r w:rsidRPr="008B69A4">
              <w:rPr>
                <w:rFonts w:ascii="Times New Roman" w:hAnsi="Times New Roman"/>
                <w:sz w:val="28"/>
                <w:szCs w:val="28"/>
              </w:rPr>
              <w:t>Классные руково-дители</w:t>
            </w:r>
          </w:p>
        </w:tc>
      </w:tr>
    </w:tbl>
    <w:p w:rsidR="00CD3FED" w:rsidRPr="008B69A4" w:rsidRDefault="00CD3FED" w:rsidP="008B69A4">
      <w:pPr>
        <w:spacing w:after="0" w:line="240" w:lineRule="auto"/>
        <w:ind w:firstLine="709"/>
        <w:jc w:val="both"/>
        <w:rPr>
          <w:rFonts w:ascii="Times New Roman" w:eastAsia="Times New Roman" w:hAnsi="Times New Roman" w:cs="Times New Roman"/>
          <w:b/>
          <w:sz w:val="28"/>
          <w:szCs w:val="28"/>
        </w:rPr>
      </w:pPr>
    </w:p>
    <w:p w:rsidR="00CD3FED" w:rsidRPr="008B69A4" w:rsidRDefault="00CD3FED" w:rsidP="008B69A4">
      <w:pPr>
        <w:pStyle w:val="Zag2"/>
        <w:rPr>
          <w:rStyle w:val="Zag11"/>
          <w:rFonts w:eastAsia="@Arial Unicode MS"/>
          <w:color w:val="auto"/>
          <w:lang w:val="ru-RU"/>
        </w:rPr>
      </w:pPr>
    </w:p>
    <w:p w:rsidR="00CD3FED" w:rsidRPr="008B69A4" w:rsidRDefault="00CD3FED" w:rsidP="008B69A4">
      <w:pPr>
        <w:pStyle w:val="Zag2"/>
        <w:rPr>
          <w:rStyle w:val="Zag11"/>
          <w:rFonts w:eastAsia="@Arial Unicode MS"/>
          <w:color w:val="auto"/>
          <w:sz w:val="28"/>
          <w:szCs w:val="28"/>
          <w:lang w:val="ru-RU"/>
        </w:rPr>
      </w:pPr>
    </w:p>
    <w:p w:rsidR="00CD3FED" w:rsidRPr="008B69A4" w:rsidRDefault="00CD3FED" w:rsidP="008B69A4">
      <w:pPr>
        <w:shd w:val="clear" w:color="auto" w:fill="FFFFFF"/>
        <w:tabs>
          <w:tab w:val="left" w:pos="142"/>
        </w:tabs>
        <w:spacing w:after="0" w:line="240" w:lineRule="auto"/>
        <w:ind w:left="709"/>
        <w:jc w:val="both"/>
        <w:rPr>
          <w:rStyle w:val="Zag11"/>
          <w:rFonts w:ascii="Times New Roman" w:eastAsia="@Arial Unicode MS" w:hAnsi="Times New Roman" w:cs="Times New Roman"/>
          <w:b/>
          <w:color w:val="auto"/>
          <w:sz w:val="28"/>
          <w:szCs w:val="28"/>
        </w:rPr>
      </w:pPr>
    </w:p>
    <w:p w:rsidR="00CD3FED" w:rsidRPr="008B69A4" w:rsidRDefault="00CD3FED" w:rsidP="008B69A4">
      <w:pPr>
        <w:shd w:val="clear" w:color="auto" w:fill="FFFFFF"/>
        <w:tabs>
          <w:tab w:val="left" w:pos="142"/>
        </w:tabs>
        <w:spacing w:after="0" w:line="240" w:lineRule="auto"/>
        <w:ind w:left="709"/>
        <w:jc w:val="both"/>
        <w:rPr>
          <w:rStyle w:val="Zag11"/>
          <w:rFonts w:ascii="Times New Roman" w:eastAsia="@Arial Unicode MS" w:hAnsi="Times New Roman" w:cs="Times New Roman"/>
          <w:b/>
          <w:sz w:val="28"/>
          <w:szCs w:val="28"/>
        </w:rPr>
      </w:pPr>
    </w:p>
    <w:p w:rsidR="00CD3FED" w:rsidRPr="008B69A4" w:rsidRDefault="00CD3FED" w:rsidP="008B69A4">
      <w:pPr>
        <w:shd w:val="clear" w:color="auto" w:fill="FFFFFF"/>
        <w:tabs>
          <w:tab w:val="left" w:pos="142"/>
        </w:tabs>
        <w:spacing w:after="0" w:line="240" w:lineRule="auto"/>
        <w:ind w:left="709"/>
        <w:jc w:val="both"/>
        <w:rPr>
          <w:rStyle w:val="Zag11"/>
          <w:rFonts w:ascii="Times New Roman" w:eastAsia="@Arial Unicode MS" w:hAnsi="Times New Roman" w:cs="Times New Roman"/>
          <w:b/>
          <w:sz w:val="28"/>
          <w:szCs w:val="28"/>
        </w:rPr>
      </w:pPr>
    </w:p>
    <w:p w:rsidR="00CD3FED" w:rsidRPr="008B69A4" w:rsidRDefault="00CD3FED" w:rsidP="008B69A4">
      <w:pPr>
        <w:shd w:val="clear" w:color="auto" w:fill="FFFFFF"/>
        <w:tabs>
          <w:tab w:val="left" w:pos="142"/>
        </w:tabs>
        <w:spacing w:after="0" w:line="240" w:lineRule="auto"/>
        <w:ind w:left="709"/>
        <w:jc w:val="both"/>
        <w:rPr>
          <w:rStyle w:val="Zag11"/>
          <w:rFonts w:ascii="Times New Roman" w:eastAsia="@Arial Unicode MS" w:hAnsi="Times New Roman" w:cs="Times New Roman"/>
          <w:b/>
          <w:sz w:val="28"/>
          <w:szCs w:val="28"/>
        </w:rPr>
      </w:pPr>
    </w:p>
    <w:p w:rsidR="00CD3FED" w:rsidRPr="008B69A4" w:rsidRDefault="00CD3FED" w:rsidP="008B69A4">
      <w:pPr>
        <w:shd w:val="clear" w:color="auto" w:fill="FFFFFF"/>
        <w:tabs>
          <w:tab w:val="left" w:pos="142"/>
        </w:tabs>
        <w:spacing w:after="0" w:line="240" w:lineRule="auto"/>
        <w:ind w:left="709"/>
        <w:jc w:val="both"/>
        <w:rPr>
          <w:rStyle w:val="Zag11"/>
          <w:rFonts w:ascii="Times New Roman" w:eastAsia="@Arial Unicode MS" w:hAnsi="Times New Roman" w:cs="Times New Roman"/>
          <w:b/>
          <w:sz w:val="28"/>
          <w:szCs w:val="28"/>
        </w:rPr>
      </w:pPr>
    </w:p>
    <w:p w:rsidR="00CD3FED" w:rsidRPr="008B69A4" w:rsidRDefault="00CD3FED" w:rsidP="008B69A4">
      <w:pPr>
        <w:shd w:val="clear" w:color="auto" w:fill="FFFFFF"/>
        <w:tabs>
          <w:tab w:val="left" w:pos="142"/>
        </w:tabs>
        <w:spacing w:after="0" w:line="240" w:lineRule="auto"/>
        <w:ind w:left="709"/>
        <w:jc w:val="both"/>
        <w:rPr>
          <w:rStyle w:val="Zag11"/>
          <w:rFonts w:ascii="Times New Roman" w:eastAsia="@Arial Unicode MS" w:hAnsi="Times New Roman" w:cs="Times New Roman"/>
          <w:b/>
          <w:sz w:val="28"/>
          <w:szCs w:val="28"/>
        </w:rPr>
      </w:pPr>
    </w:p>
    <w:p w:rsidR="00CD3FED" w:rsidRPr="008B69A4" w:rsidRDefault="00CD3FED" w:rsidP="008B69A4">
      <w:pPr>
        <w:shd w:val="clear" w:color="auto" w:fill="FFFFFF"/>
        <w:tabs>
          <w:tab w:val="left" w:pos="142"/>
        </w:tabs>
        <w:spacing w:after="0" w:line="240" w:lineRule="auto"/>
        <w:ind w:left="709"/>
        <w:jc w:val="both"/>
        <w:rPr>
          <w:rStyle w:val="Zag11"/>
          <w:rFonts w:ascii="Times New Roman" w:eastAsia="@Arial Unicode MS" w:hAnsi="Times New Roman" w:cs="Times New Roman"/>
          <w:b/>
          <w:sz w:val="28"/>
          <w:szCs w:val="28"/>
        </w:rPr>
      </w:pPr>
    </w:p>
    <w:p w:rsidR="00CD3FED" w:rsidRPr="008B69A4" w:rsidRDefault="00CD3FED" w:rsidP="008B69A4">
      <w:pPr>
        <w:shd w:val="clear" w:color="auto" w:fill="FFFFFF"/>
        <w:tabs>
          <w:tab w:val="left" w:pos="142"/>
        </w:tabs>
        <w:spacing w:after="0" w:line="240" w:lineRule="auto"/>
        <w:ind w:left="709"/>
        <w:jc w:val="both"/>
        <w:rPr>
          <w:rStyle w:val="Zag11"/>
          <w:rFonts w:ascii="Times New Roman" w:eastAsia="@Arial Unicode MS" w:hAnsi="Times New Roman" w:cs="Times New Roman"/>
          <w:b/>
          <w:sz w:val="28"/>
          <w:szCs w:val="28"/>
        </w:rPr>
      </w:pPr>
    </w:p>
    <w:p w:rsidR="00CD3FED" w:rsidRPr="008B69A4" w:rsidRDefault="00CD3FED" w:rsidP="008B69A4">
      <w:pPr>
        <w:shd w:val="clear" w:color="auto" w:fill="FFFFFF"/>
        <w:tabs>
          <w:tab w:val="left" w:pos="142"/>
        </w:tabs>
        <w:spacing w:after="0" w:line="240" w:lineRule="auto"/>
        <w:ind w:left="709"/>
        <w:jc w:val="both"/>
        <w:rPr>
          <w:rStyle w:val="Zag11"/>
          <w:rFonts w:ascii="Times New Roman" w:eastAsia="@Arial Unicode MS" w:hAnsi="Times New Roman" w:cs="Times New Roman"/>
          <w:b/>
          <w:sz w:val="28"/>
          <w:szCs w:val="28"/>
        </w:rPr>
      </w:pPr>
    </w:p>
    <w:p w:rsidR="00CD3FED" w:rsidRPr="008B69A4" w:rsidRDefault="00CD3FED" w:rsidP="008B69A4">
      <w:pPr>
        <w:spacing w:after="0" w:line="240" w:lineRule="auto"/>
        <w:jc w:val="both"/>
        <w:rPr>
          <w:rStyle w:val="Zag11"/>
          <w:rFonts w:ascii="Times New Roman" w:eastAsia="@Arial Unicode MS" w:hAnsi="Times New Roman" w:cs="Times New Roman"/>
          <w:b/>
          <w:sz w:val="28"/>
          <w:szCs w:val="28"/>
        </w:rPr>
        <w:sectPr w:rsidR="00CD3FED" w:rsidRPr="008B69A4">
          <w:pgSz w:w="16838" w:h="11906" w:orient="landscape"/>
          <w:pgMar w:top="851" w:right="1134" w:bottom="1418" w:left="1134" w:header="709" w:footer="709" w:gutter="0"/>
          <w:cols w:space="720"/>
        </w:sectPr>
      </w:pPr>
    </w:p>
    <w:p w:rsidR="00CD3FED" w:rsidRPr="008B69A4" w:rsidRDefault="00CD3FED" w:rsidP="008B69A4">
      <w:pPr>
        <w:shd w:val="clear" w:color="auto" w:fill="FFFFFF"/>
        <w:tabs>
          <w:tab w:val="left" w:pos="142"/>
        </w:tabs>
        <w:spacing w:after="0" w:line="240" w:lineRule="auto"/>
        <w:jc w:val="both"/>
        <w:rPr>
          <w:rFonts w:ascii="Times New Roman" w:eastAsia="Times New Roman" w:hAnsi="Times New Roman" w:cs="Times New Roman"/>
          <w:bCs/>
        </w:rPr>
      </w:pPr>
      <w:r w:rsidRPr="008B69A4">
        <w:rPr>
          <w:rFonts w:ascii="Times New Roman" w:hAnsi="Times New Roman" w:cs="Times New Roman"/>
          <w:b/>
          <w:sz w:val="28"/>
          <w:szCs w:val="28"/>
        </w:rPr>
        <w:lastRenderedPageBreak/>
        <w:t xml:space="preserve">Описание форм и методов повышения педагогической культуры родителей (законных </w:t>
      </w:r>
      <w:r w:rsidR="0011324B" w:rsidRPr="008B69A4">
        <w:rPr>
          <w:rFonts w:ascii="Times New Roman" w:hAnsi="Times New Roman" w:cs="Times New Roman"/>
          <w:b/>
          <w:sz w:val="28"/>
          <w:szCs w:val="28"/>
        </w:rPr>
        <w:t>представителей) обучающихся с РАС</w:t>
      </w:r>
    </w:p>
    <w:p w:rsidR="00CD3FED" w:rsidRPr="008B69A4" w:rsidRDefault="00CD3FED" w:rsidP="008B69A4">
      <w:pPr>
        <w:pStyle w:val="af0"/>
        <w:spacing w:line="240" w:lineRule="auto"/>
        <w:ind w:firstLine="709"/>
        <w:rPr>
          <w:rFonts w:ascii="Times New Roman" w:hAnsi="Times New Roman"/>
          <w:color w:val="auto"/>
          <w:sz w:val="28"/>
          <w:szCs w:val="28"/>
        </w:rPr>
      </w:pPr>
      <w:r w:rsidRPr="008B69A4">
        <w:rPr>
          <w:rFonts w:ascii="Times New Roman" w:hAnsi="Times New Roman"/>
          <w:color w:val="auto"/>
          <w:spacing w:val="2"/>
          <w:sz w:val="28"/>
          <w:szCs w:val="28"/>
        </w:rPr>
        <w:t>Повышение педагогической культуры родителей (закон</w:t>
      </w:r>
      <w:r w:rsidRPr="008B69A4">
        <w:rPr>
          <w:rFonts w:ascii="Times New Roman" w:hAnsi="Times New Roman"/>
          <w:color w:val="auto"/>
          <w:sz w:val="28"/>
          <w:szCs w:val="28"/>
        </w:rPr>
        <w:t xml:space="preserve">ных представителей) – одно из ключевых направлений реализации программы воспитания и социализации обучающихся с </w:t>
      </w:r>
      <w:r w:rsidR="00707FFE" w:rsidRPr="008B69A4">
        <w:rPr>
          <w:rFonts w:ascii="Times New Roman" w:hAnsi="Times New Roman"/>
          <w:color w:val="auto"/>
          <w:sz w:val="28"/>
          <w:szCs w:val="28"/>
        </w:rPr>
        <w:t>РАС</w:t>
      </w:r>
      <w:r w:rsidRPr="008B69A4">
        <w:rPr>
          <w:rFonts w:ascii="Times New Roman" w:hAnsi="Times New Roman"/>
          <w:color w:val="auto"/>
          <w:sz w:val="28"/>
          <w:szCs w:val="28"/>
        </w:rPr>
        <w:t xml:space="preserve"> на уровне начального общего образования.</w:t>
      </w:r>
    </w:p>
    <w:p w:rsidR="00CD3FED" w:rsidRPr="008B69A4" w:rsidRDefault="00CD3FED" w:rsidP="008B69A4">
      <w:pPr>
        <w:pStyle w:val="af0"/>
        <w:spacing w:line="240" w:lineRule="auto"/>
        <w:ind w:firstLine="709"/>
        <w:rPr>
          <w:rFonts w:ascii="Times New Roman" w:hAnsi="Times New Roman"/>
          <w:color w:val="auto"/>
          <w:sz w:val="28"/>
          <w:szCs w:val="28"/>
        </w:rPr>
      </w:pPr>
      <w:r w:rsidRPr="008B69A4">
        <w:rPr>
          <w:rFonts w:ascii="Times New Roman" w:hAnsi="Times New Roman"/>
          <w:color w:val="auto"/>
          <w:spacing w:val="2"/>
          <w:sz w:val="28"/>
          <w:szCs w:val="28"/>
        </w:rPr>
        <w:t>Система работы образовательной организации по повы</w:t>
      </w:r>
      <w:r w:rsidRPr="008B69A4">
        <w:rPr>
          <w:rFonts w:ascii="Times New Roman" w:hAnsi="Times New Roman"/>
          <w:color w:val="auto"/>
          <w:sz w:val="28"/>
          <w:szCs w:val="28"/>
        </w:rPr>
        <w:t>шению педагогической культуры родителей (законных пред</w:t>
      </w:r>
      <w:r w:rsidRPr="008B69A4">
        <w:rPr>
          <w:rFonts w:ascii="Times New Roman" w:hAnsi="Times New Roman"/>
          <w:color w:val="auto"/>
          <w:spacing w:val="2"/>
          <w:sz w:val="28"/>
          <w:szCs w:val="28"/>
        </w:rPr>
        <w:t>ставителей) в обеспечении духовно</w:t>
      </w:r>
      <w:r w:rsidRPr="008B69A4">
        <w:rPr>
          <w:rFonts w:ascii="Times New Roman" w:hAnsi="Times New Roman"/>
          <w:color w:val="auto"/>
          <w:spacing w:val="2"/>
          <w:sz w:val="28"/>
          <w:szCs w:val="28"/>
        </w:rPr>
        <w:softHyphen/>
        <w:t xml:space="preserve">нравственного развития, воспитания и социализации обучающихся с </w:t>
      </w:r>
      <w:r w:rsidR="00707FFE" w:rsidRPr="008B69A4">
        <w:rPr>
          <w:rFonts w:ascii="Times New Roman" w:hAnsi="Times New Roman"/>
          <w:color w:val="auto"/>
          <w:spacing w:val="2"/>
          <w:sz w:val="28"/>
          <w:szCs w:val="28"/>
        </w:rPr>
        <w:t>РАС</w:t>
      </w:r>
      <w:r w:rsidRPr="008B69A4">
        <w:rPr>
          <w:rFonts w:ascii="Times New Roman" w:hAnsi="Times New Roman"/>
          <w:color w:val="auto"/>
          <w:sz w:val="28"/>
          <w:szCs w:val="28"/>
        </w:rPr>
        <w:t>должна быть основана на следующих принципах:</w:t>
      </w:r>
    </w:p>
    <w:p w:rsidR="00CD3FED" w:rsidRPr="008B69A4" w:rsidRDefault="00CD3FED" w:rsidP="008B69A4">
      <w:pPr>
        <w:pStyle w:val="af2"/>
        <w:spacing w:line="240" w:lineRule="auto"/>
        <w:ind w:firstLine="709"/>
        <w:rPr>
          <w:rFonts w:ascii="Times New Roman" w:hAnsi="Times New Roman"/>
          <w:color w:val="auto"/>
          <w:sz w:val="28"/>
          <w:szCs w:val="28"/>
        </w:rPr>
      </w:pPr>
      <w:r w:rsidRPr="008B69A4">
        <w:rPr>
          <w:rFonts w:ascii="Times New Roman" w:hAnsi="Times New Roman"/>
          <w:color w:val="auto"/>
          <w:sz w:val="28"/>
          <w:szCs w:val="28"/>
        </w:rPr>
        <w:t>-совместная педагогическая деятельность семьи и школы;</w:t>
      </w:r>
    </w:p>
    <w:p w:rsidR="00CD3FED" w:rsidRPr="008B69A4" w:rsidRDefault="00CD3FED" w:rsidP="008B69A4">
      <w:pPr>
        <w:pStyle w:val="af2"/>
        <w:spacing w:line="240" w:lineRule="auto"/>
        <w:ind w:firstLine="709"/>
        <w:rPr>
          <w:rFonts w:ascii="Times New Roman" w:hAnsi="Times New Roman"/>
          <w:color w:val="auto"/>
          <w:sz w:val="28"/>
          <w:szCs w:val="28"/>
        </w:rPr>
      </w:pPr>
      <w:r w:rsidRPr="008B69A4">
        <w:rPr>
          <w:rFonts w:ascii="Times New Roman" w:hAnsi="Times New Roman"/>
          <w:color w:val="auto"/>
          <w:sz w:val="28"/>
          <w:szCs w:val="28"/>
        </w:rPr>
        <w:t xml:space="preserve">- сочетание педагогического просвещения с педагогическим самообразованием </w:t>
      </w:r>
      <w:r w:rsidRPr="008B69A4">
        <w:rPr>
          <w:rFonts w:ascii="Times New Roman" w:hAnsi="Times New Roman"/>
          <w:color w:val="auto"/>
          <w:spacing w:val="2"/>
          <w:sz w:val="28"/>
          <w:szCs w:val="28"/>
        </w:rPr>
        <w:t>родителей (закон</w:t>
      </w:r>
      <w:r w:rsidRPr="008B69A4">
        <w:rPr>
          <w:rFonts w:ascii="Times New Roman" w:hAnsi="Times New Roman"/>
          <w:color w:val="auto"/>
          <w:sz w:val="28"/>
          <w:szCs w:val="28"/>
        </w:rPr>
        <w:t>ных представителей);</w:t>
      </w:r>
    </w:p>
    <w:p w:rsidR="00CD3FED" w:rsidRPr="008B69A4" w:rsidRDefault="00CD3FED" w:rsidP="008B69A4">
      <w:pPr>
        <w:pStyle w:val="af2"/>
        <w:spacing w:line="240" w:lineRule="auto"/>
        <w:ind w:firstLine="709"/>
        <w:rPr>
          <w:rFonts w:ascii="Times New Roman" w:hAnsi="Times New Roman"/>
          <w:color w:val="auto"/>
          <w:sz w:val="28"/>
          <w:szCs w:val="28"/>
        </w:rPr>
      </w:pPr>
      <w:r w:rsidRPr="008B69A4">
        <w:rPr>
          <w:rFonts w:ascii="Times New Roman" w:hAnsi="Times New Roman"/>
          <w:color w:val="auto"/>
          <w:sz w:val="28"/>
          <w:szCs w:val="28"/>
        </w:rPr>
        <w:t xml:space="preserve">- педагогическое внимание, уважение и требовательность к </w:t>
      </w:r>
      <w:r w:rsidRPr="008B69A4">
        <w:rPr>
          <w:rFonts w:ascii="Times New Roman" w:hAnsi="Times New Roman"/>
          <w:color w:val="auto"/>
          <w:spacing w:val="2"/>
          <w:sz w:val="28"/>
          <w:szCs w:val="28"/>
        </w:rPr>
        <w:t>родителям (закон</w:t>
      </w:r>
      <w:r w:rsidRPr="008B69A4">
        <w:rPr>
          <w:rFonts w:ascii="Times New Roman" w:hAnsi="Times New Roman"/>
          <w:color w:val="auto"/>
          <w:sz w:val="28"/>
          <w:szCs w:val="28"/>
        </w:rPr>
        <w:t>ным представителям).</w:t>
      </w:r>
    </w:p>
    <w:p w:rsidR="00CD3FED" w:rsidRPr="008B69A4" w:rsidRDefault="00CD3FED" w:rsidP="008B69A4">
      <w:pPr>
        <w:spacing w:after="0" w:line="240" w:lineRule="auto"/>
        <w:ind w:firstLine="709"/>
        <w:jc w:val="both"/>
        <w:rPr>
          <w:rFonts w:ascii="Times New Roman" w:hAnsi="Times New Roman" w:cs="Times New Roman"/>
          <w:color w:val="auto"/>
          <w:sz w:val="28"/>
          <w:szCs w:val="28"/>
        </w:rPr>
      </w:pPr>
      <w:bookmarkStart w:id="11" w:name="_Toc231265559"/>
      <w:r w:rsidRPr="008B69A4">
        <w:rPr>
          <w:rFonts w:ascii="Times New Roman" w:hAnsi="Times New Roman" w:cs="Times New Roman"/>
          <w:b/>
          <w:sz w:val="28"/>
          <w:szCs w:val="28"/>
        </w:rPr>
        <w:t>Методы</w:t>
      </w:r>
      <w:r w:rsidRPr="008B69A4">
        <w:rPr>
          <w:rFonts w:ascii="Times New Roman" w:hAnsi="Times New Roman" w:cs="Times New Roman"/>
          <w:sz w:val="28"/>
          <w:szCs w:val="28"/>
        </w:rPr>
        <w:t xml:space="preserve"> повышения педагогической культуры родителей: </w:t>
      </w:r>
    </w:p>
    <w:p w:rsidR="00CD3FED" w:rsidRPr="008B69A4" w:rsidRDefault="00CD3FED" w:rsidP="008B69A4">
      <w:pPr>
        <w:pStyle w:val="1-21"/>
        <w:numPr>
          <w:ilvl w:val="0"/>
          <w:numId w:val="18"/>
        </w:numPr>
        <w:tabs>
          <w:tab w:val="left" w:pos="284"/>
        </w:tabs>
        <w:ind w:left="0" w:firstLine="0"/>
        <w:jc w:val="both"/>
        <w:rPr>
          <w:rFonts w:ascii="Times New Roman" w:hAnsi="Times New Roman"/>
          <w:sz w:val="28"/>
          <w:szCs w:val="28"/>
        </w:rPr>
      </w:pPr>
      <w:r w:rsidRPr="008B69A4">
        <w:rPr>
          <w:rFonts w:ascii="Times New Roman" w:hAnsi="Times New Roman"/>
          <w:sz w:val="28"/>
          <w:szCs w:val="28"/>
        </w:rPr>
        <w:t>организация исследования родителями (целенаправленного изучения) текстов психолого-педагогического и нормативно-правового содержания, опыта других родителей;</w:t>
      </w:r>
    </w:p>
    <w:p w:rsidR="00CD3FED" w:rsidRPr="008B69A4" w:rsidRDefault="00CD3FED" w:rsidP="008B69A4">
      <w:pPr>
        <w:pStyle w:val="1-21"/>
        <w:numPr>
          <w:ilvl w:val="0"/>
          <w:numId w:val="18"/>
        </w:numPr>
        <w:tabs>
          <w:tab w:val="left" w:pos="284"/>
        </w:tabs>
        <w:ind w:left="0" w:firstLine="0"/>
        <w:jc w:val="both"/>
        <w:rPr>
          <w:rFonts w:ascii="Times New Roman" w:hAnsi="Times New Roman"/>
          <w:sz w:val="28"/>
          <w:szCs w:val="28"/>
        </w:rPr>
      </w:pPr>
      <w:r w:rsidRPr="008B69A4">
        <w:rPr>
          <w:rFonts w:ascii="Times New Roman" w:hAnsi="Times New Roman"/>
          <w:sz w:val="28"/>
          <w:szCs w:val="28"/>
        </w:rPr>
        <w:t xml:space="preserve"> информирование родителей специалистами (педагогами, психологами, врачами и т. п.);</w:t>
      </w:r>
    </w:p>
    <w:p w:rsidR="00CD3FED" w:rsidRPr="008B69A4" w:rsidRDefault="00CD3FED" w:rsidP="008B69A4">
      <w:pPr>
        <w:pStyle w:val="1-21"/>
        <w:numPr>
          <w:ilvl w:val="0"/>
          <w:numId w:val="18"/>
        </w:numPr>
        <w:tabs>
          <w:tab w:val="left" w:pos="284"/>
        </w:tabs>
        <w:ind w:left="0" w:firstLine="0"/>
        <w:jc w:val="both"/>
        <w:rPr>
          <w:rFonts w:ascii="Times New Roman" w:hAnsi="Times New Roman"/>
          <w:sz w:val="28"/>
          <w:szCs w:val="28"/>
        </w:rPr>
      </w:pPr>
      <w:r w:rsidRPr="008B69A4">
        <w:rPr>
          <w:rFonts w:ascii="Times New Roman" w:hAnsi="Times New Roman"/>
          <w:sz w:val="28"/>
          <w:szCs w:val="28"/>
        </w:rPr>
        <w:t>организация «переговорных площадок» – места встречи родителей, младших школьников, учителей для согласования интересов, позиций и способов взаимодействия по решению конкретных вопросов, открытое обсуждение имеющихся проблем;</w:t>
      </w:r>
    </w:p>
    <w:p w:rsidR="00CD3FED" w:rsidRPr="008B69A4" w:rsidRDefault="00CD3FED" w:rsidP="008B69A4">
      <w:pPr>
        <w:pStyle w:val="1-21"/>
        <w:numPr>
          <w:ilvl w:val="0"/>
          <w:numId w:val="18"/>
        </w:numPr>
        <w:tabs>
          <w:tab w:val="left" w:pos="284"/>
        </w:tabs>
        <w:ind w:left="0" w:firstLine="0"/>
        <w:jc w:val="both"/>
        <w:rPr>
          <w:rFonts w:ascii="Times New Roman" w:hAnsi="Times New Roman"/>
          <w:sz w:val="28"/>
          <w:szCs w:val="28"/>
        </w:rPr>
      </w:pPr>
      <w:r w:rsidRPr="008B69A4">
        <w:rPr>
          <w:rFonts w:ascii="Times New Roman" w:hAnsi="Times New Roman"/>
          <w:sz w:val="28"/>
          <w:szCs w:val="28"/>
        </w:rPr>
        <w:t>организация предъявления родителями своего опыта воспитания, своих проектов решения актуальных задач помощи ребенку;</w:t>
      </w:r>
    </w:p>
    <w:p w:rsidR="00CD3FED" w:rsidRPr="008B69A4" w:rsidRDefault="00CD3FED" w:rsidP="008B69A4">
      <w:pPr>
        <w:pStyle w:val="1-21"/>
        <w:numPr>
          <w:ilvl w:val="0"/>
          <w:numId w:val="18"/>
        </w:numPr>
        <w:tabs>
          <w:tab w:val="left" w:pos="284"/>
        </w:tabs>
        <w:ind w:left="0" w:firstLine="0"/>
        <w:jc w:val="both"/>
        <w:rPr>
          <w:rFonts w:ascii="Times New Roman" w:hAnsi="Times New Roman"/>
          <w:sz w:val="28"/>
          <w:szCs w:val="28"/>
        </w:rPr>
      </w:pPr>
      <w:r w:rsidRPr="008B69A4">
        <w:rPr>
          <w:rFonts w:ascii="Times New Roman" w:hAnsi="Times New Roman"/>
          <w:sz w:val="28"/>
          <w:szCs w:val="28"/>
        </w:rPr>
        <w:t>проигрывание родителем актуальных ситуаций для понимания собственных стереотипов и барьеров для эффективного воспитания;</w:t>
      </w:r>
    </w:p>
    <w:p w:rsidR="00CD3FED" w:rsidRPr="008B69A4" w:rsidRDefault="00CD3FED" w:rsidP="008B69A4">
      <w:pPr>
        <w:pStyle w:val="1-21"/>
        <w:numPr>
          <w:ilvl w:val="0"/>
          <w:numId w:val="18"/>
        </w:numPr>
        <w:tabs>
          <w:tab w:val="left" w:pos="284"/>
        </w:tabs>
        <w:ind w:left="0" w:firstLine="0"/>
        <w:jc w:val="both"/>
        <w:rPr>
          <w:rFonts w:ascii="Times New Roman" w:hAnsi="Times New Roman"/>
          <w:sz w:val="28"/>
          <w:szCs w:val="28"/>
        </w:rPr>
      </w:pPr>
      <w:r w:rsidRPr="008B69A4">
        <w:rPr>
          <w:rFonts w:ascii="Times New Roman" w:hAnsi="Times New Roman"/>
          <w:sz w:val="28"/>
          <w:szCs w:val="28"/>
        </w:rPr>
        <w:t>организация преодоления родителями ошибочных и неэффективных способов решения задач семейного воспитания младших школьников;</w:t>
      </w:r>
    </w:p>
    <w:p w:rsidR="00CD3FED" w:rsidRPr="008B69A4" w:rsidRDefault="00CD3FED" w:rsidP="008B69A4">
      <w:pPr>
        <w:pStyle w:val="1-21"/>
        <w:numPr>
          <w:ilvl w:val="0"/>
          <w:numId w:val="18"/>
        </w:numPr>
        <w:tabs>
          <w:tab w:val="left" w:pos="284"/>
        </w:tabs>
        <w:ind w:left="0" w:firstLine="0"/>
        <w:jc w:val="both"/>
        <w:rPr>
          <w:rFonts w:ascii="Times New Roman" w:hAnsi="Times New Roman"/>
          <w:sz w:val="28"/>
          <w:szCs w:val="28"/>
        </w:rPr>
      </w:pPr>
      <w:r w:rsidRPr="008B69A4">
        <w:rPr>
          <w:rFonts w:ascii="Times New Roman" w:hAnsi="Times New Roman"/>
          <w:sz w:val="28"/>
          <w:szCs w:val="28"/>
        </w:rPr>
        <w:t>организация совместного времяпрепровождения родителей одного ученического класса;</w:t>
      </w:r>
    </w:p>
    <w:p w:rsidR="00CD3FED" w:rsidRPr="008B69A4" w:rsidRDefault="00CD3FED" w:rsidP="008B69A4">
      <w:pPr>
        <w:pStyle w:val="1-21"/>
        <w:numPr>
          <w:ilvl w:val="0"/>
          <w:numId w:val="18"/>
        </w:numPr>
        <w:tabs>
          <w:tab w:val="left" w:pos="284"/>
        </w:tabs>
        <w:ind w:left="0" w:firstLine="0"/>
        <w:jc w:val="both"/>
        <w:rPr>
          <w:rFonts w:ascii="Times New Roman" w:hAnsi="Times New Roman"/>
          <w:sz w:val="28"/>
          <w:szCs w:val="28"/>
        </w:rPr>
      </w:pPr>
      <w:r w:rsidRPr="008B69A4">
        <w:rPr>
          <w:rFonts w:ascii="Times New Roman" w:hAnsi="Times New Roman"/>
          <w:sz w:val="28"/>
          <w:szCs w:val="28"/>
        </w:rPr>
        <w:t>преобразования стереотипов взаимодействия с родными близкими и партнерами в воспитании и социализации детей.</w:t>
      </w:r>
    </w:p>
    <w:p w:rsidR="00CD3FED" w:rsidRPr="008B69A4" w:rsidRDefault="00CD3FED" w:rsidP="008B69A4">
      <w:pPr>
        <w:spacing w:after="0" w:line="240" w:lineRule="auto"/>
        <w:ind w:firstLine="709"/>
        <w:jc w:val="both"/>
        <w:rPr>
          <w:rFonts w:ascii="Times New Roman" w:hAnsi="Times New Roman" w:cs="Times New Roman"/>
          <w:sz w:val="28"/>
          <w:szCs w:val="28"/>
        </w:rPr>
      </w:pPr>
      <w:r w:rsidRPr="008B69A4">
        <w:rPr>
          <w:rFonts w:ascii="Times New Roman" w:hAnsi="Times New Roman" w:cs="Times New Roman"/>
          <w:sz w:val="28"/>
          <w:szCs w:val="28"/>
        </w:rPr>
        <w:t xml:space="preserve">Ведущейформой повышенияпедагогической культуры родителей (законных представителей) обучающихся является родительское собрание, которое обеспечивает как информирование, «переговорную площадку» так и психолого-педагогический тренинг. </w:t>
      </w:r>
    </w:p>
    <w:p w:rsidR="00CD3FED" w:rsidRPr="008B69A4" w:rsidRDefault="00CD3FED" w:rsidP="008B69A4">
      <w:pPr>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 xml:space="preserve">Сроки и формы проведения мероприятий в рамках повышения педагогической культуры родителей необходимо согласовывать с планами воспитательной работы образовательной организации. Работа с родителями (законными представителями), как правило, должна предшествовать работе с учащимися и </w:t>
      </w:r>
      <w:r w:rsidRPr="008B69A4">
        <w:rPr>
          <w:rFonts w:ascii="Times New Roman" w:hAnsi="Times New Roman" w:cs="Times New Roman"/>
          <w:sz w:val="28"/>
          <w:szCs w:val="28"/>
        </w:rPr>
        <w:lastRenderedPageBreak/>
        <w:t>подготавливать к ней. Коллектив МБОУ СОШ</w:t>
      </w:r>
      <w:r w:rsidR="00707FFE" w:rsidRPr="008B69A4">
        <w:rPr>
          <w:rFonts w:ascii="Times New Roman" w:hAnsi="Times New Roman" w:cs="Times New Roman"/>
          <w:sz w:val="28"/>
          <w:szCs w:val="28"/>
        </w:rPr>
        <w:t xml:space="preserve"> № 5 имени Лейтенанта Мурадяна</w:t>
      </w:r>
      <w:r w:rsidRPr="008B69A4">
        <w:rPr>
          <w:rFonts w:ascii="Times New Roman" w:hAnsi="Times New Roman" w:cs="Times New Roman"/>
          <w:sz w:val="28"/>
          <w:szCs w:val="28"/>
        </w:rPr>
        <w:t xml:space="preserve"> ставит перед собой задачи:</w:t>
      </w:r>
    </w:p>
    <w:p w:rsidR="00CD3FED" w:rsidRPr="008B69A4" w:rsidRDefault="00CD3FED" w:rsidP="008B69A4">
      <w:pPr>
        <w:pStyle w:val="a5"/>
        <w:numPr>
          <w:ilvl w:val="0"/>
          <w:numId w:val="19"/>
        </w:numPr>
        <w:spacing w:before="0" w:after="0" w:line="240" w:lineRule="auto"/>
        <w:contextualSpacing/>
        <w:jc w:val="both"/>
        <w:rPr>
          <w:sz w:val="28"/>
          <w:szCs w:val="28"/>
          <w:lang w:eastAsia="en-US"/>
        </w:rPr>
      </w:pPr>
      <w:r w:rsidRPr="008B69A4">
        <w:rPr>
          <w:sz w:val="28"/>
          <w:szCs w:val="28"/>
          <w:lang w:eastAsia="en-US"/>
        </w:rPr>
        <w:t>создать условия для активного и полезного взаимодействия школы и семьи по вопросам воспитания учащихся;</w:t>
      </w:r>
    </w:p>
    <w:p w:rsidR="00CD3FED" w:rsidRPr="008B69A4" w:rsidRDefault="00CD3FED" w:rsidP="008B69A4">
      <w:pPr>
        <w:pStyle w:val="a5"/>
        <w:numPr>
          <w:ilvl w:val="0"/>
          <w:numId w:val="19"/>
        </w:numPr>
        <w:spacing w:before="0" w:after="0" w:line="240" w:lineRule="auto"/>
        <w:contextualSpacing/>
        <w:jc w:val="both"/>
        <w:rPr>
          <w:sz w:val="28"/>
          <w:szCs w:val="28"/>
          <w:lang w:eastAsia="en-US"/>
        </w:rPr>
      </w:pPr>
      <w:r w:rsidRPr="008B69A4">
        <w:rPr>
          <w:sz w:val="28"/>
          <w:szCs w:val="28"/>
          <w:lang w:eastAsia="en-US"/>
        </w:rPr>
        <w:t>позитивно влиять на формирование у детей и родителей позитивных семейных ценностей;</w:t>
      </w:r>
    </w:p>
    <w:p w:rsidR="00CD3FED" w:rsidRPr="008B69A4" w:rsidRDefault="00CD3FED" w:rsidP="008B69A4">
      <w:pPr>
        <w:pStyle w:val="a5"/>
        <w:numPr>
          <w:ilvl w:val="0"/>
          <w:numId w:val="19"/>
        </w:numPr>
        <w:spacing w:before="0" w:after="0" w:line="240" w:lineRule="auto"/>
        <w:contextualSpacing/>
        <w:jc w:val="both"/>
        <w:rPr>
          <w:sz w:val="28"/>
          <w:szCs w:val="28"/>
          <w:lang w:eastAsia="en-US"/>
        </w:rPr>
      </w:pPr>
      <w:r w:rsidRPr="008B69A4">
        <w:rPr>
          <w:sz w:val="28"/>
          <w:szCs w:val="28"/>
          <w:lang w:eastAsia="en-US"/>
        </w:rPr>
        <w:t>преодолевать негативные тенденции в воспитании учащихся в отдельных семьях, привлекать с целью помощи и поддержки соответствующие организации;</w:t>
      </w:r>
    </w:p>
    <w:p w:rsidR="00CD3FED" w:rsidRPr="008B69A4" w:rsidRDefault="00CD3FED" w:rsidP="008B69A4">
      <w:pPr>
        <w:pStyle w:val="a5"/>
        <w:numPr>
          <w:ilvl w:val="0"/>
          <w:numId w:val="19"/>
        </w:numPr>
        <w:spacing w:before="0" w:after="0" w:line="240" w:lineRule="auto"/>
        <w:contextualSpacing/>
        <w:jc w:val="both"/>
        <w:rPr>
          <w:sz w:val="28"/>
          <w:szCs w:val="28"/>
          <w:lang w:eastAsia="en-US"/>
        </w:rPr>
      </w:pPr>
      <w:r w:rsidRPr="008B69A4">
        <w:rPr>
          <w:sz w:val="28"/>
          <w:szCs w:val="28"/>
          <w:lang w:eastAsia="en-US"/>
        </w:rPr>
        <w:t>способствовать демонстрации положительного опыта воспитания детей в семье;</w:t>
      </w:r>
    </w:p>
    <w:p w:rsidR="00CD3FED" w:rsidRPr="008B69A4" w:rsidRDefault="00CD3FED" w:rsidP="008B69A4">
      <w:pPr>
        <w:pStyle w:val="a5"/>
        <w:numPr>
          <w:ilvl w:val="0"/>
          <w:numId w:val="19"/>
        </w:numPr>
        <w:spacing w:before="0" w:after="0" w:line="240" w:lineRule="auto"/>
        <w:contextualSpacing/>
        <w:jc w:val="both"/>
        <w:rPr>
          <w:sz w:val="28"/>
          <w:szCs w:val="28"/>
          <w:lang w:eastAsia="en-US"/>
        </w:rPr>
      </w:pPr>
      <w:r w:rsidRPr="008B69A4">
        <w:rPr>
          <w:sz w:val="28"/>
          <w:szCs w:val="28"/>
          <w:lang w:eastAsia="en-US"/>
        </w:rPr>
        <w:t>создавать условия для духовного общения детей и родителей;</w:t>
      </w:r>
    </w:p>
    <w:p w:rsidR="00CD3FED" w:rsidRPr="008B69A4" w:rsidRDefault="00CD3FED" w:rsidP="008B69A4">
      <w:pPr>
        <w:pStyle w:val="a5"/>
        <w:numPr>
          <w:ilvl w:val="0"/>
          <w:numId w:val="19"/>
        </w:numPr>
        <w:spacing w:before="0" w:after="0" w:line="240" w:lineRule="auto"/>
        <w:contextualSpacing/>
        <w:jc w:val="both"/>
        <w:rPr>
          <w:sz w:val="28"/>
          <w:szCs w:val="28"/>
          <w:lang w:eastAsia="en-US"/>
        </w:rPr>
      </w:pPr>
      <w:r w:rsidRPr="008B69A4">
        <w:rPr>
          <w:sz w:val="28"/>
          <w:szCs w:val="28"/>
          <w:lang w:eastAsia="en-US"/>
        </w:rPr>
        <w:t>создать систему целенаправленной работы для психолого-педагогического просвещения родителей и совместного проведения досуга детей и родителей.</w:t>
      </w:r>
    </w:p>
    <w:p w:rsidR="00CD3FED" w:rsidRPr="008B69A4" w:rsidRDefault="00CD3FED" w:rsidP="008B69A4">
      <w:pPr>
        <w:spacing w:after="0" w:line="240" w:lineRule="auto"/>
        <w:jc w:val="both"/>
        <w:rPr>
          <w:rFonts w:ascii="Times New Roman" w:hAnsi="Times New Roman" w:cs="Times New Roman"/>
          <w:sz w:val="28"/>
          <w:szCs w:val="28"/>
          <w:lang w:eastAsia="ru-RU"/>
        </w:rPr>
      </w:pPr>
      <w:r w:rsidRPr="008B69A4">
        <w:rPr>
          <w:rFonts w:ascii="Times New Roman" w:hAnsi="Times New Roman" w:cs="Times New Roman"/>
          <w:sz w:val="28"/>
          <w:szCs w:val="28"/>
        </w:rPr>
        <w:t xml:space="preserve">Система работы школы по повышению педагогической культуры родителей (законных представителей) в обеспечении духовно-нравственного развития и воспитания учащихся с </w:t>
      </w:r>
      <w:r w:rsidR="00707FFE" w:rsidRPr="008B69A4">
        <w:rPr>
          <w:rFonts w:ascii="Times New Roman" w:hAnsi="Times New Roman" w:cs="Times New Roman"/>
          <w:sz w:val="28"/>
          <w:szCs w:val="28"/>
        </w:rPr>
        <w:t>РАС</w:t>
      </w:r>
      <w:r w:rsidRPr="008B69A4">
        <w:rPr>
          <w:rFonts w:ascii="Times New Roman" w:hAnsi="Times New Roman" w:cs="Times New Roman"/>
          <w:sz w:val="28"/>
          <w:szCs w:val="28"/>
        </w:rPr>
        <w:t xml:space="preserve"> основана на следующих  принципах:</w:t>
      </w:r>
    </w:p>
    <w:p w:rsidR="00CD3FED" w:rsidRPr="008B69A4" w:rsidRDefault="00CD3FED" w:rsidP="008B69A4">
      <w:pPr>
        <w:numPr>
          <w:ilvl w:val="0"/>
          <w:numId w:val="20"/>
        </w:numPr>
        <w:suppressAutoHyphens w:val="0"/>
        <w:autoSpaceDN w:val="0"/>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совместная педагогическая деятельность семьи и школы, в том числе в определении основных направлений, ценностей и приоритетов деятельности школы по духовно-нравственному развитию и воспитанию младших школьников, в разработке содержания и реализации программ духовно-нравственного развития и воспитания обучающихся, оценке эффективности этих программ;</w:t>
      </w:r>
    </w:p>
    <w:p w:rsidR="00CD3FED" w:rsidRPr="008B69A4" w:rsidRDefault="00CD3FED" w:rsidP="008B69A4">
      <w:pPr>
        <w:numPr>
          <w:ilvl w:val="0"/>
          <w:numId w:val="20"/>
        </w:numPr>
        <w:suppressAutoHyphens w:val="0"/>
        <w:autoSpaceDN w:val="0"/>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сочетание педагогического просвещения с педагогическим самообразованием родителей;</w:t>
      </w:r>
    </w:p>
    <w:p w:rsidR="00CD3FED" w:rsidRPr="008B69A4" w:rsidRDefault="00CD3FED" w:rsidP="008B69A4">
      <w:pPr>
        <w:numPr>
          <w:ilvl w:val="0"/>
          <w:numId w:val="20"/>
        </w:numPr>
        <w:tabs>
          <w:tab w:val="num" w:pos="1440"/>
        </w:tabs>
        <w:suppressAutoHyphens w:val="0"/>
        <w:autoSpaceDN w:val="0"/>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педагогическое внимание, уважение и требовательность к родителям;</w:t>
      </w:r>
    </w:p>
    <w:p w:rsidR="00CD3FED" w:rsidRPr="008B69A4" w:rsidRDefault="00CD3FED" w:rsidP="008B69A4">
      <w:pPr>
        <w:numPr>
          <w:ilvl w:val="0"/>
          <w:numId w:val="20"/>
        </w:numPr>
        <w:suppressAutoHyphens w:val="0"/>
        <w:autoSpaceDN w:val="0"/>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поддержка и индивидуальное сопровождение становления и развития педагогической культуры каждого из родителей;</w:t>
      </w:r>
    </w:p>
    <w:p w:rsidR="00CD3FED" w:rsidRPr="008B69A4" w:rsidRDefault="00CD3FED" w:rsidP="008B69A4">
      <w:pPr>
        <w:numPr>
          <w:ilvl w:val="0"/>
          <w:numId w:val="20"/>
        </w:numPr>
        <w:suppressAutoHyphens w:val="0"/>
        <w:autoSpaceDN w:val="0"/>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содействие родителям в решении индивидуальных проблем воспитания детей;</w:t>
      </w:r>
    </w:p>
    <w:p w:rsidR="00CD3FED" w:rsidRPr="008B69A4" w:rsidRDefault="00CD3FED" w:rsidP="008B69A4">
      <w:pPr>
        <w:numPr>
          <w:ilvl w:val="0"/>
          <w:numId w:val="20"/>
        </w:numPr>
        <w:tabs>
          <w:tab w:val="num" w:pos="1440"/>
        </w:tabs>
        <w:suppressAutoHyphens w:val="0"/>
        <w:autoSpaceDN w:val="0"/>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опора на положительный опыт семейного воспитания.</w:t>
      </w:r>
    </w:p>
    <w:p w:rsidR="00CD3FED" w:rsidRPr="008B69A4" w:rsidRDefault="00CD3FED" w:rsidP="008B69A4">
      <w:pPr>
        <w:spacing w:after="0" w:line="240" w:lineRule="auto"/>
        <w:jc w:val="both"/>
        <w:rPr>
          <w:rFonts w:ascii="Times New Roman" w:hAnsi="Times New Roman" w:cs="Times New Roman"/>
          <w:b/>
          <w:sz w:val="28"/>
          <w:szCs w:val="28"/>
        </w:rPr>
      </w:pPr>
      <w:r w:rsidRPr="008B69A4">
        <w:rPr>
          <w:rFonts w:ascii="Times New Roman" w:hAnsi="Times New Roman" w:cs="Times New Roman"/>
          <w:b/>
          <w:sz w:val="28"/>
          <w:szCs w:val="28"/>
        </w:rPr>
        <w:t>Содержание воспитательной работы:</w:t>
      </w:r>
    </w:p>
    <w:p w:rsidR="00CD3FED" w:rsidRPr="008B69A4" w:rsidRDefault="00CD3FED" w:rsidP="008B69A4">
      <w:pPr>
        <w:pStyle w:val="a5"/>
        <w:numPr>
          <w:ilvl w:val="0"/>
          <w:numId w:val="21"/>
        </w:numPr>
        <w:spacing w:before="0" w:after="0" w:line="240" w:lineRule="auto"/>
        <w:contextualSpacing/>
        <w:jc w:val="both"/>
        <w:rPr>
          <w:sz w:val="28"/>
          <w:szCs w:val="28"/>
          <w:lang w:eastAsia="en-US"/>
        </w:rPr>
      </w:pPr>
      <w:r w:rsidRPr="008B69A4">
        <w:rPr>
          <w:sz w:val="28"/>
          <w:szCs w:val="28"/>
          <w:lang w:eastAsia="en-US"/>
        </w:rPr>
        <w:t>создание банка данных о семьях учащихся и потребностно-ценностной сфере детей и родителей;</w:t>
      </w:r>
    </w:p>
    <w:p w:rsidR="00CD3FED" w:rsidRPr="008B69A4" w:rsidRDefault="00CD3FED" w:rsidP="008B69A4">
      <w:pPr>
        <w:pStyle w:val="a5"/>
        <w:numPr>
          <w:ilvl w:val="0"/>
          <w:numId w:val="21"/>
        </w:numPr>
        <w:spacing w:before="0" w:after="0" w:line="240" w:lineRule="auto"/>
        <w:contextualSpacing/>
        <w:jc w:val="both"/>
        <w:rPr>
          <w:sz w:val="28"/>
          <w:szCs w:val="28"/>
          <w:lang w:eastAsia="en-US"/>
        </w:rPr>
      </w:pPr>
      <w:r w:rsidRPr="008B69A4">
        <w:rPr>
          <w:sz w:val="28"/>
          <w:szCs w:val="28"/>
          <w:lang w:eastAsia="en-US"/>
        </w:rPr>
        <w:t>изучение взаимоотношений детей и родителей, атмосферы в семьях учащихся;</w:t>
      </w:r>
    </w:p>
    <w:p w:rsidR="00CD3FED" w:rsidRPr="008B69A4" w:rsidRDefault="00CD3FED" w:rsidP="008B69A4">
      <w:pPr>
        <w:pStyle w:val="a5"/>
        <w:numPr>
          <w:ilvl w:val="0"/>
          <w:numId w:val="21"/>
        </w:numPr>
        <w:spacing w:before="0" w:after="0" w:line="240" w:lineRule="auto"/>
        <w:contextualSpacing/>
        <w:jc w:val="both"/>
        <w:rPr>
          <w:sz w:val="28"/>
          <w:szCs w:val="28"/>
          <w:lang w:eastAsia="en-US"/>
        </w:rPr>
      </w:pPr>
      <w:r w:rsidRPr="008B69A4">
        <w:rPr>
          <w:sz w:val="28"/>
          <w:szCs w:val="28"/>
          <w:lang w:eastAsia="en-US"/>
        </w:rPr>
        <w:t>сотрудничество с общественными и правовыми организациями с целью сохранения физического и психического здоровья и благополучия каждого ребёнка в семье;</w:t>
      </w:r>
    </w:p>
    <w:p w:rsidR="00CD3FED" w:rsidRPr="008B69A4" w:rsidRDefault="00CD3FED" w:rsidP="008B69A4">
      <w:pPr>
        <w:pStyle w:val="a5"/>
        <w:numPr>
          <w:ilvl w:val="0"/>
          <w:numId w:val="21"/>
        </w:numPr>
        <w:spacing w:before="0" w:after="0" w:line="240" w:lineRule="auto"/>
        <w:contextualSpacing/>
        <w:jc w:val="both"/>
        <w:rPr>
          <w:sz w:val="28"/>
          <w:szCs w:val="28"/>
          <w:lang w:eastAsia="en-US"/>
        </w:rPr>
      </w:pPr>
      <w:r w:rsidRPr="008B69A4">
        <w:rPr>
          <w:sz w:val="28"/>
          <w:szCs w:val="28"/>
          <w:lang w:eastAsia="en-US"/>
        </w:rPr>
        <w:t>создание благоприятной атмосферы общения, направленной на преодоление конфликтных ситуаций в процессе воспитания учащихся в системе «учитель – ученик – родитель»;</w:t>
      </w:r>
    </w:p>
    <w:p w:rsidR="00CD3FED" w:rsidRPr="008B69A4" w:rsidRDefault="00CD3FED" w:rsidP="008B69A4">
      <w:pPr>
        <w:pStyle w:val="a5"/>
        <w:numPr>
          <w:ilvl w:val="0"/>
          <w:numId w:val="21"/>
        </w:numPr>
        <w:spacing w:before="0" w:after="0" w:line="240" w:lineRule="auto"/>
        <w:contextualSpacing/>
        <w:jc w:val="both"/>
        <w:rPr>
          <w:sz w:val="28"/>
          <w:szCs w:val="28"/>
          <w:lang w:eastAsia="en-US"/>
        </w:rPr>
      </w:pPr>
      <w:r w:rsidRPr="008B69A4">
        <w:rPr>
          <w:sz w:val="28"/>
          <w:szCs w:val="28"/>
          <w:lang w:eastAsia="en-US"/>
        </w:rPr>
        <w:lastRenderedPageBreak/>
        <w:t>удовлетворение потребностей родителей в консультативной помощи психолого-социальной службы школы</w:t>
      </w:r>
    </w:p>
    <w:p w:rsidR="00CD3FED" w:rsidRPr="008B69A4" w:rsidRDefault="00CD3FED" w:rsidP="008B69A4">
      <w:pPr>
        <w:pStyle w:val="a5"/>
        <w:numPr>
          <w:ilvl w:val="0"/>
          <w:numId w:val="21"/>
        </w:numPr>
        <w:spacing w:before="0" w:after="0" w:line="240" w:lineRule="auto"/>
        <w:contextualSpacing/>
        <w:jc w:val="both"/>
        <w:rPr>
          <w:sz w:val="28"/>
          <w:szCs w:val="28"/>
          <w:lang w:eastAsia="en-US"/>
        </w:rPr>
      </w:pPr>
      <w:r w:rsidRPr="008B69A4">
        <w:rPr>
          <w:sz w:val="28"/>
          <w:szCs w:val="28"/>
          <w:lang w:eastAsia="en-US"/>
        </w:rPr>
        <w:t>разностороннее просвещение родителей по вопросам психологии и педагогики, воспитания учащихся, использование активных форм просветительской деятельности;</w:t>
      </w:r>
    </w:p>
    <w:p w:rsidR="00CD3FED" w:rsidRPr="008B69A4" w:rsidRDefault="00CD3FED" w:rsidP="008B69A4">
      <w:pPr>
        <w:pStyle w:val="a5"/>
        <w:numPr>
          <w:ilvl w:val="0"/>
          <w:numId w:val="21"/>
        </w:numPr>
        <w:spacing w:before="0" w:after="0" w:line="240" w:lineRule="auto"/>
        <w:contextualSpacing/>
        <w:jc w:val="both"/>
        <w:rPr>
          <w:sz w:val="28"/>
          <w:szCs w:val="28"/>
          <w:lang w:eastAsia="en-US"/>
        </w:rPr>
      </w:pPr>
      <w:r w:rsidRPr="008B69A4">
        <w:rPr>
          <w:sz w:val="28"/>
          <w:szCs w:val="28"/>
          <w:lang w:eastAsia="en-US"/>
        </w:rPr>
        <w:t>организация проведения совместного досуга родителей и учащихся;</w:t>
      </w:r>
    </w:p>
    <w:p w:rsidR="00CD3FED" w:rsidRPr="008B69A4" w:rsidRDefault="00CD3FED" w:rsidP="008B69A4">
      <w:pPr>
        <w:pStyle w:val="a5"/>
        <w:numPr>
          <w:ilvl w:val="0"/>
          <w:numId w:val="21"/>
        </w:numPr>
        <w:spacing w:before="0" w:after="0" w:line="240" w:lineRule="auto"/>
        <w:contextualSpacing/>
        <w:jc w:val="both"/>
        <w:rPr>
          <w:sz w:val="28"/>
          <w:szCs w:val="28"/>
          <w:lang w:eastAsia="en-US"/>
        </w:rPr>
      </w:pPr>
      <w:r w:rsidRPr="008B69A4">
        <w:rPr>
          <w:sz w:val="28"/>
          <w:szCs w:val="28"/>
          <w:lang w:eastAsia="en-US"/>
        </w:rPr>
        <w:t>создание благоприятной атмосферы общения, направленной на преодоление конфликтных ситуаций в системе «учитель – ученик - родитель»;</w:t>
      </w:r>
    </w:p>
    <w:p w:rsidR="00CD3FED" w:rsidRPr="008B69A4" w:rsidRDefault="00CD3FED" w:rsidP="008B69A4">
      <w:pPr>
        <w:pStyle w:val="a5"/>
        <w:numPr>
          <w:ilvl w:val="0"/>
          <w:numId w:val="21"/>
        </w:numPr>
        <w:spacing w:before="0" w:after="0" w:line="240" w:lineRule="auto"/>
        <w:contextualSpacing/>
        <w:jc w:val="both"/>
        <w:rPr>
          <w:sz w:val="28"/>
          <w:szCs w:val="28"/>
          <w:lang w:eastAsia="en-US"/>
        </w:rPr>
      </w:pPr>
      <w:r w:rsidRPr="008B69A4">
        <w:rPr>
          <w:sz w:val="28"/>
          <w:szCs w:val="28"/>
          <w:lang w:eastAsia="en-US"/>
        </w:rPr>
        <w:t>привлечение родителей к активному участию в жизни гимназии, формированию внутренней политики школьной жизни;</w:t>
      </w:r>
    </w:p>
    <w:p w:rsidR="00CD3FED" w:rsidRPr="008B69A4" w:rsidRDefault="00CD3FED" w:rsidP="008B69A4">
      <w:pPr>
        <w:pStyle w:val="a5"/>
        <w:numPr>
          <w:ilvl w:val="0"/>
          <w:numId w:val="21"/>
        </w:numPr>
        <w:spacing w:before="0" w:after="0" w:line="240" w:lineRule="auto"/>
        <w:contextualSpacing/>
        <w:jc w:val="both"/>
        <w:rPr>
          <w:sz w:val="28"/>
          <w:szCs w:val="28"/>
          <w:lang w:eastAsia="en-US"/>
        </w:rPr>
      </w:pPr>
      <w:r w:rsidRPr="008B69A4">
        <w:rPr>
          <w:sz w:val="28"/>
          <w:szCs w:val="28"/>
          <w:lang w:eastAsia="en-US"/>
        </w:rPr>
        <w:t>демонстрация достижений родителей в воспитании детей, положительного опыта семейного воспитания;</w:t>
      </w:r>
    </w:p>
    <w:p w:rsidR="00CD3FED" w:rsidRPr="008B69A4" w:rsidRDefault="00CD3FED" w:rsidP="008B69A4">
      <w:pPr>
        <w:pStyle w:val="a5"/>
        <w:numPr>
          <w:ilvl w:val="0"/>
          <w:numId w:val="21"/>
        </w:numPr>
        <w:spacing w:before="0" w:after="0" w:line="240" w:lineRule="auto"/>
        <w:contextualSpacing/>
        <w:jc w:val="both"/>
        <w:rPr>
          <w:sz w:val="28"/>
          <w:szCs w:val="28"/>
          <w:lang w:eastAsia="en-US"/>
        </w:rPr>
      </w:pPr>
      <w:r w:rsidRPr="008B69A4">
        <w:rPr>
          <w:sz w:val="28"/>
          <w:szCs w:val="28"/>
          <w:lang w:eastAsia="en-US"/>
        </w:rPr>
        <w:t>поощрение родителей, активно участвующих в жизни школы</w:t>
      </w:r>
    </w:p>
    <w:p w:rsidR="00CD3FED" w:rsidRPr="008B69A4" w:rsidRDefault="00CD3FED" w:rsidP="008B69A4">
      <w:pPr>
        <w:spacing w:after="0" w:line="240" w:lineRule="auto"/>
        <w:jc w:val="both"/>
        <w:rPr>
          <w:rFonts w:ascii="Times New Roman" w:hAnsi="Times New Roman" w:cs="Times New Roman"/>
          <w:b/>
          <w:sz w:val="28"/>
          <w:szCs w:val="28"/>
          <w:lang w:eastAsia="ru-RU"/>
        </w:rPr>
      </w:pPr>
      <w:r w:rsidRPr="008B69A4">
        <w:rPr>
          <w:rFonts w:ascii="Times New Roman" w:hAnsi="Times New Roman" w:cs="Times New Roman"/>
          <w:b/>
          <w:sz w:val="28"/>
          <w:szCs w:val="28"/>
        </w:rPr>
        <w:t>Формы внеклассной работы:</w:t>
      </w:r>
    </w:p>
    <w:p w:rsidR="00CD3FED" w:rsidRPr="008B69A4" w:rsidRDefault="00CD3FED" w:rsidP="008B69A4">
      <w:pPr>
        <w:numPr>
          <w:ilvl w:val="0"/>
          <w:numId w:val="22"/>
        </w:numPr>
        <w:suppressAutoHyphens w:val="0"/>
        <w:autoSpaceDN w:val="0"/>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родительские собрания, посещение семей учащихся;</w:t>
      </w:r>
    </w:p>
    <w:p w:rsidR="00CD3FED" w:rsidRPr="008B69A4" w:rsidRDefault="00CD3FED" w:rsidP="008B69A4">
      <w:pPr>
        <w:numPr>
          <w:ilvl w:val="0"/>
          <w:numId w:val="22"/>
        </w:numPr>
        <w:suppressAutoHyphens w:val="0"/>
        <w:autoSpaceDN w:val="0"/>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 xml:space="preserve">анкетирование; </w:t>
      </w:r>
    </w:p>
    <w:p w:rsidR="00CD3FED" w:rsidRPr="008B69A4" w:rsidRDefault="00CD3FED" w:rsidP="008B69A4">
      <w:pPr>
        <w:pStyle w:val="a5"/>
        <w:numPr>
          <w:ilvl w:val="0"/>
          <w:numId w:val="22"/>
        </w:numPr>
        <w:spacing w:before="0" w:after="0" w:line="240" w:lineRule="auto"/>
        <w:contextualSpacing/>
        <w:jc w:val="both"/>
        <w:rPr>
          <w:sz w:val="28"/>
          <w:szCs w:val="28"/>
          <w:lang w:eastAsia="en-US"/>
        </w:rPr>
      </w:pPr>
      <w:r w:rsidRPr="008B69A4">
        <w:rPr>
          <w:sz w:val="28"/>
          <w:szCs w:val="28"/>
          <w:lang w:eastAsia="en-US"/>
        </w:rPr>
        <w:t>тематические классные часы, посвящённые истории рода и семьи;</w:t>
      </w:r>
    </w:p>
    <w:p w:rsidR="00CD3FED" w:rsidRPr="008B69A4" w:rsidRDefault="00CD3FED" w:rsidP="008B69A4">
      <w:pPr>
        <w:pStyle w:val="a5"/>
        <w:numPr>
          <w:ilvl w:val="0"/>
          <w:numId w:val="22"/>
        </w:numPr>
        <w:spacing w:before="0" w:after="0" w:line="240" w:lineRule="auto"/>
        <w:contextualSpacing/>
        <w:jc w:val="both"/>
        <w:rPr>
          <w:sz w:val="28"/>
          <w:szCs w:val="28"/>
          <w:lang w:val="en-US" w:eastAsia="en-US"/>
        </w:rPr>
      </w:pPr>
      <w:r w:rsidRPr="008B69A4">
        <w:rPr>
          <w:sz w:val="28"/>
          <w:szCs w:val="28"/>
          <w:lang w:eastAsia="en-US"/>
        </w:rPr>
        <w:t>семейные праздники;</w:t>
      </w:r>
    </w:p>
    <w:p w:rsidR="00CD3FED" w:rsidRPr="008B69A4" w:rsidRDefault="00CD3FED" w:rsidP="008B69A4">
      <w:pPr>
        <w:pStyle w:val="a5"/>
        <w:numPr>
          <w:ilvl w:val="0"/>
          <w:numId w:val="22"/>
        </w:numPr>
        <w:spacing w:before="0" w:after="0" w:line="240" w:lineRule="auto"/>
        <w:contextualSpacing/>
        <w:jc w:val="both"/>
        <w:rPr>
          <w:sz w:val="28"/>
          <w:szCs w:val="28"/>
          <w:lang w:eastAsia="en-US"/>
        </w:rPr>
      </w:pPr>
      <w:r w:rsidRPr="008B69A4">
        <w:rPr>
          <w:sz w:val="28"/>
          <w:szCs w:val="28"/>
          <w:lang w:eastAsia="en-US"/>
        </w:rPr>
        <w:t>спортивные состязания с участием бабушек, дедушек, отцов и матерей;</w:t>
      </w:r>
    </w:p>
    <w:p w:rsidR="00CD3FED" w:rsidRPr="008B69A4" w:rsidRDefault="00CD3FED" w:rsidP="008B69A4">
      <w:pPr>
        <w:pStyle w:val="a5"/>
        <w:numPr>
          <w:ilvl w:val="0"/>
          <w:numId w:val="22"/>
        </w:numPr>
        <w:spacing w:before="0" w:after="0" w:line="240" w:lineRule="auto"/>
        <w:contextualSpacing/>
        <w:jc w:val="both"/>
        <w:rPr>
          <w:sz w:val="28"/>
          <w:szCs w:val="28"/>
          <w:lang w:eastAsia="en-US"/>
        </w:rPr>
      </w:pPr>
      <w:r w:rsidRPr="008B69A4">
        <w:rPr>
          <w:sz w:val="28"/>
          <w:szCs w:val="28"/>
          <w:lang w:eastAsia="en-US"/>
        </w:rPr>
        <w:t>календарные праздники – День Матери, 8 марта, 23 февраля, 1 сентября, День учителя, праздник вступления в школьную жизнь и т.д.;</w:t>
      </w:r>
    </w:p>
    <w:p w:rsidR="00CD3FED" w:rsidRPr="008B69A4" w:rsidRDefault="00CD3FED" w:rsidP="008B69A4">
      <w:pPr>
        <w:pStyle w:val="a5"/>
        <w:numPr>
          <w:ilvl w:val="0"/>
          <w:numId w:val="22"/>
        </w:numPr>
        <w:spacing w:before="0" w:after="0" w:line="240" w:lineRule="auto"/>
        <w:contextualSpacing/>
        <w:jc w:val="both"/>
        <w:rPr>
          <w:sz w:val="28"/>
          <w:szCs w:val="28"/>
          <w:lang w:eastAsia="en-US"/>
        </w:rPr>
      </w:pPr>
      <w:r w:rsidRPr="008B69A4">
        <w:rPr>
          <w:sz w:val="28"/>
          <w:szCs w:val="28"/>
          <w:lang w:eastAsia="en-US"/>
        </w:rPr>
        <w:t>тренинги родительского взаимодействия, индивидуальные и групповые консультации, беседы с детьми и родителями;</w:t>
      </w:r>
    </w:p>
    <w:p w:rsidR="00CD3FED" w:rsidRPr="008B69A4" w:rsidRDefault="00CD3FED" w:rsidP="008B69A4">
      <w:pPr>
        <w:pStyle w:val="a5"/>
        <w:numPr>
          <w:ilvl w:val="0"/>
          <w:numId w:val="22"/>
        </w:numPr>
        <w:spacing w:before="0" w:after="0" w:line="240" w:lineRule="auto"/>
        <w:contextualSpacing/>
        <w:jc w:val="both"/>
        <w:rPr>
          <w:sz w:val="28"/>
          <w:szCs w:val="28"/>
          <w:lang w:eastAsia="en-US"/>
        </w:rPr>
      </w:pPr>
      <w:r w:rsidRPr="008B69A4">
        <w:rPr>
          <w:sz w:val="28"/>
          <w:szCs w:val="28"/>
          <w:lang w:eastAsia="en-US"/>
        </w:rPr>
        <w:t>походы выходного дня, экскурсии, викторины, КВНы родительско-ученических и семейных команд, брейн-ринги, интеллектуальные марафоны родителей и детей;</w:t>
      </w:r>
    </w:p>
    <w:p w:rsidR="00CD3FED" w:rsidRPr="008B69A4" w:rsidRDefault="00CD3FED" w:rsidP="008B69A4">
      <w:pPr>
        <w:pStyle w:val="a5"/>
        <w:numPr>
          <w:ilvl w:val="0"/>
          <w:numId w:val="22"/>
        </w:numPr>
        <w:spacing w:before="0" w:after="0" w:line="240" w:lineRule="auto"/>
        <w:contextualSpacing/>
        <w:jc w:val="both"/>
        <w:rPr>
          <w:sz w:val="28"/>
          <w:szCs w:val="28"/>
          <w:lang w:eastAsia="en-US"/>
        </w:rPr>
      </w:pPr>
      <w:r w:rsidRPr="008B69A4">
        <w:rPr>
          <w:sz w:val="28"/>
          <w:szCs w:val="28"/>
          <w:lang w:eastAsia="en-US"/>
        </w:rPr>
        <w:t>дни творчества, дни открытых дверей.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3"/>
        <w:gridCol w:w="1462"/>
        <w:gridCol w:w="1867"/>
        <w:gridCol w:w="2201"/>
      </w:tblGrid>
      <w:tr w:rsidR="00CD3FED" w:rsidRPr="008B69A4" w:rsidTr="00694088">
        <w:tc>
          <w:tcPr>
            <w:tcW w:w="2194" w:type="pct"/>
            <w:tcBorders>
              <w:top w:val="single" w:sz="4" w:space="0" w:color="auto"/>
              <w:left w:val="single" w:sz="4" w:space="0" w:color="auto"/>
              <w:bottom w:val="single" w:sz="4" w:space="0" w:color="auto"/>
              <w:right w:val="single" w:sz="4" w:space="0" w:color="auto"/>
            </w:tcBorders>
            <w:hideMark/>
          </w:tcPr>
          <w:p w:rsidR="00CD3FED" w:rsidRPr="008B69A4" w:rsidRDefault="00CD3FED" w:rsidP="008B69A4">
            <w:pPr>
              <w:spacing w:after="0" w:line="240" w:lineRule="auto"/>
              <w:jc w:val="both"/>
              <w:rPr>
                <w:rFonts w:ascii="Times New Roman" w:eastAsia="Times New Roman" w:hAnsi="Times New Roman" w:cs="Times New Roman"/>
                <w:b/>
                <w:sz w:val="28"/>
                <w:szCs w:val="28"/>
              </w:rPr>
            </w:pPr>
            <w:r w:rsidRPr="008B69A4">
              <w:rPr>
                <w:rFonts w:ascii="Times New Roman" w:hAnsi="Times New Roman" w:cs="Times New Roman"/>
                <w:b/>
                <w:sz w:val="28"/>
                <w:szCs w:val="28"/>
              </w:rPr>
              <w:t xml:space="preserve">Название </w:t>
            </w:r>
          </w:p>
          <w:p w:rsidR="00CD3FED" w:rsidRPr="008B69A4" w:rsidRDefault="00CD3FED" w:rsidP="008B69A4">
            <w:pPr>
              <w:widowControl w:val="0"/>
              <w:autoSpaceDE w:val="0"/>
              <w:autoSpaceDN w:val="0"/>
              <w:adjustRightInd w:val="0"/>
              <w:spacing w:after="0" w:line="240" w:lineRule="auto"/>
              <w:jc w:val="both"/>
              <w:rPr>
                <w:rFonts w:ascii="Times New Roman" w:eastAsia="Times New Roman" w:hAnsi="Times New Roman" w:cs="Times New Roman"/>
                <w:b/>
                <w:sz w:val="28"/>
                <w:szCs w:val="28"/>
              </w:rPr>
            </w:pPr>
            <w:r w:rsidRPr="008B69A4">
              <w:rPr>
                <w:rFonts w:ascii="Times New Roman" w:hAnsi="Times New Roman" w:cs="Times New Roman"/>
                <w:b/>
                <w:sz w:val="28"/>
                <w:szCs w:val="28"/>
              </w:rPr>
              <w:t>мероприятия</w:t>
            </w:r>
          </w:p>
        </w:tc>
        <w:tc>
          <w:tcPr>
            <w:tcW w:w="742" w:type="pct"/>
            <w:tcBorders>
              <w:top w:val="single" w:sz="4" w:space="0" w:color="auto"/>
              <w:left w:val="single" w:sz="4" w:space="0" w:color="auto"/>
              <w:bottom w:val="single" w:sz="4" w:space="0" w:color="auto"/>
              <w:right w:val="single" w:sz="4" w:space="0" w:color="auto"/>
            </w:tcBorders>
            <w:hideMark/>
          </w:tcPr>
          <w:p w:rsidR="00CD3FED" w:rsidRPr="008B69A4" w:rsidRDefault="00CD3FED" w:rsidP="008B69A4">
            <w:pPr>
              <w:widowControl w:val="0"/>
              <w:autoSpaceDE w:val="0"/>
              <w:autoSpaceDN w:val="0"/>
              <w:adjustRightInd w:val="0"/>
              <w:spacing w:after="0" w:line="240" w:lineRule="auto"/>
              <w:jc w:val="both"/>
              <w:rPr>
                <w:rFonts w:ascii="Times New Roman" w:eastAsia="Times New Roman" w:hAnsi="Times New Roman" w:cs="Times New Roman"/>
                <w:b/>
                <w:sz w:val="28"/>
                <w:szCs w:val="28"/>
              </w:rPr>
            </w:pPr>
            <w:r w:rsidRPr="008B69A4">
              <w:rPr>
                <w:rFonts w:ascii="Times New Roman" w:hAnsi="Times New Roman" w:cs="Times New Roman"/>
                <w:b/>
                <w:sz w:val="28"/>
                <w:szCs w:val="28"/>
              </w:rPr>
              <w:t>Сроки</w:t>
            </w:r>
          </w:p>
        </w:tc>
        <w:tc>
          <w:tcPr>
            <w:tcW w:w="947" w:type="pct"/>
            <w:tcBorders>
              <w:top w:val="single" w:sz="4" w:space="0" w:color="auto"/>
              <w:left w:val="single" w:sz="4" w:space="0" w:color="auto"/>
              <w:bottom w:val="single" w:sz="4" w:space="0" w:color="auto"/>
              <w:right w:val="single" w:sz="4" w:space="0" w:color="auto"/>
            </w:tcBorders>
            <w:hideMark/>
          </w:tcPr>
          <w:p w:rsidR="00CD3FED" w:rsidRPr="008B69A4" w:rsidRDefault="00CD3FED" w:rsidP="008B69A4">
            <w:pPr>
              <w:spacing w:after="0" w:line="240" w:lineRule="auto"/>
              <w:jc w:val="both"/>
              <w:rPr>
                <w:rFonts w:ascii="Times New Roman" w:eastAsia="Times New Roman" w:hAnsi="Times New Roman" w:cs="Times New Roman"/>
                <w:b/>
                <w:sz w:val="28"/>
                <w:szCs w:val="28"/>
              </w:rPr>
            </w:pPr>
            <w:r w:rsidRPr="008B69A4">
              <w:rPr>
                <w:rFonts w:ascii="Times New Roman" w:hAnsi="Times New Roman" w:cs="Times New Roman"/>
                <w:b/>
                <w:sz w:val="28"/>
                <w:szCs w:val="28"/>
              </w:rPr>
              <w:t xml:space="preserve">Форма </w:t>
            </w:r>
          </w:p>
          <w:p w:rsidR="00CD3FED" w:rsidRPr="008B69A4" w:rsidRDefault="00CD3FED" w:rsidP="008B69A4">
            <w:pPr>
              <w:widowControl w:val="0"/>
              <w:autoSpaceDE w:val="0"/>
              <w:autoSpaceDN w:val="0"/>
              <w:adjustRightInd w:val="0"/>
              <w:spacing w:after="0" w:line="240" w:lineRule="auto"/>
              <w:jc w:val="both"/>
              <w:rPr>
                <w:rFonts w:ascii="Times New Roman" w:eastAsia="Times New Roman" w:hAnsi="Times New Roman" w:cs="Times New Roman"/>
                <w:b/>
                <w:sz w:val="28"/>
                <w:szCs w:val="28"/>
              </w:rPr>
            </w:pPr>
            <w:r w:rsidRPr="008B69A4">
              <w:rPr>
                <w:rFonts w:ascii="Times New Roman" w:hAnsi="Times New Roman" w:cs="Times New Roman"/>
                <w:b/>
                <w:sz w:val="28"/>
                <w:szCs w:val="28"/>
              </w:rPr>
              <w:t>проведения</w:t>
            </w:r>
          </w:p>
        </w:tc>
        <w:tc>
          <w:tcPr>
            <w:tcW w:w="1117" w:type="pct"/>
            <w:tcBorders>
              <w:top w:val="single" w:sz="4" w:space="0" w:color="auto"/>
              <w:left w:val="single" w:sz="4" w:space="0" w:color="auto"/>
              <w:bottom w:val="single" w:sz="4" w:space="0" w:color="auto"/>
              <w:right w:val="single" w:sz="4" w:space="0" w:color="auto"/>
            </w:tcBorders>
            <w:hideMark/>
          </w:tcPr>
          <w:p w:rsidR="00CD3FED" w:rsidRPr="008B69A4" w:rsidRDefault="00CD3FED" w:rsidP="008B69A4">
            <w:pPr>
              <w:widowControl w:val="0"/>
              <w:autoSpaceDE w:val="0"/>
              <w:autoSpaceDN w:val="0"/>
              <w:adjustRightInd w:val="0"/>
              <w:spacing w:after="0" w:line="240" w:lineRule="auto"/>
              <w:jc w:val="both"/>
              <w:rPr>
                <w:rFonts w:ascii="Times New Roman" w:eastAsia="Times New Roman" w:hAnsi="Times New Roman" w:cs="Times New Roman"/>
                <w:b/>
                <w:sz w:val="28"/>
                <w:szCs w:val="28"/>
              </w:rPr>
            </w:pPr>
            <w:r w:rsidRPr="008B69A4">
              <w:rPr>
                <w:rFonts w:ascii="Times New Roman" w:hAnsi="Times New Roman" w:cs="Times New Roman"/>
                <w:b/>
                <w:sz w:val="28"/>
                <w:szCs w:val="28"/>
              </w:rPr>
              <w:t>Ответствен-ные</w:t>
            </w:r>
          </w:p>
        </w:tc>
      </w:tr>
      <w:tr w:rsidR="00CD3FED" w:rsidRPr="008B69A4" w:rsidTr="00694088">
        <w:tc>
          <w:tcPr>
            <w:tcW w:w="2194" w:type="pct"/>
            <w:tcBorders>
              <w:top w:val="single" w:sz="4" w:space="0" w:color="auto"/>
              <w:left w:val="single" w:sz="4" w:space="0" w:color="auto"/>
              <w:bottom w:val="single" w:sz="4" w:space="0" w:color="auto"/>
              <w:right w:val="single" w:sz="4" w:space="0" w:color="auto"/>
            </w:tcBorders>
            <w:hideMark/>
          </w:tcPr>
          <w:p w:rsidR="00CD3FED" w:rsidRPr="008B69A4" w:rsidRDefault="00CD3FED" w:rsidP="008B69A4">
            <w:pPr>
              <w:spacing w:after="0" w:line="240" w:lineRule="auto"/>
              <w:jc w:val="both"/>
              <w:rPr>
                <w:rFonts w:ascii="Times New Roman" w:eastAsia="Times New Roman" w:hAnsi="Times New Roman" w:cs="Times New Roman"/>
                <w:b/>
                <w:sz w:val="28"/>
                <w:szCs w:val="28"/>
              </w:rPr>
            </w:pPr>
            <w:r w:rsidRPr="008B69A4">
              <w:rPr>
                <w:rFonts w:ascii="Times New Roman" w:hAnsi="Times New Roman" w:cs="Times New Roman"/>
                <w:b/>
                <w:sz w:val="28"/>
                <w:szCs w:val="28"/>
              </w:rPr>
              <w:t>Цикл классных часов на тему «Моя семья» (1-4 классы):</w:t>
            </w:r>
          </w:p>
          <w:p w:rsidR="00CD3FED" w:rsidRPr="008B69A4" w:rsidRDefault="00CD3FED" w:rsidP="008B69A4">
            <w:pPr>
              <w:widowControl w:val="0"/>
              <w:autoSpaceDE w:val="0"/>
              <w:autoSpaceDN w:val="0"/>
              <w:adjustRightInd w:val="0"/>
              <w:spacing w:after="0" w:line="240" w:lineRule="auto"/>
              <w:jc w:val="both"/>
              <w:rPr>
                <w:rFonts w:ascii="Times New Roman" w:eastAsia="Times New Roman" w:hAnsi="Times New Roman" w:cs="Times New Roman"/>
                <w:b/>
                <w:sz w:val="28"/>
                <w:szCs w:val="28"/>
              </w:rPr>
            </w:pPr>
            <w:r w:rsidRPr="008B69A4">
              <w:rPr>
                <w:rFonts w:ascii="Times New Roman" w:hAnsi="Times New Roman" w:cs="Times New Roman"/>
                <w:sz w:val="28"/>
                <w:szCs w:val="28"/>
              </w:rPr>
              <w:t>- «Откуда начинается мой род», «Военная летопись моей семьи», «История создания семьи моих родителей», «Моя семья в фотографиях и воспоминаниях», «Памятные даты моей семьи», «О тех, кого мы вспоминаем с грустью…», «Мужчины нашего рода», «Традиции нашей семьи», «О моих близких с любовью» и т.д.</w:t>
            </w:r>
          </w:p>
        </w:tc>
        <w:tc>
          <w:tcPr>
            <w:tcW w:w="742" w:type="pct"/>
            <w:tcBorders>
              <w:top w:val="single" w:sz="4" w:space="0" w:color="auto"/>
              <w:left w:val="single" w:sz="4" w:space="0" w:color="auto"/>
              <w:bottom w:val="single" w:sz="4" w:space="0" w:color="auto"/>
              <w:right w:val="single" w:sz="4" w:space="0" w:color="auto"/>
            </w:tcBorders>
            <w:hideMark/>
          </w:tcPr>
          <w:p w:rsidR="00CD3FED" w:rsidRPr="008B69A4" w:rsidRDefault="00CD3FED" w:rsidP="008B69A4">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8B69A4">
              <w:rPr>
                <w:rFonts w:ascii="Times New Roman" w:hAnsi="Times New Roman" w:cs="Times New Roman"/>
                <w:sz w:val="28"/>
                <w:szCs w:val="28"/>
              </w:rPr>
              <w:t>в течение года</w:t>
            </w:r>
          </w:p>
        </w:tc>
        <w:tc>
          <w:tcPr>
            <w:tcW w:w="947" w:type="pct"/>
            <w:tcBorders>
              <w:top w:val="single" w:sz="4" w:space="0" w:color="auto"/>
              <w:left w:val="single" w:sz="4" w:space="0" w:color="auto"/>
              <w:bottom w:val="single" w:sz="4" w:space="0" w:color="auto"/>
              <w:right w:val="single" w:sz="4" w:space="0" w:color="auto"/>
            </w:tcBorders>
            <w:hideMark/>
          </w:tcPr>
          <w:p w:rsidR="00CD3FED" w:rsidRPr="008B69A4" w:rsidRDefault="00CD3FED" w:rsidP="008B69A4">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8B69A4">
              <w:rPr>
                <w:rFonts w:ascii="Times New Roman" w:hAnsi="Times New Roman" w:cs="Times New Roman"/>
                <w:sz w:val="28"/>
                <w:szCs w:val="28"/>
              </w:rPr>
              <w:t>Беседы, викторины, игры, презентации проектов и т.д.</w:t>
            </w:r>
          </w:p>
        </w:tc>
        <w:tc>
          <w:tcPr>
            <w:tcW w:w="1117" w:type="pct"/>
            <w:tcBorders>
              <w:top w:val="single" w:sz="4" w:space="0" w:color="auto"/>
              <w:left w:val="single" w:sz="4" w:space="0" w:color="auto"/>
              <w:bottom w:val="single" w:sz="4" w:space="0" w:color="auto"/>
              <w:right w:val="single" w:sz="4" w:space="0" w:color="auto"/>
            </w:tcBorders>
            <w:hideMark/>
          </w:tcPr>
          <w:p w:rsidR="00CD3FED" w:rsidRPr="008B69A4" w:rsidRDefault="00CD3FED" w:rsidP="008B69A4">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8B69A4">
              <w:rPr>
                <w:rFonts w:ascii="Times New Roman" w:hAnsi="Times New Roman" w:cs="Times New Roman"/>
                <w:sz w:val="28"/>
                <w:szCs w:val="28"/>
              </w:rPr>
              <w:t>классные руководители</w:t>
            </w:r>
          </w:p>
        </w:tc>
      </w:tr>
      <w:tr w:rsidR="00CD3FED" w:rsidRPr="008B69A4" w:rsidTr="00694088">
        <w:tc>
          <w:tcPr>
            <w:tcW w:w="2194" w:type="pct"/>
            <w:tcBorders>
              <w:top w:val="single" w:sz="4" w:space="0" w:color="auto"/>
              <w:left w:val="single" w:sz="4" w:space="0" w:color="auto"/>
              <w:bottom w:val="single" w:sz="4" w:space="0" w:color="auto"/>
              <w:right w:val="single" w:sz="4" w:space="0" w:color="auto"/>
            </w:tcBorders>
            <w:hideMark/>
          </w:tcPr>
          <w:p w:rsidR="00CD3FED" w:rsidRPr="008B69A4" w:rsidRDefault="00CD3FED" w:rsidP="008B69A4">
            <w:pPr>
              <w:spacing w:after="0" w:line="240" w:lineRule="auto"/>
              <w:jc w:val="both"/>
              <w:rPr>
                <w:rFonts w:ascii="Times New Roman" w:eastAsia="Times New Roman" w:hAnsi="Times New Roman" w:cs="Times New Roman"/>
                <w:b/>
                <w:sz w:val="28"/>
                <w:szCs w:val="28"/>
              </w:rPr>
            </w:pPr>
            <w:r w:rsidRPr="008B69A4">
              <w:rPr>
                <w:rFonts w:ascii="Times New Roman" w:hAnsi="Times New Roman" w:cs="Times New Roman"/>
                <w:b/>
                <w:sz w:val="28"/>
                <w:szCs w:val="28"/>
              </w:rPr>
              <w:t xml:space="preserve">Семейные праздники (1-4 </w:t>
            </w:r>
            <w:r w:rsidRPr="008B69A4">
              <w:rPr>
                <w:rFonts w:ascii="Times New Roman" w:hAnsi="Times New Roman" w:cs="Times New Roman"/>
                <w:b/>
                <w:sz w:val="28"/>
                <w:szCs w:val="28"/>
              </w:rPr>
              <w:lastRenderedPageBreak/>
              <w:t>классы):</w:t>
            </w:r>
          </w:p>
          <w:p w:rsidR="00CD3FED" w:rsidRPr="008B69A4" w:rsidRDefault="00CD3FED" w:rsidP="008B69A4">
            <w:pPr>
              <w:widowControl w:val="0"/>
              <w:autoSpaceDE w:val="0"/>
              <w:autoSpaceDN w:val="0"/>
              <w:adjustRightInd w:val="0"/>
              <w:spacing w:after="0" w:line="240" w:lineRule="auto"/>
              <w:jc w:val="both"/>
              <w:rPr>
                <w:rFonts w:ascii="Times New Roman" w:eastAsia="Times New Roman" w:hAnsi="Times New Roman" w:cs="Times New Roman"/>
                <w:b/>
                <w:sz w:val="28"/>
                <w:szCs w:val="28"/>
              </w:rPr>
            </w:pPr>
            <w:r w:rsidRPr="008B69A4">
              <w:rPr>
                <w:rFonts w:ascii="Times New Roman" w:hAnsi="Times New Roman" w:cs="Times New Roman"/>
                <w:sz w:val="28"/>
                <w:szCs w:val="28"/>
              </w:rPr>
              <w:t>- «Истории любви моего дома», «Мамины руки, нет их теплее…», «Дорогое слово – отец», «Долгая и близкая дорога к дому» и т.д.</w:t>
            </w:r>
          </w:p>
        </w:tc>
        <w:tc>
          <w:tcPr>
            <w:tcW w:w="742" w:type="pct"/>
            <w:tcBorders>
              <w:top w:val="single" w:sz="4" w:space="0" w:color="auto"/>
              <w:left w:val="single" w:sz="4" w:space="0" w:color="auto"/>
              <w:bottom w:val="single" w:sz="4" w:space="0" w:color="auto"/>
              <w:right w:val="single" w:sz="4" w:space="0" w:color="auto"/>
            </w:tcBorders>
            <w:hideMark/>
          </w:tcPr>
          <w:p w:rsidR="00CD3FED" w:rsidRPr="008B69A4" w:rsidRDefault="00CD3FED" w:rsidP="008B69A4">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8B69A4">
              <w:rPr>
                <w:rFonts w:ascii="Times New Roman" w:hAnsi="Times New Roman" w:cs="Times New Roman"/>
                <w:sz w:val="28"/>
                <w:szCs w:val="28"/>
              </w:rPr>
              <w:lastRenderedPageBreak/>
              <w:t xml:space="preserve">в течение </w:t>
            </w:r>
            <w:r w:rsidRPr="008B69A4">
              <w:rPr>
                <w:rFonts w:ascii="Times New Roman" w:hAnsi="Times New Roman" w:cs="Times New Roman"/>
                <w:sz w:val="28"/>
                <w:szCs w:val="28"/>
              </w:rPr>
              <w:lastRenderedPageBreak/>
              <w:t>года</w:t>
            </w:r>
          </w:p>
        </w:tc>
        <w:tc>
          <w:tcPr>
            <w:tcW w:w="947" w:type="pct"/>
            <w:tcBorders>
              <w:top w:val="single" w:sz="4" w:space="0" w:color="auto"/>
              <w:left w:val="single" w:sz="4" w:space="0" w:color="auto"/>
              <w:bottom w:val="single" w:sz="4" w:space="0" w:color="auto"/>
              <w:right w:val="single" w:sz="4" w:space="0" w:color="auto"/>
            </w:tcBorders>
            <w:hideMark/>
          </w:tcPr>
          <w:p w:rsidR="00CD3FED" w:rsidRPr="008B69A4" w:rsidRDefault="00CD3FED" w:rsidP="008B69A4">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8B69A4">
              <w:rPr>
                <w:rFonts w:ascii="Times New Roman" w:hAnsi="Times New Roman" w:cs="Times New Roman"/>
                <w:sz w:val="28"/>
                <w:szCs w:val="28"/>
              </w:rPr>
              <w:lastRenderedPageBreak/>
              <w:t xml:space="preserve">Совместные </w:t>
            </w:r>
            <w:r w:rsidRPr="008B69A4">
              <w:rPr>
                <w:rFonts w:ascii="Times New Roman" w:hAnsi="Times New Roman" w:cs="Times New Roman"/>
                <w:sz w:val="28"/>
                <w:szCs w:val="28"/>
              </w:rPr>
              <w:lastRenderedPageBreak/>
              <w:t>праздники с родителями</w:t>
            </w:r>
          </w:p>
        </w:tc>
        <w:tc>
          <w:tcPr>
            <w:tcW w:w="1117" w:type="pct"/>
            <w:tcBorders>
              <w:top w:val="single" w:sz="4" w:space="0" w:color="auto"/>
              <w:left w:val="single" w:sz="4" w:space="0" w:color="auto"/>
              <w:bottom w:val="single" w:sz="4" w:space="0" w:color="auto"/>
              <w:right w:val="single" w:sz="4" w:space="0" w:color="auto"/>
            </w:tcBorders>
            <w:hideMark/>
          </w:tcPr>
          <w:p w:rsidR="00CD3FED" w:rsidRPr="008B69A4" w:rsidRDefault="00CD3FED" w:rsidP="008B69A4">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8B69A4">
              <w:rPr>
                <w:rFonts w:ascii="Times New Roman" w:hAnsi="Times New Roman" w:cs="Times New Roman"/>
                <w:sz w:val="28"/>
                <w:szCs w:val="28"/>
              </w:rPr>
              <w:lastRenderedPageBreak/>
              <w:t xml:space="preserve">классные </w:t>
            </w:r>
            <w:r w:rsidRPr="008B69A4">
              <w:rPr>
                <w:rFonts w:ascii="Times New Roman" w:hAnsi="Times New Roman" w:cs="Times New Roman"/>
                <w:sz w:val="28"/>
                <w:szCs w:val="28"/>
              </w:rPr>
              <w:lastRenderedPageBreak/>
              <w:t>руководители</w:t>
            </w:r>
          </w:p>
        </w:tc>
      </w:tr>
      <w:tr w:rsidR="00CD3FED" w:rsidRPr="008B69A4" w:rsidTr="00694088">
        <w:tc>
          <w:tcPr>
            <w:tcW w:w="2194" w:type="pct"/>
            <w:tcBorders>
              <w:top w:val="single" w:sz="4" w:space="0" w:color="auto"/>
              <w:left w:val="single" w:sz="4" w:space="0" w:color="auto"/>
              <w:bottom w:val="single" w:sz="4" w:space="0" w:color="auto"/>
              <w:right w:val="single" w:sz="4" w:space="0" w:color="auto"/>
            </w:tcBorders>
          </w:tcPr>
          <w:p w:rsidR="00CD3FED" w:rsidRPr="008B69A4" w:rsidRDefault="00CD3FED" w:rsidP="008B69A4">
            <w:pPr>
              <w:spacing w:after="0" w:line="240" w:lineRule="auto"/>
              <w:jc w:val="both"/>
              <w:rPr>
                <w:rFonts w:ascii="Times New Roman" w:eastAsia="Times New Roman" w:hAnsi="Times New Roman" w:cs="Times New Roman"/>
                <w:sz w:val="28"/>
                <w:szCs w:val="28"/>
              </w:rPr>
            </w:pPr>
            <w:r w:rsidRPr="008B69A4">
              <w:rPr>
                <w:rFonts w:ascii="Times New Roman" w:hAnsi="Times New Roman" w:cs="Times New Roman"/>
                <w:b/>
                <w:sz w:val="28"/>
                <w:szCs w:val="28"/>
              </w:rPr>
              <w:lastRenderedPageBreak/>
              <w:t>«Семейный забег»</w:t>
            </w:r>
          </w:p>
          <w:p w:rsidR="00CD3FED" w:rsidRPr="008B69A4" w:rsidRDefault="00CD3FED" w:rsidP="008B69A4">
            <w:pPr>
              <w:widowControl w:val="0"/>
              <w:autoSpaceDE w:val="0"/>
              <w:autoSpaceDN w:val="0"/>
              <w:adjustRightInd w:val="0"/>
              <w:spacing w:after="0" w:line="240" w:lineRule="auto"/>
              <w:jc w:val="both"/>
              <w:rPr>
                <w:rFonts w:ascii="Times New Roman" w:eastAsia="Times New Roman" w:hAnsi="Times New Roman" w:cs="Times New Roman"/>
                <w:b/>
                <w:sz w:val="28"/>
                <w:szCs w:val="28"/>
              </w:rPr>
            </w:pPr>
          </w:p>
        </w:tc>
        <w:tc>
          <w:tcPr>
            <w:tcW w:w="742" w:type="pct"/>
            <w:tcBorders>
              <w:top w:val="single" w:sz="4" w:space="0" w:color="auto"/>
              <w:left w:val="single" w:sz="4" w:space="0" w:color="auto"/>
              <w:bottom w:val="single" w:sz="4" w:space="0" w:color="auto"/>
              <w:right w:val="single" w:sz="4" w:space="0" w:color="auto"/>
            </w:tcBorders>
            <w:hideMark/>
          </w:tcPr>
          <w:p w:rsidR="00CD3FED" w:rsidRPr="008B69A4" w:rsidRDefault="00CD3FED" w:rsidP="008B69A4">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8B69A4">
              <w:rPr>
                <w:rFonts w:ascii="Times New Roman" w:hAnsi="Times New Roman" w:cs="Times New Roman"/>
                <w:sz w:val="28"/>
                <w:szCs w:val="28"/>
              </w:rPr>
              <w:t>Ежегодно (сентябрь)</w:t>
            </w:r>
          </w:p>
        </w:tc>
        <w:tc>
          <w:tcPr>
            <w:tcW w:w="947" w:type="pct"/>
            <w:tcBorders>
              <w:top w:val="single" w:sz="4" w:space="0" w:color="auto"/>
              <w:left w:val="single" w:sz="4" w:space="0" w:color="auto"/>
              <w:bottom w:val="single" w:sz="4" w:space="0" w:color="auto"/>
              <w:right w:val="single" w:sz="4" w:space="0" w:color="auto"/>
            </w:tcBorders>
            <w:hideMark/>
          </w:tcPr>
          <w:p w:rsidR="00CD3FED" w:rsidRPr="008B69A4" w:rsidRDefault="00CD3FED" w:rsidP="008B69A4">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8B69A4">
              <w:rPr>
                <w:rFonts w:ascii="Times New Roman" w:hAnsi="Times New Roman" w:cs="Times New Roman"/>
                <w:sz w:val="28"/>
                <w:szCs w:val="28"/>
              </w:rPr>
              <w:t>соревнования</w:t>
            </w:r>
          </w:p>
        </w:tc>
        <w:tc>
          <w:tcPr>
            <w:tcW w:w="1117" w:type="pct"/>
            <w:tcBorders>
              <w:top w:val="single" w:sz="4" w:space="0" w:color="auto"/>
              <w:left w:val="single" w:sz="4" w:space="0" w:color="auto"/>
              <w:bottom w:val="single" w:sz="4" w:space="0" w:color="auto"/>
              <w:right w:val="single" w:sz="4" w:space="0" w:color="auto"/>
            </w:tcBorders>
            <w:hideMark/>
          </w:tcPr>
          <w:p w:rsidR="00CD3FED" w:rsidRPr="008B69A4" w:rsidRDefault="00CD3FED" w:rsidP="008B69A4">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8B69A4">
              <w:rPr>
                <w:rFonts w:ascii="Times New Roman" w:hAnsi="Times New Roman" w:cs="Times New Roman"/>
                <w:sz w:val="28"/>
                <w:szCs w:val="28"/>
              </w:rPr>
              <w:t>классные руководители</w:t>
            </w:r>
          </w:p>
        </w:tc>
      </w:tr>
      <w:tr w:rsidR="00CD3FED" w:rsidRPr="008B69A4" w:rsidTr="00694088">
        <w:tc>
          <w:tcPr>
            <w:tcW w:w="2194" w:type="pct"/>
            <w:tcBorders>
              <w:top w:val="single" w:sz="4" w:space="0" w:color="auto"/>
              <w:left w:val="single" w:sz="4" w:space="0" w:color="auto"/>
              <w:bottom w:val="single" w:sz="4" w:space="0" w:color="auto"/>
              <w:right w:val="single" w:sz="4" w:space="0" w:color="auto"/>
            </w:tcBorders>
            <w:hideMark/>
          </w:tcPr>
          <w:p w:rsidR="00CD3FED" w:rsidRPr="008B69A4" w:rsidRDefault="00CD3FED" w:rsidP="008B69A4">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8B69A4">
              <w:rPr>
                <w:rFonts w:ascii="Times New Roman" w:hAnsi="Times New Roman" w:cs="Times New Roman"/>
                <w:b/>
                <w:sz w:val="28"/>
                <w:szCs w:val="28"/>
              </w:rPr>
              <w:t>«Папа, мама, я - спортивная семья»</w:t>
            </w:r>
            <w:r w:rsidRPr="008B69A4">
              <w:rPr>
                <w:rFonts w:ascii="Times New Roman" w:hAnsi="Times New Roman" w:cs="Times New Roman"/>
                <w:sz w:val="28"/>
                <w:szCs w:val="28"/>
              </w:rPr>
              <w:t xml:space="preserve">            (1-4 классы)</w:t>
            </w:r>
          </w:p>
        </w:tc>
        <w:tc>
          <w:tcPr>
            <w:tcW w:w="742" w:type="pct"/>
            <w:tcBorders>
              <w:top w:val="single" w:sz="4" w:space="0" w:color="auto"/>
              <w:left w:val="single" w:sz="4" w:space="0" w:color="auto"/>
              <w:bottom w:val="single" w:sz="4" w:space="0" w:color="auto"/>
              <w:right w:val="single" w:sz="4" w:space="0" w:color="auto"/>
            </w:tcBorders>
            <w:hideMark/>
          </w:tcPr>
          <w:p w:rsidR="00CD3FED" w:rsidRPr="008B69A4" w:rsidRDefault="00CD3FED" w:rsidP="008B69A4">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8B69A4">
              <w:rPr>
                <w:rFonts w:ascii="Times New Roman" w:hAnsi="Times New Roman" w:cs="Times New Roman"/>
                <w:sz w:val="28"/>
                <w:szCs w:val="28"/>
              </w:rPr>
              <w:t>в течение года</w:t>
            </w:r>
          </w:p>
        </w:tc>
        <w:tc>
          <w:tcPr>
            <w:tcW w:w="947" w:type="pct"/>
            <w:tcBorders>
              <w:top w:val="single" w:sz="4" w:space="0" w:color="auto"/>
              <w:left w:val="single" w:sz="4" w:space="0" w:color="auto"/>
              <w:bottom w:val="single" w:sz="4" w:space="0" w:color="auto"/>
              <w:right w:val="single" w:sz="4" w:space="0" w:color="auto"/>
            </w:tcBorders>
            <w:hideMark/>
          </w:tcPr>
          <w:p w:rsidR="00CD3FED" w:rsidRPr="008B69A4" w:rsidRDefault="00CD3FED" w:rsidP="008B69A4">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8B69A4">
              <w:rPr>
                <w:rFonts w:ascii="Times New Roman" w:hAnsi="Times New Roman" w:cs="Times New Roman"/>
                <w:sz w:val="28"/>
                <w:szCs w:val="28"/>
              </w:rPr>
              <w:t>соревнования</w:t>
            </w:r>
          </w:p>
        </w:tc>
        <w:tc>
          <w:tcPr>
            <w:tcW w:w="1117" w:type="pct"/>
            <w:tcBorders>
              <w:top w:val="single" w:sz="4" w:space="0" w:color="auto"/>
              <w:left w:val="single" w:sz="4" w:space="0" w:color="auto"/>
              <w:bottom w:val="single" w:sz="4" w:space="0" w:color="auto"/>
              <w:right w:val="single" w:sz="4" w:space="0" w:color="auto"/>
            </w:tcBorders>
            <w:hideMark/>
          </w:tcPr>
          <w:p w:rsidR="00CD3FED" w:rsidRPr="008B69A4" w:rsidRDefault="00CD3FED" w:rsidP="008B69A4">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8B69A4">
              <w:rPr>
                <w:rFonts w:ascii="Times New Roman" w:hAnsi="Times New Roman" w:cs="Times New Roman"/>
                <w:sz w:val="28"/>
                <w:szCs w:val="28"/>
              </w:rPr>
              <w:t>Учитель физкультуры, классные рук.</w:t>
            </w:r>
          </w:p>
        </w:tc>
      </w:tr>
      <w:tr w:rsidR="00CD3FED" w:rsidRPr="008B69A4" w:rsidTr="00694088">
        <w:tc>
          <w:tcPr>
            <w:tcW w:w="2194" w:type="pct"/>
            <w:tcBorders>
              <w:top w:val="single" w:sz="4" w:space="0" w:color="auto"/>
              <w:left w:val="single" w:sz="4" w:space="0" w:color="auto"/>
              <w:bottom w:val="single" w:sz="4" w:space="0" w:color="auto"/>
              <w:right w:val="single" w:sz="4" w:space="0" w:color="auto"/>
            </w:tcBorders>
            <w:hideMark/>
          </w:tcPr>
          <w:p w:rsidR="00CD3FED" w:rsidRPr="008B69A4" w:rsidRDefault="00CD3FED" w:rsidP="008B69A4">
            <w:pPr>
              <w:spacing w:after="0" w:line="240" w:lineRule="auto"/>
              <w:jc w:val="both"/>
              <w:rPr>
                <w:rFonts w:ascii="Times New Roman" w:eastAsia="Times New Roman" w:hAnsi="Times New Roman" w:cs="Times New Roman"/>
                <w:b/>
                <w:sz w:val="28"/>
                <w:szCs w:val="28"/>
              </w:rPr>
            </w:pPr>
            <w:r w:rsidRPr="008B69A4">
              <w:rPr>
                <w:rFonts w:ascii="Times New Roman" w:hAnsi="Times New Roman" w:cs="Times New Roman"/>
                <w:b/>
                <w:sz w:val="28"/>
                <w:szCs w:val="28"/>
              </w:rPr>
              <w:t xml:space="preserve">Последний звонок </w:t>
            </w:r>
            <w:r w:rsidRPr="008B69A4">
              <w:rPr>
                <w:rFonts w:ascii="Times New Roman" w:hAnsi="Times New Roman" w:cs="Times New Roman"/>
                <w:sz w:val="28"/>
                <w:szCs w:val="28"/>
              </w:rPr>
              <w:t>(4-е классы)</w:t>
            </w:r>
          </w:p>
          <w:p w:rsidR="00CD3FED" w:rsidRPr="008B69A4" w:rsidRDefault="00CD3FED" w:rsidP="008B69A4">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8B69A4">
              <w:rPr>
                <w:rFonts w:ascii="Times New Roman" w:hAnsi="Times New Roman" w:cs="Times New Roman"/>
                <w:b/>
                <w:sz w:val="28"/>
                <w:szCs w:val="28"/>
              </w:rPr>
              <w:t xml:space="preserve"> и выпускной вечер в начальной школе</w:t>
            </w:r>
            <w:r w:rsidRPr="008B69A4">
              <w:rPr>
                <w:rFonts w:ascii="Times New Roman" w:hAnsi="Times New Roman" w:cs="Times New Roman"/>
                <w:sz w:val="28"/>
                <w:szCs w:val="28"/>
              </w:rPr>
              <w:t xml:space="preserve"> (4-е классы)</w:t>
            </w:r>
          </w:p>
        </w:tc>
        <w:tc>
          <w:tcPr>
            <w:tcW w:w="742" w:type="pct"/>
            <w:tcBorders>
              <w:top w:val="single" w:sz="4" w:space="0" w:color="auto"/>
              <w:left w:val="single" w:sz="4" w:space="0" w:color="auto"/>
              <w:bottom w:val="single" w:sz="4" w:space="0" w:color="auto"/>
              <w:right w:val="single" w:sz="4" w:space="0" w:color="auto"/>
            </w:tcBorders>
            <w:hideMark/>
          </w:tcPr>
          <w:p w:rsidR="00CD3FED" w:rsidRPr="008B69A4" w:rsidRDefault="00CD3FED" w:rsidP="008B69A4">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8B69A4">
              <w:rPr>
                <w:rFonts w:ascii="Times New Roman" w:hAnsi="Times New Roman" w:cs="Times New Roman"/>
                <w:sz w:val="28"/>
                <w:szCs w:val="28"/>
              </w:rPr>
              <w:t>май - июнь</w:t>
            </w:r>
          </w:p>
        </w:tc>
        <w:tc>
          <w:tcPr>
            <w:tcW w:w="947" w:type="pct"/>
            <w:tcBorders>
              <w:top w:val="single" w:sz="4" w:space="0" w:color="auto"/>
              <w:left w:val="single" w:sz="4" w:space="0" w:color="auto"/>
              <w:bottom w:val="single" w:sz="4" w:space="0" w:color="auto"/>
              <w:right w:val="single" w:sz="4" w:space="0" w:color="auto"/>
            </w:tcBorders>
            <w:hideMark/>
          </w:tcPr>
          <w:p w:rsidR="00CD3FED" w:rsidRPr="008B69A4" w:rsidRDefault="00CD3FED" w:rsidP="008B69A4">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8B69A4">
              <w:rPr>
                <w:rFonts w:ascii="Times New Roman" w:hAnsi="Times New Roman" w:cs="Times New Roman"/>
                <w:sz w:val="28"/>
                <w:szCs w:val="28"/>
              </w:rPr>
              <w:t>праздничная программа</w:t>
            </w:r>
          </w:p>
        </w:tc>
        <w:tc>
          <w:tcPr>
            <w:tcW w:w="1117" w:type="pct"/>
            <w:tcBorders>
              <w:top w:val="single" w:sz="4" w:space="0" w:color="auto"/>
              <w:left w:val="single" w:sz="4" w:space="0" w:color="auto"/>
              <w:bottom w:val="single" w:sz="4" w:space="0" w:color="auto"/>
              <w:right w:val="single" w:sz="4" w:space="0" w:color="auto"/>
            </w:tcBorders>
            <w:hideMark/>
          </w:tcPr>
          <w:p w:rsidR="00CD3FED" w:rsidRPr="008B69A4" w:rsidRDefault="00CD3FED" w:rsidP="008B69A4">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8B69A4">
              <w:rPr>
                <w:rFonts w:ascii="Times New Roman" w:hAnsi="Times New Roman" w:cs="Times New Roman"/>
                <w:sz w:val="28"/>
                <w:szCs w:val="28"/>
              </w:rPr>
              <w:t>Администрация, классные руководители</w:t>
            </w:r>
          </w:p>
        </w:tc>
      </w:tr>
      <w:tr w:rsidR="00CD3FED" w:rsidRPr="008B69A4" w:rsidTr="00694088">
        <w:tc>
          <w:tcPr>
            <w:tcW w:w="2194" w:type="pct"/>
            <w:tcBorders>
              <w:top w:val="single" w:sz="4" w:space="0" w:color="auto"/>
              <w:left w:val="single" w:sz="4" w:space="0" w:color="auto"/>
              <w:bottom w:val="single" w:sz="4" w:space="0" w:color="auto"/>
              <w:right w:val="single" w:sz="4" w:space="0" w:color="auto"/>
            </w:tcBorders>
            <w:hideMark/>
          </w:tcPr>
          <w:p w:rsidR="00CD3FED" w:rsidRPr="008B69A4" w:rsidRDefault="00CD3FED" w:rsidP="008B69A4">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8B69A4">
              <w:rPr>
                <w:rFonts w:ascii="Times New Roman" w:hAnsi="Times New Roman" w:cs="Times New Roman"/>
                <w:sz w:val="28"/>
                <w:szCs w:val="28"/>
              </w:rPr>
              <w:t xml:space="preserve">Тематические родительские собрания по классам, </w:t>
            </w:r>
            <w:r w:rsidRPr="008B69A4">
              <w:rPr>
                <w:rFonts w:ascii="Times New Roman" w:hAnsi="Times New Roman" w:cs="Times New Roman"/>
                <w:bCs/>
                <w:sz w:val="28"/>
                <w:szCs w:val="28"/>
              </w:rPr>
              <w:t xml:space="preserve">организация лектория для родителей по духовно-нравственному воспитанию </w:t>
            </w:r>
            <w:r w:rsidRPr="008B69A4">
              <w:rPr>
                <w:rFonts w:ascii="Times New Roman" w:hAnsi="Times New Roman" w:cs="Times New Roman"/>
                <w:sz w:val="28"/>
                <w:szCs w:val="28"/>
              </w:rPr>
              <w:t>(1-4 классы)</w:t>
            </w:r>
          </w:p>
        </w:tc>
        <w:tc>
          <w:tcPr>
            <w:tcW w:w="742" w:type="pct"/>
            <w:tcBorders>
              <w:top w:val="single" w:sz="4" w:space="0" w:color="auto"/>
              <w:left w:val="single" w:sz="4" w:space="0" w:color="auto"/>
              <w:bottom w:val="single" w:sz="4" w:space="0" w:color="auto"/>
              <w:right w:val="single" w:sz="4" w:space="0" w:color="auto"/>
            </w:tcBorders>
            <w:hideMark/>
          </w:tcPr>
          <w:p w:rsidR="00CD3FED" w:rsidRPr="008B69A4" w:rsidRDefault="00CD3FED" w:rsidP="008B69A4">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8B69A4">
              <w:rPr>
                <w:rFonts w:ascii="Times New Roman" w:hAnsi="Times New Roman" w:cs="Times New Roman"/>
                <w:sz w:val="28"/>
                <w:szCs w:val="28"/>
              </w:rPr>
              <w:t>в течение года</w:t>
            </w:r>
          </w:p>
        </w:tc>
        <w:tc>
          <w:tcPr>
            <w:tcW w:w="947" w:type="pct"/>
            <w:tcBorders>
              <w:top w:val="single" w:sz="4" w:space="0" w:color="auto"/>
              <w:left w:val="single" w:sz="4" w:space="0" w:color="auto"/>
              <w:bottom w:val="single" w:sz="4" w:space="0" w:color="auto"/>
              <w:right w:val="single" w:sz="4" w:space="0" w:color="auto"/>
            </w:tcBorders>
            <w:hideMark/>
          </w:tcPr>
          <w:p w:rsidR="00CD3FED" w:rsidRPr="008B69A4" w:rsidRDefault="00CD3FED" w:rsidP="008B69A4">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8B69A4">
              <w:rPr>
                <w:rFonts w:ascii="Times New Roman" w:hAnsi="Times New Roman" w:cs="Times New Roman"/>
                <w:sz w:val="28"/>
                <w:szCs w:val="28"/>
              </w:rPr>
              <w:t>Собрание, круглый стол, практикум и т.д.</w:t>
            </w:r>
          </w:p>
        </w:tc>
        <w:tc>
          <w:tcPr>
            <w:tcW w:w="1117" w:type="pct"/>
            <w:tcBorders>
              <w:top w:val="single" w:sz="4" w:space="0" w:color="auto"/>
              <w:left w:val="single" w:sz="4" w:space="0" w:color="auto"/>
              <w:bottom w:val="single" w:sz="4" w:space="0" w:color="auto"/>
              <w:right w:val="single" w:sz="4" w:space="0" w:color="auto"/>
            </w:tcBorders>
            <w:hideMark/>
          </w:tcPr>
          <w:p w:rsidR="00CD3FED" w:rsidRPr="008B69A4" w:rsidRDefault="00CD3FED" w:rsidP="008B69A4">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8B69A4">
              <w:rPr>
                <w:rFonts w:ascii="Times New Roman" w:hAnsi="Times New Roman" w:cs="Times New Roman"/>
                <w:sz w:val="28"/>
                <w:szCs w:val="28"/>
              </w:rPr>
              <w:t>Администрация, классные руководители</w:t>
            </w:r>
          </w:p>
        </w:tc>
      </w:tr>
      <w:tr w:rsidR="00CD3FED" w:rsidRPr="008B69A4" w:rsidTr="00694088">
        <w:tc>
          <w:tcPr>
            <w:tcW w:w="2194" w:type="pct"/>
            <w:tcBorders>
              <w:top w:val="single" w:sz="4" w:space="0" w:color="auto"/>
              <w:left w:val="single" w:sz="4" w:space="0" w:color="auto"/>
              <w:bottom w:val="single" w:sz="4" w:space="0" w:color="auto"/>
              <w:right w:val="single" w:sz="4" w:space="0" w:color="auto"/>
            </w:tcBorders>
            <w:hideMark/>
          </w:tcPr>
          <w:p w:rsidR="00CD3FED" w:rsidRPr="008B69A4" w:rsidRDefault="00CD3FED" w:rsidP="008B69A4">
            <w:pPr>
              <w:spacing w:after="0" w:line="240" w:lineRule="auto"/>
              <w:jc w:val="both"/>
              <w:rPr>
                <w:rFonts w:ascii="Times New Roman" w:eastAsia="Times New Roman" w:hAnsi="Times New Roman" w:cs="Times New Roman"/>
                <w:sz w:val="28"/>
                <w:szCs w:val="28"/>
              </w:rPr>
            </w:pPr>
            <w:r w:rsidRPr="008B69A4">
              <w:rPr>
                <w:rFonts w:ascii="Times New Roman" w:hAnsi="Times New Roman" w:cs="Times New Roman"/>
                <w:sz w:val="28"/>
                <w:szCs w:val="28"/>
              </w:rPr>
              <w:t>Общешкольное родительское собрание</w:t>
            </w:r>
          </w:p>
          <w:p w:rsidR="00CD3FED" w:rsidRPr="008B69A4" w:rsidRDefault="00CD3FED" w:rsidP="008B69A4">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8B69A4">
              <w:rPr>
                <w:rFonts w:ascii="Times New Roman" w:hAnsi="Times New Roman" w:cs="Times New Roman"/>
                <w:sz w:val="28"/>
                <w:szCs w:val="28"/>
              </w:rPr>
              <w:t xml:space="preserve"> (1-4 классы)</w:t>
            </w:r>
          </w:p>
        </w:tc>
        <w:tc>
          <w:tcPr>
            <w:tcW w:w="742" w:type="pct"/>
            <w:tcBorders>
              <w:top w:val="single" w:sz="4" w:space="0" w:color="auto"/>
              <w:left w:val="single" w:sz="4" w:space="0" w:color="auto"/>
              <w:bottom w:val="single" w:sz="4" w:space="0" w:color="auto"/>
              <w:right w:val="single" w:sz="4" w:space="0" w:color="auto"/>
            </w:tcBorders>
            <w:hideMark/>
          </w:tcPr>
          <w:p w:rsidR="00CD3FED" w:rsidRPr="008B69A4" w:rsidRDefault="00CD3FED" w:rsidP="008B69A4">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8B69A4">
              <w:rPr>
                <w:rFonts w:ascii="Times New Roman" w:hAnsi="Times New Roman" w:cs="Times New Roman"/>
                <w:sz w:val="28"/>
                <w:szCs w:val="28"/>
              </w:rPr>
              <w:t>2 раза в год</w:t>
            </w:r>
          </w:p>
        </w:tc>
        <w:tc>
          <w:tcPr>
            <w:tcW w:w="947" w:type="pct"/>
            <w:tcBorders>
              <w:top w:val="single" w:sz="4" w:space="0" w:color="auto"/>
              <w:left w:val="single" w:sz="4" w:space="0" w:color="auto"/>
              <w:bottom w:val="single" w:sz="4" w:space="0" w:color="auto"/>
              <w:right w:val="single" w:sz="4" w:space="0" w:color="auto"/>
            </w:tcBorders>
            <w:hideMark/>
          </w:tcPr>
          <w:p w:rsidR="00CD3FED" w:rsidRPr="008B69A4" w:rsidRDefault="00CD3FED" w:rsidP="008B69A4">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8B69A4">
              <w:rPr>
                <w:rFonts w:ascii="Times New Roman" w:hAnsi="Times New Roman" w:cs="Times New Roman"/>
                <w:sz w:val="28"/>
                <w:szCs w:val="28"/>
              </w:rPr>
              <w:t>собрание</w:t>
            </w:r>
          </w:p>
        </w:tc>
        <w:tc>
          <w:tcPr>
            <w:tcW w:w="1117" w:type="pct"/>
            <w:tcBorders>
              <w:top w:val="single" w:sz="4" w:space="0" w:color="auto"/>
              <w:left w:val="single" w:sz="4" w:space="0" w:color="auto"/>
              <w:bottom w:val="single" w:sz="4" w:space="0" w:color="auto"/>
              <w:right w:val="single" w:sz="4" w:space="0" w:color="auto"/>
            </w:tcBorders>
            <w:hideMark/>
          </w:tcPr>
          <w:p w:rsidR="00CD3FED" w:rsidRPr="008B69A4" w:rsidRDefault="00CD3FED" w:rsidP="008B69A4">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8B69A4">
              <w:rPr>
                <w:rFonts w:ascii="Times New Roman" w:hAnsi="Times New Roman" w:cs="Times New Roman"/>
                <w:sz w:val="28"/>
                <w:szCs w:val="28"/>
              </w:rPr>
              <w:t>Администрация школы</w:t>
            </w:r>
          </w:p>
        </w:tc>
      </w:tr>
      <w:tr w:rsidR="00CD3FED" w:rsidRPr="008B69A4" w:rsidTr="00694088">
        <w:tc>
          <w:tcPr>
            <w:tcW w:w="2194" w:type="pct"/>
            <w:tcBorders>
              <w:top w:val="single" w:sz="4" w:space="0" w:color="auto"/>
              <w:left w:val="single" w:sz="4" w:space="0" w:color="auto"/>
              <w:bottom w:val="single" w:sz="4" w:space="0" w:color="auto"/>
              <w:right w:val="single" w:sz="4" w:space="0" w:color="auto"/>
            </w:tcBorders>
            <w:hideMark/>
          </w:tcPr>
          <w:p w:rsidR="00CD3FED" w:rsidRPr="008B69A4" w:rsidRDefault="00CD3FED" w:rsidP="008B69A4">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8B69A4">
              <w:rPr>
                <w:rFonts w:ascii="Times New Roman" w:hAnsi="Times New Roman" w:cs="Times New Roman"/>
                <w:sz w:val="28"/>
                <w:szCs w:val="28"/>
              </w:rPr>
              <w:t>Привлечение родителей для совместной работы во внеурочное время (1-4 классы)</w:t>
            </w:r>
          </w:p>
        </w:tc>
        <w:tc>
          <w:tcPr>
            <w:tcW w:w="742" w:type="pct"/>
            <w:tcBorders>
              <w:top w:val="single" w:sz="4" w:space="0" w:color="auto"/>
              <w:left w:val="single" w:sz="4" w:space="0" w:color="auto"/>
              <w:bottom w:val="single" w:sz="4" w:space="0" w:color="auto"/>
              <w:right w:val="single" w:sz="4" w:space="0" w:color="auto"/>
            </w:tcBorders>
            <w:hideMark/>
          </w:tcPr>
          <w:p w:rsidR="00CD3FED" w:rsidRPr="008B69A4" w:rsidRDefault="00CD3FED" w:rsidP="008B69A4">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8B69A4">
              <w:rPr>
                <w:rFonts w:ascii="Times New Roman" w:hAnsi="Times New Roman" w:cs="Times New Roman"/>
                <w:sz w:val="28"/>
                <w:szCs w:val="28"/>
              </w:rPr>
              <w:t>в течение года</w:t>
            </w:r>
          </w:p>
        </w:tc>
        <w:tc>
          <w:tcPr>
            <w:tcW w:w="947" w:type="pct"/>
            <w:tcBorders>
              <w:top w:val="single" w:sz="4" w:space="0" w:color="auto"/>
              <w:left w:val="single" w:sz="4" w:space="0" w:color="auto"/>
              <w:bottom w:val="single" w:sz="4" w:space="0" w:color="auto"/>
              <w:right w:val="single" w:sz="4" w:space="0" w:color="auto"/>
            </w:tcBorders>
          </w:tcPr>
          <w:p w:rsidR="00CD3FED" w:rsidRPr="008B69A4" w:rsidRDefault="00CD3FED" w:rsidP="008B69A4">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c>
          <w:tcPr>
            <w:tcW w:w="1117" w:type="pct"/>
            <w:tcBorders>
              <w:top w:val="single" w:sz="4" w:space="0" w:color="auto"/>
              <w:left w:val="single" w:sz="4" w:space="0" w:color="auto"/>
              <w:bottom w:val="single" w:sz="4" w:space="0" w:color="auto"/>
              <w:right w:val="single" w:sz="4" w:space="0" w:color="auto"/>
            </w:tcBorders>
            <w:hideMark/>
          </w:tcPr>
          <w:p w:rsidR="00CD3FED" w:rsidRPr="008B69A4" w:rsidRDefault="00CD3FED" w:rsidP="008B69A4">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8B69A4">
              <w:rPr>
                <w:rFonts w:ascii="Times New Roman" w:hAnsi="Times New Roman" w:cs="Times New Roman"/>
                <w:sz w:val="28"/>
                <w:szCs w:val="28"/>
              </w:rPr>
              <w:t>Классные руководители</w:t>
            </w:r>
          </w:p>
        </w:tc>
      </w:tr>
      <w:tr w:rsidR="00CD3FED" w:rsidRPr="008B69A4" w:rsidTr="00694088">
        <w:tc>
          <w:tcPr>
            <w:tcW w:w="2194" w:type="pct"/>
            <w:tcBorders>
              <w:top w:val="single" w:sz="4" w:space="0" w:color="auto"/>
              <w:left w:val="single" w:sz="4" w:space="0" w:color="auto"/>
              <w:bottom w:val="single" w:sz="4" w:space="0" w:color="auto"/>
              <w:right w:val="single" w:sz="4" w:space="0" w:color="auto"/>
            </w:tcBorders>
            <w:hideMark/>
          </w:tcPr>
          <w:p w:rsidR="00CD3FED" w:rsidRPr="008B69A4" w:rsidRDefault="00CD3FED" w:rsidP="008B69A4">
            <w:pPr>
              <w:pStyle w:val="a5"/>
              <w:spacing w:before="0" w:after="0" w:line="240" w:lineRule="auto"/>
              <w:ind w:firstLine="709"/>
              <w:jc w:val="both"/>
              <w:rPr>
                <w:bCs/>
                <w:sz w:val="28"/>
                <w:szCs w:val="28"/>
                <w:lang w:eastAsia="en-US"/>
              </w:rPr>
            </w:pPr>
            <w:r w:rsidRPr="008B69A4">
              <w:rPr>
                <w:bCs/>
                <w:sz w:val="28"/>
                <w:szCs w:val="28"/>
                <w:lang w:eastAsia="en-US"/>
              </w:rPr>
              <w:t>Формирование библиотечек для родителей по воспитанию детей. Распространение печатного материала для родителей через библиотеку школы</w:t>
            </w:r>
          </w:p>
        </w:tc>
        <w:tc>
          <w:tcPr>
            <w:tcW w:w="742" w:type="pct"/>
            <w:tcBorders>
              <w:top w:val="single" w:sz="4" w:space="0" w:color="auto"/>
              <w:left w:val="single" w:sz="4" w:space="0" w:color="auto"/>
              <w:bottom w:val="single" w:sz="4" w:space="0" w:color="auto"/>
              <w:right w:val="single" w:sz="4" w:space="0" w:color="auto"/>
            </w:tcBorders>
            <w:hideMark/>
          </w:tcPr>
          <w:p w:rsidR="00CD3FED" w:rsidRPr="008B69A4" w:rsidRDefault="00CD3FED" w:rsidP="008B69A4">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8B69A4">
              <w:rPr>
                <w:rFonts w:ascii="Times New Roman" w:hAnsi="Times New Roman" w:cs="Times New Roman"/>
                <w:sz w:val="28"/>
                <w:szCs w:val="28"/>
              </w:rPr>
              <w:t>в течение года</w:t>
            </w:r>
          </w:p>
        </w:tc>
        <w:tc>
          <w:tcPr>
            <w:tcW w:w="947" w:type="pct"/>
            <w:tcBorders>
              <w:top w:val="single" w:sz="4" w:space="0" w:color="auto"/>
              <w:left w:val="single" w:sz="4" w:space="0" w:color="auto"/>
              <w:bottom w:val="single" w:sz="4" w:space="0" w:color="auto"/>
              <w:right w:val="single" w:sz="4" w:space="0" w:color="auto"/>
            </w:tcBorders>
            <w:hideMark/>
          </w:tcPr>
          <w:p w:rsidR="00CD3FED" w:rsidRPr="008B69A4" w:rsidRDefault="00CD3FED" w:rsidP="008B69A4">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8B69A4">
              <w:rPr>
                <w:rFonts w:ascii="Times New Roman" w:hAnsi="Times New Roman" w:cs="Times New Roman"/>
                <w:sz w:val="28"/>
                <w:szCs w:val="28"/>
              </w:rPr>
              <w:t>Буклеты, листовки, методические сборники</w:t>
            </w:r>
          </w:p>
        </w:tc>
        <w:tc>
          <w:tcPr>
            <w:tcW w:w="1117" w:type="pct"/>
            <w:tcBorders>
              <w:top w:val="single" w:sz="4" w:space="0" w:color="auto"/>
              <w:left w:val="single" w:sz="4" w:space="0" w:color="auto"/>
              <w:bottom w:val="single" w:sz="4" w:space="0" w:color="auto"/>
              <w:right w:val="single" w:sz="4" w:space="0" w:color="auto"/>
            </w:tcBorders>
            <w:hideMark/>
          </w:tcPr>
          <w:p w:rsidR="00CD3FED" w:rsidRPr="008B69A4" w:rsidRDefault="00CD3FED" w:rsidP="008B69A4">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8B69A4">
              <w:rPr>
                <w:rFonts w:ascii="Times New Roman" w:hAnsi="Times New Roman" w:cs="Times New Roman"/>
                <w:sz w:val="28"/>
                <w:szCs w:val="28"/>
              </w:rPr>
              <w:t>Библиотекарь, администрация, классные руководители</w:t>
            </w:r>
          </w:p>
        </w:tc>
      </w:tr>
      <w:tr w:rsidR="00CD3FED" w:rsidRPr="008B69A4" w:rsidTr="00694088">
        <w:tc>
          <w:tcPr>
            <w:tcW w:w="2194" w:type="pct"/>
            <w:tcBorders>
              <w:top w:val="single" w:sz="4" w:space="0" w:color="auto"/>
              <w:left w:val="single" w:sz="4" w:space="0" w:color="auto"/>
              <w:bottom w:val="single" w:sz="4" w:space="0" w:color="auto"/>
              <w:right w:val="single" w:sz="4" w:space="0" w:color="auto"/>
            </w:tcBorders>
            <w:hideMark/>
          </w:tcPr>
          <w:p w:rsidR="00CD3FED" w:rsidRPr="008B69A4" w:rsidRDefault="00CD3FED" w:rsidP="008B69A4">
            <w:pPr>
              <w:pStyle w:val="a5"/>
              <w:spacing w:before="0" w:after="0" w:line="240" w:lineRule="auto"/>
              <w:ind w:firstLine="709"/>
              <w:jc w:val="both"/>
              <w:rPr>
                <w:bCs/>
                <w:sz w:val="28"/>
                <w:szCs w:val="28"/>
                <w:lang w:eastAsia="en-US"/>
              </w:rPr>
            </w:pPr>
            <w:r w:rsidRPr="008B69A4">
              <w:rPr>
                <w:bCs/>
                <w:sz w:val="28"/>
                <w:szCs w:val="28"/>
                <w:lang w:eastAsia="en-US"/>
              </w:rPr>
              <w:t>Распространение лучшего опыта семейного воспитания в районной газете, чествование семей</w:t>
            </w:r>
          </w:p>
        </w:tc>
        <w:tc>
          <w:tcPr>
            <w:tcW w:w="742" w:type="pct"/>
            <w:tcBorders>
              <w:top w:val="single" w:sz="4" w:space="0" w:color="auto"/>
              <w:left w:val="single" w:sz="4" w:space="0" w:color="auto"/>
              <w:bottom w:val="single" w:sz="4" w:space="0" w:color="auto"/>
              <w:right w:val="single" w:sz="4" w:space="0" w:color="auto"/>
            </w:tcBorders>
            <w:hideMark/>
          </w:tcPr>
          <w:p w:rsidR="00CD3FED" w:rsidRPr="008B69A4" w:rsidRDefault="00CD3FED" w:rsidP="008B69A4">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8B69A4">
              <w:rPr>
                <w:rFonts w:ascii="Times New Roman" w:hAnsi="Times New Roman" w:cs="Times New Roman"/>
                <w:sz w:val="28"/>
                <w:szCs w:val="28"/>
              </w:rPr>
              <w:t>в течение года</w:t>
            </w:r>
          </w:p>
        </w:tc>
        <w:tc>
          <w:tcPr>
            <w:tcW w:w="947" w:type="pct"/>
            <w:tcBorders>
              <w:top w:val="single" w:sz="4" w:space="0" w:color="auto"/>
              <w:left w:val="single" w:sz="4" w:space="0" w:color="auto"/>
              <w:bottom w:val="single" w:sz="4" w:space="0" w:color="auto"/>
              <w:right w:val="single" w:sz="4" w:space="0" w:color="auto"/>
            </w:tcBorders>
            <w:hideMark/>
          </w:tcPr>
          <w:p w:rsidR="00CD3FED" w:rsidRPr="008B69A4" w:rsidRDefault="00CD3FED" w:rsidP="008B69A4">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8B69A4">
              <w:rPr>
                <w:rFonts w:ascii="Times New Roman" w:hAnsi="Times New Roman" w:cs="Times New Roman"/>
                <w:sz w:val="28"/>
                <w:szCs w:val="28"/>
              </w:rPr>
              <w:t>статьи</w:t>
            </w:r>
          </w:p>
        </w:tc>
        <w:tc>
          <w:tcPr>
            <w:tcW w:w="1117" w:type="pct"/>
            <w:tcBorders>
              <w:top w:val="single" w:sz="4" w:space="0" w:color="auto"/>
              <w:left w:val="single" w:sz="4" w:space="0" w:color="auto"/>
              <w:bottom w:val="single" w:sz="4" w:space="0" w:color="auto"/>
              <w:right w:val="single" w:sz="4" w:space="0" w:color="auto"/>
            </w:tcBorders>
            <w:hideMark/>
          </w:tcPr>
          <w:p w:rsidR="00CD3FED" w:rsidRPr="008B69A4" w:rsidRDefault="00CD3FED" w:rsidP="008B69A4">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8B69A4">
              <w:rPr>
                <w:rFonts w:ascii="Times New Roman" w:hAnsi="Times New Roman" w:cs="Times New Roman"/>
                <w:sz w:val="28"/>
                <w:szCs w:val="28"/>
              </w:rPr>
              <w:t>Администрация, библиотекарь</w:t>
            </w:r>
          </w:p>
        </w:tc>
      </w:tr>
      <w:tr w:rsidR="00CD3FED" w:rsidRPr="008B69A4" w:rsidTr="00694088">
        <w:tc>
          <w:tcPr>
            <w:tcW w:w="2194" w:type="pct"/>
            <w:tcBorders>
              <w:top w:val="single" w:sz="4" w:space="0" w:color="auto"/>
              <w:left w:val="single" w:sz="4" w:space="0" w:color="auto"/>
              <w:bottom w:val="single" w:sz="4" w:space="0" w:color="auto"/>
              <w:right w:val="single" w:sz="4" w:space="0" w:color="auto"/>
            </w:tcBorders>
            <w:hideMark/>
          </w:tcPr>
          <w:p w:rsidR="00CD3FED" w:rsidRPr="008B69A4" w:rsidRDefault="00CD3FED" w:rsidP="008B69A4">
            <w:pPr>
              <w:pStyle w:val="a5"/>
              <w:spacing w:before="0" w:after="0" w:line="240" w:lineRule="auto"/>
              <w:ind w:firstLine="709"/>
              <w:jc w:val="both"/>
              <w:rPr>
                <w:bCs/>
                <w:sz w:val="28"/>
                <w:szCs w:val="28"/>
                <w:lang w:eastAsia="en-US"/>
              </w:rPr>
            </w:pPr>
            <w:r w:rsidRPr="008B69A4">
              <w:rPr>
                <w:bCs/>
                <w:sz w:val="28"/>
                <w:szCs w:val="28"/>
                <w:lang w:eastAsia="en-US"/>
              </w:rPr>
              <w:t xml:space="preserve">Создание банка данных методических разработок по гражданскому, патриотическому и нравственному воспитанию </w:t>
            </w:r>
          </w:p>
        </w:tc>
        <w:tc>
          <w:tcPr>
            <w:tcW w:w="742" w:type="pct"/>
            <w:tcBorders>
              <w:top w:val="single" w:sz="4" w:space="0" w:color="auto"/>
              <w:left w:val="single" w:sz="4" w:space="0" w:color="auto"/>
              <w:bottom w:val="single" w:sz="4" w:space="0" w:color="auto"/>
              <w:right w:val="single" w:sz="4" w:space="0" w:color="auto"/>
            </w:tcBorders>
            <w:hideMark/>
          </w:tcPr>
          <w:p w:rsidR="00CD3FED" w:rsidRPr="008B69A4" w:rsidRDefault="00CD3FED" w:rsidP="008B69A4">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8B69A4">
              <w:rPr>
                <w:rFonts w:ascii="Times New Roman" w:hAnsi="Times New Roman" w:cs="Times New Roman"/>
                <w:sz w:val="28"/>
                <w:szCs w:val="28"/>
              </w:rPr>
              <w:t>в течение года</w:t>
            </w:r>
          </w:p>
        </w:tc>
        <w:tc>
          <w:tcPr>
            <w:tcW w:w="947" w:type="pct"/>
            <w:tcBorders>
              <w:top w:val="single" w:sz="4" w:space="0" w:color="auto"/>
              <w:left w:val="single" w:sz="4" w:space="0" w:color="auto"/>
              <w:bottom w:val="single" w:sz="4" w:space="0" w:color="auto"/>
              <w:right w:val="single" w:sz="4" w:space="0" w:color="auto"/>
            </w:tcBorders>
            <w:hideMark/>
          </w:tcPr>
          <w:p w:rsidR="00CD3FED" w:rsidRPr="008B69A4" w:rsidRDefault="00CD3FED" w:rsidP="008B69A4">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8B69A4">
              <w:rPr>
                <w:rFonts w:ascii="Times New Roman" w:hAnsi="Times New Roman" w:cs="Times New Roman"/>
                <w:sz w:val="28"/>
                <w:szCs w:val="28"/>
              </w:rPr>
              <w:t>методические сборники</w:t>
            </w:r>
          </w:p>
        </w:tc>
        <w:tc>
          <w:tcPr>
            <w:tcW w:w="1117" w:type="pct"/>
            <w:tcBorders>
              <w:top w:val="single" w:sz="4" w:space="0" w:color="auto"/>
              <w:left w:val="single" w:sz="4" w:space="0" w:color="auto"/>
              <w:bottom w:val="single" w:sz="4" w:space="0" w:color="auto"/>
              <w:right w:val="single" w:sz="4" w:space="0" w:color="auto"/>
            </w:tcBorders>
            <w:hideMark/>
          </w:tcPr>
          <w:p w:rsidR="00CD3FED" w:rsidRPr="008B69A4" w:rsidRDefault="00CD3FED" w:rsidP="008B69A4">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8B69A4">
              <w:rPr>
                <w:rFonts w:ascii="Times New Roman" w:hAnsi="Times New Roman" w:cs="Times New Roman"/>
                <w:sz w:val="28"/>
                <w:szCs w:val="28"/>
              </w:rPr>
              <w:t>Администрация, библиотекарь</w:t>
            </w:r>
          </w:p>
        </w:tc>
      </w:tr>
      <w:tr w:rsidR="00CD3FED" w:rsidRPr="008B69A4" w:rsidTr="00694088">
        <w:tc>
          <w:tcPr>
            <w:tcW w:w="2194" w:type="pct"/>
            <w:tcBorders>
              <w:top w:val="single" w:sz="4" w:space="0" w:color="auto"/>
              <w:left w:val="single" w:sz="4" w:space="0" w:color="auto"/>
              <w:bottom w:val="single" w:sz="4" w:space="0" w:color="auto"/>
              <w:right w:val="single" w:sz="4" w:space="0" w:color="auto"/>
            </w:tcBorders>
            <w:hideMark/>
          </w:tcPr>
          <w:p w:rsidR="00CD3FED" w:rsidRPr="008B69A4" w:rsidRDefault="00CD3FED" w:rsidP="008B69A4">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8B69A4">
              <w:rPr>
                <w:rFonts w:ascii="Times New Roman" w:hAnsi="Times New Roman" w:cs="Times New Roman"/>
                <w:sz w:val="28"/>
                <w:szCs w:val="28"/>
              </w:rPr>
              <w:t>Работа с семьями учащихся, стоящих на ВШК</w:t>
            </w:r>
          </w:p>
        </w:tc>
        <w:tc>
          <w:tcPr>
            <w:tcW w:w="742" w:type="pct"/>
            <w:tcBorders>
              <w:top w:val="single" w:sz="4" w:space="0" w:color="auto"/>
              <w:left w:val="single" w:sz="4" w:space="0" w:color="auto"/>
              <w:bottom w:val="single" w:sz="4" w:space="0" w:color="auto"/>
              <w:right w:val="single" w:sz="4" w:space="0" w:color="auto"/>
            </w:tcBorders>
            <w:hideMark/>
          </w:tcPr>
          <w:p w:rsidR="00CD3FED" w:rsidRPr="008B69A4" w:rsidRDefault="00CD3FED" w:rsidP="008B69A4">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8B69A4">
              <w:rPr>
                <w:rFonts w:ascii="Times New Roman" w:hAnsi="Times New Roman" w:cs="Times New Roman"/>
                <w:sz w:val="28"/>
                <w:szCs w:val="28"/>
              </w:rPr>
              <w:t>в течение года</w:t>
            </w:r>
          </w:p>
        </w:tc>
        <w:tc>
          <w:tcPr>
            <w:tcW w:w="947" w:type="pct"/>
            <w:tcBorders>
              <w:top w:val="single" w:sz="4" w:space="0" w:color="auto"/>
              <w:left w:val="single" w:sz="4" w:space="0" w:color="auto"/>
              <w:bottom w:val="single" w:sz="4" w:space="0" w:color="auto"/>
              <w:right w:val="single" w:sz="4" w:space="0" w:color="auto"/>
            </w:tcBorders>
          </w:tcPr>
          <w:p w:rsidR="00CD3FED" w:rsidRPr="008B69A4" w:rsidRDefault="00CD3FED" w:rsidP="008B69A4">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c>
          <w:tcPr>
            <w:tcW w:w="1117" w:type="pct"/>
            <w:tcBorders>
              <w:top w:val="single" w:sz="4" w:space="0" w:color="auto"/>
              <w:left w:val="single" w:sz="4" w:space="0" w:color="auto"/>
              <w:bottom w:val="single" w:sz="4" w:space="0" w:color="auto"/>
              <w:right w:val="single" w:sz="4" w:space="0" w:color="auto"/>
            </w:tcBorders>
            <w:hideMark/>
          </w:tcPr>
          <w:p w:rsidR="00CD3FED" w:rsidRPr="008B69A4" w:rsidRDefault="00CD3FED" w:rsidP="008B69A4">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8B69A4">
              <w:rPr>
                <w:rFonts w:ascii="Times New Roman" w:hAnsi="Times New Roman" w:cs="Times New Roman"/>
                <w:sz w:val="28"/>
                <w:szCs w:val="28"/>
              </w:rPr>
              <w:t xml:space="preserve"> психолог, классные рук.</w:t>
            </w:r>
          </w:p>
        </w:tc>
      </w:tr>
      <w:tr w:rsidR="00CD3FED" w:rsidRPr="008B69A4" w:rsidTr="00694088">
        <w:tc>
          <w:tcPr>
            <w:tcW w:w="2194" w:type="pct"/>
            <w:tcBorders>
              <w:top w:val="single" w:sz="4" w:space="0" w:color="auto"/>
              <w:left w:val="single" w:sz="4" w:space="0" w:color="auto"/>
              <w:bottom w:val="single" w:sz="4" w:space="0" w:color="auto"/>
              <w:right w:val="single" w:sz="4" w:space="0" w:color="auto"/>
            </w:tcBorders>
            <w:hideMark/>
          </w:tcPr>
          <w:p w:rsidR="00CD3FED" w:rsidRPr="008B69A4" w:rsidRDefault="00CD3FED" w:rsidP="008B69A4">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8B69A4">
              <w:rPr>
                <w:rFonts w:ascii="Times New Roman" w:hAnsi="Times New Roman" w:cs="Times New Roman"/>
                <w:sz w:val="28"/>
                <w:szCs w:val="28"/>
              </w:rPr>
              <w:t>Работа с социально-неблагополучными семьями</w:t>
            </w:r>
          </w:p>
        </w:tc>
        <w:tc>
          <w:tcPr>
            <w:tcW w:w="742" w:type="pct"/>
            <w:tcBorders>
              <w:top w:val="single" w:sz="4" w:space="0" w:color="auto"/>
              <w:left w:val="single" w:sz="4" w:space="0" w:color="auto"/>
              <w:bottom w:val="single" w:sz="4" w:space="0" w:color="auto"/>
              <w:right w:val="single" w:sz="4" w:space="0" w:color="auto"/>
            </w:tcBorders>
            <w:hideMark/>
          </w:tcPr>
          <w:p w:rsidR="00CD3FED" w:rsidRPr="008B69A4" w:rsidRDefault="00CD3FED" w:rsidP="008B69A4">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8B69A4">
              <w:rPr>
                <w:rFonts w:ascii="Times New Roman" w:hAnsi="Times New Roman" w:cs="Times New Roman"/>
                <w:sz w:val="28"/>
                <w:szCs w:val="28"/>
              </w:rPr>
              <w:t>в течение года</w:t>
            </w:r>
          </w:p>
        </w:tc>
        <w:tc>
          <w:tcPr>
            <w:tcW w:w="947" w:type="pct"/>
            <w:tcBorders>
              <w:top w:val="single" w:sz="4" w:space="0" w:color="auto"/>
              <w:left w:val="single" w:sz="4" w:space="0" w:color="auto"/>
              <w:bottom w:val="single" w:sz="4" w:space="0" w:color="auto"/>
              <w:right w:val="single" w:sz="4" w:space="0" w:color="auto"/>
            </w:tcBorders>
          </w:tcPr>
          <w:p w:rsidR="00CD3FED" w:rsidRPr="008B69A4" w:rsidRDefault="00CD3FED" w:rsidP="008B69A4">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c>
          <w:tcPr>
            <w:tcW w:w="1117" w:type="pct"/>
            <w:tcBorders>
              <w:top w:val="single" w:sz="4" w:space="0" w:color="auto"/>
              <w:left w:val="single" w:sz="4" w:space="0" w:color="auto"/>
              <w:bottom w:val="single" w:sz="4" w:space="0" w:color="auto"/>
              <w:right w:val="single" w:sz="4" w:space="0" w:color="auto"/>
            </w:tcBorders>
            <w:hideMark/>
          </w:tcPr>
          <w:p w:rsidR="00CD3FED" w:rsidRPr="008B69A4" w:rsidRDefault="00CD3FED" w:rsidP="008B69A4">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8B69A4">
              <w:rPr>
                <w:rFonts w:ascii="Times New Roman" w:hAnsi="Times New Roman" w:cs="Times New Roman"/>
                <w:sz w:val="28"/>
                <w:szCs w:val="28"/>
              </w:rPr>
              <w:t>Зам. директора по ВР, психолог, классные рук.</w:t>
            </w:r>
          </w:p>
        </w:tc>
      </w:tr>
      <w:tr w:rsidR="00CD3FED" w:rsidRPr="008B69A4" w:rsidTr="00694088">
        <w:tc>
          <w:tcPr>
            <w:tcW w:w="2194" w:type="pct"/>
            <w:tcBorders>
              <w:top w:val="single" w:sz="4" w:space="0" w:color="auto"/>
              <w:left w:val="single" w:sz="4" w:space="0" w:color="auto"/>
              <w:bottom w:val="single" w:sz="4" w:space="0" w:color="auto"/>
              <w:right w:val="single" w:sz="4" w:space="0" w:color="auto"/>
            </w:tcBorders>
            <w:hideMark/>
          </w:tcPr>
          <w:p w:rsidR="00CD3FED" w:rsidRPr="008B69A4" w:rsidRDefault="00CD3FED" w:rsidP="008B69A4">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8B69A4">
              <w:rPr>
                <w:rFonts w:ascii="Times New Roman" w:hAnsi="Times New Roman" w:cs="Times New Roman"/>
                <w:sz w:val="28"/>
                <w:szCs w:val="28"/>
              </w:rPr>
              <w:lastRenderedPageBreak/>
              <w:t>Привлечение родителей к работе по профилактике вредных привычек, противоправного поведения несовершеннолетних</w:t>
            </w:r>
          </w:p>
        </w:tc>
        <w:tc>
          <w:tcPr>
            <w:tcW w:w="742" w:type="pct"/>
            <w:tcBorders>
              <w:top w:val="single" w:sz="4" w:space="0" w:color="auto"/>
              <w:left w:val="single" w:sz="4" w:space="0" w:color="auto"/>
              <w:bottom w:val="single" w:sz="4" w:space="0" w:color="auto"/>
              <w:right w:val="single" w:sz="4" w:space="0" w:color="auto"/>
            </w:tcBorders>
            <w:hideMark/>
          </w:tcPr>
          <w:p w:rsidR="00CD3FED" w:rsidRPr="008B69A4" w:rsidRDefault="00CD3FED" w:rsidP="008B69A4">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8B69A4">
              <w:rPr>
                <w:rFonts w:ascii="Times New Roman" w:hAnsi="Times New Roman" w:cs="Times New Roman"/>
                <w:sz w:val="28"/>
                <w:szCs w:val="28"/>
              </w:rPr>
              <w:t>в течение года</w:t>
            </w:r>
          </w:p>
        </w:tc>
        <w:tc>
          <w:tcPr>
            <w:tcW w:w="947" w:type="pct"/>
            <w:tcBorders>
              <w:top w:val="single" w:sz="4" w:space="0" w:color="auto"/>
              <w:left w:val="single" w:sz="4" w:space="0" w:color="auto"/>
              <w:bottom w:val="single" w:sz="4" w:space="0" w:color="auto"/>
              <w:right w:val="single" w:sz="4" w:space="0" w:color="auto"/>
            </w:tcBorders>
          </w:tcPr>
          <w:p w:rsidR="00CD3FED" w:rsidRPr="008B69A4" w:rsidRDefault="00CD3FED" w:rsidP="008B69A4">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c>
          <w:tcPr>
            <w:tcW w:w="1117" w:type="pct"/>
            <w:tcBorders>
              <w:top w:val="single" w:sz="4" w:space="0" w:color="auto"/>
              <w:left w:val="single" w:sz="4" w:space="0" w:color="auto"/>
              <w:bottom w:val="single" w:sz="4" w:space="0" w:color="auto"/>
              <w:right w:val="single" w:sz="4" w:space="0" w:color="auto"/>
            </w:tcBorders>
            <w:hideMark/>
          </w:tcPr>
          <w:p w:rsidR="00CD3FED" w:rsidRPr="008B69A4" w:rsidRDefault="00CD3FED" w:rsidP="008B69A4">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8B69A4">
              <w:rPr>
                <w:rFonts w:ascii="Times New Roman" w:hAnsi="Times New Roman" w:cs="Times New Roman"/>
                <w:sz w:val="28"/>
                <w:szCs w:val="28"/>
              </w:rPr>
              <w:t>Зам. директора по ВР, психолог, классные рук.</w:t>
            </w:r>
          </w:p>
        </w:tc>
      </w:tr>
    </w:tbl>
    <w:bookmarkEnd w:id="11"/>
    <w:p w:rsidR="00CD3FED" w:rsidRPr="008B69A4" w:rsidRDefault="00CD3FED" w:rsidP="008B69A4">
      <w:pPr>
        <w:pStyle w:val="Zag2"/>
        <w:ind w:left="0"/>
        <w:rPr>
          <w:rStyle w:val="Zag11"/>
          <w:rFonts w:eastAsia="@Arial Unicode MS"/>
          <w:color w:val="auto"/>
          <w:sz w:val="28"/>
          <w:szCs w:val="28"/>
          <w:lang w:val="ru-RU"/>
        </w:rPr>
      </w:pPr>
      <w:r w:rsidRPr="008B69A4">
        <w:rPr>
          <w:rStyle w:val="Zag11"/>
          <w:rFonts w:eastAsia="@Arial Unicode MS"/>
          <w:color w:val="auto"/>
          <w:sz w:val="28"/>
          <w:szCs w:val="28"/>
          <w:lang w:val="ru-RU"/>
        </w:rPr>
        <w:t xml:space="preserve">Планируемые результаты </w:t>
      </w:r>
    </w:p>
    <w:p w:rsidR="00CD3FED" w:rsidRPr="008B69A4" w:rsidRDefault="00CD3FED" w:rsidP="008B69A4">
      <w:pPr>
        <w:spacing w:after="0" w:line="240" w:lineRule="auto"/>
        <w:ind w:firstLine="540"/>
        <w:jc w:val="both"/>
        <w:rPr>
          <w:rFonts w:ascii="Times New Roman" w:eastAsia="Times New Roman" w:hAnsi="Times New Roman" w:cs="Times New Roman"/>
        </w:rPr>
      </w:pPr>
      <w:r w:rsidRPr="008B69A4">
        <w:rPr>
          <w:rFonts w:ascii="Times New Roman" w:hAnsi="Times New Roman" w:cs="Times New Roman"/>
          <w:sz w:val="28"/>
          <w:szCs w:val="28"/>
        </w:rPr>
        <w:t xml:space="preserve">Результат воспитания - это принятие человеком конкретных духовных ценностей: правил или идей. </w:t>
      </w:r>
    </w:p>
    <w:p w:rsidR="00CD3FED" w:rsidRPr="008B69A4" w:rsidRDefault="00CD3FED" w:rsidP="008B69A4">
      <w:pPr>
        <w:pStyle w:val="Osnova"/>
        <w:tabs>
          <w:tab w:val="left" w:leader="dot" w:pos="624"/>
        </w:tabs>
        <w:spacing w:line="240" w:lineRule="auto"/>
        <w:ind w:firstLine="340"/>
        <w:rPr>
          <w:rStyle w:val="Zag11"/>
          <w:rFonts w:ascii="Times New Roman" w:eastAsia="@Arial Unicode MS" w:hAnsi="Times New Roman" w:cs="Times New Roman"/>
          <w:color w:val="auto"/>
          <w:lang w:val="ru-RU"/>
        </w:rPr>
      </w:pPr>
      <w:r w:rsidRPr="008B69A4">
        <w:rPr>
          <w:rStyle w:val="Zag11"/>
          <w:rFonts w:ascii="Times New Roman" w:eastAsia="@Arial Unicode MS" w:hAnsi="Times New Roman" w:cs="Times New Roman"/>
          <w:color w:val="auto"/>
          <w:sz w:val="28"/>
          <w:szCs w:val="28"/>
          <w:lang w:val="ru-RU"/>
        </w:rPr>
        <w:t>Воспитательные результаты распределяются по трём уровням.</w:t>
      </w:r>
    </w:p>
    <w:tbl>
      <w:tblPr>
        <w:tblW w:w="9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631"/>
        <w:gridCol w:w="3119"/>
      </w:tblGrid>
      <w:tr w:rsidR="00CD3FED" w:rsidRPr="008B69A4" w:rsidTr="00CD3FED">
        <w:tc>
          <w:tcPr>
            <w:tcW w:w="6629" w:type="dxa"/>
            <w:tcBorders>
              <w:top w:val="single" w:sz="4" w:space="0" w:color="000000"/>
              <w:left w:val="single" w:sz="4" w:space="0" w:color="000000"/>
              <w:bottom w:val="single" w:sz="4" w:space="0" w:color="000000"/>
              <w:right w:val="single" w:sz="4" w:space="0" w:color="000000"/>
            </w:tcBorders>
            <w:hideMark/>
          </w:tcPr>
          <w:p w:rsidR="00CD3FED" w:rsidRPr="008B69A4" w:rsidRDefault="00CD3FED" w:rsidP="008B69A4">
            <w:pPr>
              <w:pStyle w:val="Osnova"/>
              <w:tabs>
                <w:tab w:val="left" w:leader="dot" w:pos="624"/>
              </w:tabs>
              <w:spacing w:line="240" w:lineRule="auto"/>
              <w:ind w:firstLine="0"/>
              <w:rPr>
                <w:rStyle w:val="Zag11"/>
                <w:rFonts w:ascii="Times New Roman" w:eastAsia="@Arial Unicode MS" w:hAnsi="Times New Roman" w:cs="Times New Roman"/>
                <w:b/>
                <w:color w:val="auto"/>
                <w:sz w:val="28"/>
                <w:szCs w:val="28"/>
                <w:lang w:val="ru-RU"/>
              </w:rPr>
            </w:pPr>
            <w:r w:rsidRPr="008B69A4">
              <w:rPr>
                <w:rStyle w:val="Zag11"/>
                <w:rFonts w:ascii="Times New Roman" w:eastAsia="@Arial Unicode MS" w:hAnsi="Times New Roman" w:cs="Times New Roman"/>
                <w:b/>
                <w:color w:val="auto"/>
                <w:sz w:val="28"/>
                <w:szCs w:val="28"/>
                <w:lang w:val="ru-RU" w:eastAsia="en-US"/>
              </w:rPr>
              <w:t>Воспитательные результаты</w:t>
            </w:r>
          </w:p>
        </w:tc>
        <w:tc>
          <w:tcPr>
            <w:tcW w:w="3118" w:type="dxa"/>
            <w:tcBorders>
              <w:top w:val="single" w:sz="4" w:space="0" w:color="000000"/>
              <w:left w:val="single" w:sz="4" w:space="0" w:color="000000"/>
              <w:bottom w:val="single" w:sz="4" w:space="0" w:color="000000"/>
              <w:right w:val="single" w:sz="4" w:space="0" w:color="000000"/>
            </w:tcBorders>
            <w:hideMark/>
          </w:tcPr>
          <w:p w:rsidR="00CD3FED" w:rsidRPr="008B69A4" w:rsidRDefault="00CD3FED" w:rsidP="008B69A4">
            <w:pPr>
              <w:pStyle w:val="Osnova"/>
              <w:tabs>
                <w:tab w:val="left" w:leader="dot" w:pos="624"/>
              </w:tabs>
              <w:spacing w:line="240" w:lineRule="auto"/>
              <w:ind w:firstLine="0"/>
              <w:rPr>
                <w:rStyle w:val="Zag11"/>
                <w:rFonts w:ascii="Times New Roman" w:eastAsia="@Arial Unicode MS" w:hAnsi="Times New Roman" w:cs="Times New Roman"/>
                <w:b/>
                <w:color w:val="auto"/>
                <w:sz w:val="28"/>
                <w:szCs w:val="28"/>
                <w:lang w:val="ru-RU"/>
              </w:rPr>
            </w:pPr>
            <w:r w:rsidRPr="008B69A4">
              <w:rPr>
                <w:rStyle w:val="Zag11"/>
                <w:rFonts w:ascii="Times New Roman" w:eastAsia="@Arial Unicode MS" w:hAnsi="Times New Roman" w:cs="Times New Roman"/>
                <w:b/>
                <w:color w:val="auto"/>
                <w:sz w:val="28"/>
                <w:szCs w:val="28"/>
                <w:lang w:val="ru-RU" w:eastAsia="en-US"/>
              </w:rPr>
              <w:t>Реализация</w:t>
            </w:r>
          </w:p>
        </w:tc>
      </w:tr>
      <w:tr w:rsidR="00CD3FED" w:rsidRPr="008B69A4" w:rsidTr="00CD3FED">
        <w:tc>
          <w:tcPr>
            <w:tcW w:w="9747" w:type="dxa"/>
            <w:gridSpan w:val="2"/>
            <w:tcBorders>
              <w:top w:val="single" w:sz="4" w:space="0" w:color="000000"/>
              <w:left w:val="single" w:sz="4" w:space="0" w:color="000000"/>
              <w:bottom w:val="single" w:sz="4" w:space="0" w:color="000000"/>
              <w:right w:val="single" w:sz="4" w:space="0" w:color="000000"/>
            </w:tcBorders>
            <w:hideMark/>
          </w:tcPr>
          <w:p w:rsidR="00CD3FED" w:rsidRPr="008B69A4" w:rsidRDefault="00CD3FED" w:rsidP="008B69A4">
            <w:pPr>
              <w:pStyle w:val="Osnova"/>
              <w:tabs>
                <w:tab w:val="left" w:leader="dot" w:pos="624"/>
              </w:tabs>
              <w:spacing w:line="240" w:lineRule="auto"/>
              <w:ind w:firstLine="0"/>
              <w:rPr>
                <w:rStyle w:val="Zag11"/>
                <w:rFonts w:ascii="Times New Roman" w:eastAsia="@Arial Unicode MS" w:hAnsi="Times New Roman" w:cs="Times New Roman"/>
                <w:color w:val="auto"/>
                <w:sz w:val="28"/>
                <w:szCs w:val="28"/>
                <w:lang w:val="ru-RU"/>
              </w:rPr>
            </w:pPr>
            <w:r w:rsidRPr="008B69A4">
              <w:rPr>
                <w:rStyle w:val="Zag11"/>
                <w:rFonts w:ascii="Times New Roman" w:eastAsia="@Arial Unicode MS" w:hAnsi="Times New Roman" w:cs="Times New Roman"/>
                <w:b/>
                <w:bCs/>
                <w:color w:val="auto"/>
                <w:sz w:val="28"/>
                <w:szCs w:val="28"/>
                <w:lang w:val="ru-RU" w:eastAsia="en-US"/>
              </w:rPr>
              <w:t>Первый уровень</w:t>
            </w:r>
          </w:p>
        </w:tc>
      </w:tr>
      <w:tr w:rsidR="00CD3FED" w:rsidRPr="008B69A4" w:rsidTr="00CD3FED">
        <w:tc>
          <w:tcPr>
            <w:tcW w:w="6629" w:type="dxa"/>
            <w:tcBorders>
              <w:top w:val="single" w:sz="4" w:space="0" w:color="000000"/>
              <w:left w:val="single" w:sz="4" w:space="0" w:color="000000"/>
              <w:bottom w:val="single" w:sz="4" w:space="0" w:color="000000"/>
              <w:right w:val="single" w:sz="4" w:space="0" w:color="000000"/>
            </w:tcBorders>
            <w:hideMark/>
          </w:tcPr>
          <w:p w:rsidR="00CD3FED" w:rsidRPr="008B69A4" w:rsidRDefault="00CD3FED" w:rsidP="008B69A4">
            <w:pPr>
              <w:pStyle w:val="Osnova"/>
              <w:tabs>
                <w:tab w:val="left" w:leader="dot" w:pos="624"/>
              </w:tabs>
              <w:spacing w:line="240" w:lineRule="auto"/>
              <w:ind w:firstLine="0"/>
              <w:rPr>
                <w:rStyle w:val="Zag11"/>
                <w:rFonts w:ascii="Times New Roman" w:eastAsia="@Arial Unicode MS" w:hAnsi="Times New Roman" w:cs="Times New Roman"/>
                <w:color w:val="auto"/>
                <w:sz w:val="28"/>
                <w:szCs w:val="28"/>
                <w:lang w:val="ru-RU"/>
              </w:rPr>
            </w:pPr>
            <w:r w:rsidRPr="008B69A4">
              <w:rPr>
                <w:rStyle w:val="Zag11"/>
                <w:rFonts w:ascii="Times New Roman" w:eastAsia="@Arial Unicode MS" w:hAnsi="Times New Roman" w:cs="Times New Roman"/>
                <w:color w:val="auto"/>
                <w:sz w:val="28"/>
                <w:szCs w:val="28"/>
                <w:lang w:val="ru-RU" w:eastAsia="en-US"/>
              </w:rPr>
              <w:t>Приобретение обучающимися социальных знаний (об общественных нормах, устройстве общества, социально одобряемых и не одобряемых формах поведения в обществе и т.п.),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tc>
        <w:tc>
          <w:tcPr>
            <w:tcW w:w="3118" w:type="dxa"/>
            <w:tcBorders>
              <w:top w:val="single" w:sz="4" w:space="0" w:color="000000"/>
              <w:left w:val="single" w:sz="4" w:space="0" w:color="000000"/>
              <w:bottom w:val="single" w:sz="4" w:space="0" w:color="000000"/>
              <w:right w:val="single" w:sz="4" w:space="0" w:color="000000"/>
            </w:tcBorders>
          </w:tcPr>
          <w:p w:rsidR="00CD3FED" w:rsidRPr="008B69A4" w:rsidRDefault="00CD3FED" w:rsidP="008B69A4">
            <w:pPr>
              <w:tabs>
                <w:tab w:val="left" w:leader="dot" w:pos="624"/>
              </w:tabs>
              <w:spacing w:after="0" w:line="240" w:lineRule="auto"/>
              <w:jc w:val="both"/>
              <w:rPr>
                <w:rStyle w:val="Zag11"/>
                <w:rFonts w:ascii="Times New Roman" w:eastAsia="@Arial Unicode MS" w:hAnsi="Times New Roman" w:cs="Times New Roman"/>
                <w:sz w:val="28"/>
                <w:szCs w:val="28"/>
              </w:rPr>
            </w:pPr>
            <w:r w:rsidRPr="008B69A4">
              <w:rPr>
                <w:rStyle w:val="Zag11"/>
                <w:rFonts w:ascii="Times New Roman" w:eastAsia="@Arial Unicode MS" w:hAnsi="Times New Roman" w:cs="Times New Roman"/>
                <w:sz w:val="28"/>
                <w:szCs w:val="28"/>
              </w:rPr>
              <w:t>Воспитание приближено к обучению, при этом предметом воспитания как учения являются не столько научные знания, сколько знания о ценностях;</w:t>
            </w:r>
          </w:p>
          <w:p w:rsidR="00CD3FED" w:rsidRPr="008B69A4" w:rsidRDefault="00CD3FED" w:rsidP="008B69A4">
            <w:pPr>
              <w:pStyle w:val="Osnova"/>
              <w:tabs>
                <w:tab w:val="left" w:leader="dot" w:pos="624"/>
              </w:tabs>
              <w:spacing w:line="240" w:lineRule="auto"/>
              <w:ind w:firstLine="0"/>
              <w:rPr>
                <w:rStyle w:val="Zag11"/>
                <w:rFonts w:ascii="Times New Roman" w:eastAsia="@Arial Unicode MS" w:hAnsi="Times New Roman" w:cs="Times New Roman"/>
                <w:color w:val="auto"/>
                <w:sz w:val="28"/>
                <w:szCs w:val="28"/>
                <w:lang w:val="ru-RU" w:eastAsia="en-US"/>
              </w:rPr>
            </w:pPr>
          </w:p>
        </w:tc>
      </w:tr>
      <w:tr w:rsidR="00CD3FED" w:rsidRPr="008B69A4" w:rsidTr="00CD3FED">
        <w:tc>
          <w:tcPr>
            <w:tcW w:w="9747" w:type="dxa"/>
            <w:gridSpan w:val="2"/>
            <w:tcBorders>
              <w:top w:val="single" w:sz="4" w:space="0" w:color="000000"/>
              <w:left w:val="single" w:sz="4" w:space="0" w:color="000000"/>
              <w:bottom w:val="single" w:sz="4" w:space="0" w:color="000000"/>
              <w:right w:val="single" w:sz="4" w:space="0" w:color="000000"/>
            </w:tcBorders>
            <w:hideMark/>
          </w:tcPr>
          <w:p w:rsidR="00CD3FED" w:rsidRPr="008B69A4" w:rsidRDefault="00CD3FED" w:rsidP="008B69A4">
            <w:pPr>
              <w:widowControl w:val="0"/>
              <w:tabs>
                <w:tab w:val="left" w:leader="dot" w:pos="624"/>
              </w:tabs>
              <w:autoSpaceDE w:val="0"/>
              <w:autoSpaceDN w:val="0"/>
              <w:adjustRightInd w:val="0"/>
              <w:spacing w:after="0" w:line="240" w:lineRule="auto"/>
              <w:jc w:val="both"/>
              <w:rPr>
                <w:rStyle w:val="Zag11"/>
                <w:rFonts w:ascii="Times New Roman" w:eastAsia="@Arial Unicode MS" w:hAnsi="Times New Roman" w:cs="Times New Roman"/>
                <w:sz w:val="28"/>
                <w:szCs w:val="28"/>
              </w:rPr>
            </w:pPr>
            <w:r w:rsidRPr="008B69A4">
              <w:rPr>
                <w:rStyle w:val="Zag11"/>
                <w:rFonts w:ascii="Times New Roman" w:eastAsia="@Arial Unicode MS" w:hAnsi="Times New Roman" w:cs="Times New Roman"/>
                <w:b/>
                <w:sz w:val="28"/>
                <w:szCs w:val="28"/>
              </w:rPr>
              <w:t>Второй уровень</w:t>
            </w:r>
          </w:p>
        </w:tc>
      </w:tr>
      <w:tr w:rsidR="00CD3FED" w:rsidRPr="008B69A4" w:rsidTr="00CD3FED">
        <w:tc>
          <w:tcPr>
            <w:tcW w:w="6629" w:type="dxa"/>
            <w:tcBorders>
              <w:top w:val="single" w:sz="4" w:space="0" w:color="000000"/>
              <w:left w:val="single" w:sz="4" w:space="0" w:color="000000"/>
              <w:bottom w:val="single" w:sz="4" w:space="0" w:color="000000"/>
              <w:right w:val="single" w:sz="4" w:space="0" w:color="000000"/>
            </w:tcBorders>
            <w:hideMark/>
          </w:tcPr>
          <w:p w:rsidR="00CD3FED" w:rsidRPr="008B69A4" w:rsidRDefault="00CD3FED" w:rsidP="008B69A4">
            <w:pPr>
              <w:pStyle w:val="Osnova"/>
              <w:tabs>
                <w:tab w:val="left" w:leader="dot" w:pos="624"/>
              </w:tabs>
              <w:spacing w:line="240" w:lineRule="auto"/>
              <w:ind w:firstLine="0"/>
              <w:rPr>
                <w:rStyle w:val="Zag11"/>
                <w:rFonts w:ascii="Times New Roman" w:eastAsia="@Arial Unicode MS" w:hAnsi="Times New Roman" w:cs="Times New Roman"/>
                <w:color w:val="auto"/>
                <w:sz w:val="28"/>
                <w:szCs w:val="28"/>
                <w:lang w:val="ru-RU"/>
              </w:rPr>
            </w:pPr>
            <w:r w:rsidRPr="008B69A4">
              <w:rPr>
                <w:rStyle w:val="Zag11"/>
                <w:rFonts w:ascii="Times New Roman" w:eastAsia="@Arial Unicode MS" w:hAnsi="Times New Roman" w:cs="Times New Roman"/>
                <w:color w:val="auto"/>
                <w:sz w:val="28"/>
                <w:szCs w:val="28"/>
                <w:lang w:val="ru-RU" w:eastAsia="en-US"/>
              </w:rPr>
              <w:t>Получение обучающимися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образовательного учреждения, т. е. в защищённой, дружественной просоциальной среде, в которой ребёнок получает (или не получает) первое практическое подтверждение приобретённых социальных знаний, начинает их ценить (или отвергает).</w:t>
            </w:r>
          </w:p>
        </w:tc>
        <w:tc>
          <w:tcPr>
            <w:tcW w:w="3118" w:type="dxa"/>
            <w:tcBorders>
              <w:top w:val="single" w:sz="4" w:space="0" w:color="000000"/>
              <w:left w:val="single" w:sz="4" w:space="0" w:color="000000"/>
              <w:bottom w:val="single" w:sz="4" w:space="0" w:color="000000"/>
              <w:right w:val="single" w:sz="4" w:space="0" w:color="000000"/>
            </w:tcBorders>
          </w:tcPr>
          <w:p w:rsidR="00CD3FED" w:rsidRPr="008B69A4" w:rsidRDefault="00CD3FED" w:rsidP="008B69A4">
            <w:pPr>
              <w:tabs>
                <w:tab w:val="left" w:leader="dot" w:pos="624"/>
              </w:tabs>
              <w:spacing w:after="0" w:line="240" w:lineRule="auto"/>
              <w:ind w:firstLine="340"/>
              <w:jc w:val="both"/>
              <w:rPr>
                <w:rStyle w:val="Zag11"/>
                <w:rFonts w:ascii="Times New Roman" w:eastAsia="@Arial Unicode MS" w:hAnsi="Times New Roman" w:cs="Times New Roman"/>
                <w:sz w:val="28"/>
                <w:szCs w:val="28"/>
              </w:rPr>
            </w:pPr>
            <w:r w:rsidRPr="008B69A4">
              <w:rPr>
                <w:rStyle w:val="Zag11"/>
                <w:rFonts w:ascii="Times New Roman" w:eastAsia="@Arial Unicode MS" w:hAnsi="Times New Roman" w:cs="Times New Roman"/>
                <w:sz w:val="28"/>
                <w:szCs w:val="28"/>
              </w:rPr>
              <w:t>Воспитание осуществляется в контексте жизнедеятельности школьников и ценности могут усваиваться ими в форме отдельных нравственно ориентированных поступков;</w:t>
            </w:r>
          </w:p>
          <w:p w:rsidR="00CD3FED" w:rsidRPr="008B69A4" w:rsidRDefault="00CD3FED" w:rsidP="008B69A4">
            <w:pPr>
              <w:pStyle w:val="Osnova"/>
              <w:tabs>
                <w:tab w:val="left" w:leader="dot" w:pos="624"/>
              </w:tabs>
              <w:spacing w:line="240" w:lineRule="auto"/>
              <w:ind w:firstLine="0"/>
              <w:rPr>
                <w:rStyle w:val="Zag11"/>
                <w:rFonts w:ascii="Times New Roman" w:eastAsia="@Arial Unicode MS" w:hAnsi="Times New Roman" w:cs="Times New Roman"/>
                <w:color w:val="auto"/>
                <w:sz w:val="28"/>
                <w:szCs w:val="28"/>
                <w:lang w:val="ru-RU" w:eastAsia="en-US"/>
              </w:rPr>
            </w:pPr>
          </w:p>
        </w:tc>
      </w:tr>
      <w:tr w:rsidR="00CD3FED" w:rsidRPr="008B69A4" w:rsidTr="00CD3FED">
        <w:tc>
          <w:tcPr>
            <w:tcW w:w="9747" w:type="dxa"/>
            <w:gridSpan w:val="2"/>
            <w:tcBorders>
              <w:top w:val="single" w:sz="4" w:space="0" w:color="000000"/>
              <w:left w:val="single" w:sz="4" w:space="0" w:color="000000"/>
              <w:bottom w:val="single" w:sz="4" w:space="0" w:color="000000"/>
              <w:right w:val="single" w:sz="4" w:space="0" w:color="000000"/>
            </w:tcBorders>
            <w:hideMark/>
          </w:tcPr>
          <w:p w:rsidR="00CD3FED" w:rsidRPr="008B69A4" w:rsidRDefault="00CD3FED" w:rsidP="008B69A4">
            <w:pPr>
              <w:widowControl w:val="0"/>
              <w:tabs>
                <w:tab w:val="left" w:leader="dot" w:pos="624"/>
              </w:tabs>
              <w:autoSpaceDE w:val="0"/>
              <w:autoSpaceDN w:val="0"/>
              <w:adjustRightInd w:val="0"/>
              <w:spacing w:after="0" w:line="240" w:lineRule="auto"/>
              <w:ind w:firstLine="340"/>
              <w:jc w:val="both"/>
              <w:rPr>
                <w:rStyle w:val="Zag11"/>
                <w:rFonts w:ascii="Times New Roman" w:eastAsia="@Arial Unicode MS" w:hAnsi="Times New Roman" w:cs="Times New Roman"/>
                <w:b/>
                <w:sz w:val="28"/>
                <w:szCs w:val="28"/>
              </w:rPr>
            </w:pPr>
            <w:r w:rsidRPr="008B69A4">
              <w:rPr>
                <w:rStyle w:val="Zag11"/>
                <w:rFonts w:ascii="Times New Roman" w:eastAsia="@Arial Unicode MS" w:hAnsi="Times New Roman" w:cs="Times New Roman"/>
                <w:b/>
                <w:sz w:val="28"/>
                <w:szCs w:val="28"/>
              </w:rPr>
              <w:t>Третий уровень</w:t>
            </w:r>
          </w:p>
        </w:tc>
      </w:tr>
      <w:tr w:rsidR="00CD3FED" w:rsidRPr="008B69A4" w:rsidTr="00CD3FED">
        <w:tc>
          <w:tcPr>
            <w:tcW w:w="6629" w:type="dxa"/>
            <w:tcBorders>
              <w:top w:val="single" w:sz="4" w:space="0" w:color="000000"/>
              <w:left w:val="single" w:sz="4" w:space="0" w:color="000000"/>
              <w:bottom w:val="single" w:sz="4" w:space="0" w:color="000000"/>
              <w:right w:val="single" w:sz="4" w:space="0" w:color="000000"/>
            </w:tcBorders>
            <w:hideMark/>
          </w:tcPr>
          <w:p w:rsidR="00CD3FED" w:rsidRPr="008B69A4" w:rsidRDefault="00CD3FED" w:rsidP="008B69A4">
            <w:pPr>
              <w:pStyle w:val="Osnova"/>
              <w:tabs>
                <w:tab w:val="left" w:leader="dot" w:pos="624"/>
              </w:tabs>
              <w:spacing w:line="240" w:lineRule="auto"/>
              <w:ind w:firstLine="0"/>
              <w:rPr>
                <w:rStyle w:val="Zag11"/>
                <w:rFonts w:ascii="Times New Roman" w:eastAsia="@Arial Unicode MS" w:hAnsi="Times New Roman" w:cs="Times New Roman"/>
                <w:color w:val="auto"/>
                <w:sz w:val="28"/>
                <w:szCs w:val="28"/>
                <w:lang w:val="ru-RU"/>
              </w:rPr>
            </w:pPr>
            <w:r w:rsidRPr="008B69A4">
              <w:rPr>
                <w:rStyle w:val="Zag11"/>
                <w:rFonts w:ascii="Times New Roman" w:eastAsia="@Arial Unicode MS" w:hAnsi="Times New Roman" w:cs="Times New Roman"/>
                <w:color w:val="auto"/>
                <w:sz w:val="28"/>
                <w:szCs w:val="28"/>
                <w:lang w:val="ru-RU" w:eastAsia="en-US"/>
              </w:rPr>
              <w:t xml:space="preserve">Получение обучающимся начального  опыта самостоятельного общественного действия, формирование у младшего школьника социально приемлемых моделей поведения. Только в самостоятельном общественном действии человек действительно становится (а не просто узнаёт о том, как стать) гражданином, социальным деятелем, свободным человеком. Для достижения данного </w:t>
            </w:r>
            <w:r w:rsidRPr="008B69A4">
              <w:rPr>
                <w:rStyle w:val="Zag11"/>
                <w:rFonts w:ascii="Times New Roman" w:eastAsia="@Arial Unicode MS" w:hAnsi="Times New Roman" w:cs="Times New Roman"/>
                <w:color w:val="auto"/>
                <w:sz w:val="28"/>
                <w:szCs w:val="28"/>
                <w:lang w:val="ru-RU" w:eastAsia="en-US"/>
              </w:rPr>
              <w:lastRenderedPageBreak/>
              <w:t>уровня результатов особое значение имеет взаимодействие обучающегося с представителями различных социальных субъектов за пределами образовательного учреждения, в открытой общественной среде.</w:t>
            </w:r>
          </w:p>
        </w:tc>
        <w:tc>
          <w:tcPr>
            <w:tcW w:w="3118" w:type="dxa"/>
            <w:tcBorders>
              <w:top w:val="single" w:sz="4" w:space="0" w:color="000000"/>
              <w:left w:val="single" w:sz="4" w:space="0" w:color="000000"/>
              <w:bottom w:val="single" w:sz="4" w:space="0" w:color="000000"/>
              <w:right w:val="single" w:sz="4" w:space="0" w:color="000000"/>
            </w:tcBorders>
            <w:hideMark/>
          </w:tcPr>
          <w:p w:rsidR="00CD3FED" w:rsidRPr="008B69A4" w:rsidRDefault="00CD3FED" w:rsidP="008B69A4">
            <w:pPr>
              <w:pStyle w:val="Osnova"/>
              <w:tabs>
                <w:tab w:val="left" w:leader="dot" w:pos="624"/>
              </w:tabs>
              <w:spacing w:line="240" w:lineRule="auto"/>
              <w:ind w:firstLine="0"/>
              <w:rPr>
                <w:rStyle w:val="Zag11"/>
                <w:rFonts w:ascii="Times New Roman" w:eastAsia="@Arial Unicode MS" w:hAnsi="Times New Roman" w:cs="Times New Roman"/>
                <w:color w:val="auto"/>
                <w:sz w:val="28"/>
                <w:szCs w:val="28"/>
                <w:lang w:val="ru-RU"/>
              </w:rPr>
            </w:pPr>
            <w:r w:rsidRPr="008B69A4">
              <w:rPr>
                <w:rStyle w:val="Zag11"/>
                <w:rFonts w:ascii="Times New Roman" w:eastAsia="@Arial Unicode MS" w:hAnsi="Times New Roman" w:cs="Times New Roman"/>
                <w:color w:val="auto"/>
                <w:sz w:val="28"/>
                <w:szCs w:val="28"/>
                <w:lang w:val="ru-RU" w:eastAsia="en-US"/>
              </w:rPr>
              <w:lastRenderedPageBreak/>
              <w:t xml:space="preserve">Создаются необходимые условия для участия обучающихся в нравственно ориентированной социально значимой деятельности и </w:t>
            </w:r>
            <w:r w:rsidRPr="008B69A4">
              <w:rPr>
                <w:rStyle w:val="Zag11"/>
                <w:rFonts w:ascii="Times New Roman" w:eastAsia="@Arial Unicode MS" w:hAnsi="Times New Roman" w:cs="Times New Roman"/>
                <w:color w:val="auto"/>
                <w:sz w:val="28"/>
                <w:szCs w:val="28"/>
                <w:lang w:val="ru-RU" w:eastAsia="en-US"/>
              </w:rPr>
              <w:lastRenderedPageBreak/>
              <w:t>приобретения ими элементов опыта нравственного поведения и жизни.</w:t>
            </w:r>
          </w:p>
        </w:tc>
      </w:tr>
    </w:tbl>
    <w:p w:rsidR="00CD3FED" w:rsidRPr="008B69A4" w:rsidRDefault="00CD3FED" w:rsidP="008B69A4">
      <w:pPr>
        <w:pStyle w:val="Osnova"/>
        <w:tabs>
          <w:tab w:val="left" w:leader="dot" w:pos="624"/>
        </w:tabs>
        <w:spacing w:line="240" w:lineRule="auto"/>
        <w:ind w:firstLine="340"/>
        <w:rPr>
          <w:rStyle w:val="Zag11"/>
          <w:rFonts w:ascii="Times New Roman" w:eastAsia="@Arial Unicode MS" w:hAnsi="Times New Roman" w:cs="Times New Roman"/>
          <w:color w:val="auto"/>
          <w:sz w:val="28"/>
          <w:szCs w:val="28"/>
          <w:lang w:val="ru-RU"/>
        </w:rPr>
      </w:pPr>
    </w:p>
    <w:p w:rsidR="00CD3FED" w:rsidRPr="008B69A4" w:rsidRDefault="00CD3FED" w:rsidP="008B69A4">
      <w:pPr>
        <w:pStyle w:val="Osnova"/>
        <w:tabs>
          <w:tab w:val="left" w:leader="dot" w:pos="624"/>
        </w:tabs>
        <w:spacing w:line="240" w:lineRule="auto"/>
        <w:rPr>
          <w:rStyle w:val="Zag11"/>
          <w:rFonts w:ascii="Times New Roman" w:eastAsia="@Arial Unicode MS" w:hAnsi="Times New Roman" w:cs="Times New Roman"/>
          <w:color w:val="auto"/>
          <w:sz w:val="28"/>
          <w:szCs w:val="28"/>
          <w:lang w:val="ru-RU"/>
        </w:rPr>
      </w:pPr>
      <w:r w:rsidRPr="008B69A4">
        <w:rPr>
          <w:rStyle w:val="Zag11"/>
          <w:rFonts w:ascii="Times New Roman" w:eastAsia="@Arial Unicode MS" w:hAnsi="Times New Roman" w:cs="Times New Roman"/>
          <w:color w:val="auto"/>
          <w:sz w:val="28"/>
          <w:szCs w:val="28"/>
          <w:lang w:val="ru-RU"/>
        </w:rPr>
        <w:t>Переход от одного уровня воспитательных результатов к другому должен быть последовательным, постепенным.</w:t>
      </w:r>
    </w:p>
    <w:p w:rsidR="00CD3FED" w:rsidRPr="008B69A4" w:rsidRDefault="00CD3FED" w:rsidP="008B69A4">
      <w:pPr>
        <w:pStyle w:val="a5"/>
        <w:spacing w:before="0" w:after="0" w:line="240" w:lineRule="auto"/>
        <w:ind w:firstLine="709"/>
        <w:jc w:val="both"/>
        <w:rPr>
          <w:rStyle w:val="Zag11"/>
          <w:rFonts w:eastAsia="@Arial Unicode MS"/>
          <w:sz w:val="28"/>
          <w:szCs w:val="28"/>
          <w:lang w:eastAsia="en-US"/>
        </w:rPr>
      </w:pPr>
      <w:r w:rsidRPr="008B69A4">
        <w:rPr>
          <w:rStyle w:val="Zag11"/>
          <w:rFonts w:eastAsia="@Arial Unicode MS"/>
          <w:sz w:val="28"/>
          <w:szCs w:val="28"/>
        </w:rPr>
        <w:t xml:space="preserve">Достижение трёх уровней воспитательных результатов обеспечивает появление значимых </w:t>
      </w:r>
      <w:r w:rsidRPr="008B69A4">
        <w:rPr>
          <w:rStyle w:val="Zag11"/>
          <w:rFonts w:eastAsia="@Arial Unicode MS"/>
          <w:iCs/>
          <w:sz w:val="28"/>
          <w:szCs w:val="28"/>
        </w:rPr>
        <w:t>эффектов</w:t>
      </w:r>
      <w:r w:rsidRPr="008B69A4">
        <w:rPr>
          <w:rStyle w:val="Zag11"/>
          <w:rFonts w:eastAsia="@Arial Unicode MS"/>
          <w:sz w:val="28"/>
          <w:szCs w:val="28"/>
        </w:rPr>
        <w:t xml:space="preserve"> духовно-нравственного развития и воспитания обучающихся — формирование основ российской идентичности, присвоение базовых национальных ценностей, развитие нравственного самосознания, укрепление духовного и социально-психологического здоровья, позитивного отношения к жизни, доверия к людям и обществу и т. д.</w:t>
      </w:r>
    </w:p>
    <w:p w:rsidR="00CD3FED" w:rsidRPr="008B69A4" w:rsidRDefault="00CD3FED" w:rsidP="008B69A4">
      <w:pPr>
        <w:pStyle w:val="a5"/>
        <w:spacing w:before="0" w:after="0" w:line="240" w:lineRule="auto"/>
        <w:ind w:firstLine="709"/>
        <w:jc w:val="both"/>
      </w:pPr>
      <w:r w:rsidRPr="008B69A4">
        <w:rPr>
          <w:rStyle w:val="affc"/>
          <w:sz w:val="28"/>
          <w:szCs w:val="28"/>
        </w:rPr>
        <w:t xml:space="preserve"> Предполагаемым результатом</w:t>
      </w:r>
      <w:r w:rsidRPr="008B69A4">
        <w:rPr>
          <w:sz w:val="28"/>
          <w:szCs w:val="28"/>
        </w:rPr>
        <w:t xml:space="preserve"> данной духовно-нравственной воспитательной программы является формирование у детей навыков </w:t>
      </w:r>
      <w:r w:rsidRPr="008B69A4">
        <w:rPr>
          <w:rStyle w:val="affc"/>
          <w:b w:val="0"/>
          <w:sz w:val="28"/>
          <w:szCs w:val="28"/>
        </w:rPr>
        <w:t>самостоятельности: самоанализа,самооценки, самоуправления.</w:t>
      </w:r>
      <w:r w:rsidRPr="008B69A4">
        <w:rPr>
          <w:sz w:val="28"/>
          <w:szCs w:val="28"/>
        </w:rPr>
        <w:t>Это необходимо учащимся при переходе в среднее образовательное звено. Они должны уметь анализировать свою деятельность, не бояться принимать самостоятельно решение, уметь отвечать за свои поступки, передавать свой опыт своим сверстникам.</w:t>
      </w:r>
    </w:p>
    <w:p w:rsidR="00CD3FED" w:rsidRPr="008B69A4" w:rsidRDefault="00CD3FED" w:rsidP="008B69A4">
      <w:pPr>
        <w:pStyle w:val="a5"/>
        <w:spacing w:before="0" w:after="0" w:line="240" w:lineRule="auto"/>
        <w:ind w:firstLine="709"/>
        <w:jc w:val="both"/>
        <w:rPr>
          <w:sz w:val="28"/>
          <w:szCs w:val="28"/>
        </w:rPr>
      </w:pPr>
      <w:r w:rsidRPr="008B69A4">
        <w:rPr>
          <w:sz w:val="28"/>
          <w:szCs w:val="28"/>
        </w:rPr>
        <w:t xml:space="preserve">В результате реализации Программы </w:t>
      </w:r>
      <w:r w:rsidRPr="008B69A4">
        <w:rPr>
          <w:b/>
          <w:sz w:val="28"/>
          <w:szCs w:val="28"/>
        </w:rPr>
        <w:t>ожидается</w:t>
      </w:r>
      <w:r w:rsidRPr="008B69A4">
        <w:rPr>
          <w:sz w:val="28"/>
          <w:szCs w:val="28"/>
        </w:rPr>
        <w:t>:</w:t>
      </w:r>
    </w:p>
    <w:p w:rsidR="00CD3FED" w:rsidRPr="008B69A4" w:rsidRDefault="00CD3FED" w:rsidP="008B69A4">
      <w:pPr>
        <w:numPr>
          <w:ilvl w:val="0"/>
          <w:numId w:val="23"/>
        </w:numPr>
        <w:suppressAutoHyphens w:val="0"/>
        <w:autoSpaceDN w:val="0"/>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 xml:space="preserve">В учреждении, как в образовательной системе: </w:t>
      </w:r>
    </w:p>
    <w:p w:rsidR="00CD3FED" w:rsidRPr="008B69A4" w:rsidRDefault="00CD3FED" w:rsidP="008B69A4">
      <w:pPr>
        <w:spacing w:after="0" w:line="240" w:lineRule="auto"/>
        <w:jc w:val="both"/>
        <w:rPr>
          <w:rFonts w:ascii="Times New Roman" w:hAnsi="Times New Roman" w:cs="Times New Roman"/>
          <w:sz w:val="28"/>
          <w:szCs w:val="28"/>
        </w:rPr>
      </w:pPr>
      <w:r w:rsidRPr="008B69A4">
        <w:rPr>
          <w:rFonts w:ascii="Times New Roman" w:hAnsi="Times New Roman" w:cs="Times New Roman"/>
          <w:b/>
          <w:sz w:val="28"/>
          <w:szCs w:val="28"/>
        </w:rPr>
        <w:t>- создание системы</w:t>
      </w:r>
      <w:r w:rsidRPr="008B69A4">
        <w:rPr>
          <w:rFonts w:ascii="Times New Roman" w:hAnsi="Times New Roman" w:cs="Times New Roman"/>
          <w:sz w:val="28"/>
          <w:szCs w:val="28"/>
        </w:rPr>
        <w:t xml:space="preserve"> работы по духовно-нравственному и гражданско-патриотическому воспитанию; </w:t>
      </w:r>
    </w:p>
    <w:p w:rsidR="00CD3FED" w:rsidRPr="008B69A4" w:rsidRDefault="00CD3FED" w:rsidP="008B69A4">
      <w:pPr>
        <w:spacing w:after="0" w:line="240" w:lineRule="auto"/>
        <w:jc w:val="both"/>
        <w:rPr>
          <w:rFonts w:ascii="Times New Roman" w:hAnsi="Times New Roman" w:cs="Times New Roman"/>
          <w:sz w:val="28"/>
          <w:szCs w:val="28"/>
        </w:rPr>
      </w:pPr>
      <w:r w:rsidRPr="008B69A4">
        <w:rPr>
          <w:rFonts w:ascii="Times New Roman" w:hAnsi="Times New Roman" w:cs="Times New Roman"/>
          <w:b/>
          <w:sz w:val="28"/>
          <w:szCs w:val="28"/>
        </w:rPr>
        <w:t>- обогащение содержания</w:t>
      </w:r>
      <w:r w:rsidRPr="008B69A4">
        <w:rPr>
          <w:rFonts w:ascii="Times New Roman" w:hAnsi="Times New Roman" w:cs="Times New Roman"/>
          <w:sz w:val="28"/>
          <w:szCs w:val="28"/>
        </w:rPr>
        <w:t xml:space="preserve"> духовно-нравственному и гражданско-патриотического воспитания; </w:t>
      </w:r>
    </w:p>
    <w:p w:rsidR="00CD3FED" w:rsidRPr="008B69A4" w:rsidRDefault="00CD3FED" w:rsidP="008B69A4">
      <w:pPr>
        <w:spacing w:after="0" w:line="240" w:lineRule="auto"/>
        <w:jc w:val="both"/>
        <w:rPr>
          <w:rFonts w:ascii="Times New Roman" w:hAnsi="Times New Roman" w:cs="Times New Roman"/>
          <w:sz w:val="28"/>
          <w:szCs w:val="28"/>
        </w:rPr>
      </w:pPr>
      <w:r w:rsidRPr="008B69A4">
        <w:rPr>
          <w:rFonts w:ascii="Times New Roman" w:hAnsi="Times New Roman" w:cs="Times New Roman"/>
          <w:b/>
          <w:sz w:val="28"/>
          <w:szCs w:val="28"/>
        </w:rPr>
        <w:t>- вовлечение в работу</w:t>
      </w:r>
      <w:r w:rsidRPr="008B69A4">
        <w:rPr>
          <w:rFonts w:ascii="Times New Roman" w:hAnsi="Times New Roman" w:cs="Times New Roman"/>
          <w:sz w:val="28"/>
          <w:szCs w:val="28"/>
        </w:rPr>
        <w:t xml:space="preserve"> духовно-нравственному и гражданско-патриотического воспитания представителей всех субъектов образовательной деятельности. </w:t>
      </w:r>
    </w:p>
    <w:p w:rsidR="00CD3FED" w:rsidRPr="008B69A4" w:rsidRDefault="00CD3FED" w:rsidP="008B69A4">
      <w:pPr>
        <w:numPr>
          <w:ilvl w:val="0"/>
          <w:numId w:val="23"/>
        </w:numPr>
        <w:suppressAutoHyphens w:val="0"/>
        <w:autoSpaceDN w:val="0"/>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 xml:space="preserve">В образе выпускника: </w:t>
      </w:r>
    </w:p>
    <w:p w:rsidR="00CD3FED" w:rsidRPr="008B69A4" w:rsidRDefault="00CD3FED" w:rsidP="008B69A4">
      <w:pPr>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 xml:space="preserve">- в познавательной сфере: развитие творческих способностей; </w:t>
      </w:r>
    </w:p>
    <w:p w:rsidR="00CD3FED" w:rsidRPr="008B69A4" w:rsidRDefault="00CD3FED" w:rsidP="008B69A4">
      <w:pPr>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 xml:space="preserve">- в историко-краеведческой сфере: осознание ответственности за судьбу страны, формирование гордости за сопричастность к деяниям предыдущих поколений; </w:t>
      </w:r>
    </w:p>
    <w:p w:rsidR="00CD3FED" w:rsidRPr="008B69A4" w:rsidRDefault="00CD3FED" w:rsidP="008B69A4">
      <w:pPr>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 xml:space="preserve">- в социальной сфере: способность к самореализации в пространстве российского государства, формирование активной жизненной позиции; знание и соблюдение норм правового государства; </w:t>
      </w:r>
    </w:p>
    <w:p w:rsidR="00CD3FED" w:rsidRPr="008B69A4" w:rsidRDefault="00CD3FED" w:rsidP="008B69A4">
      <w:pPr>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 xml:space="preserve">- в духовно-нравственной сфере: осознание обучающимися высших ценностей, идеалов, ориентиров, способность руководствоваться ими в практической деятельности. </w:t>
      </w:r>
    </w:p>
    <w:p w:rsidR="00CD3FED" w:rsidRPr="008B69A4" w:rsidRDefault="00CD3FED" w:rsidP="008B69A4">
      <w:pPr>
        <w:pStyle w:val="3"/>
        <w:spacing w:before="0" w:after="0"/>
        <w:jc w:val="both"/>
        <w:rPr>
          <w:rFonts w:cs="Times New Roman"/>
        </w:rPr>
      </w:pPr>
      <w:r w:rsidRPr="008B69A4">
        <w:rPr>
          <w:rFonts w:cs="Times New Roman"/>
        </w:rPr>
        <w:t>Воспитанники:</w:t>
      </w:r>
    </w:p>
    <w:p w:rsidR="00CD3FED" w:rsidRPr="008B69A4" w:rsidRDefault="00CD3FED" w:rsidP="008B69A4">
      <w:pPr>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 xml:space="preserve">- дружны между собой, внимательны друг к другу и к окружающим, открыты миру и людям; </w:t>
      </w:r>
    </w:p>
    <w:p w:rsidR="00CD3FED" w:rsidRPr="008B69A4" w:rsidRDefault="00CD3FED" w:rsidP="008B69A4">
      <w:pPr>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lastRenderedPageBreak/>
        <w:t xml:space="preserve">- они обладают индивидуальными способностями и интересами, умеют работать творчески, умеют самостоятельно добывать знания, не пугаются нестандартных ситуаций, а с интересом ищут и находят их решение; </w:t>
      </w:r>
    </w:p>
    <w:p w:rsidR="00CD3FED" w:rsidRPr="008B69A4" w:rsidRDefault="00CD3FED" w:rsidP="008B69A4">
      <w:pPr>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 xml:space="preserve">- они самостоятельны, владеют самоконтролем и самооценкой; </w:t>
      </w:r>
    </w:p>
    <w:p w:rsidR="00CD3FED" w:rsidRPr="008B69A4" w:rsidRDefault="00CD3FED" w:rsidP="008B69A4">
      <w:pPr>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 они способны к изменению самих себя.</w:t>
      </w:r>
    </w:p>
    <w:p w:rsidR="00CD3FED" w:rsidRPr="008B69A4" w:rsidRDefault="00CD3FED" w:rsidP="008B69A4">
      <w:pPr>
        <w:pStyle w:val="a5"/>
        <w:spacing w:before="0" w:after="0" w:line="240" w:lineRule="auto"/>
        <w:ind w:firstLine="708"/>
        <w:jc w:val="both"/>
        <w:rPr>
          <w:rStyle w:val="affc"/>
          <w:b w:val="0"/>
          <w:bCs w:val="0"/>
        </w:rPr>
      </w:pPr>
      <w:r w:rsidRPr="008B69A4">
        <w:rPr>
          <w:sz w:val="28"/>
          <w:szCs w:val="28"/>
        </w:rPr>
        <w:t>Программа отражает необходимый обществу и государству социальный заказ на воспитание гражданина своей Родины, патриота с активной жизненной позицией. Конечным результатом реализации Программы должна стать активная гражданская позиция и патриотическое сознание обучающихся, как основа личности гражданина России.</w:t>
      </w:r>
    </w:p>
    <w:p w:rsidR="00CD3FED" w:rsidRPr="008B69A4" w:rsidRDefault="00CD3FED" w:rsidP="008B69A4">
      <w:pPr>
        <w:pStyle w:val="a5"/>
        <w:spacing w:before="0" w:after="0" w:line="240" w:lineRule="auto"/>
        <w:ind w:firstLine="709"/>
        <w:jc w:val="both"/>
        <w:rPr>
          <w:b/>
          <w:bCs/>
          <w:lang w:eastAsia="en-US"/>
        </w:rPr>
      </w:pPr>
      <w:r w:rsidRPr="008B69A4">
        <w:rPr>
          <w:rStyle w:val="affc"/>
          <w:sz w:val="28"/>
          <w:szCs w:val="28"/>
        </w:rPr>
        <w:t>Формы подведения итогов реализации программы</w:t>
      </w:r>
    </w:p>
    <w:p w:rsidR="00CD3FED" w:rsidRPr="008B69A4" w:rsidRDefault="00CD3FED" w:rsidP="008B69A4">
      <w:pPr>
        <w:pStyle w:val="a5"/>
        <w:spacing w:before="0" w:after="0" w:line="240" w:lineRule="auto"/>
        <w:ind w:firstLine="708"/>
        <w:jc w:val="both"/>
        <w:rPr>
          <w:sz w:val="28"/>
          <w:szCs w:val="28"/>
        </w:rPr>
      </w:pPr>
      <w:r w:rsidRPr="008B69A4">
        <w:rPr>
          <w:sz w:val="28"/>
          <w:szCs w:val="28"/>
        </w:rPr>
        <w:t>При подведении итогов реализации Программы (ежегодно в мае) проводится итоговый праздник (Фестиваль Успехов и достижений), который включает в себя награждение лучших и самых активных учащихся в учебном году почетными грамотами, благодарственными письмами и призами; организацию итоговой выставки с художественно-прикладными и техническими работами; формирование лидерской группы из инициативных и активных участников программы.</w:t>
      </w:r>
    </w:p>
    <w:p w:rsidR="00CD3FED" w:rsidRPr="008B69A4" w:rsidRDefault="00CD3FED" w:rsidP="008B69A4">
      <w:pPr>
        <w:pStyle w:val="3"/>
        <w:spacing w:before="0" w:after="0"/>
        <w:jc w:val="both"/>
        <w:rPr>
          <w:rFonts w:cs="Times New Roman"/>
          <w:b w:val="0"/>
          <w:iCs/>
        </w:rPr>
      </w:pPr>
      <w:r w:rsidRPr="008B69A4">
        <w:rPr>
          <w:rStyle w:val="aff8"/>
          <w:rFonts w:cs="Times New Roman"/>
          <w:i/>
        </w:rPr>
        <w:t xml:space="preserve">Диагностика: </w:t>
      </w:r>
      <w:r w:rsidRPr="008B69A4">
        <w:rPr>
          <w:rFonts w:cs="Times New Roman"/>
          <w:b w:val="0"/>
        </w:rPr>
        <w:t xml:space="preserve">Изучение особенностей учащихся с </w:t>
      </w:r>
      <w:r w:rsidR="00707FFE" w:rsidRPr="008B69A4">
        <w:rPr>
          <w:rFonts w:cs="Times New Roman"/>
          <w:b w:val="0"/>
        </w:rPr>
        <w:t>РАС</w:t>
      </w:r>
      <w:r w:rsidRPr="008B69A4">
        <w:rPr>
          <w:rFonts w:cs="Times New Roman"/>
          <w:b w:val="0"/>
        </w:rPr>
        <w:t xml:space="preserve"> , понимание мотивов их поведения дают возможность предвидеть их реакции в различных ситуациях, что, в свою очередь, делает воспитательную работу более рациональной и экономной. Направления диагностики: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3"/>
        <w:gridCol w:w="2551"/>
        <w:gridCol w:w="2410"/>
      </w:tblGrid>
      <w:tr w:rsidR="00CD3FED" w:rsidRPr="008B69A4" w:rsidTr="00CD3FED">
        <w:tc>
          <w:tcPr>
            <w:tcW w:w="4503" w:type="dxa"/>
            <w:tcBorders>
              <w:top w:val="single" w:sz="4" w:space="0" w:color="000000"/>
              <w:left w:val="single" w:sz="4" w:space="0" w:color="000000"/>
              <w:bottom w:val="single" w:sz="4" w:space="0" w:color="000000"/>
              <w:right w:val="single" w:sz="4" w:space="0" w:color="000000"/>
            </w:tcBorders>
            <w:hideMark/>
          </w:tcPr>
          <w:p w:rsidR="00CD3FED" w:rsidRPr="008B69A4" w:rsidRDefault="00CD3FED" w:rsidP="008B69A4">
            <w:pPr>
              <w:pStyle w:val="a5"/>
              <w:spacing w:before="0" w:after="0" w:line="240" w:lineRule="auto"/>
              <w:ind w:firstLine="709"/>
              <w:jc w:val="both"/>
              <w:rPr>
                <w:b/>
                <w:sz w:val="28"/>
                <w:szCs w:val="28"/>
                <w:lang w:eastAsia="en-US"/>
              </w:rPr>
            </w:pPr>
            <w:r w:rsidRPr="008B69A4">
              <w:rPr>
                <w:b/>
                <w:sz w:val="28"/>
                <w:szCs w:val="28"/>
                <w:lang w:eastAsia="en-US"/>
              </w:rPr>
              <w:t>Изучение индивидуальных особенностей личности учащегося:</w:t>
            </w:r>
          </w:p>
        </w:tc>
        <w:tc>
          <w:tcPr>
            <w:tcW w:w="2551" w:type="dxa"/>
            <w:tcBorders>
              <w:top w:val="single" w:sz="4" w:space="0" w:color="000000"/>
              <w:left w:val="single" w:sz="4" w:space="0" w:color="000000"/>
              <w:bottom w:val="single" w:sz="4" w:space="0" w:color="000000"/>
              <w:right w:val="single" w:sz="4" w:space="0" w:color="000000"/>
            </w:tcBorders>
            <w:hideMark/>
          </w:tcPr>
          <w:p w:rsidR="00CD3FED" w:rsidRPr="008B69A4" w:rsidRDefault="00CD3FED" w:rsidP="008B69A4">
            <w:pPr>
              <w:pStyle w:val="a5"/>
              <w:spacing w:before="0" w:after="0" w:line="240" w:lineRule="auto"/>
              <w:ind w:firstLine="709"/>
              <w:jc w:val="both"/>
              <w:rPr>
                <w:b/>
                <w:sz w:val="28"/>
                <w:szCs w:val="28"/>
                <w:lang w:eastAsia="en-US"/>
              </w:rPr>
            </w:pPr>
            <w:r w:rsidRPr="008B69A4">
              <w:rPr>
                <w:b/>
                <w:sz w:val="28"/>
                <w:szCs w:val="28"/>
                <w:lang w:eastAsia="en-US"/>
              </w:rPr>
              <w:t>Изучение межличностных отношений:</w:t>
            </w:r>
          </w:p>
        </w:tc>
        <w:tc>
          <w:tcPr>
            <w:tcW w:w="2410" w:type="dxa"/>
            <w:tcBorders>
              <w:top w:val="single" w:sz="4" w:space="0" w:color="000000"/>
              <w:left w:val="single" w:sz="4" w:space="0" w:color="000000"/>
              <w:bottom w:val="single" w:sz="4" w:space="0" w:color="000000"/>
              <w:right w:val="single" w:sz="4" w:space="0" w:color="000000"/>
            </w:tcBorders>
            <w:hideMark/>
          </w:tcPr>
          <w:p w:rsidR="00CD3FED" w:rsidRPr="008B69A4" w:rsidRDefault="00CD3FED" w:rsidP="008B69A4">
            <w:pPr>
              <w:pStyle w:val="a5"/>
              <w:spacing w:before="0" w:after="0" w:line="240" w:lineRule="auto"/>
              <w:ind w:firstLine="709"/>
              <w:jc w:val="both"/>
              <w:rPr>
                <w:b/>
                <w:sz w:val="28"/>
                <w:szCs w:val="28"/>
                <w:lang w:eastAsia="en-US"/>
              </w:rPr>
            </w:pPr>
            <w:r w:rsidRPr="008B69A4">
              <w:rPr>
                <w:b/>
                <w:sz w:val="28"/>
                <w:szCs w:val="28"/>
                <w:lang w:eastAsia="en-US"/>
              </w:rPr>
              <w:t>Формы диагностики</w:t>
            </w:r>
          </w:p>
        </w:tc>
      </w:tr>
      <w:tr w:rsidR="00CD3FED" w:rsidRPr="008B69A4" w:rsidTr="00CD3FED">
        <w:tc>
          <w:tcPr>
            <w:tcW w:w="4503" w:type="dxa"/>
            <w:tcBorders>
              <w:top w:val="single" w:sz="4" w:space="0" w:color="000000"/>
              <w:left w:val="single" w:sz="4" w:space="0" w:color="000000"/>
              <w:bottom w:val="single" w:sz="4" w:space="0" w:color="000000"/>
              <w:right w:val="single" w:sz="4" w:space="0" w:color="000000"/>
            </w:tcBorders>
            <w:hideMark/>
          </w:tcPr>
          <w:p w:rsidR="00CD3FED" w:rsidRPr="008B69A4" w:rsidRDefault="00CD3FED" w:rsidP="008B69A4">
            <w:pPr>
              <w:spacing w:after="0" w:line="240" w:lineRule="auto"/>
              <w:jc w:val="both"/>
              <w:rPr>
                <w:rFonts w:ascii="Times New Roman" w:eastAsia="Times New Roman" w:hAnsi="Times New Roman" w:cs="Times New Roman"/>
                <w:sz w:val="28"/>
                <w:szCs w:val="28"/>
              </w:rPr>
            </w:pPr>
            <w:r w:rsidRPr="008B69A4">
              <w:rPr>
                <w:rFonts w:ascii="Times New Roman" w:hAnsi="Times New Roman" w:cs="Times New Roman"/>
                <w:sz w:val="28"/>
                <w:szCs w:val="28"/>
              </w:rPr>
              <w:t xml:space="preserve">- общие сведения; </w:t>
            </w:r>
          </w:p>
          <w:p w:rsidR="00CD3FED" w:rsidRPr="008B69A4" w:rsidRDefault="00CD3FED" w:rsidP="008B69A4">
            <w:pPr>
              <w:spacing w:after="0" w:line="240" w:lineRule="auto"/>
              <w:jc w:val="both"/>
              <w:rPr>
                <w:rFonts w:ascii="Times New Roman" w:eastAsiaTheme="minorEastAsia" w:hAnsi="Times New Roman" w:cs="Times New Roman"/>
                <w:sz w:val="28"/>
                <w:szCs w:val="28"/>
              </w:rPr>
            </w:pPr>
            <w:r w:rsidRPr="008B69A4">
              <w:rPr>
                <w:rFonts w:ascii="Times New Roman" w:hAnsi="Times New Roman" w:cs="Times New Roman"/>
                <w:sz w:val="28"/>
                <w:szCs w:val="28"/>
              </w:rPr>
              <w:t xml:space="preserve">- способности; </w:t>
            </w:r>
          </w:p>
          <w:p w:rsidR="00CD3FED" w:rsidRPr="008B69A4" w:rsidRDefault="00CD3FED" w:rsidP="008B69A4">
            <w:pPr>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 xml:space="preserve">- темперамент; </w:t>
            </w:r>
          </w:p>
          <w:p w:rsidR="00CD3FED" w:rsidRPr="008B69A4" w:rsidRDefault="00CD3FED" w:rsidP="008B69A4">
            <w:pPr>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 xml:space="preserve">- самооценка; </w:t>
            </w:r>
          </w:p>
          <w:p w:rsidR="00CD3FED" w:rsidRPr="008B69A4" w:rsidRDefault="00CD3FED" w:rsidP="008B69A4">
            <w:pPr>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 xml:space="preserve">- успешность в деятельности; </w:t>
            </w:r>
          </w:p>
          <w:p w:rsidR="00CD3FED" w:rsidRPr="008B69A4" w:rsidRDefault="00CD3FED" w:rsidP="008B69A4">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8B69A4">
              <w:rPr>
                <w:rFonts w:ascii="Times New Roman" w:hAnsi="Times New Roman" w:cs="Times New Roman"/>
                <w:sz w:val="28"/>
                <w:szCs w:val="28"/>
              </w:rPr>
              <w:t xml:space="preserve">- уровень воспитанности. </w:t>
            </w:r>
          </w:p>
        </w:tc>
        <w:tc>
          <w:tcPr>
            <w:tcW w:w="2551" w:type="dxa"/>
            <w:tcBorders>
              <w:top w:val="single" w:sz="4" w:space="0" w:color="000000"/>
              <w:left w:val="single" w:sz="4" w:space="0" w:color="000000"/>
              <w:bottom w:val="single" w:sz="4" w:space="0" w:color="000000"/>
              <w:right w:val="single" w:sz="4" w:space="0" w:color="000000"/>
            </w:tcBorders>
          </w:tcPr>
          <w:p w:rsidR="00CD3FED" w:rsidRPr="008B69A4" w:rsidRDefault="00CD3FED" w:rsidP="008B69A4">
            <w:pPr>
              <w:spacing w:after="0" w:line="240" w:lineRule="auto"/>
              <w:jc w:val="both"/>
              <w:rPr>
                <w:rFonts w:ascii="Times New Roman" w:eastAsia="Times New Roman" w:hAnsi="Times New Roman" w:cs="Times New Roman"/>
                <w:sz w:val="28"/>
                <w:szCs w:val="28"/>
              </w:rPr>
            </w:pPr>
            <w:r w:rsidRPr="008B69A4">
              <w:rPr>
                <w:rFonts w:ascii="Times New Roman" w:hAnsi="Times New Roman" w:cs="Times New Roman"/>
                <w:sz w:val="28"/>
                <w:szCs w:val="28"/>
              </w:rPr>
              <w:t xml:space="preserve">- социометрия; </w:t>
            </w:r>
          </w:p>
          <w:p w:rsidR="00CD3FED" w:rsidRPr="008B69A4" w:rsidRDefault="00CD3FED" w:rsidP="008B69A4">
            <w:pPr>
              <w:spacing w:after="0" w:line="240" w:lineRule="auto"/>
              <w:jc w:val="both"/>
              <w:rPr>
                <w:rFonts w:ascii="Times New Roman" w:eastAsiaTheme="minorEastAsia" w:hAnsi="Times New Roman" w:cs="Times New Roman"/>
                <w:sz w:val="28"/>
                <w:szCs w:val="28"/>
              </w:rPr>
            </w:pPr>
            <w:r w:rsidRPr="008B69A4">
              <w:rPr>
                <w:rFonts w:ascii="Times New Roman" w:hAnsi="Times New Roman" w:cs="Times New Roman"/>
                <w:sz w:val="28"/>
                <w:szCs w:val="28"/>
              </w:rPr>
              <w:t xml:space="preserve">-социально-психологический климат в классе; </w:t>
            </w:r>
          </w:p>
          <w:p w:rsidR="00CD3FED" w:rsidRPr="008B69A4" w:rsidRDefault="00CD3FED" w:rsidP="008B69A4">
            <w:pPr>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 xml:space="preserve">- общие сведения. </w:t>
            </w:r>
          </w:p>
          <w:p w:rsidR="00CD3FED" w:rsidRPr="008B69A4" w:rsidRDefault="00CD3FED" w:rsidP="008B69A4">
            <w:pPr>
              <w:pStyle w:val="a5"/>
              <w:spacing w:before="0" w:after="0" w:line="240" w:lineRule="auto"/>
              <w:ind w:firstLine="709"/>
              <w:jc w:val="both"/>
              <w:rPr>
                <w:sz w:val="28"/>
                <w:szCs w:val="28"/>
                <w:lang w:eastAsia="en-US"/>
              </w:rPr>
            </w:pPr>
          </w:p>
        </w:tc>
        <w:tc>
          <w:tcPr>
            <w:tcW w:w="2410" w:type="dxa"/>
            <w:tcBorders>
              <w:top w:val="single" w:sz="4" w:space="0" w:color="000000"/>
              <w:left w:val="single" w:sz="4" w:space="0" w:color="000000"/>
              <w:bottom w:val="single" w:sz="4" w:space="0" w:color="000000"/>
              <w:right w:val="single" w:sz="4" w:space="0" w:color="000000"/>
            </w:tcBorders>
            <w:hideMark/>
          </w:tcPr>
          <w:p w:rsidR="00CD3FED" w:rsidRPr="008B69A4" w:rsidRDefault="00CD3FED" w:rsidP="008B69A4">
            <w:pPr>
              <w:spacing w:after="0" w:line="240" w:lineRule="auto"/>
              <w:jc w:val="both"/>
              <w:rPr>
                <w:rFonts w:ascii="Times New Roman" w:eastAsia="Times New Roman" w:hAnsi="Times New Roman" w:cs="Times New Roman"/>
                <w:sz w:val="28"/>
                <w:szCs w:val="28"/>
              </w:rPr>
            </w:pPr>
            <w:r w:rsidRPr="008B69A4">
              <w:rPr>
                <w:rFonts w:ascii="Times New Roman" w:hAnsi="Times New Roman" w:cs="Times New Roman"/>
                <w:sz w:val="28"/>
                <w:szCs w:val="28"/>
              </w:rPr>
              <w:t xml:space="preserve">- анкетирование; </w:t>
            </w:r>
          </w:p>
          <w:p w:rsidR="00CD3FED" w:rsidRPr="008B69A4" w:rsidRDefault="00CD3FED" w:rsidP="008B69A4">
            <w:pPr>
              <w:spacing w:after="0" w:line="240" w:lineRule="auto"/>
              <w:jc w:val="both"/>
              <w:rPr>
                <w:rFonts w:ascii="Times New Roman" w:eastAsiaTheme="minorEastAsia" w:hAnsi="Times New Roman" w:cs="Times New Roman"/>
                <w:sz w:val="28"/>
                <w:szCs w:val="28"/>
              </w:rPr>
            </w:pPr>
            <w:r w:rsidRPr="008B69A4">
              <w:rPr>
                <w:rFonts w:ascii="Times New Roman" w:hAnsi="Times New Roman" w:cs="Times New Roman"/>
                <w:sz w:val="28"/>
                <w:szCs w:val="28"/>
              </w:rPr>
              <w:t xml:space="preserve">- тестирование; </w:t>
            </w:r>
          </w:p>
          <w:p w:rsidR="00CD3FED" w:rsidRPr="008B69A4" w:rsidRDefault="00CD3FED" w:rsidP="008B69A4">
            <w:pPr>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 xml:space="preserve">- наблюдение; </w:t>
            </w:r>
          </w:p>
          <w:p w:rsidR="00CD3FED" w:rsidRPr="008B69A4" w:rsidRDefault="00CD3FED" w:rsidP="008B69A4">
            <w:pPr>
              <w:pStyle w:val="a5"/>
              <w:spacing w:before="0" w:after="0" w:line="240" w:lineRule="auto"/>
              <w:ind w:firstLine="709"/>
              <w:jc w:val="both"/>
              <w:rPr>
                <w:sz w:val="28"/>
                <w:szCs w:val="28"/>
                <w:lang w:eastAsia="en-US"/>
              </w:rPr>
            </w:pPr>
            <w:r w:rsidRPr="008B69A4">
              <w:rPr>
                <w:sz w:val="28"/>
                <w:szCs w:val="28"/>
                <w:lang w:eastAsia="en-US"/>
              </w:rPr>
              <w:t>беседы.</w:t>
            </w:r>
          </w:p>
        </w:tc>
      </w:tr>
    </w:tbl>
    <w:p w:rsidR="00CD3FED" w:rsidRPr="008B69A4" w:rsidRDefault="00CD3FED" w:rsidP="008B69A4">
      <w:pPr>
        <w:spacing w:after="0" w:line="240" w:lineRule="auto"/>
        <w:ind w:left="1440"/>
        <w:jc w:val="both"/>
        <w:rPr>
          <w:rFonts w:ascii="Times New Roman" w:eastAsia="Times New Roman" w:hAnsi="Times New Roman" w:cs="Times New Roman"/>
          <w:b/>
          <w:sz w:val="28"/>
          <w:szCs w:val="28"/>
        </w:rPr>
      </w:pPr>
      <w:r w:rsidRPr="008B69A4">
        <w:rPr>
          <w:rFonts w:ascii="Times New Roman" w:hAnsi="Times New Roman" w:cs="Times New Roman"/>
          <w:b/>
          <w:sz w:val="28"/>
          <w:szCs w:val="28"/>
        </w:rPr>
        <w:t>Критерии успешности нравственного образования</w:t>
      </w:r>
    </w:p>
    <w:p w:rsidR="00CD3FED" w:rsidRPr="008B69A4" w:rsidRDefault="00CD3FED" w:rsidP="008B69A4">
      <w:pPr>
        <w:spacing w:after="0" w:line="240" w:lineRule="auto"/>
        <w:jc w:val="both"/>
        <w:rPr>
          <w:rFonts w:ascii="Times New Roman" w:eastAsiaTheme="minorEastAsia" w:hAnsi="Times New Roman" w:cs="Times New Roman"/>
          <w:bCs/>
          <w:iCs/>
          <w:sz w:val="28"/>
          <w:szCs w:val="28"/>
        </w:rPr>
      </w:pPr>
      <w:r w:rsidRPr="008B69A4">
        <w:rPr>
          <w:rFonts w:ascii="Times New Roman" w:hAnsi="Times New Roman" w:cs="Times New Roman"/>
          <w:sz w:val="28"/>
          <w:szCs w:val="28"/>
        </w:rPr>
        <w:t xml:space="preserve">- Результаты диагностических исследований нравственного роста личности школьников – </w:t>
      </w:r>
      <w:r w:rsidRPr="008B69A4">
        <w:rPr>
          <w:rFonts w:ascii="Times New Roman" w:hAnsi="Times New Roman" w:cs="Times New Roman"/>
          <w:bCs/>
          <w:iCs/>
          <w:sz w:val="28"/>
          <w:szCs w:val="28"/>
        </w:rPr>
        <w:t>положительная динамика роста позитивных отношений к нравственным ценностям.</w:t>
      </w:r>
    </w:p>
    <w:p w:rsidR="00CD3FED" w:rsidRPr="008B69A4" w:rsidRDefault="00CD3FED" w:rsidP="008B69A4">
      <w:pPr>
        <w:spacing w:after="0" w:line="240" w:lineRule="auto"/>
        <w:jc w:val="both"/>
        <w:rPr>
          <w:rFonts w:ascii="Times New Roman" w:hAnsi="Times New Roman" w:cs="Times New Roman"/>
          <w:bCs/>
          <w:iCs/>
          <w:sz w:val="28"/>
          <w:szCs w:val="28"/>
        </w:rPr>
      </w:pPr>
      <w:r w:rsidRPr="008B69A4">
        <w:rPr>
          <w:rFonts w:ascii="Times New Roman" w:hAnsi="Times New Roman" w:cs="Times New Roman"/>
          <w:sz w:val="28"/>
          <w:szCs w:val="28"/>
        </w:rPr>
        <w:t xml:space="preserve">- Результаты исследования формирования классных коллективов – </w:t>
      </w:r>
      <w:r w:rsidRPr="008B69A4">
        <w:rPr>
          <w:rFonts w:ascii="Times New Roman" w:hAnsi="Times New Roman" w:cs="Times New Roman"/>
          <w:bCs/>
          <w:iCs/>
          <w:sz w:val="28"/>
          <w:szCs w:val="28"/>
        </w:rPr>
        <w:t>рост суммы баллов активности и качества участия классных коллективов в общественной жизни.</w:t>
      </w:r>
    </w:p>
    <w:p w:rsidR="00CD3FED" w:rsidRPr="008B69A4" w:rsidRDefault="00CD3FED" w:rsidP="008B69A4">
      <w:pPr>
        <w:spacing w:after="0" w:line="240" w:lineRule="auto"/>
        <w:jc w:val="both"/>
        <w:rPr>
          <w:rFonts w:ascii="Times New Roman" w:hAnsi="Times New Roman" w:cs="Times New Roman"/>
          <w:bCs/>
          <w:iCs/>
          <w:sz w:val="28"/>
          <w:szCs w:val="28"/>
        </w:rPr>
      </w:pPr>
      <w:r w:rsidRPr="008B69A4">
        <w:rPr>
          <w:rFonts w:ascii="Times New Roman" w:hAnsi="Times New Roman" w:cs="Times New Roman"/>
          <w:sz w:val="28"/>
          <w:szCs w:val="28"/>
        </w:rPr>
        <w:t xml:space="preserve">- Рейтинговая оценка работы школы ее учащимися и их родителями - </w:t>
      </w:r>
      <w:r w:rsidRPr="008B69A4">
        <w:rPr>
          <w:rFonts w:ascii="Times New Roman" w:hAnsi="Times New Roman" w:cs="Times New Roman"/>
          <w:bCs/>
          <w:iCs/>
          <w:sz w:val="28"/>
          <w:szCs w:val="28"/>
        </w:rPr>
        <w:t>положительная динамика по годам.</w:t>
      </w:r>
    </w:p>
    <w:p w:rsidR="00CD3FED" w:rsidRPr="008B69A4" w:rsidRDefault="00CD3FED" w:rsidP="008B69A4">
      <w:pPr>
        <w:spacing w:after="0" w:line="240" w:lineRule="auto"/>
        <w:jc w:val="both"/>
        <w:rPr>
          <w:rStyle w:val="Zag11"/>
          <w:rFonts w:ascii="Times New Roman" w:hAnsi="Times New Roman" w:cs="Times New Roman"/>
        </w:rPr>
      </w:pPr>
      <w:r w:rsidRPr="008B69A4">
        <w:rPr>
          <w:rFonts w:ascii="Times New Roman" w:hAnsi="Times New Roman" w:cs="Times New Roman"/>
          <w:sz w:val="28"/>
          <w:szCs w:val="28"/>
        </w:rPr>
        <w:t xml:space="preserve">- Уровень активности участия всех сторон образовательного процесса в самоуправлении школой – </w:t>
      </w:r>
      <w:r w:rsidRPr="008B69A4">
        <w:rPr>
          <w:rFonts w:ascii="Times New Roman" w:hAnsi="Times New Roman" w:cs="Times New Roman"/>
          <w:bCs/>
          <w:iCs/>
          <w:sz w:val="28"/>
          <w:szCs w:val="28"/>
        </w:rPr>
        <w:t>положительная динамика числа участников и их предложений по совершенствованию работы школы.</w:t>
      </w:r>
    </w:p>
    <w:p w:rsidR="00CD3FED" w:rsidRPr="008B69A4" w:rsidRDefault="00CD3FED" w:rsidP="008B69A4">
      <w:pPr>
        <w:pStyle w:val="Osnova"/>
        <w:tabs>
          <w:tab w:val="left" w:leader="dot" w:pos="624"/>
        </w:tabs>
        <w:spacing w:line="240" w:lineRule="auto"/>
        <w:rPr>
          <w:rStyle w:val="Zag11"/>
          <w:rFonts w:ascii="Times New Roman" w:eastAsia="@Arial Unicode MS" w:hAnsi="Times New Roman" w:cs="Times New Roman"/>
          <w:bCs/>
          <w:color w:val="auto"/>
          <w:sz w:val="28"/>
          <w:szCs w:val="28"/>
          <w:lang w:val="ru-RU"/>
        </w:rPr>
      </w:pPr>
      <w:r w:rsidRPr="008B69A4">
        <w:rPr>
          <w:rStyle w:val="Zag11"/>
          <w:rFonts w:ascii="Times New Roman" w:eastAsia="@Arial Unicode MS" w:hAnsi="Times New Roman" w:cs="Times New Roman"/>
          <w:color w:val="auto"/>
          <w:sz w:val="28"/>
          <w:szCs w:val="28"/>
          <w:lang w:val="ru-RU"/>
        </w:rPr>
        <w:lastRenderedPageBreak/>
        <w:t>По каждому из направлений духовно-нравственного развития и воспитания обучающихся на ступени начального общего образования должны быть предусмотрены и могут быть достигнуты обучающимися следующие воспитательные результаты.</w:t>
      </w:r>
    </w:p>
    <w:p w:rsidR="00CD3FED" w:rsidRPr="008B69A4" w:rsidRDefault="00CD3FED" w:rsidP="008B69A4">
      <w:pPr>
        <w:spacing w:after="0" w:line="240" w:lineRule="auto"/>
        <w:jc w:val="both"/>
        <w:rPr>
          <w:rFonts w:ascii="Times New Roman" w:eastAsia="Times New Roman" w:hAnsi="Times New Roman" w:cs="Times New Roman"/>
        </w:rPr>
      </w:pPr>
    </w:p>
    <w:p w:rsidR="00CD3FED" w:rsidRPr="008B69A4" w:rsidRDefault="00CD3FED" w:rsidP="008B69A4">
      <w:pPr>
        <w:spacing w:after="0" w:line="240" w:lineRule="auto"/>
        <w:ind w:firstLine="540"/>
        <w:jc w:val="both"/>
        <w:rPr>
          <w:rFonts w:ascii="Times New Roman" w:eastAsiaTheme="minorEastAsia" w:hAnsi="Times New Roman" w:cs="Times New Roman"/>
          <w:b/>
          <w:sz w:val="28"/>
          <w:szCs w:val="28"/>
        </w:rPr>
      </w:pPr>
    </w:p>
    <w:p w:rsidR="00CD3FED" w:rsidRPr="008B69A4" w:rsidRDefault="00CD3FED" w:rsidP="008B69A4">
      <w:pPr>
        <w:spacing w:after="0" w:line="240" w:lineRule="auto"/>
        <w:ind w:firstLine="540"/>
        <w:jc w:val="both"/>
        <w:rPr>
          <w:rFonts w:ascii="Times New Roman" w:hAnsi="Times New Roman" w:cs="Times New Roman"/>
          <w:b/>
          <w:sz w:val="28"/>
          <w:szCs w:val="28"/>
        </w:rPr>
      </w:pPr>
    </w:p>
    <w:p w:rsidR="00CD3FED" w:rsidRPr="008B69A4" w:rsidRDefault="00CD3FED" w:rsidP="008B69A4">
      <w:pPr>
        <w:spacing w:after="0" w:line="240" w:lineRule="auto"/>
        <w:jc w:val="both"/>
        <w:rPr>
          <w:rFonts w:ascii="Times New Roman" w:hAnsi="Times New Roman" w:cs="Times New Roman"/>
          <w:b/>
          <w:sz w:val="28"/>
          <w:szCs w:val="28"/>
        </w:rPr>
        <w:sectPr w:rsidR="00CD3FED" w:rsidRPr="008B69A4">
          <w:pgSz w:w="11906" w:h="16838"/>
          <w:pgMar w:top="1134" w:right="851" w:bottom="1134" w:left="1418" w:header="709" w:footer="709" w:gutter="0"/>
          <w:cols w:space="720"/>
        </w:sectPr>
      </w:pPr>
    </w:p>
    <w:p w:rsidR="00CD3FED" w:rsidRPr="008B69A4" w:rsidRDefault="00CD3FED" w:rsidP="008B69A4">
      <w:pPr>
        <w:spacing w:after="0" w:line="240" w:lineRule="auto"/>
        <w:ind w:firstLine="540"/>
        <w:jc w:val="both"/>
        <w:rPr>
          <w:rFonts w:ascii="Times New Roman" w:hAnsi="Times New Roman" w:cs="Times New Roman"/>
          <w:b/>
          <w:sz w:val="28"/>
          <w:szCs w:val="28"/>
        </w:rPr>
      </w:pPr>
      <w:r w:rsidRPr="008B69A4">
        <w:rPr>
          <w:rFonts w:ascii="Times New Roman" w:hAnsi="Times New Roman" w:cs="Times New Roman"/>
          <w:b/>
          <w:sz w:val="28"/>
          <w:szCs w:val="28"/>
        </w:rPr>
        <w:lastRenderedPageBreak/>
        <w:t>Планируемые результаты реализации Программы</w:t>
      </w:r>
    </w:p>
    <w:tbl>
      <w:tblPr>
        <w:tblW w:w="14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94"/>
        <w:gridCol w:w="9946"/>
        <w:gridCol w:w="3685"/>
      </w:tblGrid>
      <w:tr w:rsidR="00CD3FED" w:rsidRPr="008B69A4" w:rsidTr="00CD3FED">
        <w:tc>
          <w:tcPr>
            <w:tcW w:w="794" w:type="dxa"/>
            <w:tcBorders>
              <w:top w:val="single" w:sz="4" w:space="0" w:color="000000"/>
              <w:left w:val="single" w:sz="4" w:space="0" w:color="000000"/>
              <w:bottom w:val="single" w:sz="4" w:space="0" w:color="000000"/>
              <w:right w:val="single" w:sz="4" w:space="0" w:color="000000"/>
            </w:tcBorders>
            <w:hideMark/>
          </w:tcPr>
          <w:p w:rsidR="00CD3FED" w:rsidRPr="008B69A4" w:rsidRDefault="00CD3FED" w:rsidP="008B69A4">
            <w:pPr>
              <w:widowControl w:val="0"/>
              <w:autoSpaceDE w:val="0"/>
              <w:autoSpaceDN w:val="0"/>
              <w:adjustRightInd w:val="0"/>
              <w:spacing w:after="0" w:line="240" w:lineRule="auto"/>
              <w:jc w:val="both"/>
              <w:rPr>
                <w:rFonts w:ascii="Times New Roman" w:eastAsia="Times New Roman" w:hAnsi="Times New Roman" w:cs="Times New Roman"/>
                <w:b/>
                <w:bCs/>
                <w:sz w:val="28"/>
                <w:szCs w:val="28"/>
              </w:rPr>
            </w:pPr>
            <w:r w:rsidRPr="008B69A4">
              <w:rPr>
                <w:rFonts w:ascii="Times New Roman" w:hAnsi="Times New Roman" w:cs="Times New Roman"/>
                <w:b/>
                <w:bCs/>
                <w:sz w:val="28"/>
                <w:szCs w:val="28"/>
              </w:rPr>
              <w:t>№</w:t>
            </w:r>
          </w:p>
        </w:tc>
        <w:tc>
          <w:tcPr>
            <w:tcW w:w="9946" w:type="dxa"/>
            <w:tcBorders>
              <w:top w:val="single" w:sz="4" w:space="0" w:color="000000"/>
              <w:left w:val="single" w:sz="4" w:space="0" w:color="000000"/>
              <w:bottom w:val="single" w:sz="4" w:space="0" w:color="000000"/>
              <w:right w:val="single" w:sz="4" w:space="0" w:color="000000"/>
            </w:tcBorders>
            <w:hideMark/>
          </w:tcPr>
          <w:p w:rsidR="00CD3FED" w:rsidRPr="008B69A4" w:rsidRDefault="00CD3FED" w:rsidP="008B69A4">
            <w:pPr>
              <w:widowControl w:val="0"/>
              <w:autoSpaceDE w:val="0"/>
              <w:autoSpaceDN w:val="0"/>
              <w:adjustRightInd w:val="0"/>
              <w:spacing w:after="0" w:line="240" w:lineRule="auto"/>
              <w:jc w:val="both"/>
              <w:rPr>
                <w:rFonts w:ascii="Times New Roman" w:eastAsia="Times New Roman" w:hAnsi="Times New Roman" w:cs="Times New Roman"/>
                <w:b/>
                <w:bCs/>
                <w:sz w:val="28"/>
                <w:szCs w:val="28"/>
              </w:rPr>
            </w:pPr>
            <w:r w:rsidRPr="008B69A4">
              <w:rPr>
                <w:rFonts w:ascii="Times New Roman" w:hAnsi="Times New Roman" w:cs="Times New Roman"/>
                <w:b/>
                <w:bCs/>
                <w:sz w:val="28"/>
                <w:szCs w:val="28"/>
              </w:rPr>
              <w:t>Теоретические знания</w:t>
            </w:r>
          </w:p>
        </w:tc>
        <w:tc>
          <w:tcPr>
            <w:tcW w:w="3685" w:type="dxa"/>
            <w:tcBorders>
              <w:top w:val="single" w:sz="4" w:space="0" w:color="000000"/>
              <w:left w:val="single" w:sz="4" w:space="0" w:color="000000"/>
              <w:bottom w:val="single" w:sz="4" w:space="0" w:color="000000"/>
              <w:right w:val="single" w:sz="4" w:space="0" w:color="000000"/>
            </w:tcBorders>
            <w:hideMark/>
          </w:tcPr>
          <w:p w:rsidR="00CD3FED" w:rsidRPr="008B69A4" w:rsidRDefault="00CD3FED" w:rsidP="008B69A4">
            <w:pPr>
              <w:widowControl w:val="0"/>
              <w:autoSpaceDE w:val="0"/>
              <w:autoSpaceDN w:val="0"/>
              <w:adjustRightInd w:val="0"/>
              <w:spacing w:after="0" w:line="240" w:lineRule="auto"/>
              <w:jc w:val="both"/>
              <w:rPr>
                <w:rFonts w:ascii="Times New Roman" w:eastAsia="Times New Roman" w:hAnsi="Times New Roman" w:cs="Times New Roman"/>
                <w:b/>
                <w:bCs/>
                <w:sz w:val="28"/>
                <w:szCs w:val="28"/>
              </w:rPr>
            </w:pPr>
            <w:r w:rsidRPr="008B69A4">
              <w:rPr>
                <w:rFonts w:ascii="Times New Roman" w:hAnsi="Times New Roman" w:cs="Times New Roman"/>
                <w:b/>
                <w:bCs/>
                <w:sz w:val="28"/>
                <w:szCs w:val="28"/>
              </w:rPr>
              <w:t>Практические умения</w:t>
            </w:r>
          </w:p>
        </w:tc>
      </w:tr>
      <w:tr w:rsidR="00CD3FED" w:rsidRPr="008B69A4" w:rsidTr="00CD3FED">
        <w:tc>
          <w:tcPr>
            <w:tcW w:w="794" w:type="dxa"/>
            <w:tcBorders>
              <w:top w:val="single" w:sz="4" w:space="0" w:color="000000"/>
              <w:left w:val="single" w:sz="4" w:space="0" w:color="000000"/>
              <w:bottom w:val="single" w:sz="4" w:space="0" w:color="000000"/>
              <w:right w:val="single" w:sz="4" w:space="0" w:color="000000"/>
            </w:tcBorders>
            <w:hideMark/>
          </w:tcPr>
          <w:p w:rsidR="00CD3FED" w:rsidRPr="008B69A4" w:rsidRDefault="00CD3FED" w:rsidP="008B69A4">
            <w:pPr>
              <w:widowControl w:val="0"/>
              <w:autoSpaceDE w:val="0"/>
              <w:autoSpaceDN w:val="0"/>
              <w:adjustRightInd w:val="0"/>
              <w:spacing w:after="0" w:line="240" w:lineRule="auto"/>
              <w:jc w:val="both"/>
              <w:rPr>
                <w:rFonts w:ascii="Times New Roman" w:eastAsia="Times New Roman" w:hAnsi="Times New Roman" w:cs="Times New Roman"/>
                <w:b/>
                <w:bCs/>
                <w:sz w:val="28"/>
                <w:szCs w:val="28"/>
              </w:rPr>
            </w:pPr>
            <w:r w:rsidRPr="008B69A4">
              <w:rPr>
                <w:rFonts w:ascii="Times New Roman" w:hAnsi="Times New Roman" w:cs="Times New Roman"/>
                <w:b/>
                <w:bCs/>
                <w:sz w:val="28"/>
                <w:szCs w:val="28"/>
              </w:rPr>
              <w:t>1</w:t>
            </w:r>
          </w:p>
        </w:tc>
        <w:tc>
          <w:tcPr>
            <w:tcW w:w="13631" w:type="dxa"/>
            <w:gridSpan w:val="2"/>
            <w:tcBorders>
              <w:top w:val="single" w:sz="4" w:space="0" w:color="000000"/>
              <w:left w:val="single" w:sz="4" w:space="0" w:color="000000"/>
              <w:bottom w:val="single" w:sz="4" w:space="0" w:color="000000"/>
              <w:right w:val="single" w:sz="4" w:space="0" w:color="000000"/>
            </w:tcBorders>
            <w:hideMark/>
          </w:tcPr>
          <w:p w:rsidR="00CD3FED" w:rsidRPr="008B69A4" w:rsidRDefault="00CD3FED" w:rsidP="008B69A4">
            <w:pPr>
              <w:pStyle w:val="af2"/>
              <w:spacing w:line="240" w:lineRule="auto"/>
              <w:rPr>
                <w:rFonts w:ascii="Times New Roman" w:hAnsi="Times New Roman"/>
                <w:b/>
                <w:bCs/>
                <w:sz w:val="28"/>
                <w:szCs w:val="28"/>
              </w:rPr>
            </w:pPr>
            <w:r w:rsidRPr="008B69A4">
              <w:rPr>
                <w:rFonts w:ascii="Times New Roman" w:hAnsi="Times New Roman"/>
                <w:b/>
                <w:bCs/>
                <w:sz w:val="28"/>
                <w:szCs w:val="28"/>
              </w:rPr>
              <w:t>Нравственное и духовное воспитание</w:t>
            </w:r>
          </w:p>
          <w:p w:rsidR="00CD3FED" w:rsidRPr="008B69A4" w:rsidRDefault="00CD3FED" w:rsidP="008B69A4">
            <w:pPr>
              <w:pStyle w:val="af2"/>
              <w:spacing w:line="240" w:lineRule="auto"/>
              <w:rPr>
                <w:rFonts w:ascii="Times New Roman" w:hAnsi="Times New Roman"/>
                <w:b/>
                <w:color w:val="auto"/>
                <w:spacing w:val="2"/>
                <w:sz w:val="28"/>
                <w:szCs w:val="28"/>
              </w:rPr>
            </w:pPr>
            <w:r w:rsidRPr="008B69A4">
              <w:rPr>
                <w:rFonts w:ascii="Times New Roman" w:hAnsi="Times New Roman"/>
                <w:b/>
                <w:color w:val="auto"/>
                <w:spacing w:val="2"/>
                <w:sz w:val="28"/>
                <w:szCs w:val="28"/>
              </w:rPr>
              <w:t>Воспитание семейных ценностей:</w:t>
            </w:r>
          </w:p>
        </w:tc>
      </w:tr>
      <w:tr w:rsidR="00CD3FED" w:rsidRPr="008B69A4" w:rsidTr="00CD3FED">
        <w:tc>
          <w:tcPr>
            <w:tcW w:w="794" w:type="dxa"/>
            <w:tcBorders>
              <w:top w:val="single" w:sz="4" w:space="0" w:color="000000"/>
              <w:left w:val="single" w:sz="4" w:space="0" w:color="000000"/>
              <w:bottom w:val="single" w:sz="4" w:space="0" w:color="000000"/>
              <w:right w:val="single" w:sz="4" w:space="0" w:color="000000"/>
            </w:tcBorders>
          </w:tcPr>
          <w:p w:rsidR="00CD3FED" w:rsidRPr="008B69A4" w:rsidRDefault="00CD3FED" w:rsidP="008B69A4">
            <w:pPr>
              <w:widowControl w:val="0"/>
              <w:autoSpaceDE w:val="0"/>
              <w:autoSpaceDN w:val="0"/>
              <w:adjustRightInd w:val="0"/>
              <w:spacing w:after="0" w:line="240" w:lineRule="auto"/>
              <w:jc w:val="both"/>
              <w:rPr>
                <w:rFonts w:ascii="Times New Roman" w:eastAsia="Times New Roman" w:hAnsi="Times New Roman" w:cs="Times New Roman"/>
                <w:b/>
                <w:bCs/>
                <w:sz w:val="28"/>
                <w:szCs w:val="28"/>
              </w:rPr>
            </w:pPr>
          </w:p>
        </w:tc>
        <w:tc>
          <w:tcPr>
            <w:tcW w:w="9946" w:type="dxa"/>
            <w:tcBorders>
              <w:top w:val="single" w:sz="4" w:space="0" w:color="000000"/>
              <w:left w:val="single" w:sz="4" w:space="0" w:color="000000"/>
              <w:bottom w:val="single" w:sz="4" w:space="0" w:color="000000"/>
              <w:right w:val="single" w:sz="4" w:space="0" w:color="000000"/>
            </w:tcBorders>
          </w:tcPr>
          <w:p w:rsidR="00CD3FED" w:rsidRPr="008B69A4" w:rsidRDefault="00CD3FED" w:rsidP="008B69A4">
            <w:pPr>
              <w:spacing w:after="0" w:line="240" w:lineRule="auto"/>
              <w:jc w:val="both"/>
              <w:rPr>
                <w:rFonts w:ascii="Times New Roman" w:eastAsia="Times New Roman" w:hAnsi="Times New Roman" w:cs="Times New Roman"/>
                <w:bCs/>
                <w:sz w:val="28"/>
                <w:szCs w:val="28"/>
              </w:rPr>
            </w:pPr>
            <w:r w:rsidRPr="008B69A4">
              <w:rPr>
                <w:rFonts w:ascii="Times New Roman" w:hAnsi="Times New Roman" w:cs="Times New Roman"/>
                <w:bCs/>
                <w:sz w:val="28"/>
                <w:szCs w:val="28"/>
              </w:rPr>
              <w:t>– знание главных нравственных правил, норм;</w:t>
            </w:r>
          </w:p>
          <w:p w:rsidR="00CD3FED" w:rsidRPr="008B69A4" w:rsidRDefault="00CD3FED" w:rsidP="008B69A4">
            <w:pPr>
              <w:spacing w:after="0" w:line="240" w:lineRule="auto"/>
              <w:jc w:val="both"/>
              <w:rPr>
                <w:rFonts w:ascii="Times New Roman" w:eastAsiaTheme="minorEastAsia" w:hAnsi="Times New Roman" w:cs="Times New Roman"/>
                <w:bCs/>
                <w:sz w:val="28"/>
                <w:szCs w:val="28"/>
              </w:rPr>
            </w:pPr>
            <w:r w:rsidRPr="008B69A4">
              <w:rPr>
                <w:rFonts w:ascii="Times New Roman" w:hAnsi="Times New Roman" w:cs="Times New Roman"/>
                <w:bCs/>
                <w:sz w:val="28"/>
                <w:szCs w:val="28"/>
              </w:rPr>
              <w:t>– представления о базовых российских ценностях – идеях и правилах, объединяющих людей разных поколений, народов, общественных групп и убеждений в единую «российскую нацию»;</w:t>
            </w:r>
          </w:p>
          <w:p w:rsidR="00CD3FED" w:rsidRPr="008B69A4" w:rsidRDefault="00CD3FED" w:rsidP="008B69A4">
            <w:pPr>
              <w:spacing w:after="0" w:line="240" w:lineRule="auto"/>
              <w:jc w:val="both"/>
              <w:rPr>
                <w:rFonts w:ascii="Times New Roman" w:hAnsi="Times New Roman" w:cs="Times New Roman"/>
                <w:bCs/>
                <w:sz w:val="28"/>
                <w:szCs w:val="28"/>
              </w:rPr>
            </w:pPr>
            <w:r w:rsidRPr="008B69A4">
              <w:rPr>
                <w:rFonts w:ascii="Times New Roman" w:hAnsi="Times New Roman" w:cs="Times New Roman"/>
                <w:bCs/>
                <w:sz w:val="28"/>
                <w:szCs w:val="28"/>
              </w:rPr>
              <w:t>– умение отделять оценку поступка от оценки человека;</w:t>
            </w:r>
          </w:p>
          <w:p w:rsidR="00CD3FED" w:rsidRPr="008B69A4" w:rsidRDefault="00CD3FED" w:rsidP="008B69A4">
            <w:pPr>
              <w:spacing w:after="0" w:line="240" w:lineRule="auto"/>
              <w:jc w:val="both"/>
              <w:rPr>
                <w:rFonts w:ascii="Times New Roman" w:hAnsi="Times New Roman" w:cs="Times New Roman"/>
                <w:bCs/>
                <w:sz w:val="28"/>
                <w:szCs w:val="28"/>
              </w:rPr>
            </w:pPr>
            <w:r w:rsidRPr="008B69A4">
              <w:rPr>
                <w:rFonts w:ascii="Times New Roman" w:hAnsi="Times New Roman" w:cs="Times New Roman"/>
                <w:bCs/>
                <w:sz w:val="28"/>
                <w:szCs w:val="28"/>
              </w:rPr>
              <w:t>– различение хороших и плохих поступков;</w:t>
            </w:r>
          </w:p>
          <w:p w:rsidR="00CD3FED" w:rsidRPr="008B69A4" w:rsidRDefault="00CD3FED" w:rsidP="008B69A4">
            <w:pPr>
              <w:spacing w:after="0" w:line="240" w:lineRule="auto"/>
              <w:jc w:val="both"/>
              <w:rPr>
                <w:rFonts w:ascii="Times New Roman" w:hAnsi="Times New Roman" w:cs="Times New Roman"/>
                <w:bCs/>
                <w:sz w:val="28"/>
                <w:szCs w:val="28"/>
              </w:rPr>
            </w:pPr>
            <w:r w:rsidRPr="008B69A4">
              <w:rPr>
                <w:rFonts w:ascii="Times New Roman" w:hAnsi="Times New Roman" w:cs="Times New Roman"/>
                <w:bCs/>
                <w:sz w:val="28"/>
                <w:szCs w:val="28"/>
              </w:rPr>
              <w:t>– умение разумно управлять собственной речью в многообразных ситуациях общения, соблюдая принцип эффективного общения (установка на взаимодействие, взаимопонимание, доброжелательное отношение к собеседнику);</w:t>
            </w:r>
          </w:p>
          <w:p w:rsidR="00CD3FED" w:rsidRPr="008B69A4" w:rsidRDefault="00CD3FED" w:rsidP="008B69A4">
            <w:pPr>
              <w:spacing w:after="0" w:line="240" w:lineRule="auto"/>
              <w:jc w:val="both"/>
              <w:rPr>
                <w:rFonts w:ascii="Times New Roman" w:hAnsi="Times New Roman" w:cs="Times New Roman"/>
                <w:bCs/>
                <w:sz w:val="28"/>
                <w:szCs w:val="28"/>
              </w:rPr>
            </w:pPr>
            <w:r w:rsidRPr="008B69A4">
              <w:rPr>
                <w:rFonts w:ascii="Times New Roman" w:hAnsi="Times New Roman" w:cs="Times New Roman"/>
                <w:bCs/>
                <w:sz w:val="28"/>
                <w:szCs w:val="28"/>
              </w:rPr>
              <w:t>– отрицательная оценка  плохих поступков: грубости, несправедливости, предательства и т.п. (в книгах, кино, играх, жизненных ситуациях и т.д.).</w:t>
            </w:r>
          </w:p>
          <w:p w:rsidR="00CD3FED" w:rsidRPr="008B69A4" w:rsidRDefault="00CD3FED" w:rsidP="008B69A4">
            <w:pPr>
              <w:numPr>
                <w:ilvl w:val="0"/>
                <w:numId w:val="24"/>
              </w:numPr>
              <w:tabs>
                <w:tab w:val="left" w:pos="993"/>
              </w:tabs>
              <w:suppressAutoHyphens w:val="0"/>
              <w:autoSpaceDN w:val="0"/>
              <w:spacing w:after="0" w:line="240" w:lineRule="auto"/>
              <w:ind w:left="0" w:firstLine="709"/>
              <w:jc w:val="both"/>
              <w:rPr>
                <w:rFonts w:ascii="Times New Roman" w:hAnsi="Times New Roman" w:cs="Times New Roman"/>
                <w:sz w:val="28"/>
                <w:szCs w:val="28"/>
              </w:rPr>
            </w:pPr>
            <w:r w:rsidRPr="008B69A4">
              <w:rPr>
                <w:rFonts w:ascii="Times New Roman" w:hAnsi="Times New Roman" w:cs="Times New Roman"/>
                <w:sz w:val="28"/>
                <w:szCs w:val="28"/>
              </w:rPr>
              <w:t>элементарные представления о семье как социальном институте, о роли семьи в жизни человека;</w:t>
            </w:r>
          </w:p>
          <w:p w:rsidR="00CD3FED" w:rsidRPr="008B69A4" w:rsidRDefault="00CD3FED" w:rsidP="008B69A4">
            <w:pPr>
              <w:numPr>
                <w:ilvl w:val="0"/>
                <w:numId w:val="24"/>
              </w:numPr>
              <w:tabs>
                <w:tab w:val="left" w:pos="993"/>
              </w:tabs>
              <w:suppressAutoHyphens w:val="0"/>
              <w:autoSpaceDN w:val="0"/>
              <w:spacing w:after="0" w:line="240" w:lineRule="auto"/>
              <w:ind w:left="0" w:firstLine="709"/>
              <w:jc w:val="both"/>
              <w:rPr>
                <w:rFonts w:ascii="Times New Roman" w:hAnsi="Times New Roman" w:cs="Times New Roman"/>
                <w:sz w:val="28"/>
                <w:szCs w:val="28"/>
              </w:rPr>
            </w:pPr>
            <w:r w:rsidRPr="008B69A4">
              <w:rPr>
                <w:rFonts w:ascii="Times New Roman" w:hAnsi="Times New Roman" w:cs="Times New Roman"/>
                <w:sz w:val="28"/>
                <w:szCs w:val="28"/>
              </w:rPr>
              <w:t>первоначальные представления о семейных ценностях, традициях, культуре семейной жизни, этике и психологии семейных отношений, нравственных взаимоотношениях в семье;</w:t>
            </w:r>
          </w:p>
          <w:p w:rsidR="00CD3FED" w:rsidRPr="008B69A4" w:rsidRDefault="00CD3FED" w:rsidP="008B69A4">
            <w:pPr>
              <w:numPr>
                <w:ilvl w:val="0"/>
                <w:numId w:val="24"/>
              </w:numPr>
              <w:tabs>
                <w:tab w:val="left" w:pos="993"/>
              </w:tabs>
              <w:suppressAutoHyphens w:val="0"/>
              <w:autoSpaceDN w:val="0"/>
              <w:spacing w:after="0" w:line="240" w:lineRule="auto"/>
              <w:ind w:left="0" w:firstLine="709"/>
              <w:jc w:val="both"/>
              <w:rPr>
                <w:rFonts w:ascii="Times New Roman" w:hAnsi="Times New Roman" w:cs="Times New Roman"/>
                <w:b/>
                <w:spacing w:val="2"/>
                <w:sz w:val="28"/>
                <w:szCs w:val="28"/>
              </w:rPr>
            </w:pPr>
            <w:r w:rsidRPr="008B69A4">
              <w:rPr>
                <w:rFonts w:ascii="Times New Roman" w:hAnsi="Times New Roman" w:cs="Times New Roman"/>
                <w:sz w:val="28"/>
                <w:szCs w:val="28"/>
              </w:rPr>
              <w:t>опыт позитивного взаимодействия в семье в рамках школьно-семейных программ и проектов.</w:t>
            </w:r>
          </w:p>
          <w:p w:rsidR="00CD3FED" w:rsidRPr="008B69A4" w:rsidRDefault="00CD3FED" w:rsidP="008B69A4">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p>
        </w:tc>
        <w:tc>
          <w:tcPr>
            <w:tcW w:w="3685" w:type="dxa"/>
            <w:tcBorders>
              <w:top w:val="single" w:sz="4" w:space="0" w:color="000000"/>
              <w:left w:val="single" w:sz="4" w:space="0" w:color="000000"/>
              <w:bottom w:val="single" w:sz="4" w:space="0" w:color="000000"/>
              <w:right w:val="single" w:sz="4" w:space="0" w:color="000000"/>
            </w:tcBorders>
            <w:hideMark/>
          </w:tcPr>
          <w:p w:rsidR="00CD3FED" w:rsidRPr="008B69A4" w:rsidRDefault="00CD3FED" w:rsidP="008B69A4">
            <w:pPr>
              <w:spacing w:after="0" w:line="240" w:lineRule="auto"/>
              <w:jc w:val="both"/>
              <w:rPr>
                <w:rFonts w:ascii="Times New Roman" w:eastAsia="Times New Roman" w:hAnsi="Times New Roman" w:cs="Times New Roman"/>
                <w:bCs/>
                <w:sz w:val="28"/>
                <w:szCs w:val="28"/>
              </w:rPr>
            </w:pPr>
            <w:r w:rsidRPr="008B69A4">
              <w:rPr>
                <w:rFonts w:ascii="Times New Roman" w:hAnsi="Times New Roman" w:cs="Times New Roman"/>
                <w:bCs/>
                <w:sz w:val="28"/>
                <w:szCs w:val="28"/>
              </w:rPr>
              <w:t>– избегание плохих поступков, капризов;</w:t>
            </w:r>
          </w:p>
          <w:p w:rsidR="00CD3FED" w:rsidRPr="008B69A4" w:rsidRDefault="00CD3FED" w:rsidP="008B69A4">
            <w:pPr>
              <w:spacing w:after="0" w:line="240" w:lineRule="auto"/>
              <w:jc w:val="both"/>
              <w:rPr>
                <w:rFonts w:ascii="Times New Roman" w:eastAsiaTheme="minorEastAsia" w:hAnsi="Times New Roman" w:cs="Times New Roman"/>
                <w:bCs/>
                <w:sz w:val="28"/>
                <w:szCs w:val="28"/>
              </w:rPr>
            </w:pPr>
            <w:r w:rsidRPr="008B69A4">
              <w:rPr>
                <w:rFonts w:ascii="Times New Roman" w:hAnsi="Times New Roman" w:cs="Times New Roman"/>
                <w:bCs/>
                <w:sz w:val="28"/>
                <w:szCs w:val="28"/>
              </w:rPr>
              <w:t>– признание собственных плохих поступков;</w:t>
            </w:r>
          </w:p>
          <w:p w:rsidR="00CD3FED" w:rsidRPr="008B69A4" w:rsidRDefault="00CD3FED" w:rsidP="008B69A4">
            <w:pPr>
              <w:spacing w:after="0" w:line="240" w:lineRule="auto"/>
              <w:jc w:val="both"/>
              <w:rPr>
                <w:rFonts w:ascii="Times New Roman" w:hAnsi="Times New Roman" w:cs="Times New Roman"/>
                <w:bCs/>
                <w:sz w:val="28"/>
                <w:szCs w:val="28"/>
              </w:rPr>
            </w:pPr>
            <w:r w:rsidRPr="008B69A4">
              <w:rPr>
                <w:rFonts w:ascii="Times New Roman" w:hAnsi="Times New Roman" w:cs="Times New Roman"/>
                <w:bCs/>
                <w:sz w:val="28"/>
                <w:szCs w:val="28"/>
              </w:rPr>
              <w:t>– осуществление чего-то полезного для своей семьи, самых близких людей, в том числе – отказ ради них от каких-то собственных желаний;</w:t>
            </w:r>
          </w:p>
          <w:p w:rsidR="00CD3FED" w:rsidRPr="008B69A4" w:rsidRDefault="00CD3FED" w:rsidP="008B69A4">
            <w:pPr>
              <w:spacing w:after="0" w:line="240" w:lineRule="auto"/>
              <w:jc w:val="both"/>
              <w:rPr>
                <w:rFonts w:ascii="Times New Roman" w:hAnsi="Times New Roman" w:cs="Times New Roman"/>
                <w:bCs/>
                <w:sz w:val="28"/>
                <w:szCs w:val="28"/>
              </w:rPr>
            </w:pPr>
            <w:r w:rsidRPr="008B69A4">
              <w:rPr>
                <w:rFonts w:ascii="Times New Roman" w:hAnsi="Times New Roman" w:cs="Times New Roman"/>
                <w:bCs/>
                <w:sz w:val="28"/>
                <w:szCs w:val="28"/>
              </w:rPr>
              <w:t>– защита (в пределах своих возможностей) собственной чести и достоинства, своих друзей и близких;</w:t>
            </w:r>
          </w:p>
          <w:p w:rsidR="00CD3FED" w:rsidRPr="008B69A4" w:rsidRDefault="00CD3FED" w:rsidP="008B69A4">
            <w:pPr>
              <w:spacing w:after="0" w:line="240" w:lineRule="auto"/>
              <w:jc w:val="both"/>
              <w:rPr>
                <w:rFonts w:ascii="Times New Roman" w:hAnsi="Times New Roman" w:cs="Times New Roman"/>
                <w:bCs/>
                <w:sz w:val="28"/>
                <w:szCs w:val="28"/>
              </w:rPr>
            </w:pPr>
            <w:r w:rsidRPr="008B69A4">
              <w:rPr>
                <w:rFonts w:ascii="Times New Roman" w:hAnsi="Times New Roman" w:cs="Times New Roman"/>
                <w:bCs/>
                <w:sz w:val="28"/>
                <w:szCs w:val="28"/>
              </w:rPr>
              <w:t xml:space="preserve">– препятствование (в пределах своих возможностей) проявлению несправедливости, нечестности; </w:t>
            </w:r>
          </w:p>
          <w:p w:rsidR="00CD3FED" w:rsidRPr="008B69A4" w:rsidRDefault="00CD3FED" w:rsidP="008B69A4">
            <w:pPr>
              <w:spacing w:after="0" w:line="240" w:lineRule="auto"/>
              <w:jc w:val="both"/>
              <w:rPr>
                <w:rFonts w:ascii="Times New Roman" w:hAnsi="Times New Roman" w:cs="Times New Roman"/>
                <w:bCs/>
                <w:sz w:val="28"/>
                <w:szCs w:val="28"/>
              </w:rPr>
            </w:pPr>
            <w:r w:rsidRPr="008B69A4">
              <w:rPr>
                <w:rFonts w:ascii="Times New Roman" w:hAnsi="Times New Roman" w:cs="Times New Roman"/>
                <w:bCs/>
                <w:sz w:val="28"/>
                <w:szCs w:val="28"/>
              </w:rPr>
              <w:t xml:space="preserve">– уважительное отношение (в действиях) к старшим, к традициям семьи, школы и общества, к чести и достоинству других людей; </w:t>
            </w:r>
          </w:p>
          <w:p w:rsidR="00CD3FED" w:rsidRPr="008B69A4" w:rsidRDefault="00CD3FED" w:rsidP="008B69A4">
            <w:pPr>
              <w:spacing w:after="0" w:line="240" w:lineRule="auto"/>
              <w:jc w:val="both"/>
              <w:rPr>
                <w:rFonts w:ascii="Times New Roman" w:hAnsi="Times New Roman" w:cs="Times New Roman"/>
                <w:bCs/>
                <w:sz w:val="28"/>
                <w:szCs w:val="28"/>
              </w:rPr>
            </w:pPr>
            <w:r w:rsidRPr="008B69A4">
              <w:rPr>
                <w:rFonts w:ascii="Times New Roman" w:hAnsi="Times New Roman" w:cs="Times New Roman"/>
                <w:bCs/>
                <w:sz w:val="28"/>
                <w:szCs w:val="28"/>
              </w:rPr>
              <w:lastRenderedPageBreak/>
              <w:t>– добровольная помощь, забота и поддержка по отношению к младшим, к людям, попавшим в трудную ситуацию, ко всему живому;</w:t>
            </w:r>
          </w:p>
          <w:p w:rsidR="00CD3FED" w:rsidRPr="008B69A4" w:rsidRDefault="00CD3FED" w:rsidP="008B69A4">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8B69A4">
              <w:rPr>
                <w:rFonts w:ascii="Times New Roman" w:hAnsi="Times New Roman" w:cs="Times New Roman"/>
                <w:bCs/>
                <w:sz w:val="28"/>
                <w:szCs w:val="28"/>
              </w:rPr>
              <w:t>– следование правилам вежливого, приличного поведения («волшебные слова», правила этикета) в школе и общественных местах.</w:t>
            </w:r>
          </w:p>
        </w:tc>
      </w:tr>
      <w:tr w:rsidR="00CD3FED" w:rsidRPr="008B69A4" w:rsidTr="00CD3FED">
        <w:tc>
          <w:tcPr>
            <w:tcW w:w="794" w:type="dxa"/>
            <w:tcBorders>
              <w:top w:val="single" w:sz="4" w:space="0" w:color="000000"/>
              <w:left w:val="single" w:sz="4" w:space="0" w:color="000000"/>
              <w:bottom w:val="single" w:sz="4" w:space="0" w:color="000000"/>
              <w:right w:val="single" w:sz="4" w:space="0" w:color="000000"/>
            </w:tcBorders>
            <w:hideMark/>
          </w:tcPr>
          <w:p w:rsidR="00CD3FED" w:rsidRPr="008B69A4" w:rsidRDefault="00CD3FED" w:rsidP="008B69A4">
            <w:pPr>
              <w:widowControl w:val="0"/>
              <w:autoSpaceDE w:val="0"/>
              <w:autoSpaceDN w:val="0"/>
              <w:adjustRightInd w:val="0"/>
              <w:spacing w:after="0" w:line="240" w:lineRule="auto"/>
              <w:jc w:val="both"/>
              <w:rPr>
                <w:rFonts w:ascii="Times New Roman" w:eastAsia="Times New Roman" w:hAnsi="Times New Roman" w:cs="Times New Roman"/>
                <w:b/>
                <w:bCs/>
                <w:sz w:val="28"/>
                <w:szCs w:val="28"/>
              </w:rPr>
            </w:pPr>
            <w:r w:rsidRPr="008B69A4">
              <w:rPr>
                <w:rFonts w:ascii="Times New Roman" w:hAnsi="Times New Roman" w:cs="Times New Roman"/>
                <w:b/>
                <w:bCs/>
                <w:sz w:val="28"/>
                <w:szCs w:val="28"/>
              </w:rPr>
              <w:lastRenderedPageBreak/>
              <w:t>2</w:t>
            </w:r>
          </w:p>
        </w:tc>
        <w:tc>
          <w:tcPr>
            <w:tcW w:w="13631" w:type="dxa"/>
            <w:gridSpan w:val="2"/>
            <w:tcBorders>
              <w:top w:val="single" w:sz="4" w:space="0" w:color="000000"/>
              <w:left w:val="single" w:sz="4" w:space="0" w:color="000000"/>
              <w:bottom w:val="single" w:sz="4" w:space="0" w:color="000000"/>
              <w:right w:val="single" w:sz="4" w:space="0" w:color="000000"/>
            </w:tcBorders>
            <w:hideMark/>
          </w:tcPr>
          <w:p w:rsidR="00CD3FED" w:rsidRPr="008B69A4" w:rsidRDefault="00CD3FED" w:rsidP="008B69A4">
            <w:pPr>
              <w:pStyle w:val="af2"/>
              <w:spacing w:line="240" w:lineRule="auto"/>
              <w:ind w:firstLine="57"/>
              <w:rPr>
                <w:rFonts w:ascii="Times New Roman" w:hAnsi="Times New Roman"/>
                <w:spacing w:val="2"/>
                <w:sz w:val="28"/>
                <w:szCs w:val="28"/>
              </w:rPr>
            </w:pPr>
            <w:r w:rsidRPr="008B69A4">
              <w:rPr>
                <w:rFonts w:ascii="Times New Roman" w:hAnsi="Times New Roman"/>
                <w:b/>
                <w:bCs/>
                <w:sz w:val="28"/>
                <w:szCs w:val="28"/>
              </w:rPr>
              <w:t xml:space="preserve"> Гражданско-патриотическое воспитание.</w:t>
            </w:r>
          </w:p>
          <w:p w:rsidR="00CD3FED" w:rsidRPr="008B69A4" w:rsidRDefault="00CD3FED" w:rsidP="008B69A4">
            <w:pPr>
              <w:pStyle w:val="af2"/>
              <w:spacing w:line="240" w:lineRule="auto"/>
              <w:ind w:firstLine="0"/>
              <w:rPr>
                <w:rFonts w:ascii="Times New Roman" w:hAnsi="Times New Roman"/>
                <w:b/>
                <w:color w:val="auto"/>
                <w:spacing w:val="2"/>
                <w:sz w:val="28"/>
                <w:szCs w:val="28"/>
              </w:rPr>
            </w:pPr>
            <w:r w:rsidRPr="008B69A4">
              <w:rPr>
                <w:rFonts w:ascii="Times New Roman" w:hAnsi="Times New Roman"/>
                <w:b/>
                <w:color w:val="auto"/>
                <w:spacing w:val="2"/>
                <w:sz w:val="28"/>
                <w:szCs w:val="28"/>
              </w:rPr>
              <w:t xml:space="preserve">Правовое воспитание и культура безопасности: </w:t>
            </w:r>
          </w:p>
          <w:p w:rsidR="00CD3FED" w:rsidRPr="008B69A4" w:rsidRDefault="00CD3FED" w:rsidP="008B69A4">
            <w:pPr>
              <w:pStyle w:val="af2"/>
              <w:spacing w:line="240" w:lineRule="auto"/>
              <w:ind w:firstLine="0"/>
              <w:rPr>
                <w:rFonts w:ascii="Times New Roman" w:hAnsi="Times New Roman"/>
                <w:b/>
                <w:color w:val="auto"/>
                <w:spacing w:val="2"/>
                <w:sz w:val="28"/>
                <w:szCs w:val="28"/>
              </w:rPr>
            </w:pPr>
            <w:r w:rsidRPr="008B69A4">
              <w:rPr>
                <w:rFonts w:ascii="Times New Roman" w:hAnsi="Times New Roman"/>
                <w:b/>
                <w:color w:val="auto"/>
                <w:spacing w:val="2"/>
                <w:sz w:val="28"/>
                <w:szCs w:val="28"/>
              </w:rPr>
              <w:t xml:space="preserve"> Формирование коммуникативной культуры</w:t>
            </w:r>
          </w:p>
        </w:tc>
      </w:tr>
      <w:tr w:rsidR="00CD3FED" w:rsidRPr="008B69A4" w:rsidTr="00CD3FED">
        <w:tc>
          <w:tcPr>
            <w:tcW w:w="794" w:type="dxa"/>
            <w:tcBorders>
              <w:top w:val="single" w:sz="4" w:space="0" w:color="000000"/>
              <w:left w:val="single" w:sz="4" w:space="0" w:color="000000"/>
              <w:bottom w:val="single" w:sz="4" w:space="0" w:color="000000"/>
              <w:right w:val="single" w:sz="4" w:space="0" w:color="000000"/>
            </w:tcBorders>
          </w:tcPr>
          <w:p w:rsidR="00CD3FED" w:rsidRPr="008B69A4" w:rsidRDefault="00CD3FED" w:rsidP="008B69A4">
            <w:pPr>
              <w:widowControl w:val="0"/>
              <w:autoSpaceDE w:val="0"/>
              <w:autoSpaceDN w:val="0"/>
              <w:adjustRightInd w:val="0"/>
              <w:spacing w:after="0" w:line="240" w:lineRule="auto"/>
              <w:jc w:val="both"/>
              <w:rPr>
                <w:rFonts w:ascii="Times New Roman" w:eastAsia="Times New Roman" w:hAnsi="Times New Roman" w:cs="Times New Roman"/>
                <w:b/>
                <w:bCs/>
                <w:sz w:val="28"/>
                <w:szCs w:val="28"/>
              </w:rPr>
            </w:pPr>
          </w:p>
        </w:tc>
        <w:tc>
          <w:tcPr>
            <w:tcW w:w="9946" w:type="dxa"/>
            <w:tcBorders>
              <w:top w:val="single" w:sz="4" w:space="0" w:color="000000"/>
              <w:left w:val="single" w:sz="4" w:space="0" w:color="000000"/>
              <w:bottom w:val="single" w:sz="4" w:space="0" w:color="000000"/>
              <w:right w:val="single" w:sz="4" w:space="0" w:color="000000"/>
            </w:tcBorders>
          </w:tcPr>
          <w:p w:rsidR="00CD3FED" w:rsidRPr="008B69A4" w:rsidRDefault="00CD3FED" w:rsidP="008B69A4">
            <w:pPr>
              <w:numPr>
                <w:ilvl w:val="0"/>
                <w:numId w:val="24"/>
              </w:numPr>
              <w:tabs>
                <w:tab w:val="left" w:pos="482"/>
              </w:tabs>
              <w:suppressAutoHyphens w:val="0"/>
              <w:autoSpaceDN w:val="0"/>
              <w:spacing w:after="0" w:line="240" w:lineRule="auto"/>
              <w:ind w:left="0" w:firstLine="199"/>
              <w:jc w:val="both"/>
              <w:rPr>
                <w:rFonts w:ascii="Times New Roman" w:eastAsia="Times New Roman" w:hAnsi="Times New Roman" w:cs="Times New Roman"/>
                <w:sz w:val="28"/>
                <w:szCs w:val="28"/>
              </w:rPr>
            </w:pPr>
            <w:r w:rsidRPr="008B69A4">
              <w:rPr>
                <w:rFonts w:ascii="Times New Roman" w:hAnsi="Times New Roman" w:cs="Times New Roman"/>
                <w:sz w:val="28"/>
                <w:szCs w:val="28"/>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CD3FED" w:rsidRPr="008B69A4" w:rsidRDefault="00CD3FED" w:rsidP="008B69A4">
            <w:pPr>
              <w:numPr>
                <w:ilvl w:val="0"/>
                <w:numId w:val="24"/>
              </w:numPr>
              <w:tabs>
                <w:tab w:val="left" w:pos="482"/>
              </w:tabs>
              <w:suppressAutoHyphens w:val="0"/>
              <w:autoSpaceDN w:val="0"/>
              <w:spacing w:after="0" w:line="240" w:lineRule="auto"/>
              <w:ind w:left="0" w:firstLine="199"/>
              <w:jc w:val="both"/>
              <w:rPr>
                <w:rFonts w:ascii="Times New Roman" w:eastAsiaTheme="minorEastAsia" w:hAnsi="Times New Roman" w:cs="Times New Roman"/>
                <w:sz w:val="28"/>
                <w:szCs w:val="28"/>
              </w:rPr>
            </w:pPr>
            <w:r w:rsidRPr="008B69A4">
              <w:rPr>
                <w:rFonts w:ascii="Times New Roman" w:hAnsi="Times New Roman" w:cs="Times New Roman"/>
                <w:sz w:val="28"/>
                <w:szCs w:val="28"/>
              </w:rPr>
              <w:t>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CD3FED" w:rsidRPr="008B69A4" w:rsidRDefault="00CD3FED" w:rsidP="008B69A4">
            <w:pPr>
              <w:numPr>
                <w:ilvl w:val="0"/>
                <w:numId w:val="24"/>
              </w:numPr>
              <w:tabs>
                <w:tab w:val="left" w:pos="482"/>
              </w:tabs>
              <w:suppressAutoHyphens w:val="0"/>
              <w:autoSpaceDN w:val="0"/>
              <w:spacing w:after="0" w:line="240" w:lineRule="auto"/>
              <w:ind w:left="0" w:firstLine="199"/>
              <w:jc w:val="both"/>
              <w:rPr>
                <w:rFonts w:ascii="Times New Roman" w:hAnsi="Times New Roman" w:cs="Times New Roman"/>
                <w:sz w:val="28"/>
                <w:szCs w:val="28"/>
              </w:rPr>
            </w:pPr>
            <w:r w:rsidRPr="008B69A4">
              <w:rPr>
                <w:rFonts w:ascii="Times New Roman" w:hAnsi="Times New Roman" w:cs="Times New Roman"/>
                <w:sz w:val="28"/>
                <w:szCs w:val="28"/>
              </w:rPr>
              <w:t>первоначальный опыт ролевого взаимодействия и реализации гражданской, патриотической позиции;</w:t>
            </w:r>
          </w:p>
          <w:p w:rsidR="00CD3FED" w:rsidRPr="008B69A4" w:rsidRDefault="00CD3FED" w:rsidP="008B69A4">
            <w:pPr>
              <w:numPr>
                <w:ilvl w:val="0"/>
                <w:numId w:val="24"/>
              </w:numPr>
              <w:tabs>
                <w:tab w:val="left" w:pos="482"/>
              </w:tabs>
              <w:suppressAutoHyphens w:val="0"/>
              <w:autoSpaceDN w:val="0"/>
              <w:spacing w:after="0" w:line="240" w:lineRule="auto"/>
              <w:ind w:left="0" w:firstLine="199"/>
              <w:jc w:val="both"/>
              <w:rPr>
                <w:rFonts w:ascii="Times New Roman" w:hAnsi="Times New Roman" w:cs="Times New Roman"/>
                <w:sz w:val="28"/>
                <w:szCs w:val="28"/>
              </w:rPr>
            </w:pPr>
            <w:r w:rsidRPr="008B69A4">
              <w:rPr>
                <w:rFonts w:ascii="Times New Roman" w:hAnsi="Times New Roman" w:cs="Times New Roman"/>
                <w:spacing w:val="2"/>
                <w:sz w:val="28"/>
                <w:szCs w:val="28"/>
              </w:rPr>
              <w:t>первоначальный опыт межкультурной ком</w:t>
            </w:r>
            <w:r w:rsidRPr="008B69A4">
              <w:rPr>
                <w:rFonts w:ascii="Times New Roman" w:hAnsi="Times New Roman" w:cs="Times New Roman"/>
                <w:sz w:val="28"/>
                <w:szCs w:val="28"/>
              </w:rPr>
              <w:t>муникации с детьми и взрослыми – представителями разных народов России;</w:t>
            </w:r>
          </w:p>
          <w:p w:rsidR="00CD3FED" w:rsidRPr="008B69A4" w:rsidRDefault="00CD3FED" w:rsidP="008B69A4">
            <w:pPr>
              <w:numPr>
                <w:ilvl w:val="0"/>
                <w:numId w:val="24"/>
              </w:numPr>
              <w:tabs>
                <w:tab w:val="left" w:pos="482"/>
              </w:tabs>
              <w:suppressAutoHyphens w:val="0"/>
              <w:autoSpaceDN w:val="0"/>
              <w:spacing w:after="0" w:line="240" w:lineRule="auto"/>
              <w:ind w:left="0" w:firstLine="199"/>
              <w:jc w:val="both"/>
              <w:rPr>
                <w:rFonts w:ascii="Times New Roman" w:hAnsi="Times New Roman" w:cs="Times New Roman"/>
                <w:sz w:val="28"/>
                <w:szCs w:val="28"/>
              </w:rPr>
            </w:pPr>
            <w:r w:rsidRPr="008B69A4">
              <w:rPr>
                <w:rFonts w:ascii="Times New Roman" w:hAnsi="Times New Roman" w:cs="Times New Roman"/>
                <w:sz w:val="28"/>
                <w:szCs w:val="28"/>
              </w:rPr>
              <w:t>уважительное отношение к воинскому прошлому и настоящему нашей страны, уважение к защитникам Родины.</w:t>
            </w:r>
          </w:p>
          <w:p w:rsidR="00CD3FED" w:rsidRPr="008B69A4" w:rsidRDefault="00CD3FED" w:rsidP="008B69A4">
            <w:pPr>
              <w:spacing w:after="0" w:line="240" w:lineRule="auto"/>
              <w:jc w:val="both"/>
              <w:rPr>
                <w:rFonts w:ascii="Times New Roman" w:hAnsi="Times New Roman" w:cs="Times New Roman"/>
                <w:bCs/>
                <w:sz w:val="28"/>
                <w:szCs w:val="28"/>
              </w:rPr>
            </w:pPr>
            <w:r w:rsidRPr="008B69A4">
              <w:rPr>
                <w:rFonts w:ascii="Times New Roman" w:hAnsi="Times New Roman" w:cs="Times New Roman"/>
                <w:bCs/>
                <w:sz w:val="28"/>
                <w:szCs w:val="28"/>
              </w:rPr>
              <w:lastRenderedPageBreak/>
              <w:t xml:space="preserve">– элементарные знания о законах и правилах общественной жизни, о государственном устройстве России, о правах и обязанностях граждан, об их самостоятельных объединениях (гражданском обществе);  </w:t>
            </w:r>
          </w:p>
          <w:p w:rsidR="00CD3FED" w:rsidRPr="008B69A4" w:rsidRDefault="00CD3FED" w:rsidP="008B69A4">
            <w:pPr>
              <w:spacing w:after="0" w:line="240" w:lineRule="auto"/>
              <w:jc w:val="both"/>
              <w:rPr>
                <w:rFonts w:ascii="Times New Roman" w:hAnsi="Times New Roman" w:cs="Times New Roman"/>
                <w:bCs/>
                <w:sz w:val="28"/>
                <w:szCs w:val="28"/>
              </w:rPr>
            </w:pPr>
            <w:r w:rsidRPr="008B69A4">
              <w:rPr>
                <w:rFonts w:ascii="Times New Roman" w:hAnsi="Times New Roman" w:cs="Times New Roman"/>
                <w:bCs/>
                <w:sz w:val="28"/>
                <w:szCs w:val="28"/>
              </w:rPr>
              <w:t>– знание важнейших вех истории России, своего народа, представления об общей судьбе народов единой страны, о тех людях или событиях, которыми может гордиться каждый гражданин России;</w:t>
            </w:r>
          </w:p>
          <w:p w:rsidR="00CD3FED" w:rsidRPr="008B69A4" w:rsidRDefault="00CD3FED" w:rsidP="008B69A4">
            <w:pPr>
              <w:spacing w:after="0" w:line="240" w:lineRule="auto"/>
              <w:jc w:val="both"/>
              <w:rPr>
                <w:rFonts w:ascii="Times New Roman" w:hAnsi="Times New Roman" w:cs="Times New Roman"/>
                <w:bCs/>
                <w:sz w:val="28"/>
                <w:szCs w:val="28"/>
              </w:rPr>
            </w:pPr>
            <w:r w:rsidRPr="008B69A4">
              <w:rPr>
                <w:rFonts w:ascii="Times New Roman" w:hAnsi="Times New Roman" w:cs="Times New Roman"/>
                <w:bCs/>
                <w:sz w:val="28"/>
                <w:szCs w:val="28"/>
              </w:rPr>
              <w:t>– знание о свободе совести, о взглядах на религиозные идеалы (вера, мировоззрение) традиционных российских религий и светской культуры;</w:t>
            </w:r>
          </w:p>
          <w:p w:rsidR="00CD3FED" w:rsidRPr="008B69A4" w:rsidRDefault="00CD3FED" w:rsidP="008B69A4">
            <w:pPr>
              <w:spacing w:after="0" w:line="240" w:lineRule="auto"/>
              <w:jc w:val="both"/>
              <w:rPr>
                <w:rFonts w:ascii="Times New Roman" w:hAnsi="Times New Roman" w:cs="Times New Roman"/>
                <w:bCs/>
                <w:sz w:val="28"/>
                <w:szCs w:val="28"/>
              </w:rPr>
            </w:pPr>
            <w:r w:rsidRPr="008B69A4">
              <w:rPr>
                <w:rFonts w:ascii="Times New Roman" w:hAnsi="Times New Roman" w:cs="Times New Roman"/>
                <w:bCs/>
                <w:sz w:val="28"/>
                <w:szCs w:val="28"/>
              </w:rPr>
              <w:t>– знание о необходимости мирного сотрудничества народов и государств ради развития всего человечества;</w:t>
            </w:r>
          </w:p>
          <w:p w:rsidR="00CD3FED" w:rsidRPr="008B69A4" w:rsidRDefault="00CD3FED" w:rsidP="008B69A4">
            <w:pPr>
              <w:spacing w:after="0" w:line="240" w:lineRule="auto"/>
              <w:jc w:val="both"/>
              <w:rPr>
                <w:rFonts w:ascii="Times New Roman" w:hAnsi="Times New Roman" w:cs="Times New Roman"/>
                <w:bCs/>
                <w:sz w:val="28"/>
                <w:szCs w:val="28"/>
              </w:rPr>
            </w:pPr>
            <w:r w:rsidRPr="008B69A4">
              <w:rPr>
                <w:rFonts w:ascii="Times New Roman" w:hAnsi="Times New Roman" w:cs="Times New Roman"/>
                <w:bCs/>
                <w:sz w:val="28"/>
                <w:szCs w:val="28"/>
              </w:rPr>
              <w:t xml:space="preserve">– отрицательная оценка нарушения порядка (в классе, на улице, в обществе в целом), несоблюдения обязанностей, оскорбления людей другой национальности, религии, убеждений, расы, нарушения равноправия, терпимое отношение к гражданам другой национальности;   </w:t>
            </w:r>
          </w:p>
          <w:p w:rsidR="00CD3FED" w:rsidRPr="008B69A4" w:rsidRDefault="00CD3FED" w:rsidP="008B69A4">
            <w:pPr>
              <w:spacing w:after="0" w:line="240" w:lineRule="auto"/>
              <w:jc w:val="both"/>
              <w:rPr>
                <w:rFonts w:ascii="Times New Roman" w:hAnsi="Times New Roman" w:cs="Times New Roman"/>
                <w:bCs/>
                <w:sz w:val="28"/>
                <w:szCs w:val="28"/>
              </w:rPr>
            </w:pPr>
            <w:r w:rsidRPr="008B69A4">
              <w:rPr>
                <w:rFonts w:ascii="Times New Roman" w:hAnsi="Times New Roman" w:cs="Times New Roman"/>
                <w:bCs/>
                <w:sz w:val="28"/>
                <w:szCs w:val="28"/>
              </w:rPr>
              <w:t xml:space="preserve">– отрицательная оценка насилия как способа решения конфликтов между людьми, народами, государствами. </w:t>
            </w:r>
          </w:p>
          <w:p w:rsidR="00CD3FED" w:rsidRPr="008B69A4" w:rsidRDefault="00CD3FED" w:rsidP="008B69A4">
            <w:pPr>
              <w:numPr>
                <w:ilvl w:val="0"/>
                <w:numId w:val="24"/>
              </w:numPr>
              <w:tabs>
                <w:tab w:val="left" w:pos="340"/>
              </w:tabs>
              <w:suppressAutoHyphens w:val="0"/>
              <w:autoSpaceDN w:val="0"/>
              <w:spacing w:after="0" w:line="240" w:lineRule="auto"/>
              <w:ind w:left="0" w:firstLine="57"/>
              <w:jc w:val="both"/>
              <w:rPr>
                <w:rFonts w:ascii="Times New Roman" w:hAnsi="Times New Roman" w:cs="Times New Roman"/>
                <w:sz w:val="28"/>
                <w:szCs w:val="28"/>
              </w:rPr>
            </w:pPr>
            <w:r w:rsidRPr="008B69A4">
              <w:rPr>
                <w:rFonts w:ascii="Times New Roman" w:hAnsi="Times New Roman" w:cs="Times New Roman"/>
                <w:sz w:val="28"/>
                <w:szCs w:val="28"/>
              </w:rPr>
              <w:t>первоначальные представления о правах, свободах и обязанностях человека;</w:t>
            </w:r>
          </w:p>
          <w:p w:rsidR="00CD3FED" w:rsidRPr="008B69A4" w:rsidRDefault="00CD3FED" w:rsidP="008B69A4">
            <w:pPr>
              <w:numPr>
                <w:ilvl w:val="0"/>
                <w:numId w:val="24"/>
              </w:numPr>
              <w:tabs>
                <w:tab w:val="left" w:pos="199"/>
              </w:tabs>
              <w:suppressAutoHyphens w:val="0"/>
              <w:autoSpaceDN w:val="0"/>
              <w:spacing w:after="0" w:line="240" w:lineRule="auto"/>
              <w:ind w:left="0" w:firstLine="57"/>
              <w:jc w:val="both"/>
              <w:rPr>
                <w:rFonts w:ascii="Times New Roman" w:hAnsi="Times New Roman" w:cs="Times New Roman"/>
                <w:sz w:val="28"/>
                <w:szCs w:val="28"/>
              </w:rPr>
            </w:pPr>
            <w:r w:rsidRPr="008B69A4">
              <w:rPr>
                <w:rFonts w:ascii="Times New Roman" w:hAnsi="Times New Roman" w:cs="Times New Roman"/>
                <w:sz w:val="28"/>
                <w:szCs w:val="28"/>
              </w:rPr>
              <w:t>первоначальные умения отвечать за свои поступки, достигать общественного согласия по вопросам школьной жизни;</w:t>
            </w:r>
          </w:p>
          <w:p w:rsidR="00CD3FED" w:rsidRPr="008B69A4" w:rsidRDefault="00CD3FED" w:rsidP="008B69A4">
            <w:pPr>
              <w:numPr>
                <w:ilvl w:val="0"/>
                <w:numId w:val="24"/>
              </w:numPr>
              <w:tabs>
                <w:tab w:val="left" w:pos="199"/>
              </w:tabs>
              <w:suppressAutoHyphens w:val="0"/>
              <w:autoSpaceDN w:val="0"/>
              <w:spacing w:after="0" w:line="240" w:lineRule="auto"/>
              <w:ind w:left="0" w:firstLine="57"/>
              <w:jc w:val="both"/>
              <w:rPr>
                <w:rFonts w:ascii="Times New Roman" w:hAnsi="Times New Roman" w:cs="Times New Roman"/>
                <w:sz w:val="28"/>
                <w:szCs w:val="28"/>
              </w:rPr>
            </w:pPr>
            <w:r w:rsidRPr="008B69A4">
              <w:rPr>
                <w:rFonts w:ascii="Times New Roman" w:hAnsi="Times New Roman" w:cs="Times New Roman"/>
                <w:sz w:val="28"/>
                <w:szCs w:val="28"/>
              </w:rPr>
              <w:t>элементарный опыт ответственного социального поведения, реализации прав школьника;</w:t>
            </w:r>
          </w:p>
          <w:p w:rsidR="00CD3FED" w:rsidRPr="008B69A4" w:rsidRDefault="00CD3FED" w:rsidP="008B69A4">
            <w:pPr>
              <w:numPr>
                <w:ilvl w:val="0"/>
                <w:numId w:val="24"/>
              </w:numPr>
              <w:tabs>
                <w:tab w:val="left" w:pos="199"/>
              </w:tabs>
              <w:suppressAutoHyphens w:val="0"/>
              <w:autoSpaceDN w:val="0"/>
              <w:spacing w:after="0" w:line="240" w:lineRule="auto"/>
              <w:ind w:left="0" w:firstLine="57"/>
              <w:jc w:val="both"/>
              <w:rPr>
                <w:rFonts w:ascii="Times New Roman" w:hAnsi="Times New Roman" w:cs="Times New Roman"/>
                <w:sz w:val="28"/>
                <w:szCs w:val="28"/>
              </w:rPr>
            </w:pPr>
            <w:r w:rsidRPr="008B69A4">
              <w:rPr>
                <w:rFonts w:ascii="Times New Roman" w:hAnsi="Times New Roman" w:cs="Times New Roman"/>
                <w:sz w:val="28"/>
                <w:szCs w:val="28"/>
              </w:rPr>
              <w:t>первоначальный опыт общественного школьного самоуправления;</w:t>
            </w:r>
          </w:p>
          <w:p w:rsidR="00CD3FED" w:rsidRPr="008B69A4" w:rsidRDefault="00CD3FED" w:rsidP="008B69A4">
            <w:pPr>
              <w:numPr>
                <w:ilvl w:val="0"/>
                <w:numId w:val="24"/>
              </w:numPr>
              <w:tabs>
                <w:tab w:val="left" w:pos="199"/>
              </w:tabs>
              <w:suppressAutoHyphens w:val="0"/>
              <w:autoSpaceDN w:val="0"/>
              <w:spacing w:after="0" w:line="240" w:lineRule="auto"/>
              <w:ind w:left="0" w:firstLine="57"/>
              <w:jc w:val="both"/>
              <w:rPr>
                <w:rFonts w:ascii="Times New Roman" w:hAnsi="Times New Roman" w:cs="Times New Roman"/>
                <w:sz w:val="28"/>
                <w:szCs w:val="28"/>
              </w:rPr>
            </w:pPr>
            <w:r w:rsidRPr="008B69A4">
              <w:rPr>
                <w:rFonts w:ascii="Times New Roman" w:hAnsi="Times New Roman" w:cs="Times New Roman"/>
                <w:sz w:val="28"/>
                <w:szCs w:val="28"/>
              </w:rPr>
              <w:t>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w:t>
            </w:r>
          </w:p>
          <w:p w:rsidR="00CD3FED" w:rsidRPr="008B69A4" w:rsidRDefault="00CD3FED" w:rsidP="008B69A4">
            <w:pPr>
              <w:spacing w:after="0" w:line="240" w:lineRule="auto"/>
              <w:ind w:firstLine="57"/>
              <w:jc w:val="both"/>
              <w:rPr>
                <w:rFonts w:ascii="Times New Roman" w:hAnsi="Times New Roman" w:cs="Times New Roman"/>
                <w:sz w:val="28"/>
                <w:szCs w:val="28"/>
              </w:rPr>
            </w:pPr>
            <w:r w:rsidRPr="008B69A4">
              <w:rPr>
                <w:rFonts w:ascii="Times New Roman" w:hAnsi="Times New Roman" w:cs="Times New Roman"/>
                <w:sz w:val="28"/>
                <w:szCs w:val="28"/>
              </w:rPr>
              <w:t>первоначальные представления о правилах безопасного поведения в школе, семье, на улице, общественных местах.</w:t>
            </w:r>
          </w:p>
          <w:p w:rsidR="00CD3FED" w:rsidRPr="008B69A4" w:rsidRDefault="00CD3FED" w:rsidP="008B69A4">
            <w:pPr>
              <w:numPr>
                <w:ilvl w:val="0"/>
                <w:numId w:val="24"/>
              </w:numPr>
              <w:tabs>
                <w:tab w:val="left" w:pos="199"/>
              </w:tabs>
              <w:suppressAutoHyphens w:val="0"/>
              <w:autoSpaceDN w:val="0"/>
              <w:spacing w:after="0" w:line="240" w:lineRule="auto"/>
              <w:ind w:left="0" w:firstLine="57"/>
              <w:jc w:val="both"/>
              <w:rPr>
                <w:rFonts w:ascii="Times New Roman" w:hAnsi="Times New Roman" w:cs="Times New Roman"/>
                <w:sz w:val="28"/>
                <w:szCs w:val="28"/>
              </w:rPr>
            </w:pPr>
            <w:r w:rsidRPr="008B69A4">
              <w:rPr>
                <w:rFonts w:ascii="Times New Roman" w:hAnsi="Times New Roman" w:cs="Times New Roman"/>
                <w:sz w:val="28"/>
                <w:szCs w:val="28"/>
              </w:rPr>
              <w:t xml:space="preserve">первоначальные представления о значении общения для жизни человека, </w:t>
            </w:r>
            <w:r w:rsidRPr="008B69A4">
              <w:rPr>
                <w:rFonts w:ascii="Times New Roman" w:hAnsi="Times New Roman" w:cs="Times New Roman"/>
                <w:sz w:val="28"/>
                <w:szCs w:val="28"/>
              </w:rPr>
              <w:lastRenderedPageBreak/>
              <w:t>развития личности, успешной учебы;</w:t>
            </w:r>
          </w:p>
          <w:p w:rsidR="00CD3FED" w:rsidRPr="008B69A4" w:rsidRDefault="00CD3FED" w:rsidP="008B69A4">
            <w:pPr>
              <w:numPr>
                <w:ilvl w:val="0"/>
                <w:numId w:val="24"/>
              </w:numPr>
              <w:tabs>
                <w:tab w:val="left" w:pos="199"/>
              </w:tabs>
              <w:suppressAutoHyphens w:val="0"/>
              <w:autoSpaceDN w:val="0"/>
              <w:spacing w:after="0" w:line="240" w:lineRule="auto"/>
              <w:ind w:left="0" w:firstLine="57"/>
              <w:jc w:val="both"/>
              <w:rPr>
                <w:rFonts w:ascii="Times New Roman" w:hAnsi="Times New Roman" w:cs="Times New Roman"/>
                <w:sz w:val="28"/>
                <w:szCs w:val="28"/>
              </w:rPr>
            </w:pPr>
            <w:r w:rsidRPr="008B69A4">
              <w:rPr>
                <w:rFonts w:ascii="Times New Roman" w:hAnsi="Times New Roman" w:cs="Times New Roman"/>
                <w:sz w:val="28"/>
                <w:szCs w:val="28"/>
              </w:rPr>
              <w:t>знание правил эффективного, бесконфликтного, безопасного общения в классе, школе, семье, со сверстниками, старшими;</w:t>
            </w:r>
          </w:p>
          <w:p w:rsidR="00CD3FED" w:rsidRPr="008B69A4" w:rsidRDefault="00CD3FED" w:rsidP="008B69A4">
            <w:pPr>
              <w:numPr>
                <w:ilvl w:val="0"/>
                <w:numId w:val="24"/>
              </w:numPr>
              <w:tabs>
                <w:tab w:val="left" w:pos="199"/>
              </w:tabs>
              <w:suppressAutoHyphens w:val="0"/>
              <w:autoSpaceDN w:val="0"/>
              <w:spacing w:after="0" w:line="240" w:lineRule="auto"/>
              <w:ind w:left="0" w:firstLine="57"/>
              <w:jc w:val="both"/>
              <w:rPr>
                <w:rFonts w:ascii="Times New Roman" w:hAnsi="Times New Roman" w:cs="Times New Roman"/>
                <w:sz w:val="28"/>
                <w:szCs w:val="28"/>
              </w:rPr>
            </w:pPr>
            <w:r w:rsidRPr="008B69A4">
              <w:rPr>
                <w:rFonts w:ascii="Times New Roman" w:hAnsi="Times New Roman" w:cs="Times New Roman"/>
                <w:sz w:val="28"/>
                <w:szCs w:val="28"/>
              </w:rPr>
              <w:t>элементарные основы риторической компетентности;</w:t>
            </w:r>
          </w:p>
          <w:p w:rsidR="00CD3FED" w:rsidRPr="008B69A4" w:rsidRDefault="00CD3FED" w:rsidP="008B69A4">
            <w:pPr>
              <w:numPr>
                <w:ilvl w:val="0"/>
                <w:numId w:val="24"/>
              </w:numPr>
              <w:tabs>
                <w:tab w:val="left" w:pos="199"/>
              </w:tabs>
              <w:suppressAutoHyphens w:val="0"/>
              <w:autoSpaceDN w:val="0"/>
              <w:spacing w:after="0" w:line="240" w:lineRule="auto"/>
              <w:ind w:left="0" w:firstLine="57"/>
              <w:jc w:val="both"/>
              <w:rPr>
                <w:rFonts w:ascii="Times New Roman" w:hAnsi="Times New Roman" w:cs="Times New Roman"/>
                <w:sz w:val="28"/>
                <w:szCs w:val="28"/>
              </w:rPr>
            </w:pPr>
            <w:r w:rsidRPr="008B69A4">
              <w:rPr>
                <w:rFonts w:ascii="Times New Roman" w:hAnsi="Times New Roman" w:cs="Times New Roman"/>
                <w:sz w:val="28"/>
                <w:szCs w:val="28"/>
              </w:rPr>
              <w:t>элементарный опыт участия в развитии школьных средств массовой информации;</w:t>
            </w:r>
          </w:p>
          <w:p w:rsidR="00CD3FED" w:rsidRPr="008B69A4" w:rsidRDefault="00CD3FED" w:rsidP="008B69A4">
            <w:pPr>
              <w:numPr>
                <w:ilvl w:val="0"/>
                <w:numId w:val="24"/>
              </w:numPr>
              <w:tabs>
                <w:tab w:val="left" w:pos="199"/>
              </w:tabs>
              <w:suppressAutoHyphens w:val="0"/>
              <w:autoSpaceDN w:val="0"/>
              <w:spacing w:after="0" w:line="240" w:lineRule="auto"/>
              <w:ind w:left="0" w:firstLine="57"/>
              <w:jc w:val="both"/>
              <w:rPr>
                <w:rFonts w:ascii="Times New Roman" w:hAnsi="Times New Roman" w:cs="Times New Roman"/>
                <w:sz w:val="28"/>
                <w:szCs w:val="28"/>
              </w:rPr>
            </w:pPr>
            <w:r w:rsidRPr="008B69A4">
              <w:rPr>
                <w:rFonts w:ascii="Times New Roman" w:hAnsi="Times New Roman" w:cs="Times New Roman"/>
                <w:sz w:val="28"/>
                <w:szCs w:val="28"/>
              </w:rPr>
              <w:t xml:space="preserve"> первоначальные представления о безопасном общении в интернете, о современных технологиях коммуникации;</w:t>
            </w:r>
          </w:p>
          <w:p w:rsidR="00CD3FED" w:rsidRPr="008B69A4" w:rsidRDefault="00CD3FED" w:rsidP="008B69A4">
            <w:pPr>
              <w:numPr>
                <w:ilvl w:val="0"/>
                <w:numId w:val="24"/>
              </w:numPr>
              <w:tabs>
                <w:tab w:val="left" w:pos="199"/>
              </w:tabs>
              <w:suppressAutoHyphens w:val="0"/>
              <w:autoSpaceDN w:val="0"/>
              <w:spacing w:after="0" w:line="240" w:lineRule="auto"/>
              <w:ind w:left="0" w:firstLine="57"/>
              <w:jc w:val="both"/>
              <w:rPr>
                <w:rFonts w:ascii="Times New Roman" w:hAnsi="Times New Roman" w:cs="Times New Roman"/>
                <w:sz w:val="28"/>
                <w:szCs w:val="28"/>
              </w:rPr>
            </w:pPr>
            <w:r w:rsidRPr="008B69A4">
              <w:rPr>
                <w:rFonts w:ascii="Times New Roman" w:hAnsi="Times New Roman" w:cs="Times New Roman"/>
                <w:sz w:val="28"/>
                <w:szCs w:val="28"/>
              </w:rPr>
              <w:t>первоначальные представления о ценности и возможностях родного языка, об истории родного языка, его особенностях и месте в мире;</w:t>
            </w:r>
          </w:p>
          <w:p w:rsidR="00CD3FED" w:rsidRPr="008B69A4" w:rsidRDefault="00CD3FED" w:rsidP="008B69A4">
            <w:pPr>
              <w:numPr>
                <w:ilvl w:val="0"/>
                <w:numId w:val="24"/>
              </w:numPr>
              <w:tabs>
                <w:tab w:val="left" w:pos="199"/>
              </w:tabs>
              <w:suppressAutoHyphens w:val="0"/>
              <w:autoSpaceDN w:val="0"/>
              <w:spacing w:after="0" w:line="240" w:lineRule="auto"/>
              <w:ind w:left="0" w:firstLine="57"/>
              <w:jc w:val="both"/>
              <w:rPr>
                <w:rFonts w:ascii="Times New Roman" w:hAnsi="Times New Roman" w:cs="Times New Roman"/>
                <w:b/>
                <w:spacing w:val="2"/>
                <w:sz w:val="28"/>
                <w:szCs w:val="28"/>
              </w:rPr>
            </w:pPr>
            <w:r w:rsidRPr="008B69A4">
              <w:rPr>
                <w:rFonts w:ascii="Times New Roman" w:hAnsi="Times New Roman" w:cs="Times New Roman"/>
                <w:sz w:val="28"/>
                <w:szCs w:val="28"/>
              </w:rPr>
              <w:t>элементарные навыки межкультурной коммуникации.</w:t>
            </w:r>
          </w:p>
          <w:p w:rsidR="00CD3FED" w:rsidRPr="008B69A4" w:rsidRDefault="00CD3FED" w:rsidP="008B69A4">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rPr>
            </w:pPr>
          </w:p>
        </w:tc>
        <w:tc>
          <w:tcPr>
            <w:tcW w:w="3685" w:type="dxa"/>
            <w:tcBorders>
              <w:top w:val="single" w:sz="4" w:space="0" w:color="000000"/>
              <w:left w:val="single" w:sz="4" w:space="0" w:color="000000"/>
              <w:bottom w:val="single" w:sz="4" w:space="0" w:color="000000"/>
              <w:right w:val="single" w:sz="4" w:space="0" w:color="000000"/>
            </w:tcBorders>
            <w:hideMark/>
          </w:tcPr>
          <w:p w:rsidR="00CD3FED" w:rsidRPr="008B69A4" w:rsidRDefault="00CD3FED" w:rsidP="008B69A4">
            <w:pPr>
              <w:spacing w:after="0" w:line="240" w:lineRule="auto"/>
              <w:jc w:val="both"/>
              <w:rPr>
                <w:rFonts w:ascii="Times New Roman" w:eastAsia="Times New Roman" w:hAnsi="Times New Roman" w:cs="Times New Roman"/>
                <w:bCs/>
                <w:sz w:val="28"/>
                <w:szCs w:val="28"/>
              </w:rPr>
            </w:pPr>
            <w:r w:rsidRPr="008B69A4">
              <w:rPr>
                <w:rFonts w:ascii="Times New Roman" w:hAnsi="Times New Roman" w:cs="Times New Roman"/>
                <w:bCs/>
                <w:sz w:val="28"/>
                <w:szCs w:val="28"/>
              </w:rPr>
              <w:lastRenderedPageBreak/>
              <w:t xml:space="preserve">– осуществление чего-то полезного для «своих» – друзей, одноклассников, земляков, граждан своей страны (даже вопреки своим личным интересам и желаниям); </w:t>
            </w:r>
          </w:p>
          <w:p w:rsidR="00CD3FED" w:rsidRPr="008B69A4" w:rsidRDefault="00CD3FED" w:rsidP="008B69A4">
            <w:pPr>
              <w:spacing w:after="0" w:line="240" w:lineRule="auto"/>
              <w:jc w:val="both"/>
              <w:rPr>
                <w:rFonts w:ascii="Times New Roman" w:eastAsiaTheme="minorEastAsia" w:hAnsi="Times New Roman" w:cs="Times New Roman"/>
                <w:bCs/>
                <w:sz w:val="28"/>
                <w:szCs w:val="28"/>
              </w:rPr>
            </w:pPr>
            <w:r w:rsidRPr="008B69A4">
              <w:rPr>
                <w:rFonts w:ascii="Times New Roman" w:hAnsi="Times New Roman" w:cs="Times New Roman"/>
                <w:bCs/>
                <w:sz w:val="28"/>
                <w:szCs w:val="28"/>
              </w:rPr>
              <w:t>– участие в принятии и исполнении коллективных решений, управляющих жизнью класса, школы (самоуправление);</w:t>
            </w:r>
          </w:p>
          <w:p w:rsidR="00CD3FED" w:rsidRPr="008B69A4" w:rsidRDefault="00CD3FED" w:rsidP="008B69A4">
            <w:pPr>
              <w:spacing w:after="0" w:line="240" w:lineRule="auto"/>
              <w:jc w:val="both"/>
              <w:rPr>
                <w:rFonts w:ascii="Times New Roman" w:hAnsi="Times New Roman" w:cs="Times New Roman"/>
                <w:bCs/>
                <w:sz w:val="28"/>
                <w:szCs w:val="28"/>
              </w:rPr>
            </w:pPr>
            <w:r w:rsidRPr="008B69A4">
              <w:rPr>
                <w:rFonts w:ascii="Times New Roman" w:hAnsi="Times New Roman" w:cs="Times New Roman"/>
                <w:bCs/>
                <w:sz w:val="28"/>
                <w:szCs w:val="28"/>
              </w:rPr>
              <w:t xml:space="preserve">– умение отвечать за свои проступки (принятие </w:t>
            </w:r>
            <w:r w:rsidRPr="008B69A4">
              <w:rPr>
                <w:rFonts w:ascii="Times New Roman" w:hAnsi="Times New Roman" w:cs="Times New Roman"/>
                <w:bCs/>
                <w:sz w:val="28"/>
                <w:szCs w:val="28"/>
              </w:rPr>
              <w:lastRenderedPageBreak/>
              <w:t xml:space="preserve">наказания, в т.ч. самооценка проступков, «самонаказание»); </w:t>
            </w:r>
          </w:p>
          <w:p w:rsidR="00CD3FED" w:rsidRPr="008B69A4" w:rsidRDefault="00CD3FED" w:rsidP="008B69A4">
            <w:pPr>
              <w:spacing w:after="0" w:line="240" w:lineRule="auto"/>
              <w:jc w:val="both"/>
              <w:rPr>
                <w:rFonts w:ascii="Times New Roman" w:hAnsi="Times New Roman" w:cs="Times New Roman"/>
                <w:bCs/>
                <w:sz w:val="28"/>
                <w:szCs w:val="28"/>
              </w:rPr>
            </w:pPr>
            <w:r w:rsidRPr="008B69A4">
              <w:rPr>
                <w:rFonts w:ascii="Times New Roman" w:hAnsi="Times New Roman" w:cs="Times New Roman"/>
                <w:bCs/>
                <w:sz w:val="28"/>
                <w:szCs w:val="28"/>
              </w:rPr>
              <w:t>– препятствование (в пределах своих возможностей) нарушению порядка, закона, несоблюдению обязанностей, нарушению равноправия;</w:t>
            </w:r>
          </w:p>
          <w:p w:rsidR="00CD3FED" w:rsidRPr="008B69A4" w:rsidRDefault="00CD3FED" w:rsidP="008B69A4">
            <w:pPr>
              <w:spacing w:after="0" w:line="240" w:lineRule="auto"/>
              <w:jc w:val="both"/>
              <w:rPr>
                <w:rFonts w:ascii="Times New Roman" w:hAnsi="Times New Roman" w:cs="Times New Roman"/>
                <w:bCs/>
                <w:sz w:val="28"/>
                <w:szCs w:val="28"/>
              </w:rPr>
            </w:pPr>
            <w:r w:rsidRPr="008B69A4">
              <w:rPr>
                <w:rFonts w:ascii="Times New Roman" w:hAnsi="Times New Roman" w:cs="Times New Roman"/>
                <w:bCs/>
                <w:sz w:val="28"/>
                <w:szCs w:val="28"/>
              </w:rPr>
              <w:t>– избегание насилия, препятствование его проявлениям;</w:t>
            </w:r>
          </w:p>
          <w:p w:rsidR="00CD3FED" w:rsidRPr="008B69A4" w:rsidRDefault="00CD3FED" w:rsidP="008B69A4">
            <w:pPr>
              <w:spacing w:after="0" w:line="240" w:lineRule="auto"/>
              <w:jc w:val="both"/>
              <w:rPr>
                <w:rFonts w:ascii="Times New Roman" w:hAnsi="Times New Roman" w:cs="Times New Roman"/>
                <w:bCs/>
                <w:sz w:val="28"/>
                <w:szCs w:val="28"/>
              </w:rPr>
            </w:pPr>
            <w:r w:rsidRPr="008B69A4">
              <w:rPr>
                <w:rFonts w:ascii="Times New Roman" w:hAnsi="Times New Roman" w:cs="Times New Roman"/>
                <w:bCs/>
                <w:sz w:val="28"/>
                <w:szCs w:val="28"/>
              </w:rPr>
              <w:t>– недопущение (в пределах своих возможностей) оскорбления, высмеивания людей другой национальности, религии, убеждений, расы;</w:t>
            </w:r>
          </w:p>
          <w:p w:rsidR="00CD3FED" w:rsidRPr="008B69A4" w:rsidRDefault="00CD3FED" w:rsidP="008B69A4">
            <w:pPr>
              <w:spacing w:after="0" w:line="240" w:lineRule="auto"/>
              <w:jc w:val="both"/>
              <w:rPr>
                <w:rFonts w:ascii="Times New Roman" w:hAnsi="Times New Roman" w:cs="Times New Roman"/>
                <w:bCs/>
                <w:sz w:val="28"/>
                <w:szCs w:val="28"/>
              </w:rPr>
            </w:pPr>
            <w:r w:rsidRPr="008B69A4">
              <w:rPr>
                <w:rFonts w:ascii="Times New Roman" w:hAnsi="Times New Roman" w:cs="Times New Roman"/>
                <w:bCs/>
                <w:sz w:val="28"/>
                <w:szCs w:val="28"/>
              </w:rPr>
              <w:t xml:space="preserve">– умение вести корректный, доброжелательный  разговор с человеком других взглядов, религиозных убеждений, национальности; </w:t>
            </w:r>
          </w:p>
          <w:p w:rsidR="00CD3FED" w:rsidRPr="008B69A4" w:rsidRDefault="00CD3FED" w:rsidP="008B69A4">
            <w:pPr>
              <w:spacing w:after="0" w:line="240" w:lineRule="auto"/>
              <w:jc w:val="both"/>
              <w:rPr>
                <w:rFonts w:ascii="Times New Roman" w:hAnsi="Times New Roman" w:cs="Times New Roman"/>
                <w:bCs/>
                <w:sz w:val="28"/>
                <w:szCs w:val="28"/>
              </w:rPr>
            </w:pPr>
            <w:r w:rsidRPr="008B69A4">
              <w:rPr>
                <w:rFonts w:ascii="Times New Roman" w:hAnsi="Times New Roman" w:cs="Times New Roman"/>
                <w:bCs/>
                <w:sz w:val="28"/>
                <w:szCs w:val="28"/>
              </w:rPr>
              <w:t xml:space="preserve">– проявление уважения (в действиях) к государственным символам </w:t>
            </w:r>
            <w:r w:rsidRPr="008B69A4">
              <w:rPr>
                <w:rFonts w:ascii="Times New Roman" w:hAnsi="Times New Roman" w:cs="Times New Roman"/>
                <w:bCs/>
                <w:sz w:val="28"/>
                <w:szCs w:val="28"/>
              </w:rPr>
              <w:lastRenderedPageBreak/>
              <w:t xml:space="preserve">России, памятникам истории и культуры, религии разных народов России и мира; </w:t>
            </w:r>
          </w:p>
          <w:p w:rsidR="00CD3FED" w:rsidRPr="008B69A4" w:rsidRDefault="00CD3FED" w:rsidP="008B69A4">
            <w:pPr>
              <w:spacing w:after="0" w:line="240" w:lineRule="auto"/>
              <w:jc w:val="both"/>
              <w:rPr>
                <w:rFonts w:ascii="Times New Roman" w:hAnsi="Times New Roman" w:cs="Times New Roman"/>
                <w:bCs/>
                <w:sz w:val="28"/>
                <w:szCs w:val="28"/>
              </w:rPr>
            </w:pPr>
            <w:r w:rsidRPr="008B69A4">
              <w:rPr>
                <w:rFonts w:ascii="Times New Roman" w:hAnsi="Times New Roman" w:cs="Times New Roman"/>
                <w:bCs/>
                <w:sz w:val="28"/>
                <w:szCs w:val="28"/>
              </w:rPr>
              <w:t>– добровольное заинтересованное участие в общественной жизни за пределами школы (например, празднование государственных праздников);</w:t>
            </w:r>
          </w:p>
          <w:p w:rsidR="00CD3FED" w:rsidRPr="008B69A4" w:rsidRDefault="00CD3FED" w:rsidP="008B69A4">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8B69A4">
              <w:rPr>
                <w:rFonts w:ascii="Times New Roman" w:hAnsi="Times New Roman" w:cs="Times New Roman"/>
                <w:bCs/>
                <w:sz w:val="28"/>
                <w:szCs w:val="28"/>
              </w:rPr>
              <w:t xml:space="preserve">– самостоятельное  и добровольное проявление уважения и заботы по отношению к защитникам Родины, ветеранам.   </w:t>
            </w:r>
          </w:p>
        </w:tc>
      </w:tr>
      <w:tr w:rsidR="00CD3FED" w:rsidRPr="008B69A4" w:rsidTr="00CD3FED">
        <w:tc>
          <w:tcPr>
            <w:tcW w:w="794" w:type="dxa"/>
            <w:tcBorders>
              <w:top w:val="single" w:sz="4" w:space="0" w:color="000000"/>
              <w:left w:val="single" w:sz="4" w:space="0" w:color="000000"/>
              <w:bottom w:val="single" w:sz="4" w:space="0" w:color="000000"/>
              <w:right w:val="single" w:sz="4" w:space="0" w:color="000000"/>
            </w:tcBorders>
            <w:hideMark/>
          </w:tcPr>
          <w:p w:rsidR="00CD3FED" w:rsidRPr="008B69A4" w:rsidRDefault="00CD3FED" w:rsidP="008B69A4">
            <w:pPr>
              <w:widowControl w:val="0"/>
              <w:autoSpaceDE w:val="0"/>
              <w:autoSpaceDN w:val="0"/>
              <w:adjustRightInd w:val="0"/>
              <w:spacing w:after="0" w:line="240" w:lineRule="auto"/>
              <w:jc w:val="both"/>
              <w:rPr>
                <w:rFonts w:ascii="Times New Roman" w:eastAsia="Times New Roman" w:hAnsi="Times New Roman" w:cs="Times New Roman"/>
                <w:b/>
                <w:bCs/>
                <w:sz w:val="28"/>
                <w:szCs w:val="28"/>
              </w:rPr>
            </w:pPr>
            <w:r w:rsidRPr="008B69A4">
              <w:rPr>
                <w:rFonts w:ascii="Times New Roman" w:hAnsi="Times New Roman" w:cs="Times New Roman"/>
                <w:b/>
                <w:bCs/>
                <w:sz w:val="28"/>
                <w:szCs w:val="28"/>
              </w:rPr>
              <w:lastRenderedPageBreak/>
              <w:t>3</w:t>
            </w:r>
          </w:p>
        </w:tc>
        <w:tc>
          <w:tcPr>
            <w:tcW w:w="13631" w:type="dxa"/>
            <w:gridSpan w:val="2"/>
            <w:tcBorders>
              <w:top w:val="single" w:sz="4" w:space="0" w:color="000000"/>
              <w:left w:val="single" w:sz="4" w:space="0" w:color="000000"/>
              <w:bottom w:val="single" w:sz="4" w:space="0" w:color="000000"/>
              <w:right w:val="single" w:sz="4" w:space="0" w:color="000000"/>
            </w:tcBorders>
            <w:hideMark/>
          </w:tcPr>
          <w:p w:rsidR="00CD3FED" w:rsidRPr="008B69A4" w:rsidRDefault="00CD3FED" w:rsidP="008B69A4">
            <w:pPr>
              <w:pStyle w:val="af2"/>
              <w:spacing w:line="240" w:lineRule="auto"/>
              <w:rPr>
                <w:rFonts w:ascii="Times New Roman" w:hAnsi="Times New Roman"/>
                <w:b/>
                <w:color w:val="auto"/>
                <w:spacing w:val="2"/>
                <w:sz w:val="28"/>
                <w:szCs w:val="28"/>
              </w:rPr>
            </w:pPr>
            <w:r w:rsidRPr="008B69A4">
              <w:rPr>
                <w:rFonts w:ascii="Times New Roman" w:hAnsi="Times New Roman"/>
                <w:b/>
                <w:color w:val="auto"/>
                <w:spacing w:val="2"/>
                <w:sz w:val="28"/>
                <w:szCs w:val="28"/>
              </w:rPr>
              <w:t xml:space="preserve"> Воспитание положительного отношения к труду и творчеству</w:t>
            </w:r>
          </w:p>
          <w:p w:rsidR="00CD3FED" w:rsidRPr="008B69A4" w:rsidRDefault="00CD3FED" w:rsidP="008B69A4">
            <w:pPr>
              <w:pStyle w:val="af2"/>
              <w:spacing w:line="240" w:lineRule="auto"/>
              <w:rPr>
                <w:rFonts w:ascii="Times New Roman" w:hAnsi="Times New Roman"/>
                <w:b/>
                <w:color w:val="auto"/>
                <w:spacing w:val="2"/>
                <w:sz w:val="28"/>
                <w:szCs w:val="28"/>
              </w:rPr>
            </w:pPr>
            <w:r w:rsidRPr="008B69A4">
              <w:rPr>
                <w:rFonts w:ascii="Times New Roman" w:hAnsi="Times New Roman"/>
                <w:b/>
                <w:color w:val="auto"/>
                <w:spacing w:val="2"/>
                <w:sz w:val="28"/>
                <w:szCs w:val="28"/>
              </w:rPr>
              <w:t xml:space="preserve"> Интеллектуальное воспитание:</w:t>
            </w:r>
          </w:p>
        </w:tc>
      </w:tr>
      <w:tr w:rsidR="00CD3FED" w:rsidRPr="008B69A4" w:rsidTr="00CD3FED">
        <w:tc>
          <w:tcPr>
            <w:tcW w:w="794" w:type="dxa"/>
            <w:tcBorders>
              <w:top w:val="single" w:sz="4" w:space="0" w:color="000000"/>
              <w:left w:val="single" w:sz="4" w:space="0" w:color="000000"/>
              <w:bottom w:val="single" w:sz="4" w:space="0" w:color="000000"/>
              <w:right w:val="single" w:sz="4" w:space="0" w:color="000000"/>
            </w:tcBorders>
          </w:tcPr>
          <w:p w:rsidR="00CD3FED" w:rsidRPr="008B69A4" w:rsidRDefault="00CD3FED" w:rsidP="008B69A4">
            <w:pPr>
              <w:widowControl w:val="0"/>
              <w:autoSpaceDE w:val="0"/>
              <w:autoSpaceDN w:val="0"/>
              <w:adjustRightInd w:val="0"/>
              <w:spacing w:after="0" w:line="240" w:lineRule="auto"/>
              <w:jc w:val="both"/>
              <w:rPr>
                <w:rFonts w:ascii="Times New Roman" w:eastAsia="Times New Roman" w:hAnsi="Times New Roman" w:cs="Times New Roman"/>
                <w:b/>
                <w:bCs/>
                <w:sz w:val="28"/>
                <w:szCs w:val="28"/>
              </w:rPr>
            </w:pPr>
          </w:p>
        </w:tc>
        <w:tc>
          <w:tcPr>
            <w:tcW w:w="9946" w:type="dxa"/>
            <w:tcBorders>
              <w:top w:val="single" w:sz="4" w:space="0" w:color="000000"/>
              <w:left w:val="single" w:sz="4" w:space="0" w:color="000000"/>
              <w:bottom w:val="single" w:sz="4" w:space="0" w:color="000000"/>
              <w:right w:val="single" w:sz="4" w:space="0" w:color="000000"/>
            </w:tcBorders>
            <w:hideMark/>
          </w:tcPr>
          <w:p w:rsidR="00CD3FED" w:rsidRPr="008B69A4" w:rsidRDefault="00CD3FED" w:rsidP="008B69A4">
            <w:pPr>
              <w:numPr>
                <w:ilvl w:val="0"/>
                <w:numId w:val="24"/>
              </w:numPr>
              <w:tabs>
                <w:tab w:val="left" w:pos="199"/>
              </w:tabs>
              <w:suppressAutoHyphens w:val="0"/>
              <w:autoSpaceDN w:val="0"/>
              <w:spacing w:after="0" w:line="240" w:lineRule="auto"/>
              <w:ind w:left="0" w:firstLine="57"/>
              <w:jc w:val="both"/>
              <w:rPr>
                <w:rFonts w:ascii="Times New Roman" w:eastAsia="Times New Roman" w:hAnsi="Times New Roman" w:cs="Times New Roman"/>
                <w:sz w:val="28"/>
                <w:szCs w:val="28"/>
              </w:rPr>
            </w:pPr>
            <w:r w:rsidRPr="008B69A4">
              <w:rPr>
                <w:rFonts w:ascii="Times New Roman" w:hAnsi="Times New Roman" w:cs="Times New Roman"/>
                <w:sz w:val="28"/>
                <w:szCs w:val="28"/>
              </w:rPr>
              <w:t>ценностное отношение к труду и творчеству, человеку труда, трудовым достижениям России и человечества, трудолюбие;</w:t>
            </w:r>
          </w:p>
          <w:p w:rsidR="00CD3FED" w:rsidRPr="008B69A4" w:rsidRDefault="00CD3FED" w:rsidP="008B69A4">
            <w:pPr>
              <w:numPr>
                <w:ilvl w:val="0"/>
                <w:numId w:val="24"/>
              </w:numPr>
              <w:tabs>
                <w:tab w:val="left" w:pos="199"/>
              </w:tabs>
              <w:suppressAutoHyphens w:val="0"/>
              <w:autoSpaceDN w:val="0"/>
              <w:spacing w:after="0" w:line="240" w:lineRule="auto"/>
              <w:ind w:left="0" w:firstLine="57"/>
              <w:jc w:val="both"/>
              <w:rPr>
                <w:rFonts w:ascii="Times New Roman" w:eastAsiaTheme="minorEastAsia" w:hAnsi="Times New Roman" w:cs="Times New Roman"/>
                <w:sz w:val="28"/>
                <w:szCs w:val="28"/>
              </w:rPr>
            </w:pPr>
            <w:r w:rsidRPr="008B69A4">
              <w:rPr>
                <w:rFonts w:ascii="Times New Roman" w:hAnsi="Times New Roman" w:cs="Times New Roman"/>
                <w:sz w:val="28"/>
                <w:szCs w:val="28"/>
              </w:rPr>
              <w:t>ценностное и творческое отношение к учебному труду, понимание важности образования для жизни человека;</w:t>
            </w:r>
          </w:p>
          <w:p w:rsidR="00CD3FED" w:rsidRPr="008B69A4" w:rsidRDefault="00CD3FED" w:rsidP="008B69A4">
            <w:pPr>
              <w:numPr>
                <w:ilvl w:val="0"/>
                <w:numId w:val="24"/>
              </w:numPr>
              <w:tabs>
                <w:tab w:val="left" w:pos="199"/>
              </w:tabs>
              <w:suppressAutoHyphens w:val="0"/>
              <w:autoSpaceDN w:val="0"/>
              <w:spacing w:after="0" w:line="240" w:lineRule="auto"/>
              <w:ind w:left="0" w:firstLine="57"/>
              <w:jc w:val="both"/>
              <w:rPr>
                <w:rFonts w:ascii="Times New Roman" w:hAnsi="Times New Roman" w:cs="Times New Roman"/>
                <w:sz w:val="28"/>
                <w:szCs w:val="28"/>
              </w:rPr>
            </w:pPr>
            <w:r w:rsidRPr="008B69A4">
              <w:rPr>
                <w:rFonts w:ascii="Times New Roman" w:hAnsi="Times New Roman" w:cs="Times New Roman"/>
                <w:sz w:val="28"/>
                <w:szCs w:val="28"/>
              </w:rPr>
              <w:t>элементарные представления о различных профессиях;</w:t>
            </w:r>
          </w:p>
          <w:p w:rsidR="00CD3FED" w:rsidRPr="008B69A4" w:rsidRDefault="00CD3FED" w:rsidP="008B69A4">
            <w:pPr>
              <w:numPr>
                <w:ilvl w:val="0"/>
                <w:numId w:val="24"/>
              </w:numPr>
              <w:tabs>
                <w:tab w:val="left" w:pos="199"/>
              </w:tabs>
              <w:suppressAutoHyphens w:val="0"/>
              <w:autoSpaceDN w:val="0"/>
              <w:spacing w:after="0" w:line="240" w:lineRule="auto"/>
              <w:ind w:left="0" w:firstLine="57"/>
              <w:jc w:val="both"/>
              <w:rPr>
                <w:rFonts w:ascii="Times New Roman" w:hAnsi="Times New Roman" w:cs="Times New Roman"/>
                <w:sz w:val="28"/>
                <w:szCs w:val="28"/>
              </w:rPr>
            </w:pPr>
            <w:r w:rsidRPr="008B69A4">
              <w:rPr>
                <w:rFonts w:ascii="Times New Roman" w:hAnsi="Times New Roman" w:cs="Times New Roman"/>
                <w:sz w:val="28"/>
                <w:szCs w:val="28"/>
              </w:rPr>
              <w:t>первоначальные навыки трудового, творческого сотрудничества со сверстниками, старшими детьми и взрослыми;</w:t>
            </w:r>
          </w:p>
          <w:p w:rsidR="00CD3FED" w:rsidRPr="008B69A4" w:rsidRDefault="00CD3FED" w:rsidP="008B69A4">
            <w:pPr>
              <w:numPr>
                <w:ilvl w:val="0"/>
                <w:numId w:val="24"/>
              </w:numPr>
              <w:tabs>
                <w:tab w:val="left" w:pos="199"/>
              </w:tabs>
              <w:suppressAutoHyphens w:val="0"/>
              <w:autoSpaceDN w:val="0"/>
              <w:spacing w:after="0" w:line="240" w:lineRule="auto"/>
              <w:ind w:left="0" w:firstLine="57"/>
              <w:jc w:val="both"/>
              <w:rPr>
                <w:rFonts w:ascii="Times New Roman" w:hAnsi="Times New Roman" w:cs="Times New Roman"/>
                <w:sz w:val="28"/>
                <w:szCs w:val="28"/>
              </w:rPr>
            </w:pPr>
            <w:r w:rsidRPr="008B69A4">
              <w:rPr>
                <w:rFonts w:ascii="Times New Roman" w:hAnsi="Times New Roman" w:cs="Times New Roman"/>
                <w:sz w:val="28"/>
                <w:szCs w:val="28"/>
              </w:rPr>
              <w:t>осознание приоритета нравственных основ труда, творчества, создания нового;</w:t>
            </w:r>
          </w:p>
          <w:p w:rsidR="00CD3FED" w:rsidRPr="008B69A4" w:rsidRDefault="00CD3FED" w:rsidP="008B69A4">
            <w:pPr>
              <w:numPr>
                <w:ilvl w:val="0"/>
                <w:numId w:val="24"/>
              </w:numPr>
              <w:tabs>
                <w:tab w:val="left" w:pos="199"/>
              </w:tabs>
              <w:suppressAutoHyphens w:val="0"/>
              <w:autoSpaceDN w:val="0"/>
              <w:spacing w:after="0" w:line="240" w:lineRule="auto"/>
              <w:ind w:left="0" w:firstLine="57"/>
              <w:jc w:val="both"/>
              <w:rPr>
                <w:rFonts w:ascii="Times New Roman" w:hAnsi="Times New Roman" w:cs="Times New Roman"/>
                <w:sz w:val="28"/>
                <w:szCs w:val="28"/>
              </w:rPr>
            </w:pPr>
            <w:r w:rsidRPr="008B69A4">
              <w:rPr>
                <w:rFonts w:ascii="Times New Roman" w:hAnsi="Times New Roman" w:cs="Times New Roman"/>
                <w:sz w:val="28"/>
                <w:szCs w:val="28"/>
              </w:rPr>
              <w:t>первоначальный опыт участия в различных видах общественно полезной и личностно значимой деятельности;</w:t>
            </w:r>
          </w:p>
          <w:p w:rsidR="00CD3FED" w:rsidRPr="008B69A4" w:rsidRDefault="00CD3FED" w:rsidP="008B69A4">
            <w:pPr>
              <w:numPr>
                <w:ilvl w:val="0"/>
                <w:numId w:val="24"/>
              </w:numPr>
              <w:tabs>
                <w:tab w:val="left" w:pos="199"/>
              </w:tabs>
              <w:suppressAutoHyphens w:val="0"/>
              <w:autoSpaceDN w:val="0"/>
              <w:spacing w:after="0" w:line="240" w:lineRule="auto"/>
              <w:ind w:left="0" w:firstLine="57"/>
              <w:jc w:val="both"/>
              <w:rPr>
                <w:rFonts w:ascii="Times New Roman" w:hAnsi="Times New Roman" w:cs="Times New Roman"/>
                <w:sz w:val="28"/>
                <w:szCs w:val="28"/>
              </w:rPr>
            </w:pPr>
            <w:r w:rsidRPr="008B69A4">
              <w:rPr>
                <w:rFonts w:ascii="Times New Roman" w:hAnsi="Times New Roman" w:cs="Times New Roman"/>
                <w:sz w:val="28"/>
                <w:szCs w:val="28"/>
              </w:rPr>
              <w:t xml:space="preserve">потребности и начальные умения выражать себя в различных доступных и </w:t>
            </w:r>
            <w:r w:rsidRPr="008B69A4">
              <w:rPr>
                <w:rFonts w:ascii="Times New Roman" w:hAnsi="Times New Roman" w:cs="Times New Roman"/>
                <w:sz w:val="28"/>
                <w:szCs w:val="28"/>
              </w:rPr>
              <w:lastRenderedPageBreak/>
              <w:t>наиболее привлекательных для ребенка видах творческой деятельности;</w:t>
            </w:r>
          </w:p>
          <w:p w:rsidR="00CD3FED" w:rsidRPr="008B69A4" w:rsidRDefault="00CD3FED" w:rsidP="008B69A4">
            <w:pPr>
              <w:numPr>
                <w:ilvl w:val="0"/>
                <w:numId w:val="24"/>
              </w:numPr>
              <w:tabs>
                <w:tab w:val="left" w:pos="199"/>
              </w:tabs>
              <w:suppressAutoHyphens w:val="0"/>
              <w:autoSpaceDN w:val="0"/>
              <w:spacing w:after="0" w:line="240" w:lineRule="auto"/>
              <w:ind w:left="0" w:firstLine="57"/>
              <w:jc w:val="both"/>
              <w:rPr>
                <w:rFonts w:ascii="Times New Roman" w:hAnsi="Times New Roman" w:cs="Times New Roman"/>
                <w:sz w:val="28"/>
                <w:szCs w:val="28"/>
              </w:rPr>
            </w:pPr>
            <w:r w:rsidRPr="008B69A4">
              <w:rPr>
                <w:rFonts w:ascii="Times New Roman" w:hAnsi="Times New Roman" w:cs="Times New Roman"/>
                <w:sz w:val="28"/>
                <w:szCs w:val="28"/>
              </w:rPr>
              <w:t>осознание важности самореализации в социальном творчестве, познавательной и практической, общественно полезной деятельности;</w:t>
            </w:r>
          </w:p>
          <w:p w:rsidR="00CD3FED" w:rsidRPr="008B69A4" w:rsidRDefault="00CD3FED" w:rsidP="008B69A4">
            <w:pPr>
              <w:numPr>
                <w:ilvl w:val="0"/>
                <w:numId w:val="24"/>
              </w:numPr>
              <w:tabs>
                <w:tab w:val="left" w:pos="340"/>
              </w:tabs>
              <w:suppressAutoHyphens w:val="0"/>
              <w:autoSpaceDN w:val="0"/>
              <w:spacing w:after="0" w:line="240" w:lineRule="auto"/>
              <w:ind w:left="0" w:firstLine="57"/>
              <w:jc w:val="both"/>
              <w:rPr>
                <w:rFonts w:ascii="Times New Roman" w:hAnsi="Times New Roman" w:cs="Times New Roman"/>
                <w:b/>
                <w:spacing w:val="2"/>
                <w:sz w:val="28"/>
                <w:szCs w:val="28"/>
              </w:rPr>
            </w:pPr>
            <w:r w:rsidRPr="008B69A4">
              <w:rPr>
                <w:rFonts w:ascii="Times New Roman" w:hAnsi="Times New Roman" w:cs="Times New Roman"/>
                <w:sz w:val="28"/>
                <w:szCs w:val="28"/>
              </w:rPr>
              <w:t>умения</w:t>
            </w:r>
            <w:r w:rsidRPr="008B69A4">
              <w:rPr>
                <w:rFonts w:ascii="Times New Roman" w:hAnsi="Times New Roman" w:cs="Times New Roman"/>
                <w:spacing w:val="-4"/>
                <w:sz w:val="28"/>
                <w:szCs w:val="28"/>
              </w:rPr>
              <w:t xml:space="preserve"> и навыки самообслуживания в шко</w:t>
            </w:r>
            <w:r w:rsidRPr="008B69A4">
              <w:rPr>
                <w:rFonts w:ascii="Times New Roman" w:hAnsi="Times New Roman" w:cs="Times New Roman"/>
                <w:sz w:val="28"/>
                <w:szCs w:val="28"/>
              </w:rPr>
              <w:t>ле и дома.</w:t>
            </w:r>
          </w:p>
          <w:p w:rsidR="00CD3FED" w:rsidRPr="008B69A4" w:rsidRDefault="00CD3FED" w:rsidP="008B69A4">
            <w:pPr>
              <w:numPr>
                <w:ilvl w:val="0"/>
                <w:numId w:val="24"/>
              </w:numPr>
              <w:tabs>
                <w:tab w:val="left" w:pos="340"/>
              </w:tabs>
              <w:suppressAutoHyphens w:val="0"/>
              <w:autoSpaceDN w:val="0"/>
              <w:spacing w:after="0" w:line="240" w:lineRule="auto"/>
              <w:ind w:left="0" w:firstLine="0"/>
              <w:jc w:val="both"/>
              <w:rPr>
                <w:rFonts w:ascii="Times New Roman" w:hAnsi="Times New Roman" w:cs="Times New Roman"/>
                <w:sz w:val="28"/>
                <w:szCs w:val="28"/>
              </w:rPr>
            </w:pPr>
            <w:r w:rsidRPr="008B69A4">
              <w:rPr>
                <w:rFonts w:ascii="Times New Roman" w:hAnsi="Times New Roman" w:cs="Times New Roman"/>
                <w:sz w:val="28"/>
                <w:szCs w:val="28"/>
              </w:rPr>
              <w:t>первоначальные представления о роли знаний, интеллектуального труда и творчества в жизни человека и общества, возможностях интеллектуальной деятельности и направлениях развития личности;</w:t>
            </w:r>
          </w:p>
          <w:p w:rsidR="00CD3FED" w:rsidRPr="008B69A4" w:rsidRDefault="00CD3FED" w:rsidP="008B69A4">
            <w:pPr>
              <w:numPr>
                <w:ilvl w:val="0"/>
                <w:numId w:val="24"/>
              </w:numPr>
              <w:tabs>
                <w:tab w:val="left" w:pos="340"/>
              </w:tabs>
              <w:suppressAutoHyphens w:val="0"/>
              <w:autoSpaceDN w:val="0"/>
              <w:spacing w:after="0" w:line="240" w:lineRule="auto"/>
              <w:ind w:left="0" w:firstLine="0"/>
              <w:jc w:val="both"/>
              <w:rPr>
                <w:rFonts w:ascii="Times New Roman" w:hAnsi="Times New Roman" w:cs="Times New Roman"/>
                <w:sz w:val="28"/>
                <w:szCs w:val="28"/>
              </w:rPr>
            </w:pPr>
            <w:r w:rsidRPr="008B69A4">
              <w:rPr>
                <w:rFonts w:ascii="Times New Roman" w:hAnsi="Times New Roman" w:cs="Times New Roman"/>
                <w:sz w:val="28"/>
                <w:szCs w:val="28"/>
              </w:rPr>
              <w:t>элементарные навыки учебно-исследовательской работы;</w:t>
            </w:r>
          </w:p>
          <w:p w:rsidR="00CD3FED" w:rsidRPr="008B69A4" w:rsidRDefault="00CD3FED" w:rsidP="008B69A4">
            <w:pPr>
              <w:numPr>
                <w:ilvl w:val="0"/>
                <w:numId w:val="24"/>
              </w:numPr>
              <w:tabs>
                <w:tab w:val="left" w:pos="340"/>
              </w:tabs>
              <w:suppressAutoHyphens w:val="0"/>
              <w:autoSpaceDN w:val="0"/>
              <w:spacing w:after="0" w:line="240" w:lineRule="auto"/>
              <w:ind w:left="0" w:firstLine="0"/>
              <w:jc w:val="both"/>
              <w:rPr>
                <w:rFonts w:ascii="Times New Roman" w:hAnsi="Times New Roman" w:cs="Times New Roman"/>
                <w:sz w:val="28"/>
                <w:szCs w:val="28"/>
              </w:rPr>
            </w:pPr>
            <w:r w:rsidRPr="008B69A4">
              <w:rPr>
                <w:rFonts w:ascii="Times New Roman" w:hAnsi="Times New Roman" w:cs="Times New Roman"/>
                <w:sz w:val="28"/>
                <w:szCs w:val="28"/>
              </w:rPr>
              <w:t>первоначальные навыки сотрудничества, ролевого взаимодействия со сверстниками, старшими детьми, взрослыми в творческой интеллектуальной деятельности;</w:t>
            </w:r>
          </w:p>
          <w:p w:rsidR="00CD3FED" w:rsidRPr="008B69A4" w:rsidRDefault="00CD3FED" w:rsidP="008B69A4">
            <w:pPr>
              <w:numPr>
                <w:ilvl w:val="0"/>
                <w:numId w:val="24"/>
              </w:numPr>
              <w:tabs>
                <w:tab w:val="left" w:pos="340"/>
              </w:tabs>
              <w:suppressAutoHyphens w:val="0"/>
              <w:autoSpaceDN w:val="0"/>
              <w:spacing w:after="0" w:line="240" w:lineRule="auto"/>
              <w:ind w:left="0" w:firstLine="0"/>
              <w:jc w:val="both"/>
              <w:rPr>
                <w:rFonts w:ascii="Times New Roman" w:hAnsi="Times New Roman" w:cs="Times New Roman"/>
                <w:b/>
                <w:spacing w:val="2"/>
                <w:sz w:val="28"/>
                <w:szCs w:val="28"/>
              </w:rPr>
            </w:pPr>
            <w:r w:rsidRPr="008B69A4">
              <w:rPr>
                <w:rFonts w:ascii="Times New Roman" w:hAnsi="Times New Roman" w:cs="Times New Roman"/>
                <w:sz w:val="28"/>
                <w:szCs w:val="28"/>
              </w:rPr>
              <w:t xml:space="preserve">элементарные представления об этике интеллектуальной деятельности. </w:t>
            </w:r>
          </w:p>
          <w:p w:rsidR="00CD3FED" w:rsidRPr="008B69A4" w:rsidRDefault="00CD3FED" w:rsidP="008B69A4">
            <w:pPr>
              <w:tabs>
                <w:tab w:val="left" w:pos="340"/>
              </w:tabs>
              <w:spacing w:after="0" w:line="240" w:lineRule="auto"/>
              <w:jc w:val="both"/>
              <w:rPr>
                <w:rFonts w:ascii="Times New Roman" w:hAnsi="Times New Roman" w:cs="Times New Roman"/>
                <w:bCs/>
                <w:sz w:val="28"/>
                <w:szCs w:val="28"/>
              </w:rPr>
            </w:pPr>
            <w:r w:rsidRPr="008B69A4">
              <w:rPr>
                <w:rFonts w:ascii="Times New Roman" w:hAnsi="Times New Roman" w:cs="Times New Roman"/>
                <w:bCs/>
                <w:sz w:val="28"/>
                <w:szCs w:val="28"/>
              </w:rPr>
              <w:t>– знание о важной роли в современной жизни разных профессий, науки, знаний и образования;</w:t>
            </w:r>
          </w:p>
          <w:p w:rsidR="00CD3FED" w:rsidRPr="008B69A4" w:rsidRDefault="00CD3FED" w:rsidP="008B69A4">
            <w:pPr>
              <w:spacing w:after="0" w:line="240" w:lineRule="auto"/>
              <w:jc w:val="both"/>
              <w:rPr>
                <w:rFonts w:ascii="Times New Roman" w:hAnsi="Times New Roman" w:cs="Times New Roman"/>
                <w:bCs/>
                <w:sz w:val="28"/>
                <w:szCs w:val="28"/>
              </w:rPr>
            </w:pPr>
            <w:r w:rsidRPr="008B69A4">
              <w:rPr>
                <w:rFonts w:ascii="Times New Roman" w:hAnsi="Times New Roman" w:cs="Times New Roman"/>
                <w:bCs/>
                <w:sz w:val="28"/>
                <w:szCs w:val="28"/>
              </w:rPr>
              <w:t>– понимание особой роли творчества в жизни людей;</w:t>
            </w:r>
          </w:p>
          <w:p w:rsidR="00CD3FED" w:rsidRPr="008B69A4" w:rsidRDefault="00CD3FED" w:rsidP="008B69A4">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8B69A4">
              <w:rPr>
                <w:rFonts w:ascii="Times New Roman" w:hAnsi="Times New Roman" w:cs="Times New Roman"/>
                <w:bCs/>
                <w:sz w:val="28"/>
                <w:szCs w:val="28"/>
              </w:rPr>
              <w:t>– отрицательная оценка лени и небрежности.</w:t>
            </w:r>
          </w:p>
        </w:tc>
        <w:tc>
          <w:tcPr>
            <w:tcW w:w="3685" w:type="dxa"/>
            <w:tcBorders>
              <w:top w:val="single" w:sz="4" w:space="0" w:color="000000"/>
              <w:left w:val="single" w:sz="4" w:space="0" w:color="000000"/>
              <w:bottom w:val="single" w:sz="4" w:space="0" w:color="000000"/>
              <w:right w:val="single" w:sz="4" w:space="0" w:color="000000"/>
            </w:tcBorders>
            <w:hideMark/>
          </w:tcPr>
          <w:p w:rsidR="00CD3FED" w:rsidRPr="008B69A4" w:rsidRDefault="00CD3FED" w:rsidP="008B69A4">
            <w:pPr>
              <w:spacing w:after="0" w:line="240" w:lineRule="auto"/>
              <w:jc w:val="both"/>
              <w:rPr>
                <w:rFonts w:ascii="Times New Roman" w:eastAsia="Times New Roman" w:hAnsi="Times New Roman" w:cs="Times New Roman"/>
                <w:bCs/>
                <w:sz w:val="28"/>
                <w:szCs w:val="28"/>
              </w:rPr>
            </w:pPr>
            <w:r w:rsidRPr="008B69A4">
              <w:rPr>
                <w:rFonts w:ascii="Times New Roman" w:hAnsi="Times New Roman" w:cs="Times New Roman"/>
                <w:bCs/>
                <w:sz w:val="28"/>
                <w:szCs w:val="28"/>
              </w:rPr>
              <w:lastRenderedPageBreak/>
              <w:t xml:space="preserve">–  уважение в действии к результатам труда других людей; </w:t>
            </w:r>
          </w:p>
          <w:p w:rsidR="00CD3FED" w:rsidRPr="008B69A4" w:rsidRDefault="00CD3FED" w:rsidP="008B69A4">
            <w:pPr>
              <w:spacing w:after="0" w:line="240" w:lineRule="auto"/>
              <w:jc w:val="both"/>
              <w:rPr>
                <w:rFonts w:ascii="Times New Roman" w:eastAsiaTheme="minorEastAsia" w:hAnsi="Times New Roman" w:cs="Times New Roman"/>
                <w:bCs/>
                <w:sz w:val="28"/>
                <w:szCs w:val="28"/>
              </w:rPr>
            </w:pPr>
            <w:r w:rsidRPr="008B69A4">
              <w:rPr>
                <w:rFonts w:ascii="Times New Roman" w:hAnsi="Times New Roman" w:cs="Times New Roman"/>
                <w:bCs/>
                <w:sz w:val="28"/>
                <w:szCs w:val="28"/>
              </w:rPr>
              <w:t xml:space="preserve">– стремление и умение делать что-то полезное (вещи, услуги) своими руками; </w:t>
            </w:r>
          </w:p>
          <w:p w:rsidR="00CD3FED" w:rsidRPr="008B69A4" w:rsidRDefault="00CD3FED" w:rsidP="008B69A4">
            <w:pPr>
              <w:spacing w:after="0" w:line="240" w:lineRule="auto"/>
              <w:jc w:val="both"/>
              <w:rPr>
                <w:rFonts w:ascii="Times New Roman" w:hAnsi="Times New Roman" w:cs="Times New Roman"/>
                <w:bCs/>
                <w:sz w:val="28"/>
                <w:szCs w:val="28"/>
              </w:rPr>
            </w:pPr>
            <w:r w:rsidRPr="008B69A4">
              <w:rPr>
                <w:rFonts w:ascii="Times New Roman" w:hAnsi="Times New Roman" w:cs="Times New Roman"/>
                <w:bCs/>
                <w:sz w:val="28"/>
                <w:szCs w:val="28"/>
              </w:rPr>
              <w:t>– умение работать в коллективе, в т.ч. над проектами;</w:t>
            </w:r>
          </w:p>
          <w:p w:rsidR="00CD3FED" w:rsidRPr="008B69A4" w:rsidRDefault="00CD3FED" w:rsidP="008B69A4">
            <w:pPr>
              <w:spacing w:after="0" w:line="240" w:lineRule="auto"/>
              <w:jc w:val="both"/>
              <w:rPr>
                <w:rFonts w:ascii="Times New Roman" w:hAnsi="Times New Roman" w:cs="Times New Roman"/>
                <w:bCs/>
                <w:sz w:val="28"/>
                <w:szCs w:val="28"/>
              </w:rPr>
            </w:pPr>
            <w:r w:rsidRPr="008B69A4">
              <w:rPr>
                <w:rFonts w:ascii="Times New Roman" w:hAnsi="Times New Roman" w:cs="Times New Roman"/>
                <w:bCs/>
                <w:sz w:val="28"/>
                <w:szCs w:val="28"/>
              </w:rPr>
              <w:t xml:space="preserve">– стремление найти истину в </w:t>
            </w:r>
            <w:r w:rsidRPr="008B69A4">
              <w:rPr>
                <w:rFonts w:ascii="Times New Roman" w:hAnsi="Times New Roman" w:cs="Times New Roman"/>
                <w:bCs/>
                <w:sz w:val="28"/>
                <w:szCs w:val="28"/>
              </w:rPr>
              <w:lastRenderedPageBreak/>
              <w:t>решении учебных и жизненных задач;</w:t>
            </w:r>
          </w:p>
          <w:p w:rsidR="00CD3FED" w:rsidRPr="008B69A4" w:rsidRDefault="00CD3FED" w:rsidP="008B69A4">
            <w:pPr>
              <w:spacing w:after="0" w:line="240" w:lineRule="auto"/>
              <w:jc w:val="both"/>
              <w:rPr>
                <w:rFonts w:ascii="Times New Roman" w:hAnsi="Times New Roman" w:cs="Times New Roman"/>
                <w:bCs/>
                <w:sz w:val="28"/>
                <w:szCs w:val="28"/>
              </w:rPr>
            </w:pPr>
            <w:r w:rsidRPr="008B69A4">
              <w:rPr>
                <w:rFonts w:ascii="Times New Roman" w:hAnsi="Times New Roman" w:cs="Times New Roman"/>
                <w:bCs/>
                <w:sz w:val="28"/>
                <w:szCs w:val="28"/>
              </w:rPr>
              <w:t>– стремление к творческому, нестандартному выполнению работы;</w:t>
            </w:r>
          </w:p>
          <w:p w:rsidR="00CD3FED" w:rsidRPr="008B69A4" w:rsidRDefault="00CD3FED" w:rsidP="008B69A4">
            <w:pPr>
              <w:spacing w:after="0" w:line="240" w:lineRule="auto"/>
              <w:jc w:val="both"/>
              <w:rPr>
                <w:rFonts w:ascii="Times New Roman" w:hAnsi="Times New Roman" w:cs="Times New Roman"/>
                <w:bCs/>
                <w:sz w:val="28"/>
                <w:szCs w:val="28"/>
              </w:rPr>
            </w:pPr>
            <w:r w:rsidRPr="008B69A4">
              <w:rPr>
                <w:rFonts w:ascii="Times New Roman" w:hAnsi="Times New Roman" w:cs="Times New Roman"/>
                <w:bCs/>
                <w:sz w:val="28"/>
                <w:szCs w:val="28"/>
              </w:rPr>
              <w:t xml:space="preserve">– выражение своей личности в разных видах творчества, полезной другим людям деятельности; </w:t>
            </w:r>
          </w:p>
          <w:p w:rsidR="00CD3FED" w:rsidRPr="008B69A4" w:rsidRDefault="00CD3FED" w:rsidP="008B69A4">
            <w:pPr>
              <w:spacing w:after="0" w:line="240" w:lineRule="auto"/>
              <w:jc w:val="both"/>
              <w:rPr>
                <w:rFonts w:ascii="Times New Roman" w:hAnsi="Times New Roman" w:cs="Times New Roman"/>
                <w:bCs/>
                <w:sz w:val="28"/>
                <w:szCs w:val="28"/>
              </w:rPr>
            </w:pPr>
            <w:r w:rsidRPr="008B69A4">
              <w:rPr>
                <w:rFonts w:ascii="Times New Roman" w:hAnsi="Times New Roman" w:cs="Times New Roman"/>
                <w:bCs/>
                <w:sz w:val="28"/>
                <w:szCs w:val="28"/>
              </w:rPr>
              <w:t>– проявление настойчивости в работе – доведение начатого дела до конца (в т.ч. в выполнении учебных заданий);</w:t>
            </w:r>
          </w:p>
          <w:p w:rsidR="00CD3FED" w:rsidRPr="008B69A4" w:rsidRDefault="00CD3FED" w:rsidP="008B69A4">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8B69A4">
              <w:rPr>
                <w:rFonts w:ascii="Times New Roman" w:hAnsi="Times New Roman" w:cs="Times New Roman"/>
                <w:bCs/>
                <w:sz w:val="28"/>
                <w:szCs w:val="28"/>
              </w:rPr>
              <w:t>– соблюдение порядка на рабочем месте.</w:t>
            </w:r>
          </w:p>
        </w:tc>
      </w:tr>
      <w:tr w:rsidR="00CD3FED" w:rsidRPr="008B69A4" w:rsidTr="00CD3FED">
        <w:tc>
          <w:tcPr>
            <w:tcW w:w="794" w:type="dxa"/>
            <w:tcBorders>
              <w:top w:val="single" w:sz="4" w:space="0" w:color="000000"/>
              <w:left w:val="single" w:sz="4" w:space="0" w:color="000000"/>
              <w:bottom w:val="single" w:sz="4" w:space="0" w:color="000000"/>
              <w:right w:val="single" w:sz="4" w:space="0" w:color="000000"/>
            </w:tcBorders>
            <w:hideMark/>
          </w:tcPr>
          <w:p w:rsidR="00CD3FED" w:rsidRPr="008B69A4" w:rsidRDefault="00CD3FED" w:rsidP="008B69A4">
            <w:pPr>
              <w:widowControl w:val="0"/>
              <w:autoSpaceDE w:val="0"/>
              <w:autoSpaceDN w:val="0"/>
              <w:adjustRightInd w:val="0"/>
              <w:spacing w:after="0" w:line="240" w:lineRule="auto"/>
              <w:jc w:val="both"/>
              <w:rPr>
                <w:rFonts w:ascii="Times New Roman" w:eastAsia="Times New Roman" w:hAnsi="Times New Roman" w:cs="Times New Roman"/>
                <w:b/>
                <w:bCs/>
                <w:sz w:val="28"/>
                <w:szCs w:val="28"/>
              </w:rPr>
            </w:pPr>
            <w:r w:rsidRPr="008B69A4">
              <w:rPr>
                <w:rFonts w:ascii="Times New Roman" w:hAnsi="Times New Roman" w:cs="Times New Roman"/>
                <w:b/>
                <w:bCs/>
                <w:sz w:val="28"/>
                <w:szCs w:val="28"/>
              </w:rPr>
              <w:lastRenderedPageBreak/>
              <w:t>4</w:t>
            </w:r>
          </w:p>
        </w:tc>
        <w:tc>
          <w:tcPr>
            <w:tcW w:w="13631" w:type="dxa"/>
            <w:gridSpan w:val="2"/>
            <w:tcBorders>
              <w:top w:val="single" w:sz="4" w:space="0" w:color="000000"/>
              <w:left w:val="single" w:sz="4" w:space="0" w:color="000000"/>
              <w:bottom w:val="single" w:sz="4" w:space="0" w:color="000000"/>
              <w:right w:val="single" w:sz="4" w:space="0" w:color="000000"/>
            </w:tcBorders>
            <w:hideMark/>
          </w:tcPr>
          <w:p w:rsidR="00CD3FED" w:rsidRPr="008B69A4" w:rsidRDefault="00CD3FED" w:rsidP="008B69A4">
            <w:pPr>
              <w:widowControl w:val="0"/>
              <w:autoSpaceDE w:val="0"/>
              <w:autoSpaceDN w:val="0"/>
              <w:adjustRightInd w:val="0"/>
              <w:spacing w:after="0" w:line="240" w:lineRule="auto"/>
              <w:jc w:val="both"/>
              <w:rPr>
                <w:rFonts w:ascii="Times New Roman" w:eastAsia="Times New Roman" w:hAnsi="Times New Roman" w:cs="Times New Roman"/>
                <w:b/>
                <w:bCs/>
                <w:sz w:val="28"/>
                <w:szCs w:val="28"/>
              </w:rPr>
            </w:pPr>
            <w:r w:rsidRPr="008B69A4">
              <w:rPr>
                <w:rFonts w:ascii="Times New Roman" w:hAnsi="Times New Roman" w:cs="Times New Roman"/>
                <w:b/>
                <w:bCs/>
                <w:sz w:val="28"/>
                <w:szCs w:val="28"/>
              </w:rPr>
              <w:t>Здоровьесберегающее воспитание</w:t>
            </w:r>
          </w:p>
        </w:tc>
      </w:tr>
      <w:tr w:rsidR="00CD3FED" w:rsidRPr="008B69A4" w:rsidTr="00CD3FED">
        <w:tc>
          <w:tcPr>
            <w:tcW w:w="794" w:type="dxa"/>
            <w:tcBorders>
              <w:top w:val="single" w:sz="4" w:space="0" w:color="000000"/>
              <w:left w:val="single" w:sz="4" w:space="0" w:color="000000"/>
              <w:bottom w:val="single" w:sz="4" w:space="0" w:color="000000"/>
              <w:right w:val="single" w:sz="4" w:space="0" w:color="000000"/>
            </w:tcBorders>
          </w:tcPr>
          <w:p w:rsidR="00CD3FED" w:rsidRPr="008B69A4" w:rsidRDefault="00CD3FED" w:rsidP="008B69A4">
            <w:pPr>
              <w:widowControl w:val="0"/>
              <w:autoSpaceDE w:val="0"/>
              <w:autoSpaceDN w:val="0"/>
              <w:adjustRightInd w:val="0"/>
              <w:spacing w:after="0" w:line="240" w:lineRule="auto"/>
              <w:jc w:val="both"/>
              <w:rPr>
                <w:rFonts w:ascii="Times New Roman" w:eastAsia="Times New Roman" w:hAnsi="Times New Roman" w:cs="Times New Roman"/>
                <w:b/>
                <w:bCs/>
                <w:sz w:val="28"/>
                <w:szCs w:val="28"/>
              </w:rPr>
            </w:pPr>
          </w:p>
        </w:tc>
        <w:tc>
          <w:tcPr>
            <w:tcW w:w="9946" w:type="dxa"/>
            <w:tcBorders>
              <w:top w:val="single" w:sz="4" w:space="0" w:color="000000"/>
              <w:left w:val="single" w:sz="4" w:space="0" w:color="000000"/>
              <w:bottom w:val="single" w:sz="4" w:space="0" w:color="000000"/>
              <w:right w:val="single" w:sz="4" w:space="0" w:color="000000"/>
            </w:tcBorders>
            <w:hideMark/>
          </w:tcPr>
          <w:p w:rsidR="00CD3FED" w:rsidRPr="008B69A4" w:rsidRDefault="00CD3FED" w:rsidP="008B69A4">
            <w:pPr>
              <w:numPr>
                <w:ilvl w:val="0"/>
                <w:numId w:val="24"/>
              </w:numPr>
              <w:tabs>
                <w:tab w:val="left" w:pos="340"/>
              </w:tabs>
              <w:suppressAutoHyphens w:val="0"/>
              <w:autoSpaceDN w:val="0"/>
              <w:spacing w:after="0" w:line="240" w:lineRule="auto"/>
              <w:ind w:left="0" w:firstLine="0"/>
              <w:jc w:val="both"/>
              <w:rPr>
                <w:rFonts w:ascii="Times New Roman" w:eastAsia="Times New Roman" w:hAnsi="Times New Roman" w:cs="Times New Roman"/>
                <w:sz w:val="28"/>
                <w:szCs w:val="28"/>
              </w:rPr>
            </w:pPr>
            <w:r w:rsidRPr="008B69A4">
              <w:rPr>
                <w:rFonts w:ascii="Times New Roman" w:hAnsi="Times New Roman" w:cs="Times New Roman"/>
                <w:sz w:val="28"/>
                <w:szCs w:val="28"/>
              </w:rPr>
              <w:t>первоначальные представления о здоровье человека как абсолютной ценности, о физическом, духовном и нравственном здоровье, о неразрывной связи здоровья человека с его образом жизни;</w:t>
            </w:r>
          </w:p>
          <w:p w:rsidR="00CD3FED" w:rsidRPr="008B69A4" w:rsidRDefault="00CD3FED" w:rsidP="008B69A4">
            <w:pPr>
              <w:numPr>
                <w:ilvl w:val="0"/>
                <w:numId w:val="24"/>
              </w:numPr>
              <w:tabs>
                <w:tab w:val="left" w:pos="340"/>
              </w:tabs>
              <w:suppressAutoHyphens w:val="0"/>
              <w:autoSpaceDN w:val="0"/>
              <w:spacing w:after="0" w:line="240" w:lineRule="auto"/>
              <w:ind w:left="0" w:firstLine="0"/>
              <w:jc w:val="both"/>
              <w:rPr>
                <w:rFonts w:ascii="Times New Roman" w:eastAsiaTheme="minorEastAsia" w:hAnsi="Times New Roman" w:cs="Times New Roman"/>
                <w:sz w:val="28"/>
                <w:szCs w:val="28"/>
              </w:rPr>
            </w:pPr>
            <w:r w:rsidRPr="008B69A4">
              <w:rPr>
                <w:rFonts w:ascii="Times New Roman" w:hAnsi="Times New Roman" w:cs="Times New Roman"/>
                <w:sz w:val="28"/>
                <w:szCs w:val="28"/>
              </w:rPr>
              <w:t>элементарный опыт пропаганды здорового образа жизни;</w:t>
            </w:r>
          </w:p>
          <w:p w:rsidR="00CD3FED" w:rsidRPr="008B69A4" w:rsidRDefault="00CD3FED" w:rsidP="008B69A4">
            <w:pPr>
              <w:numPr>
                <w:ilvl w:val="0"/>
                <w:numId w:val="24"/>
              </w:numPr>
              <w:tabs>
                <w:tab w:val="left" w:pos="340"/>
              </w:tabs>
              <w:suppressAutoHyphens w:val="0"/>
              <w:autoSpaceDN w:val="0"/>
              <w:spacing w:after="0" w:line="240" w:lineRule="auto"/>
              <w:ind w:left="0" w:firstLine="0"/>
              <w:jc w:val="both"/>
              <w:rPr>
                <w:rFonts w:ascii="Times New Roman" w:hAnsi="Times New Roman" w:cs="Times New Roman"/>
                <w:sz w:val="28"/>
                <w:szCs w:val="28"/>
              </w:rPr>
            </w:pPr>
            <w:r w:rsidRPr="008B69A4">
              <w:rPr>
                <w:rFonts w:ascii="Times New Roman" w:hAnsi="Times New Roman" w:cs="Times New Roman"/>
                <w:sz w:val="28"/>
                <w:szCs w:val="28"/>
              </w:rPr>
              <w:t xml:space="preserve"> элементарный опыт организации ЗОЖ;</w:t>
            </w:r>
          </w:p>
          <w:p w:rsidR="00CD3FED" w:rsidRPr="008B69A4" w:rsidRDefault="00CD3FED" w:rsidP="008B69A4">
            <w:pPr>
              <w:numPr>
                <w:ilvl w:val="0"/>
                <w:numId w:val="24"/>
              </w:numPr>
              <w:tabs>
                <w:tab w:val="left" w:pos="340"/>
              </w:tabs>
              <w:suppressAutoHyphens w:val="0"/>
              <w:autoSpaceDN w:val="0"/>
              <w:spacing w:after="0" w:line="240" w:lineRule="auto"/>
              <w:ind w:left="0" w:firstLine="0"/>
              <w:jc w:val="both"/>
              <w:rPr>
                <w:rFonts w:ascii="Times New Roman" w:hAnsi="Times New Roman" w:cs="Times New Roman"/>
                <w:sz w:val="28"/>
                <w:szCs w:val="28"/>
              </w:rPr>
            </w:pPr>
            <w:r w:rsidRPr="008B69A4">
              <w:rPr>
                <w:rFonts w:ascii="Times New Roman" w:hAnsi="Times New Roman" w:cs="Times New Roman"/>
                <w:sz w:val="28"/>
                <w:szCs w:val="28"/>
              </w:rPr>
              <w:t>представление о возможном негативном влиянии компьютерных игр, телевидения, рекламы на здоровье человека;</w:t>
            </w:r>
          </w:p>
          <w:p w:rsidR="00CD3FED" w:rsidRPr="008B69A4" w:rsidRDefault="00CD3FED" w:rsidP="008B69A4">
            <w:pPr>
              <w:numPr>
                <w:ilvl w:val="0"/>
                <w:numId w:val="24"/>
              </w:numPr>
              <w:tabs>
                <w:tab w:val="left" w:pos="340"/>
              </w:tabs>
              <w:suppressAutoHyphens w:val="0"/>
              <w:autoSpaceDN w:val="0"/>
              <w:spacing w:after="0" w:line="240" w:lineRule="auto"/>
              <w:ind w:left="0" w:firstLine="0"/>
              <w:jc w:val="both"/>
              <w:rPr>
                <w:rFonts w:ascii="Times New Roman" w:hAnsi="Times New Roman" w:cs="Times New Roman"/>
                <w:sz w:val="28"/>
                <w:szCs w:val="28"/>
              </w:rPr>
            </w:pPr>
            <w:r w:rsidRPr="008B69A4">
              <w:rPr>
                <w:rFonts w:ascii="Times New Roman" w:hAnsi="Times New Roman" w:cs="Times New Roman"/>
                <w:sz w:val="28"/>
                <w:szCs w:val="28"/>
              </w:rPr>
              <w:t>представление о негативном влиянии психоактивных веществ, алкоголя, табакокурения на здоровье человека;</w:t>
            </w:r>
          </w:p>
          <w:p w:rsidR="00CD3FED" w:rsidRPr="008B69A4" w:rsidRDefault="00CD3FED" w:rsidP="008B69A4">
            <w:pPr>
              <w:numPr>
                <w:ilvl w:val="0"/>
                <w:numId w:val="24"/>
              </w:numPr>
              <w:tabs>
                <w:tab w:val="left" w:pos="199"/>
              </w:tabs>
              <w:suppressAutoHyphens w:val="0"/>
              <w:autoSpaceDN w:val="0"/>
              <w:spacing w:after="0" w:line="240" w:lineRule="auto"/>
              <w:ind w:left="0" w:firstLine="0"/>
              <w:jc w:val="both"/>
              <w:rPr>
                <w:rFonts w:ascii="Times New Roman" w:hAnsi="Times New Roman" w:cs="Times New Roman"/>
                <w:spacing w:val="2"/>
                <w:sz w:val="28"/>
                <w:szCs w:val="28"/>
              </w:rPr>
            </w:pPr>
            <w:r w:rsidRPr="008B69A4">
              <w:rPr>
                <w:rFonts w:ascii="Times New Roman" w:hAnsi="Times New Roman" w:cs="Times New Roman"/>
                <w:sz w:val="28"/>
                <w:szCs w:val="28"/>
              </w:rPr>
              <w:t>регулярные</w:t>
            </w:r>
            <w:r w:rsidRPr="008B69A4">
              <w:rPr>
                <w:rFonts w:ascii="Times New Roman" w:hAnsi="Times New Roman" w:cs="Times New Roman"/>
                <w:spacing w:val="2"/>
                <w:sz w:val="28"/>
                <w:szCs w:val="28"/>
              </w:rPr>
              <w:t xml:space="preserve"> занятия</w:t>
            </w:r>
            <w:r w:rsidRPr="008B69A4">
              <w:rPr>
                <w:rFonts w:ascii="Times New Roman" w:hAnsi="Times New Roman" w:cs="Times New Roman"/>
                <w:sz w:val="28"/>
                <w:szCs w:val="28"/>
              </w:rPr>
              <w:t xml:space="preserve"> физической культурой и спортом и осознанное к ним отношение. </w:t>
            </w:r>
          </w:p>
          <w:p w:rsidR="00CD3FED" w:rsidRPr="008B69A4" w:rsidRDefault="00CD3FED" w:rsidP="008B69A4">
            <w:pPr>
              <w:spacing w:after="0" w:line="240" w:lineRule="auto"/>
              <w:jc w:val="both"/>
              <w:rPr>
                <w:rFonts w:ascii="Times New Roman" w:hAnsi="Times New Roman" w:cs="Times New Roman"/>
                <w:bCs/>
                <w:sz w:val="28"/>
                <w:szCs w:val="28"/>
              </w:rPr>
            </w:pPr>
            <w:r w:rsidRPr="008B69A4">
              <w:rPr>
                <w:rFonts w:ascii="Times New Roman" w:hAnsi="Times New Roman" w:cs="Times New Roman"/>
                <w:bCs/>
                <w:sz w:val="28"/>
                <w:szCs w:val="28"/>
              </w:rPr>
              <w:lastRenderedPageBreak/>
              <w:t>– знание о  ценности своего здоровья и здоровья других людей для самореализации каждой личности, и  о том вреде, который можно нанести здоровью различными действиями;</w:t>
            </w:r>
          </w:p>
          <w:p w:rsidR="00CD3FED" w:rsidRPr="008B69A4" w:rsidRDefault="00CD3FED" w:rsidP="008B69A4">
            <w:pPr>
              <w:spacing w:after="0" w:line="240" w:lineRule="auto"/>
              <w:jc w:val="both"/>
              <w:rPr>
                <w:rFonts w:ascii="Times New Roman" w:hAnsi="Times New Roman" w:cs="Times New Roman"/>
                <w:bCs/>
                <w:sz w:val="28"/>
                <w:szCs w:val="28"/>
              </w:rPr>
            </w:pPr>
            <w:r w:rsidRPr="008B69A4">
              <w:rPr>
                <w:rFonts w:ascii="Times New Roman" w:hAnsi="Times New Roman" w:cs="Times New Roman"/>
                <w:bCs/>
                <w:sz w:val="28"/>
                <w:szCs w:val="28"/>
              </w:rPr>
              <w:t>– знание о взаимозависимости здоровья физического и нравственного, здоровья человека и среды, его окружающей;</w:t>
            </w:r>
          </w:p>
          <w:p w:rsidR="00CD3FED" w:rsidRPr="008B69A4" w:rsidRDefault="00CD3FED" w:rsidP="008B69A4">
            <w:pPr>
              <w:spacing w:after="0" w:line="240" w:lineRule="auto"/>
              <w:jc w:val="both"/>
              <w:rPr>
                <w:rFonts w:ascii="Times New Roman" w:hAnsi="Times New Roman" w:cs="Times New Roman"/>
                <w:bCs/>
                <w:sz w:val="28"/>
                <w:szCs w:val="28"/>
              </w:rPr>
            </w:pPr>
            <w:r w:rsidRPr="008B69A4">
              <w:rPr>
                <w:rFonts w:ascii="Times New Roman" w:hAnsi="Times New Roman" w:cs="Times New Roman"/>
                <w:bCs/>
                <w:sz w:val="28"/>
                <w:szCs w:val="28"/>
              </w:rPr>
              <w:t xml:space="preserve">– знание о важности спорта и физкультуры для сохранения и укрепления здоровья; </w:t>
            </w:r>
          </w:p>
          <w:p w:rsidR="00CD3FED" w:rsidRPr="008B69A4" w:rsidRDefault="00CD3FED" w:rsidP="008B69A4">
            <w:pPr>
              <w:spacing w:after="0" w:line="240" w:lineRule="auto"/>
              <w:jc w:val="both"/>
              <w:rPr>
                <w:rFonts w:ascii="Times New Roman" w:hAnsi="Times New Roman" w:cs="Times New Roman"/>
                <w:bCs/>
                <w:sz w:val="28"/>
                <w:szCs w:val="28"/>
              </w:rPr>
            </w:pPr>
            <w:r w:rsidRPr="008B69A4">
              <w:rPr>
                <w:rFonts w:ascii="Times New Roman" w:hAnsi="Times New Roman" w:cs="Times New Roman"/>
                <w:bCs/>
                <w:sz w:val="28"/>
                <w:szCs w:val="28"/>
              </w:rPr>
              <w:t xml:space="preserve">–  знание о положительном влиянии незагрязнённой природы на здоровье; </w:t>
            </w:r>
          </w:p>
          <w:p w:rsidR="00CD3FED" w:rsidRPr="008B69A4" w:rsidRDefault="00CD3FED" w:rsidP="008B69A4">
            <w:pPr>
              <w:spacing w:after="0" w:line="240" w:lineRule="auto"/>
              <w:jc w:val="both"/>
              <w:rPr>
                <w:rFonts w:ascii="Times New Roman" w:hAnsi="Times New Roman" w:cs="Times New Roman"/>
                <w:bCs/>
                <w:sz w:val="28"/>
                <w:szCs w:val="28"/>
              </w:rPr>
            </w:pPr>
            <w:r w:rsidRPr="008B69A4">
              <w:rPr>
                <w:rFonts w:ascii="Times New Roman" w:hAnsi="Times New Roman" w:cs="Times New Roman"/>
                <w:bCs/>
                <w:sz w:val="28"/>
                <w:szCs w:val="28"/>
              </w:rPr>
              <w:t>– знание о возможном вреде для здоровья компьютерных игр, телевидения, рекламы и т.п.;</w:t>
            </w:r>
          </w:p>
          <w:p w:rsidR="00CD3FED" w:rsidRPr="008B69A4" w:rsidRDefault="00CD3FED" w:rsidP="008B69A4">
            <w:pPr>
              <w:spacing w:after="0" w:line="240" w:lineRule="auto"/>
              <w:jc w:val="both"/>
              <w:rPr>
                <w:rFonts w:ascii="Times New Roman" w:hAnsi="Times New Roman" w:cs="Times New Roman"/>
                <w:bCs/>
                <w:sz w:val="28"/>
                <w:szCs w:val="28"/>
              </w:rPr>
            </w:pPr>
            <w:r w:rsidRPr="008B69A4">
              <w:rPr>
                <w:rFonts w:ascii="Times New Roman" w:hAnsi="Times New Roman" w:cs="Times New Roman"/>
                <w:bCs/>
                <w:sz w:val="28"/>
                <w:szCs w:val="28"/>
              </w:rPr>
              <w:t>– отрицательная оценка неподвижного образа жизни, нарушения гигиены;</w:t>
            </w:r>
          </w:p>
          <w:p w:rsidR="00CD3FED" w:rsidRPr="008B69A4" w:rsidRDefault="00CD3FED" w:rsidP="008B69A4">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8B69A4">
              <w:rPr>
                <w:rFonts w:ascii="Times New Roman" w:hAnsi="Times New Roman" w:cs="Times New Roman"/>
                <w:bCs/>
                <w:sz w:val="28"/>
                <w:szCs w:val="28"/>
              </w:rPr>
              <w:t>– понимание влияния слова на физическое состояние, настроение человека.</w:t>
            </w:r>
          </w:p>
        </w:tc>
        <w:tc>
          <w:tcPr>
            <w:tcW w:w="3685" w:type="dxa"/>
            <w:tcBorders>
              <w:top w:val="single" w:sz="4" w:space="0" w:color="000000"/>
              <w:left w:val="single" w:sz="4" w:space="0" w:color="000000"/>
              <w:bottom w:val="single" w:sz="4" w:space="0" w:color="000000"/>
              <w:right w:val="single" w:sz="4" w:space="0" w:color="000000"/>
            </w:tcBorders>
          </w:tcPr>
          <w:p w:rsidR="00CD3FED" w:rsidRPr="008B69A4" w:rsidRDefault="00CD3FED" w:rsidP="008B69A4">
            <w:pPr>
              <w:spacing w:after="0" w:line="240" w:lineRule="auto"/>
              <w:jc w:val="both"/>
              <w:rPr>
                <w:rFonts w:ascii="Times New Roman" w:eastAsia="Times New Roman" w:hAnsi="Times New Roman" w:cs="Times New Roman"/>
                <w:bCs/>
                <w:sz w:val="28"/>
                <w:szCs w:val="28"/>
              </w:rPr>
            </w:pPr>
            <w:r w:rsidRPr="008B69A4">
              <w:rPr>
                <w:rFonts w:ascii="Times New Roman" w:hAnsi="Times New Roman" w:cs="Times New Roman"/>
                <w:bCs/>
                <w:sz w:val="28"/>
                <w:szCs w:val="28"/>
              </w:rPr>
              <w:lastRenderedPageBreak/>
              <w:t>– соблюдение правил гигиены и здорового режима дня;</w:t>
            </w:r>
          </w:p>
          <w:p w:rsidR="00CD3FED" w:rsidRPr="008B69A4" w:rsidRDefault="00CD3FED" w:rsidP="008B69A4">
            <w:pPr>
              <w:spacing w:after="0" w:line="240" w:lineRule="auto"/>
              <w:jc w:val="both"/>
              <w:rPr>
                <w:rFonts w:ascii="Times New Roman" w:eastAsiaTheme="minorEastAsia" w:hAnsi="Times New Roman" w:cs="Times New Roman"/>
                <w:bCs/>
                <w:sz w:val="28"/>
                <w:szCs w:val="28"/>
              </w:rPr>
            </w:pPr>
            <w:r w:rsidRPr="008B69A4">
              <w:rPr>
                <w:rFonts w:ascii="Times New Roman" w:hAnsi="Times New Roman" w:cs="Times New Roman"/>
                <w:bCs/>
                <w:sz w:val="28"/>
                <w:szCs w:val="28"/>
              </w:rPr>
              <w:t xml:space="preserve">– подвижный образ жизни (прогулки, подвижные игры, соревнования, занятие спортом и т.п.). </w:t>
            </w:r>
          </w:p>
          <w:p w:rsidR="00CD3FED" w:rsidRPr="008B69A4" w:rsidRDefault="00CD3FED" w:rsidP="008B69A4">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p>
        </w:tc>
      </w:tr>
      <w:tr w:rsidR="00CD3FED" w:rsidRPr="008B69A4" w:rsidTr="00CD3FED">
        <w:tc>
          <w:tcPr>
            <w:tcW w:w="794" w:type="dxa"/>
            <w:tcBorders>
              <w:top w:val="single" w:sz="4" w:space="0" w:color="000000"/>
              <w:left w:val="single" w:sz="4" w:space="0" w:color="000000"/>
              <w:bottom w:val="single" w:sz="4" w:space="0" w:color="000000"/>
              <w:right w:val="single" w:sz="4" w:space="0" w:color="000000"/>
            </w:tcBorders>
            <w:hideMark/>
          </w:tcPr>
          <w:p w:rsidR="00CD3FED" w:rsidRPr="008B69A4" w:rsidRDefault="00CD3FED" w:rsidP="008B69A4">
            <w:pPr>
              <w:widowControl w:val="0"/>
              <w:autoSpaceDE w:val="0"/>
              <w:autoSpaceDN w:val="0"/>
              <w:adjustRightInd w:val="0"/>
              <w:spacing w:after="0" w:line="240" w:lineRule="auto"/>
              <w:jc w:val="both"/>
              <w:rPr>
                <w:rFonts w:ascii="Times New Roman" w:eastAsia="Times New Roman" w:hAnsi="Times New Roman" w:cs="Times New Roman"/>
                <w:b/>
                <w:bCs/>
                <w:sz w:val="28"/>
                <w:szCs w:val="28"/>
              </w:rPr>
            </w:pPr>
            <w:r w:rsidRPr="008B69A4">
              <w:rPr>
                <w:rFonts w:ascii="Times New Roman" w:hAnsi="Times New Roman" w:cs="Times New Roman"/>
                <w:b/>
                <w:bCs/>
                <w:sz w:val="28"/>
                <w:szCs w:val="28"/>
              </w:rPr>
              <w:lastRenderedPageBreak/>
              <w:t>5</w:t>
            </w:r>
          </w:p>
        </w:tc>
        <w:tc>
          <w:tcPr>
            <w:tcW w:w="13631" w:type="dxa"/>
            <w:gridSpan w:val="2"/>
            <w:tcBorders>
              <w:top w:val="single" w:sz="4" w:space="0" w:color="000000"/>
              <w:left w:val="single" w:sz="4" w:space="0" w:color="000000"/>
              <w:bottom w:val="single" w:sz="4" w:space="0" w:color="000000"/>
              <w:right w:val="single" w:sz="4" w:space="0" w:color="000000"/>
            </w:tcBorders>
            <w:hideMark/>
          </w:tcPr>
          <w:p w:rsidR="00CD3FED" w:rsidRPr="008B69A4" w:rsidRDefault="00CD3FED" w:rsidP="008B69A4">
            <w:pPr>
              <w:widowControl w:val="0"/>
              <w:autoSpaceDE w:val="0"/>
              <w:autoSpaceDN w:val="0"/>
              <w:adjustRightInd w:val="0"/>
              <w:spacing w:after="0" w:line="240" w:lineRule="auto"/>
              <w:jc w:val="both"/>
              <w:rPr>
                <w:rFonts w:ascii="Times New Roman" w:eastAsia="Times New Roman" w:hAnsi="Times New Roman" w:cs="Times New Roman"/>
                <w:b/>
                <w:bCs/>
                <w:sz w:val="28"/>
                <w:szCs w:val="28"/>
              </w:rPr>
            </w:pPr>
            <w:r w:rsidRPr="008B69A4">
              <w:rPr>
                <w:rFonts w:ascii="Times New Roman" w:hAnsi="Times New Roman" w:cs="Times New Roman"/>
                <w:b/>
                <w:bCs/>
                <w:sz w:val="28"/>
                <w:szCs w:val="28"/>
              </w:rPr>
              <w:t xml:space="preserve"> Экологическое воспитание</w:t>
            </w:r>
          </w:p>
        </w:tc>
      </w:tr>
      <w:tr w:rsidR="00CD3FED" w:rsidRPr="008B69A4" w:rsidTr="00CD3FED">
        <w:tc>
          <w:tcPr>
            <w:tcW w:w="794" w:type="dxa"/>
            <w:tcBorders>
              <w:top w:val="single" w:sz="4" w:space="0" w:color="000000"/>
              <w:left w:val="single" w:sz="4" w:space="0" w:color="000000"/>
              <w:bottom w:val="single" w:sz="4" w:space="0" w:color="000000"/>
              <w:right w:val="single" w:sz="4" w:space="0" w:color="000000"/>
            </w:tcBorders>
          </w:tcPr>
          <w:p w:rsidR="00CD3FED" w:rsidRPr="008B69A4" w:rsidRDefault="00CD3FED" w:rsidP="008B69A4">
            <w:pPr>
              <w:widowControl w:val="0"/>
              <w:autoSpaceDE w:val="0"/>
              <w:autoSpaceDN w:val="0"/>
              <w:adjustRightInd w:val="0"/>
              <w:spacing w:after="0" w:line="240" w:lineRule="auto"/>
              <w:jc w:val="both"/>
              <w:rPr>
                <w:rFonts w:ascii="Times New Roman" w:eastAsia="Times New Roman" w:hAnsi="Times New Roman" w:cs="Times New Roman"/>
                <w:b/>
                <w:bCs/>
                <w:sz w:val="28"/>
                <w:szCs w:val="28"/>
              </w:rPr>
            </w:pPr>
          </w:p>
        </w:tc>
        <w:tc>
          <w:tcPr>
            <w:tcW w:w="9946" w:type="dxa"/>
            <w:tcBorders>
              <w:top w:val="single" w:sz="4" w:space="0" w:color="000000"/>
              <w:left w:val="single" w:sz="4" w:space="0" w:color="000000"/>
              <w:bottom w:val="single" w:sz="4" w:space="0" w:color="000000"/>
              <w:right w:val="single" w:sz="4" w:space="0" w:color="000000"/>
            </w:tcBorders>
            <w:hideMark/>
          </w:tcPr>
          <w:p w:rsidR="00CD3FED" w:rsidRPr="008B69A4" w:rsidRDefault="00CD3FED" w:rsidP="008B69A4">
            <w:pPr>
              <w:numPr>
                <w:ilvl w:val="0"/>
                <w:numId w:val="24"/>
              </w:numPr>
              <w:tabs>
                <w:tab w:val="left" w:pos="340"/>
              </w:tabs>
              <w:suppressAutoHyphens w:val="0"/>
              <w:autoSpaceDN w:val="0"/>
              <w:spacing w:after="0" w:line="240" w:lineRule="auto"/>
              <w:ind w:left="0" w:firstLine="57"/>
              <w:jc w:val="both"/>
              <w:rPr>
                <w:rFonts w:ascii="Times New Roman" w:eastAsia="Times New Roman" w:hAnsi="Times New Roman" w:cs="Times New Roman"/>
                <w:sz w:val="28"/>
                <w:szCs w:val="28"/>
              </w:rPr>
            </w:pPr>
            <w:r w:rsidRPr="008B69A4">
              <w:rPr>
                <w:rFonts w:ascii="Times New Roman" w:hAnsi="Times New Roman" w:cs="Times New Roman"/>
                <w:sz w:val="28"/>
                <w:szCs w:val="28"/>
              </w:rPr>
              <w:t>ценностное отношение к природе;</w:t>
            </w:r>
          </w:p>
          <w:p w:rsidR="00CD3FED" w:rsidRPr="008B69A4" w:rsidRDefault="00CD3FED" w:rsidP="008B69A4">
            <w:pPr>
              <w:numPr>
                <w:ilvl w:val="0"/>
                <w:numId w:val="24"/>
              </w:numPr>
              <w:tabs>
                <w:tab w:val="left" w:pos="340"/>
              </w:tabs>
              <w:suppressAutoHyphens w:val="0"/>
              <w:autoSpaceDN w:val="0"/>
              <w:spacing w:after="0" w:line="240" w:lineRule="auto"/>
              <w:ind w:left="0" w:firstLine="57"/>
              <w:jc w:val="both"/>
              <w:rPr>
                <w:rFonts w:ascii="Times New Roman" w:eastAsiaTheme="minorEastAsia" w:hAnsi="Times New Roman" w:cs="Times New Roman"/>
                <w:sz w:val="28"/>
                <w:szCs w:val="28"/>
              </w:rPr>
            </w:pPr>
            <w:r w:rsidRPr="008B69A4">
              <w:rPr>
                <w:rFonts w:ascii="Times New Roman" w:hAnsi="Times New Roman" w:cs="Times New Roman"/>
                <w:sz w:val="28"/>
                <w:szCs w:val="28"/>
              </w:rPr>
              <w:t>элементарные представления об экокультурных ценностях, о законодательстве в области защиты окружающей среды;</w:t>
            </w:r>
          </w:p>
          <w:p w:rsidR="00CD3FED" w:rsidRPr="008B69A4" w:rsidRDefault="00CD3FED" w:rsidP="008B69A4">
            <w:pPr>
              <w:numPr>
                <w:ilvl w:val="0"/>
                <w:numId w:val="24"/>
              </w:numPr>
              <w:tabs>
                <w:tab w:val="left" w:pos="340"/>
              </w:tabs>
              <w:suppressAutoHyphens w:val="0"/>
              <w:autoSpaceDN w:val="0"/>
              <w:spacing w:after="0" w:line="240" w:lineRule="auto"/>
              <w:ind w:left="0" w:firstLine="57"/>
              <w:jc w:val="both"/>
              <w:rPr>
                <w:rFonts w:ascii="Times New Roman" w:hAnsi="Times New Roman" w:cs="Times New Roman"/>
                <w:sz w:val="28"/>
                <w:szCs w:val="28"/>
              </w:rPr>
            </w:pPr>
            <w:r w:rsidRPr="008B69A4">
              <w:rPr>
                <w:rFonts w:ascii="Times New Roman" w:hAnsi="Times New Roman" w:cs="Times New Roman"/>
                <w:sz w:val="28"/>
                <w:szCs w:val="28"/>
              </w:rPr>
              <w:t>первоначальный опыт эстетического, эмоционально-нравственного отношения к природе;</w:t>
            </w:r>
          </w:p>
          <w:p w:rsidR="00CD3FED" w:rsidRPr="008B69A4" w:rsidRDefault="00CD3FED" w:rsidP="008B69A4">
            <w:pPr>
              <w:numPr>
                <w:ilvl w:val="0"/>
                <w:numId w:val="24"/>
              </w:numPr>
              <w:tabs>
                <w:tab w:val="left" w:pos="340"/>
              </w:tabs>
              <w:suppressAutoHyphens w:val="0"/>
              <w:autoSpaceDN w:val="0"/>
              <w:spacing w:after="0" w:line="240" w:lineRule="auto"/>
              <w:ind w:left="0" w:firstLine="57"/>
              <w:jc w:val="both"/>
              <w:rPr>
                <w:rFonts w:ascii="Times New Roman" w:hAnsi="Times New Roman" w:cs="Times New Roman"/>
                <w:sz w:val="28"/>
                <w:szCs w:val="28"/>
              </w:rPr>
            </w:pPr>
            <w:r w:rsidRPr="008B69A4">
              <w:rPr>
                <w:rFonts w:ascii="Times New Roman" w:hAnsi="Times New Roman" w:cs="Times New Roman"/>
                <w:sz w:val="28"/>
                <w:szCs w:val="28"/>
              </w:rPr>
              <w:t>элементарные знания о традициях нравственно-этического отношения к природе в культуре народов России, нормах экологической этики;</w:t>
            </w:r>
          </w:p>
          <w:p w:rsidR="00CD3FED" w:rsidRPr="008B69A4" w:rsidRDefault="00CD3FED" w:rsidP="008B69A4">
            <w:pPr>
              <w:numPr>
                <w:ilvl w:val="0"/>
                <w:numId w:val="24"/>
              </w:numPr>
              <w:tabs>
                <w:tab w:val="left" w:pos="340"/>
              </w:tabs>
              <w:suppressAutoHyphens w:val="0"/>
              <w:autoSpaceDN w:val="0"/>
              <w:spacing w:after="0" w:line="240" w:lineRule="auto"/>
              <w:ind w:left="0" w:firstLine="57"/>
              <w:jc w:val="both"/>
              <w:rPr>
                <w:rFonts w:ascii="Times New Roman" w:hAnsi="Times New Roman" w:cs="Times New Roman"/>
                <w:b/>
                <w:spacing w:val="2"/>
                <w:sz w:val="28"/>
                <w:szCs w:val="28"/>
              </w:rPr>
            </w:pPr>
            <w:r w:rsidRPr="008B69A4">
              <w:rPr>
                <w:rFonts w:ascii="Times New Roman" w:hAnsi="Times New Roman" w:cs="Times New Roman"/>
                <w:sz w:val="28"/>
                <w:szCs w:val="28"/>
              </w:rPr>
              <w:t>первоначальный опыт участия в природоохранной деятельности в школе, на пришкольном участке, по месту жительства.</w:t>
            </w:r>
          </w:p>
          <w:p w:rsidR="00CD3FED" w:rsidRPr="008B69A4" w:rsidRDefault="00CD3FED" w:rsidP="008B69A4">
            <w:pPr>
              <w:tabs>
                <w:tab w:val="left" w:pos="340"/>
              </w:tabs>
              <w:spacing w:after="0" w:line="240" w:lineRule="auto"/>
              <w:ind w:firstLine="57"/>
              <w:jc w:val="both"/>
              <w:rPr>
                <w:rFonts w:ascii="Times New Roman" w:hAnsi="Times New Roman" w:cs="Times New Roman"/>
                <w:bCs/>
                <w:sz w:val="28"/>
                <w:szCs w:val="28"/>
              </w:rPr>
            </w:pPr>
            <w:r w:rsidRPr="008B69A4">
              <w:rPr>
                <w:rFonts w:ascii="Times New Roman" w:hAnsi="Times New Roman" w:cs="Times New Roman"/>
                <w:bCs/>
                <w:sz w:val="28"/>
                <w:szCs w:val="28"/>
              </w:rPr>
              <w:t xml:space="preserve">– начальные знания о роли жизни в природе, её развитии (эволюции); </w:t>
            </w:r>
          </w:p>
          <w:p w:rsidR="00CD3FED" w:rsidRPr="008B69A4" w:rsidRDefault="00CD3FED" w:rsidP="008B69A4">
            <w:pPr>
              <w:tabs>
                <w:tab w:val="left" w:pos="340"/>
              </w:tabs>
              <w:spacing w:after="0" w:line="240" w:lineRule="auto"/>
              <w:ind w:firstLine="57"/>
              <w:jc w:val="both"/>
              <w:rPr>
                <w:rFonts w:ascii="Times New Roman" w:hAnsi="Times New Roman" w:cs="Times New Roman"/>
                <w:bCs/>
                <w:sz w:val="28"/>
                <w:szCs w:val="28"/>
              </w:rPr>
            </w:pPr>
            <w:r w:rsidRPr="008B69A4">
              <w:rPr>
                <w:rFonts w:ascii="Times New Roman" w:hAnsi="Times New Roman" w:cs="Times New Roman"/>
                <w:bCs/>
                <w:sz w:val="28"/>
                <w:szCs w:val="28"/>
              </w:rPr>
              <w:t xml:space="preserve">– начальные знания о взаимосвязи живой и неживой природы, о том вреде, который наносит ей современное хозяйство человека, о нормах экол. этики; </w:t>
            </w:r>
          </w:p>
          <w:p w:rsidR="00CD3FED" w:rsidRPr="008B69A4" w:rsidRDefault="00CD3FED" w:rsidP="008B69A4">
            <w:pPr>
              <w:tabs>
                <w:tab w:val="left" w:pos="340"/>
              </w:tabs>
              <w:spacing w:after="0" w:line="240" w:lineRule="auto"/>
              <w:ind w:firstLine="57"/>
              <w:jc w:val="both"/>
              <w:rPr>
                <w:rFonts w:ascii="Times New Roman" w:hAnsi="Times New Roman" w:cs="Times New Roman"/>
                <w:bCs/>
                <w:sz w:val="28"/>
                <w:szCs w:val="28"/>
              </w:rPr>
            </w:pPr>
            <w:r w:rsidRPr="008B69A4">
              <w:rPr>
                <w:rFonts w:ascii="Times New Roman" w:hAnsi="Times New Roman" w:cs="Times New Roman"/>
                <w:bCs/>
                <w:sz w:val="28"/>
                <w:szCs w:val="28"/>
              </w:rPr>
              <w:t>– знание о богатствах и некоторых памятниках природы родного края, России, планеты Земля;</w:t>
            </w:r>
          </w:p>
          <w:p w:rsidR="00CD3FED" w:rsidRPr="008B69A4" w:rsidRDefault="00CD3FED" w:rsidP="008B69A4">
            <w:pPr>
              <w:tabs>
                <w:tab w:val="left" w:pos="340"/>
              </w:tabs>
              <w:spacing w:after="0" w:line="240" w:lineRule="auto"/>
              <w:ind w:firstLine="57"/>
              <w:jc w:val="both"/>
              <w:rPr>
                <w:rFonts w:ascii="Times New Roman" w:hAnsi="Times New Roman" w:cs="Times New Roman"/>
                <w:bCs/>
                <w:sz w:val="28"/>
                <w:szCs w:val="28"/>
              </w:rPr>
            </w:pPr>
            <w:r w:rsidRPr="008B69A4">
              <w:rPr>
                <w:rFonts w:ascii="Times New Roman" w:hAnsi="Times New Roman" w:cs="Times New Roman"/>
                <w:bCs/>
                <w:sz w:val="28"/>
                <w:szCs w:val="28"/>
              </w:rPr>
              <w:t xml:space="preserve">– отрицательная оценка (на основе норм экологической этики) действий,  </w:t>
            </w:r>
            <w:r w:rsidRPr="008B69A4">
              <w:rPr>
                <w:rFonts w:ascii="Times New Roman" w:hAnsi="Times New Roman" w:cs="Times New Roman"/>
                <w:bCs/>
                <w:sz w:val="28"/>
                <w:szCs w:val="28"/>
              </w:rPr>
              <w:lastRenderedPageBreak/>
              <w:t>разрушающих природу;</w:t>
            </w:r>
          </w:p>
          <w:p w:rsidR="00CD3FED" w:rsidRPr="008B69A4" w:rsidRDefault="00CD3FED" w:rsidP="008B69A4">
            <w:pPr>
              <w:widowControl w:val="0"/>
              <w:tabs>
                <w:tab w:val="left" w:pos="340"/>
              </w:tabs>
              <w:autoSpaceDE w:val="0"/>
              <w:autoSpaceDN w:val="0"/>
              <w:adjustRightInd w:val="0"/>
              <w:spacing w:after="0" w:line="240" w:lineRule="auto"/>
              <w:ind w:firstLine="57"/>
              <w:jc w:val="both"/>
              <w:rPr>
                <w:rFonts w:ascii="Times New Roman" w:eastAsia="Times New Roman" w:hAnsi="Times New Roman" w:cs="Times New Roman"/>
                <w:bCs/>
                <w:sz w:val="28"/>
                <w:szCs w:val="28"/>
              </w:rPr>
            </w:pPr>
            <w:r w:rsidRPr="008B69A4">
              <w:rPr>
                <w:rFonts w:ascii="Times New Roman" w:hAnsi="Times New Roman" w:cs="Times New Roman"/>
                <w:bCs/>
                <w:sz w:val="28"/>
                <w:szCs w:val="28"/>
              </w:rPr>
              <w:t xml:space="preserve">– умение с помощью слова убедить другого бережно относиться к природе.  </w:t>
            </w:r>
          </w:p>
        </w:tc>
        <w:tc>
          <w:tcPr>
            <w:tcW w:w="3685" w:type="dxa"/>
            <w:tcBorders>
              <w:top w:val="single" w:sz="4" w:space="0" w:color="000000"/>
              <w:left w:val="single" w:sz="4" w:space="0" w:color="000000"/>
              <w:bottom w:val="single" w:sz="4" w:space="0" w:color="000000"/>
              <w:right w:val="single" w:sz="4" w:space="0" w:color="000000"/>
            </w:tcBorders>
            <w:hideMark/>
          </w:tcPr>
          <w:p w:rsidR="00CD3FED" w:rsidRPr="008B69A4" w:rsidRDefault="00CD3FED" w:rsidP="008B69A4">
            <w:pPr>
              <w:spacing w:after="0" w:line="240" w:lineRule="auto"/>
              <w:jc w:val="both"/>
              <w:rPr>
                <w:rFonts w:ascii="Times New Roman" w:eastAsia="Times New Roman" w:hAnsi="Times New Roman" w:cs="Times New Roman"/>
                <w:bCs/>
                <w:sz w:val="28"/>
                <w:szCs w:val="28"/>
              </w:rPr>
            </w:pPr>
            <w:r w:rsidRPr="008B69A4">
              <w:rPr>
                <w:rFonts w:ascii="Times New Roman" w:hAnsi="Times New Roman" w:cs="Times New Roman"/>
                <w:bCs/>
                <w:sz w:val="28"/>
                <w:szCs w:val="28"/>
              </w:rPr>
              <w:lastRenderedPageBreak/>
              <w:t>– самостоятельное заинтересованное изучение явлений природы, форм жизни, роли человека;</w:t>
            </w:r>
          </w:p>
          <w:p w:rsidR="00CD3FED" w:rsidRPr="008B69A4" w:rsidRDefault="00CD3FED" w:rsidP="008B69A4">
            <w:pPr>
              <w:spacing w:after="0" w:line="240" w:lineRule="auto"/>
              <w:jc w:val="both"/>
              <w:rPr>
                <w:rFonts w:ascii="Times New Roman" w:eastAsiaTheme="minorEastAsia" w:hAnsi="Times New Roman" w:cs="Times New Roman"/>
                <w:bCs/>
                <w:sz w:val="28"/>
                <w:szCs w:val="28"/>
              </w:rPr>
            </w:pPr>
            <w:r w:rsidRPr="008B69A4">
              <w:rPr>
                <w:rFonts w:ascii="Times New Roman" w:hAnsi="Times New Roman" w:cs="Times New Roman"/>
                <w:bCs/>
                <w:sz w:val="28"/>
                <w:szCs w:val="28"/>
              </w:rPr>
              <w:t xml:space="preserve">––добровольные природоохранные действия (уборка мусора после пикника, распределение мусора по контейнерам для переработки, экономия воды и электричества и т.д.); </w:t>
            </w:r>
          </w:p>
          <w:p w:rsidR="00CD3FED" w:rsidRPr="008B69A4" w:rsidRDefault="00CD3FED" w:rsidP="008B69A4">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8B69A4">
              <w:rPr>
                <w:rFonts w:ascii="Times New Roman" w:hAnsi="Times New Roman" w:cs="Times New Roman"/>
                <w:bCs/>
                <w:sz w:val="28"/>
                <w:szCs w:val="28"/>
              </w:rPr>
              <w:t xml:space="preserve">– добровольное участие в экологических проектах (озеленение школьного участка, очистка территории </w:t>
            </w:r>
          </w:p>
        </w:tc>
      </w:tr>
      <w:tr w:rsidR="00CD3FED" w:rsidRPr="008B69A4" w:rsidTr="00CD3FED">
        <w:tc>
          <w:tcPr>
            <w:tcW w:w="794" w:type="dxa"/>
            <w:tcBorders>
              <w:top w:val="single" w:sz="4" w:space="0" w:color="000000"/>
              <w:left w:val="single" w:sz="4" w:space="0" w:color="000000"/>
              <w:bottom w:val="single" w:sz="4" w:space="0" w:color="000000"/>
              <w:right w:val="single" w:sz="4" w:space="0" w:color="000000"/>
            </w:tcBorders>
            <w:hideMark/>
          </w:tcPr>
          <w:p w:rsidR="00CD3FED" w:rsidRPr="008B69A4" w:rsidRDefault="00CD3FED" w:rsidP="008B69A4">
            <w:pPr>
              <w:widowControl w:val="0"/>
              <w:autoSpaceDE w:val="0"/>
              <w:autoSpaceDN w:val="0"/>
              <w:adjustRightInd w:val="0"/>
              <w:spacing w:after="0" w:line="240" w:lineRule="auto"/>
              <w:jc w:val="both"/>
              <w:rPr>
                <w:rFonts w:ascii="Times New Roman" w:eastAsia="Times New Roman" w:hAnsi="Times New Roman" w:cs="Times New Roman"/>
                <w:b/>
                <w:bCs/>
                <w:sz w:val="28"/>
                <w:szCs w:val="28"/>
              </w:rPr>
            </w:pPr>
            <w:r w:rsidRPr="008B69A4">
              <w:rPr>
                <w:rFonts w:ascii="Times New Roman" w:hAnsi="Times New Roman" w:cs="Times New Roman"/>
                <w:b/>
                <w:bCs/>
                <w:sz w:val="28"/>
                <w:szCs w:val="28"/>
              </w:rPr>
              <w:lastRenderedPageBreak/>
              <w:t>6</w:t>
            </w:r>
          </w:p>
        </w:tc>
        <w:tc>
          <w:tcPr>
            <w:tcW w:w="13631" w:type="dxa"/>
            <w:gridSpan w:val="2"/>
            <w:tcBorders>
              <w:top w:val="single" w:sz="4" w:space="0" w:color="000000"/>
              <w:left w:val="single" w:sz="4" w:space="0" w:color="000000"/>
              <w:bottom w:val="single" w:sz="4" w:space="0" w:color="000000"/>
              <w:right w:val="single" w:sz="4" w:space="0" w:color="000000"/>
            </w:tcBorders>
            <w:hideMark/>
          </w:tcPr>
          <w:p w:rsidR="00CD3FED" w:rsidRPr="008B69A4" w:rsidRDefault="00CD3FED" w:rsidP="008B69A4">
            <w:pPr>
              <w:pStyle w:val="af2"/>
              <w:spacing w:line="240" w:lineRule="auto"/>
              <w:rPr>
                <w:rFonts w:ascii="Times New Roman" w:hAnsi="Times New Roman"/>
                <w:b/>
                <w:color w:val="auto"/>
                <w:spacing w:val="2"/>
                <w:sz w:val="28"/>
                <w:szCs w:val="28"/>
              </w:rPr>
            </w:pPr>
            <w:r w:rsidRPr="008B69A4">
              <w:rPr>
                <w:rFonts w:ascii="Times New Roman" w:hAnsi="Times New Roman"/>
                <w:b/>
                <w:color w:val="auto"/>
                <w:spacing w:val="2"/>
                <w:sz w:val="28"/>
                <w:szCs w:val="28"/>
              </w:rPr>
              <w:t>Социокультурное и медиакультурное воспитание:</w:t>
            </w:r>
          </w:p>
          <w:p w:rsidR="00CD3FED" w:rsidRPr="008B69A4" w:rsidRDefault="00CD3FED" w:rsidP="008B69A4">
            <w:pPr>
              <w:pStyle w:val="af2"/>
              <w:spacing w:line="240" w:lineRule="auto"/>
              <w:rPr>
                <w:rFonts w:ascii="Times New Roman" w:hAnsi="Times New Roman"/>
                <w:b/>
                <w:color w:val="auto"/>
                <w:spacing w:val="2"/>
                <w:sz w:val="28"/>
                <w:szCs w:val="28"/>
              </w:rPr>
            </w:pPr>
            <w:r w:rsidRPr="008B69A4">
              <w:rPr>
                <w:rFonts w:ascii="Times New Roman" w:hAnsi="Times New Roman"/>
                <w:b/>
                <w:color w:val="auto"/>
                <w:spacing w:val="2"/>
                <w:sz w:val="28"/>
                <w:szCs w:val="28"/>
              </w:rPr>
              <w:t xml:space="preserve"> Культуротворческое и эстетическое воспитание:</w:t>
            </w:r>
          </w:p>
        </w:tc>
      </w:tr>
      <w:tr w:rsidR="00CD3FED" w:rsidRPr="008B69A4" w:rsidTr="00CD3FED">
        <w:tc>
          <w:tcPr>
            <w:tcW w:w="794" w:type="dxa"/>
            <w:tcBorders>
              <w:top w:val="single" w:sz="4" w:space="0" w:color="000000"/>
              <w:left w:val="single" w:sz="4" w:space="0" w:color="000000"/>
              <w:bottom w:val="single" w:sz="4" w:space="0" w:color="000000"/>
              <w:right w:val="single" w:sz="4" w:space="0" w:color="000000"/>
            </w:tcBorders>
          </w:tcPr>
          <w:p w:rsidR="00CD3FED" w:rsidRPr="008B69A4" w:rsidRDefault="00CD3FED" w:rsidP="008B69A4">
            <w:pPr>
              <w:widowControl w:val="0"/>
              <w:autoSpaceDE w:val="0"/>
              <w:autoSpaceDN w:val="0"/>
              <w:adjustRightInd w:val="0"/>
              <w:spacing w:after="0" w:line="240" w:lineRule="auto"/>
              <w:jc w:val="both"/>
              <w:rPr>
                <w:rFonts w:ascii="Times New Roman" w:eastAsia="Times New Roman" w:hAnsi="Times New Roman" w:cs="Times New Roman"/>
                <w:b/>
                <w:bCs/>
                <w:sz w:val="28"/>
                <w:szCs w:val="28"/>
              </w:rPr>
            </w:pPr>
          </w:p>
        </w:tc>
        <w:tc>
          <w:tcPr>
            <w:tcW w:w="9946" w:type="dxa"/>
            <w:tcBorders>
              <w:top w:val="single" w:sz="4" w:space="0" w:color="000000"/>
              <w:left w:val="single" w:sz="4" w:space="0" w:color="000000"/>
              <w:bottom w:val="single" w:sz="4" w:space="0" w:color="000000"/>
              <w:right w:val="single" w:sz="4" w:space="0" w:color="000000"/>
            </w:tcBorders>
            <w:hideMark/>
          </w:tcPr>
          <w:p w:rsidR="00CD3FED" w:rsidRPr="008B69A4" w:rsidRDefault="00CD3FED" w:rsidP="008B69A4">
            <w:pPr>
              <w:numPr>
                <w:ilvl w:val="0"/>
                <w:numId w:val="24"/>
              </w:numPr>
              <w:tabs>
                <w:tab w:val="left" w:pos="340"/>
              </w:tabs>
              <w:suppressAutoHyphens w:val="0"/>
              <w:autoSpaceDN w:val="0"/>
              <w:spacing w:after="0" w:line="240" w:lineRule="auto"/>
              <w:ind w:left="0" w:firstLine="199"/>
              <w:jc w:val="both"/>
              <w:rPr>
                <w:rFonts w:ascii="Times New Roman" w:eastAsia="Times New Roman" w:hAnsi="Times New Roman" w:cs="Times New Roman"/>
                <w:spacing w:val="2"/>
                <w:sz w:val="28"/>
                <w:szCs w:val="28"/>
              </w:rPr>
            </w:pPr>
            <w:r w:rsidRPr="008B69A4">
              <w:rPr>
                <w:rFonts w:ascii="Times New Roman" w:hAnsi="Times New Roman" w:cs="Times New Roman"/>
                <w:spacing w:val="2"/>
                <w:sz w:val="28"/>
                <w:szCs w:val="28"/>
              </w:rPr>
              <w:t>первоначальное представление о значении понятий «миролюбие», «гражданское согласие», «социальное партнерство»;</w:t>
            </w:r>
          </w:p>
          <w:p w:rsidR="00CD3FED" w:rsidRPr="008B69A4" w:rsidRDefault="00CD3FED" w:rsidP="008B69A4">
            <w:pPr>
              <w:numPr>
                <w:ilvl w:val="0"/>
                <w:numId w:val="24"/>
              </w:numPr>
              <w:tabs>
                <w:tab w:val="left" w:pos="340"/>
              </w:tabs>
              <w:suppressAutoHyphens w:val="0"/>
              <w:autoSpaceDN w:val="0"/>
              <w:spacing w:after="0" w:line="240" w:lineRule="auto"/>
              <w:ind w:left="0" w:firstLine="199"/>
              <w:jc w:val="both"/>
              <w:rPr>
                <w:rFonts w:ascii="Times New Roman" w:eastAsiaTheme="minorEastAsia" w:hAnsi="Times New Roman" w:cs="Times New Roman"/>
                <w:spacing w:val="2"/>
                <w:sz w:val="28"/>
                <w:szCs w:val="28"/>
              </w:rPr>
            </w:pPr>
            <w:r w:rsidRPr="008B69A4">
              <w:rPr>
                <w:rFonts w:ascii="Times New Roman" w:hAnsi="Times New Roman" w:cs="Times New Roman"/>
                <w:spacing w:val="2"/>
                <w:sz w:val="28"/>
                <w:szCs w:val="28"/>
              </w:rPr>
              <w:t>элементарный опыт, межкультурного, межнационального, межконфессионального сотрудничества, диалогического общения;</w:t>
            </w:r>
          </w:p>
          <w:p w:rsidR="00CD3FED" w:rsidRPr="008B69A4" w:rsidRDefault="00CD3FED" w:rsidP="008B69A4">
            <w:pPr>
              <w:numPr>
                <w:ilvl w:val="0"/>
                <w:numId w:val="24"/>
              </w:numPr>
              <w:tabs>
                <w:tab w:val="left" w:pos="340"/>
              </w:tabs>
              <w:suppressAutoHyphens w:val="0"/>
              <w:autoSpaceDN w:val="0"/>
              <w:spacing w:after="0" w:line="240" w:lineRule="auto"/>
              <w:ind w:left="0" w:firstLine="57"/>
              <w:jc w:val="both"/>
              <w:rPr>
                <w:rFonts w:ascii="Times New Roman" w:hAnsi="Times New Roman" w:cs="Times New Roman"/>
                <w:spacing w:val="2"/>
                <w:sz w:val="28"/>
                <w:szCs w:val="28"/>
              </w:rPr>
            </w:pPr>
            <w:r w:rsidRPr="008B69A4">
              <w:rPr>
                <w:rFonts w:ascii="Times New Roman" w:hAnsi="Times New Roman" w:cs="Times New Roman"/>
                <w:spacing w:val="2"/>
                <w:sz w:val="28"/>
                <w:szCs w:val="28"/>
              </w:rPr>
              <w:t xml:space="preserve"> первичный опыт социального партнерства и диалога поколений;</w:t>
            </w:r>
          </w:p>
          <w:p w:rsidR="00CD3FED" w:rsidRPr="008B69A4" w:rsidRDefault="00CD3FED" w:rsidP="008B69A4">
            <w:pPr>
              <w:numPr>
                <w:ilvl w:val="0"/>
                <w:numId w:val="24"/>
              </w:numPr>
              <w:tabs>
                <w:tab w:val="left" w:pos="340"/>
              </w:tabs>
              <w:suppressAutoHyphens w:val="0"/>
              <w:autoSpaceDN w:val="0"/>
              <w:spacing w:after="0" w:line="240" w:lineRule="auto"/>
              <w:ind w:left="0" w:firstLine="57"/>
              <w:jc w:val="both"/>
              <w:rPr>
                <w:rFonts w:ascii="Times New Roman" w:hAnsi="Times New Roman" w:cs="Times New Roman"/>
                <w:spacing w:val="2"/>
                <w:sz w:val="28"/>
                <w:szCs w:val="28"/>
              </w:rPr>
            </w:pPr>
            <w:r w:rsidRPr="008B69A4">
              <w:rPr>
                <w:rFonts w:ascii="Times New Roman" w:hAnsi="Times New Roman" w:cs="Times New Roman"/>
                <w:spacing w:val="2"/>
                <w:sz w:val="28"/>
                <w:szCs w:val="28"/>
              </w:rPr>
              <w:t>первичный опыт добровольческой деятельности, направленной на решение конкретной социальной проблемы класса, школы, прилегающей к школе территории;</w:t>
            </w:r>
          </w:p>
          <w:p w:rsidR="00CD3FED" w:rsidRPr="008B69A4" w:rsidRDefault="00CD3FED" w:rsidP="008B69A4">
            <w:pPr>
              <w:numPr>
                <w:ilvl w:val="0"/>
                <w:numId w:val="24"/>
              </w:numPr>
              <w:suppressAutoHyphens w:val="0"/>
              <w:autoSpaceDN w:val="0"/>
              <w:spacing w:after="0" w:line="240" w:lineRule="auto"/>
              <w:ind w:left="0" w:firstLine="57"/>
              <w:jc w:val="both"/>
              <w:rPr>
                <w:rFonts w:ascii="Times New Roman" w:hAnsi="Times New Roman" w:cs="Times New Roman"/>
                <w:spacing w:val="2"/>
                <w:sz w:val="28"/>
                <w:szCs w:val="28"/>
              </w:rPr>
            </w:pPr>
            <w:r w:rsidRPr="008B69A4">
              <w:rPr>
                <w:rFonts w:ascii="Times New Roman" w:hAnsi="Times New Roman" w:cs="Times New Roman"/>
                <w:spacing w:val="2"/>
                <w:sz w:val="28"/>
                <w:szCs w:val="28"/>
              </w:rPr>
              <w:t xml:space="preserve">первичные навыки использования информационной среды, телекоммуникационных технологий для организации межкультурного сотрудничества. </w:t>
            </w:r>
          </w:p>
          <w:p w:rsidR="00CD3FED" w:rsidRPr="008B69A4" w:rsidRDefault="00CD3FED" w:rsidP="008B69A4">
            <w:pPr>
              <w:spacing w:after="0" w:line="240" w:lineRule="auto"/>
              <w:jc w:val="both"/>
              <w:rPr>
                <w:rFonts w:ascii="Times New Roman" w:hAnsi="Times New Roman" w:cs="Times New Roman"/>
                <w:bCs/>
                <w:sz w:val="28"/>
                <w:szCs w:val="28"/>
              </w:rPr>
            </w:pPr>
            <w:r w:rsidRPr="008B69A4">
              <w:rPr>
                <w:rFonts w:ascii="Times New Roman" w:hAnsi="Times New Roman" w:cs="Times New Roman"/>
                <w:bCs/>
                <w:sz w:val="28"/>
                <w:szCs w:val="28"/>
              </w:rPr>
              <w:t>- представление о красоте души и тела человека, о гармонии в природе и творениях человека;</w:t>
            </w:r>
          </w:p>
          <w:p w:rsidR="00CD3FED" w:rsidRPr="008B69A4" w:rsidRDefault="00CD3FED" w:rsidP="008B69A4">
            <w:pPr>
              <w:spacing w:after="0" w:line="240" w:lineRule="auto"/>
              <w:jc w:val="both"/>
              <w:rPr>
                <w:rFonts w:ascii="Times New Roman" w:hAnsi="Times New Roman" w:cs="Times New Roman"/>
                <w:bCs/>
                <w:sz w:val="28"/>
                <w:szCs w:val="28"/>
              </w:rPr>
            </w:pPr>
            <w:r w:rsidRPr="008B69A4">
              <w:rPr>
                <w:rFonts w:ascii="Times New Roman" w:hAnsi="Times New Roman" w:cs="Times New Roman"/>
                <w:bCs/>
                <w:sz w:val="28"/>
                <w:szCs w:val="28"/>
              </w:rPr>
              <w:t>- умение видеть и чувствовать красоту природы, творчества, поступков людей (эстетический идеал);</w:t>
            </w:r>
          </w:p>
          <w:p w:rsidR="00CD3FED" w:rsidRPr="008B69A4" w:rsidRDefault="00CD3FED" w:rsidP="008B69A4">
            <w:pPr>
              <w:spacing w:after="0" w:line="240" w:lineRule="auto"/>
              <w:jc w:val="both"/>
              <w:rPr>
                <w:rFonts w:ascii="Times New Roman" w:hAnsi="Times New Roman" w:cs="Times New Roman"/>
                <w:bCs/>
                <w:sz w:val="28"/>
                <w:szCs w:val="28"/>
              </w:rPr>
            </w:pPr>
            <w:r w:rsidRPr="008B69A4">
              <w:rPr>
                <w:rFonts w:ascii="Times New Roman" w:hAnsi="Times New Roman" w:cs="Times New Roman"/>
                <w:bCs/>
                <w:sz w:val="28"/>
                <w:szCs w:val="28"/>
              </w:rPr>
              <w:t>- начальные представления о выдающихся художественных ценностях культуры России и мира;</w:t>
            </w:r>
          </w:p>
          <w:p w:rsidR="00CD3FED" w:rsidRPr="008B69A4" w:rsidRDefault="00CD3FED" w:rsidP="008B69A4">
            <w:pPr>
              <w:spacing w:after="0" w:line="240" w:lineRule="auto"/>
              <w:jc w:val="both"/>
              <w:rPr>
                <w:rFonts w:ascii="Times New Roman" w:hAnsi="Times New Roman" w:cs="Times New Roman"/>
                <w:bCs/>
                <w:sz w:val="28"/>
                <w:szCs w:val="28"/>
              </w:rPr>
            </w:pPr>
            <w:r w:rsidRPr="008B69A4">
              <w:rPr>
                <w:rFonts w:ascii="Times New Roman" w:hAnsi="Times New Roman" w:cs="Times New Roman"/>
                <w:bCs/>
                <w:sz w:val="28"/>
                <w:szCs w:val="28"/>
              </w:rPr>
              <w:t xml:space="preserve">- проявление эмоциональных переживаний при восприятии произведений искусства, фольклора; </w:t>
            </w:r>
          </w:p>
          <w:p w:rsidR="00CD3FED" w:rsidRPr="008B69A4" w:rsidRDefault="00CD3FED" w:rsidP="008B69A4">
            <w:pPr>
              <w:spacing w:after="0" w:line="240" w:lineRule="auto"/>
              <w:jc w:val="both"/>
              <w:rPr>
                <w:rFonts w:ascii="Times New Roman" w:hAnsi="Times New Roman" w:cs="Times New Roman"/>
                <w:bCs/>
                <w:sz w:val="28"/>
                <w:szCs w:val="28"/>
              </w:rPr>
            </w:pPr>
            <w:r w:rsidRPr="008B69A4">
              <w:rPr>
                <w:rFonts w:ascii="Times New Roman" w:hAnsi="Times New Roman" w:cs="Times New Roman"/>
                <w:bCs/>
                <w:sz w:val="28"/>
                <w:szCs w:val="28"/>
              </w:rPr>
              <w:t>- различение «красивого», «гармоничного» и «безобразного», «пошлого»;</w:t>
            </w:r>
          </w:p>
          <w:p w:rsidR="00CD3FED" w:rsidRPr="008B69A4" w:rsidRDefault="00CD3FED" w:rsidP="008B69A4">
            <w:pPr>
              <w:numPr>
                <w:ilvl w:val="0"/>
                <w:numId w:val="24"/>
              </w:numPr>
              <w:tabs>
                <w:tab w:val="left" w:pos="482"/>
              </w:tabs>
              <w:suppressAutoHyphens w:val="0"/>
              <w:autoSpaceDN w:val="0"/>
              <w:spacing w:after="0" w:line="240" w:lineRule="auto"/>
              <w:ind w:left="0" w:firstLine="57"/>
              <w:jc w:val="both"/>
              <w:rPr>
                <w:rFonts w:ascii="Times New Roman" w:hAnsi="Times New Roman" w:cs="Times New Roman"/>
                <w:spacing w:val="2"/>
                <w:sz w:val="28"/>
                <w:szCs w:val="28"/>
              </w:rPr>
            </w:pPr>
            <w:r w:rsidRPr="008B69A4">
              <w:rPr>
                <w:rFonts w:ascii="Times New Roman" w:hAnsi="Times New Roman" w:cs="Times New Roman"/>
                <w:sz w:val="28"/>
                <w:szCs w:val="28"/>
              </w:rPr>
              <w:t xml:space="preserve">умения видеть </w:t>
            </w:r>
            <w:r w:rsidRPr="008B69A4">
              <w:rPr>
                <w:rFonts w:ascii="Times New Roman" w:hAnsi="Times New Roman" w:cs="Times New Roman"/>
                <w:spacing w:val="2"/>
                <w:sz w:val="28"/>
                <w:szCs w:val="28"/>
              </w:rPr>
              <w:t>красоту в окружающем мире;</w:t>
            </w:r>
          </w:p>
          <w:p w:rsidR="00CD3FED" w:rsidRPr="008B69A4" w:rsidRDefault="00CD3FED" w:rsidP="008B69A4">
            <w:pPr>
              <w:numPr>
                <w:ilvl w:val="0"/>
                <w:numId w:val="24"/>
              </w:numPr>
              <w:tabs>
                <w:tab w:val="left" w:pos="482"/>
              </w:tabs>
              <w:suppressAutoHyphens w:val="0"/>
              <w:autoSpaceDN w:val="0"/>
              <w:spacing w:after="0" w:line="240" w:lineRule="auto"/>
              <w:ind w:left="0" w:firstLine="57"/>
              <w:jc w:val="both"/>
              <w:rPr>
                <w:rFonts w:ascii="Times New Roman" w:hAnsi="Times New Roman" w:cs="Times New Roman"/>
                <w:spacing w:val="2"/>
                <w:sz w:val="28"/>
                <w:szCs w:val="28"/>
              </w:rPr>
            </w:pPr>
            <w:r w:rsidRPr="008B69A4">
              <w:rPr>
                <w:rFonts w:ascii="Times New Roman" w:hAnsi="Times New Roman" w:cs="Times New Roman"/>
                <w:spacing w:val="2"/>
                <w:sz w:val="28"/>
                <w:szCs w:val="28"/>
              </w:rPr>
              <w:t>первоначальные умения видеть красоту в поведении, поступках людей;</w:t>
            </w:r>
          </w:p>
          <w:p w:rsidR="00CD3FED" w:rsidRPr="008B69A4" w:rsidRDefault="00CD3FED" w:rsidP="008B69A4">
            <w:pPr>
              <w:numPr>
                <w:ilvl w:val="0"/>
                <w:numId w:val="24"/>
              </w:numPr>
              <w:tabs>
                <w:tab w:val="left" w:pos="482"/>
              </w:tabs>
              <w:suppressAutoHyphens w:val="0"/>
              <w:autoSpaceDN w:val="0"/>
              <w:spacing w:after="0" w:line="240" w:lineRule="auto"/>
              <w:ind w:left="0" w:firstLine="57"/>
              <w:jc w:val="both"/>
              <w:rPr>
                <w:rFonts w:ascii="Times New Roman" w:hAnsi="Times New Roman" w:cs="Times New Roman"/>
                <w:spacing w:val="2"/>
                <w:sz w:val="28"/>
                <w:szCs w:val="28"/>
              </w:rPr>
            </w:pPr>
            <w:r w:rsidRPr="008B69A4">
              <w:rPr>
                <w:rFonts w:ascii="Times New Roman" w:hAnsi="Times New Roman" w:cs="Times New Roman"/>
                <w:spacing w:val="2"/>
                <w:sz w:val="28"/>
                <w:szCs w:val="28"/>
              </w:rPr>
              <w:t>элементарные представления об эстетических и художественных ценностях отечественной культуры;</w:t>
            </w:r>
          </w:p>
          <w:p w:rsidR="00CD3FED" w:rsidRPr="008B69A4" w:rsidRDefault="00CD3FED" w:rsidP="008B69A4">
            <w:pPr>
              <w:numPr>
                <w:ilvl w:val="0"/>
                <w:numId w:val="24"/>
              </w:numPr>
              <w:tabs>
                <w:tab w:val="left" w:pos="482"/>
              </w:tabs>
              <w:suppressAutoHyphens w:val="0"/>
              <w:autoSpaceDN w:val="0"/>
              <w:spacing w:after="0" w:line="240" w:lineRule="auto"/>
              <w:ind w:left="0" w:firstLine="57"/>
              <w:jc w:val="both"/>
              <w:rPr>
                <w:rFonts w:ascii="Times New Roman" w:hAnsi="Times New Roman" w:cs="Times New Roman"/>
                <w:spacing w:val="2"/>
                <w:sz w:val="28"/>
                <w:szCs w:val="28"/>
              </w:rPr>
            </w:pPr>
            <w:r w:rsidRPr="008B69A4">
              <w:rPr>
                <w:rFonts w:ascii="Times New Roman" w:hAnsi="Times New Roman" w:cs="Times New Roman"/>
                <w:spacing w:val="2"/>
                <w:sz w:val="28"/>
                <w:szCs w:val="28"/>
              </w:rPr>
              <w:lastRenderedPageBreak/>
              <w:t>первоначальный опыт эмоционального постижения народного творчества, этнокультурных традиций, фольклора народов России;</w:t>
            </w:r>
          </w:p>
          <w:p w:rsidR="00CD3FED" w:rsidRPr="008B69A4" w:rsidRDefault="00CD3FED" w:rsidP="008B69A4">
            <w:pPr>
              <w:numPr>
                <w:ilvl w:val="0"/>
                <w:numId w:val="24"/>
              </w:numPr>
              <w:tabs>
                <w:tab w:val="left" w:pos="482"/>
              </w:tabs>
              <w:suppressAutoHyphens w:val="0"/>
              <w:autoSpaceDN w:val="0"/>
              <w:spacing w:after="0" w:line="240" w:lineRule="auto"/>
              <w:ind w:left="0" w:firstLine="57"/>
              <w:jc w:val="both"/>
              <w:rPr>
                <w:rFonts w:ascii="Times New Roman" w:hAnsi="Times New Roman" w:cs="Times New Roman"/>
                <w:spacing w:val="2"/>
                <w:sz w:val="28"/>
                <w:szCs w:val="28"/>
              </w:rPr>
            </w:pPr>
            <w:r w:rsidRPr="008B69A4">
              <w:rPr>
                <w:rFonts w:ascii="Times New Roman" w:hAnsi="Times New Roman" w:cs="Times New Roman"/>
                <w:spacing w:val="2"/>
                <w:sz w:val="28"/>
                <w:szCs w:val="28"/>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CD3FED" w:rsidRPr="008B69A4" w:rsidRDefault="00CD3FED" w:rsidP="008B69A4">
            <w:pPr>
              <w:numPr>
                <w:ilvl w:val="0"/>
                <w:numId w:val="24"/>
              </w:numPr>
              <w:tabs>
                <w:tab w:val="left" w:pos="482"/>
              </w:tabs>
              <w:suppressAutoHyphens w:val="0"/>
              <w:autoSpaceDN w:val="0"/>
              <w:spacing w:after="0" w:line="240" w:lineRule="auto"/>
              <w:ind w:left="0" w:firstLine="57"/>
              <w:jc w:val="both"/>
              <w:rPr>
                <w:rFonts w:ascii="Times New Roman" w:hAnsi="Times New Roman" w:cs="Times New Roman"/>
                <w:spacing w:val="2"/>
                <w:sz w:val="28"/>
                <w:szCs w:val="28"/>
              </w:rPr>
            </w:pPr>
            <w:r w:rsidRPr="008B69A4">
              <w:rPr>
                <w:rFonts w:ascii="Times New Roman" w:hAnsi="Times New Roman" w:cs="Times New Roman"/>
                <w:spacing w:val="2"/>
                <w:sz w:val="28"/>
                <w:szCs w:val="28"/>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CD3FED" w:rsidRPr="008B69A4" w:rsidRDefault="00CD3FED" w:rsidP="008B69A4">
            <w:pPr>
              <w:numPr>
                <w:ilvl w:val="0"/>
                <w:numId w:val="24"/>
              </w:numPr>
              <w:tabs>
                <w:tab w:val="left" w:pos="482"/>
              </w:tabs>
              <w:suppressAutoHyphens w:val="0"/>
              <w:autoSpaceDN w:val="0"/>
              <w:spacing w:after="0" w:line="240" w:lineRule="auto"/>
              <w:ind w:left="0" w:firstLine="57"/>
              <w:jc w:val="both"/>
              <w:rPr>
                <w:rFonts w:ascii="Times New Roman" w:eastAsia="Times New Roman" w:hAnsi="Times New Roman" w:cs="Times New Roman"/>
                <w:b/>
                <w:spacing w:val="2"/>
                <w:sz w:val="28"/>
                <w:szCs w:val="28"/>
              </w:rPr>
            </w:pPr>
            <w:r w:rsidRPr="008B69A4">
              <w:rPr>
                <w:rFonts w:ascii="Times New Roman" w:hAnsi="Times New Roman" w:cs="Times New Roman"/>
                <w:spacing w:val="2"/>
                <w:sz w:val="28"/>
                <w:szCs w:val="28"/>
              </w:rPr>
              <w:t>понимание важности</w:t>
            </w:r>
            <w:r w:rsidRPr="008B69A4">
              <w:rPr>
                <w:rFonts w:ascii="Times New Roman" w:hAnsi="Times New Roman" w:cs="Times New Roman"/>
                <w:sz w:val="28"/>
                <w:szCs w:val="28"/>
              </w:rPr>
              <w:t xml:space="preserve"> реализации эстетических ценностей в пространстве образовательной организации и семьи, в быту, в стиле одежды.</w:t>
            </w:r>
          </w:p>
        </w:tc>
        <w:tc>
          <w:tcPr>
            <w:tcW w:w="3685" w:type="dxa"/>
            <w:tcBorders>
              <w:top w:val="single" w:sz="4" w:space="0" w:color="000000"/>
              <w:left w:val="single" w:sz="4" w:space="0" w:color="000000"/>
              <w:bottom w:val="single" w:sz="4" w:space="0" w:color="000000"/>
              <w:right w:val="single" w:sz="4" w:space="0" w:color="000000"/>
            </w:tcBorders>
          </w:tcPr>
          <w:p w:rsidR="00CD3FED" w:rsidRPr="008B69A4" w:rsidRDefault="00CD3FED" w:rsidP="008B69A4">
            <w:pPr>
              <w:spacing w:after="0" w:line="240" w:lineRule="auto"/>
              <w:jc w:val="both"/>
              <w:rPr>
                <w:rFonts w:ascii="Times New Roman" w:eastAsia="Times New Roman" w:hAnsi="Times New Roman" w:cs="Times New Roman"/>
                <w:bCs/>
                <w:sz w:val="28"/>
                <w:szCs w:val="28"/>
              </w:rPr>
            </w:pPr>
            <w:r w:rsidRPr="008B69A4">
              <w:rPr>
                <w:rFonts w:ascii="Times New Roman" w:hAnsi="Times New Roman" w:cs="Times New Roman"/>
                <w:bCs/>
                <w:sz w:val="28"/>
                <w:szCs w:val="28"/>
              </w:rPr>
              <w:lastRenderedPageBreak/>
              <w:t xml:space="preserve">– самостоятельное заинтересованное обращение к произведениям искусства (чтение литературы, посещение концертов, спектаклей, музеев); </w:t>
            </w:r>
          </w:p>
          <w:p w:rsidR="00CD3FED" w:rsidRPr="008B69A4" w:rsidRDefault="00CD3FED" w:rsidP="008B69A4">
            <w:pPr>
              <w:spacing w:after="0" w:line="240" w:lineRule="auto"/>
              <w:jc w:val="both"/>
              <w:rPr>
                <w:rFonts w:ascii="Times New Roman" w:eastAsiaTheme="minorEastAsia" w:hAnsi="Times New Roman" w:cs="Times New Roman"/>
                <w:bCs/>
                <w:sz w:val="28"/>
                <w:szCs w:val="28"/>
              </w:rPr>
            </w:pPr>
            <w:r w:rsidRPr="008B69A4">
              <w:rPr>
                <w:rFonts w:ascii="Times New Roman" w:hAnsi="Times New Roman" w:cs="Times New Roman"/>
                <w:bCs/>
                <w:sz w:val="28"/>
                <w:szCs w:val="28"/>
              </w:rPr>
              <w:t xml:space="preserve">– реализация себя в художественном творчестве; </w:t>
            </w:r>
          </w:p>
          <w:p w:rsidR="00CD3FED" w:rsidRPr="008B69A4" w:rsidRDefault="00CD3FED" w:rsidP="008B69A4">
            <w:pPr>
              <w:spacing w:after="0" w:line="240" w:lineRule="auto"/>
              <w:jc w:val="both"/>
              <w:rPr>
                <w:rFonts w:ascii="Times New Roman" w:hAnsi="Times New Roman" w:cs="Times New Roman"/>
                <w:bCs/>
                <w:sz w:val="28"/>
                <w:szCs w:val="28"/>
              </w:rPr>
            </w:pPr>
            <w:r w:rsidRPr="008B69A4">
              <w:rPr>
                <w:rFonts w:ascii="Times New Roman" w:hAnsi="Times New Roman" w:cs="Times New Roman"/>
                <w:bCs/>
                <w:sz w:val="28"/>
                <w:szCs w:val="28"/>
              </w:rPr>
              <w:t xml:space="preserve">– украшение пространства своей жизни – дома, класса, школы, улицы; </w:t>
            </w:r>
          </w:p>
          <w:p w:rsidR="00CD3FED" w:rsidRPr="008B69A4" w:rsidRDefault="00CD3FED" w:rsidP="008B69A4">
            <w:pPr>
              <w:spacing w:after="0" w:line="240" w:lineRule="auto"/>
              <w:jc w:val="both"/>
              <w:rPr>
                <w:rFonts w:ascii="Times New Roman" w:hAnsi="Times New Roman" w:cs="Times New Roman"/>
                <w:bCs/>
                <w:sz w:val="28"/>
                <w:szCs w:val="28"/>
              </w:rPr>
            </w:pPr>
            <w:r w:rsidRPr="008B69A4">
              <w:rPr>
                <w:rFonts w:ascii="Times New Roman" w:hAnsi="Times New Roman" w:cs="Times New Roman"/>
                <w:bCs/>
                <w:sz w:val="28"/>
                <w:szCs w:val="28"/>
              </w:rPr>
              <w:t>– соблюдение правил этикета,  поддержание опрятного внешнего вида.</w:t>
            </w:r>
          </w:p>
          <w:p w:rsidR="00CD3FED" w:rsidRPr="008B69A4" w:rsidRDefault="00CD3FED" w:rsidP="008B69A4">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p>
        </w:tc>
      </w:tr>
    </w:tbl>
    <w:p w:rsidR="00CD3FED" w:rsidRPr="008B69A4" w:rsidRDefault="00CD3FED" w:rsidP="008B69A4">
      <w:pPr>
        <w:spacing w:after="0" w:line="240" w:lineRule="auto"/>
        <w:jc w:val="both"/>
        <w:rPr>
          <w:rFonts w:ascii="Times New Roman" w:hAnsi="Times New Roman" w:cs="Times New Roman"/>
          <w:b/>
          <w:sz w:val="28"/>
          <w:szCs w:val="28"/>
        </w:rPr>
        <w:sectPr w:rsidR="00CD3FED" w:rsidRPr="008B69A4">
          <w:pgSz w:w="16838" w:h="11906" w:orient="landscape"/>
          <w:pgMar w:top="851" w:right="1134" w:bottom="1418" w:left="1134" w:header="709" w:footer="709" w:gutter="0"/>
          <w:cols w:space="720"/>
        </w:sectPr>
      </w:pPr>
    </w:p>
    <w:p w:rsidR="00CD3FED" w:rsidRPr="008B69A4" w:rsidRDefault="00CD3FED" w:rsidP="008B69A4">
      <w:pPr>
        <w:spacing w:after="0" w:line="240" w:lineRule="auto"/>
        <w:jc w:val="both"/>
        <w:rPr>
          <w:rFonts w:ascii="Times New Roman" w:eastAsia="Times New Roman" w:hAnsi="Times New Roman" w:cs="Times New Roman"/>
          <w:b/>
          <w:sz w:val="28"/>
          <w:szCs w:val="28"/>
        </w:rPr>
      </w:pPr>
      <w:r w:rsidRPr="008B69A4">
        <w:rPr>
          <w:rFonts w:ascii="Times New Roman" w:hAnsi="Times New Roman" w:cs="Times New Roman"/>
          <w:b/>
          <w:sz w:val="28"/>
          <w:szCs w:val="28"/>
        </w:rPr>
        <w:lastRenderedPageBreak/>
        <w:t xml:space="preserve"> Критерии и показатели эффективности деятельности МБОУ СОШ</w:t>
      </w:r>
      <w:r w:rsidR="00707FFE" w:rsidRPr="008B69A4">
        <w:rPr>
          <w:rFonts w:ascii="Times New Roman" w:hAnsi="Times New Roman" w:cs="Times New Roman"/>
          <w:b/>
          <w:sz w:val="28"/>
          <w:szCs w:val="28"/>
        </w:rPr>
        <w:t xml:space="preserve"> № 5 имени Лейтенанта Мурадяна</w:t>
      </w:r>
      <w:r w:rsidRPr="008B69A4">
        <w:rPr>
          <w:rFonts w:ascii="Times New Roman" w:hAnsi="Times New Roman" w:cs="Times New Roman"/>
          <w:b/>
          <w:sz w:val="28"/>
          <w:szCs w:val="28"/>
        </w:rPr>
        <w:t xml:space="preserve"> по обеспечению воспитания </w:t>
      </w:r>
      <w:r w:rsidR="0011324B" w:rsidRPr="008B69A4">
        <w:rPr>
          <w:rFonts w:ascii="Times New Roman" w:hAnsi="Times New Roman" w:cs="Times New Roman"/>
          <w:b/>
          <w:sz w:val="28"/>
          <w:szCs w:val="28"/>
        </w:rPr>
        <w:t>и социализации обучающихся с РАС</w:t>
      </w:r>
    </w:p>
    <w:p w:rsidR="00CD3FED" w:rsidRPr="008B69A4" w:rsidRDefault="00CD3FED" w:rsidP="008B69A4">
      <w:pPr>
        <w:spacing w:after="0" w:line="240" w:lineRule="auto"/>
        <w:ind w:firstLine="709"/>
        <w:jc w:val="both"/>
        <w:rPr>
          <w:rFonts w:ascii="Times New Roman" w:eastAsiaTheme="minorEastAsia" w:hAnsi="Times New Roman" w:cs="Times New Roman"/>
          <w:sz w:val="28"/>
          <w:szCs w:val="28"/>
        </w:rPr>
      </w:pPr>
      <w:r w:rsidRPr="008B69A4">
        <w:rPr>
          <w:rFonts w:ascii="Times New Roman" w:hAnsi="Times New Roman" w:cs="Times New Roman"/>
          <w:sz w:val="28"/>
          <w:szCs w:val="28"/>
        </w:rPr>
        <w:t xml:space="preserve">Оценка эффективности воспитательной деятельности, осуществляемой образовательной организаций, является составной частью реализации программы воспитания </w:t>
      </w:r>
      <w:r w:rsidR="0011324B" w:rsidRPr="008B69A4">
        <w:rPr>
          <w:rFonts w:ascii="Times New Roman" w:hAnsi="Times New Roman" w:cs="Times New Roman"/>
          <w:sz w:val="28"/>
          <w:szCs w:val="28"/>
        </w:rPr>
        <w:t>и социализации обучающихся с РАС</w:t>
      </w:r>
      <w:r w:rsidRPr="008B69A4">
        <w:rPr>
          <w:rFonts w:ascii="Times New Roman" w:hAnsi="Times New Roman" w:cs="Times New Roman"/>
          <w:sz w:val="28"/>
          <w:szCs w:val="28"/>
        </w:rPr>
        <w:t xml:space="preserve"> на уровне начального общего образования.</w:t>
      </w:r>
    </w:p>
    <w:p w:rsidR="00CD3FED" w:rsidRPr="008B69A4" w:rsidRDefault="00CD3FED" w:rsidP="008B69A4">
      <w:pPr>
        <w:spacing w:after="0" w:line="240" w:lineRule="auto"/>
        <w:ind w:firstLine="709"/>
        <w:jc w:val="both"/>
        <w:rPr>
          <w:rFonts w:ascii="Times New Roman" w:hAnsi="Times New Roman" w:cs="Times New Roman"/>
          <w:sz w:val="28"/>
          <w:szCs w:val="28"/>
        </w:rPr>
      </w:pPr>
      <w:r w:rsidRPr="008B69A4">
        <w:rPr>
          <w:rFonts w:ascii="Times New Roman" w:hAnsi="Times New Roman" w:cs="Times New Roman"/>
          <w:sz w:val="28"/>
          <w:szCs w:val="28"/>
        </w:rPr>
        <w:t xml:space="preserve">Мониторинг представляет собой систему психолого-педагогических исследований, направленных на комплексную оценку эффективности реализации программы воспитания </w:t>
      </w:r>
      <w:r w:rsidR="0011324B" w:rsidRPr="008B69A4">
        <w:rPr>
          <w:rFonts w:ascii="Times New Roman" w:hAnsi="Times New Roman" w:cs="Times New Roman"/>
          <w:sz w:val="28"/>
          <w:szCs w:val="28"/>
        </w:rPr>
        <w:t>и социализации обучающихся с РАС</w:t>
      </w:r>
      <w:r w:rsidRPr="008B69A4">
        <w:rPr>
          <w:rFonts w:ascii="Times New Roman" w:hAnsi="Times New Roman" w:cs="Times New Roman"/>
          <w:sz w:val="28"/>
          <w:szCs w:val="28"/>
        </w:rPr>
        <w:t xml:space="preserve"> в отдельных классах и в образовательной организации в целом. Организация исследования требует совместных усилий административного и психолого-педагогического коллектива образовательной организации, предполагает фиксацию основных результатов развития обучающихся и этапов реализации программы в течение учебного года. </w:t>
      </w:r>
    </w:p>
    <w:p w:rsidR="00CD3FED" w:rsidRPr="008B69A4" w:rsidRDefault="00CD3FED" w:rsidP="008B69A4">
      <w:pPr>
        <w:spacing w:after="0" w:line="240" w:lineRule="auto"/>
        <w:ind w:firstLine="709"/>
        <w:jc w:val="both"/>
        <w:rPr>
          <w:rFonts w:ascii="Times New Roman" w:hAnsi="Times New Roman" w:cs="Times New Roman"/>
          <w:sz w:val="28"/>
          <w:szCs w:val="28"/>
        </w:rPr>
      </w:pPr>
      <w:r w:rsidRPr="008B69A4">
        <w:rPr>
          <w:rFonts w:ascii="Times New Roman" w:hAnsi="Times New Roman" w:cs="Times New Roman"/>
          <w:sz w:val="28"/>
          <w:szCs w:val="28"/>
        </w:rPr>
        <w:t>Программа мониторинга включает в себя следующие направления (блоки исследования):</w:t>
      </w:r>
    </w:p>
    <w:tbl>
      <w:tblPr>
        <w:tblW w:w="0" w:type="auto"/>
        <w:tblLook w:val="04A0"/>
      </w:tblPr>
      <w:tblGrid>
        <w:gridCol w:w="959"/>
        <w:gridCol w:w="8505"/>
      </w:tblGrid>
      <w:tr w:rsidR="00CD3FED" w:rsidRPr="008B69A4" w:rsidTr="00CD3FED">
        <w:tc>
          <w:tcPr>
            <w:tcW w:w="959" w:type="dxa"/>
            <w:tcBorders>
              <w:top w:val="single" w:sz="4" w:space="0" w:color="auto"/>
              <w:left w:val="single" w:sz="4" w:space="0" w:color="auto"/>
              <w:bottom w:val="single" w:sz="4" w:space="0" w:color="auto"/>
              <w:right w:val="single" w:sz="4" w:space="0" w:color="auto"/>
            </w:tcBorders>
            <w:hideMark/>
          </w:tcPr>
          <w:p w:rsidR="00CD3FED" w:rsidRPr="008B69A4" w:rsidRDefault="00CD3FED" w:rsidP="008B69A4">
            <w:pPr>
              <w:widowControl w:val="0"/>
              <w:autoSpaceDE w:val="0"/>
              <w:autoSpaceDN w:val="0"/>
              <w:adjustRightInd w:val="0"/>
              <w:spacing w:after="0" w:line="240" w:lineRule="auto"/>
              <w:ind w:right="-108"/>
              <w:jc w:val="both"/>
              <w:rPr>
                <w:rFonts w:ascii="Times New Roman" w:eastAsia="Times New Roman" w:hAnsi="Times New Roman" w:cs="Times New Roman"/>
                <w:sz w:val="28"/>
                <w:szCs w:val="28"/>
              </w:rPr>
            </w:pPr>
            <w:r w:rsidRPr="008B69A4">
              <w:rPr>
                <w:rStyle w:val="dash041e005f0441005f043d005f043e005f0432005f043d005f043e005f0439005f0020005f0442005f0435005f043a005f0441005f0442005f0020005f0441005f0020005f043e005f0442005f0441005f0442005f0443005f043f005f043e005f043char1"/>
                <w:b/>
                <w:sz w:val="28"/>
                <w:szCs w:val="28"/>
              </w:rPr>
              <w:t>Блок 1.</w:t>
            </w:r>
          </w:p>
        </w:tc>
        <w:tc>
          <w:tcPr>
            <w:tcW w:w="8505" w:type="dxa"/>
            <w:tcBorders>
              <w:top w:val="single" w:sz="4" w:space="0" w:color="auto"/>
              <w:left w:val="single" w:sz="4" w:space="0" w:color="auto"/>
              <w:bottom w:val="single" w:sz="4" w:space="0" w:color="auto"/>
              <w:right w:val="single" w:sz="4" w:space="0" w:color="auto"/>
            </w:tcBorders>
            <w:hideMark/>
          </w:tcPr>
          <w:p w:rsidR="00CD3FED" w:rsidRPr="008B69A4" w:rsidRDefault="00CD3FED" w:rsidP="008B69A4">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8B69A4">
              <w:rPr>
                <w:rStyle w:val="dash041e005f0441005f043d005f043e005f0432005f043d005f043e005f0439005f0020005f0442005f0435005f043a005f0441005f0442005f0020005f0441005f0020005f043e005f0442005f0441005f0442005f0443005f043f005f043e005f043char1"/>
                <w:sz w:val="28"/>
                <w:szCs w:val="28"/>
              </w:rPr>
              <w:t>Исследование особенностей духовно-нравственного развития, воспитания и социа</w:t>
            </w:r>
            <w:r w:rsidR="0011324B" w:rsidRPr="008B69A4">
              <w:rPr>
                <w:rStyle w:val="dash041e005f0441005f043d005f043e005f0432005f043d005f043e005f0439005f0020005f0442005f0435005f043a005f0441005f0442005f0020005f0441005f0020005f043e005f0442005f0441005f0442005f0443005f043f005f043e005f043char1"/>
                <w:sz w:val="28"/>
                <w:szCs w:val="28"/>
              </w:rPr>
              <w:t>лизации младших школьников с РАС</w:t>
            </w:r>
            <w:r w:rsidRPr="008B69A4">
              <w:rPr>
                <w:rStyle w:val="dash041e005f0441005f043d005f043e005f0432005f043d005f043e005f0439005f0020005f0442005f0435005f043a005f0441005f0442005f0020005f0441005f0020005f043e005f0442005f0441005f0442005f0443005f043f005f043e005f043char1"/>
                <w:sz w:val="28"/>
                <w:szCs w:val="28"/>
              </w:rPr>
              <w:t xml:space="preserve"> (достижение планируемых результатов духовно-нравственного развития, воспитания и социализации обучающихся по основным направлениям программы; динамика развития учащихся).</w:t>
            </w:r>
          </w:p>
        </w:tc>
      </w:tr>
      <w:tr w:rsidR="00CD3FED" w:rsidRPr="008B69A4" w:rsidTr="00CD3FED">
        <w:tc>
          <w:tcPr>
            <w:tcW w:w="959" w:type="dxa"/>
            <w:tcBorders>
              <w:top w:val="single" w:sz="4" w:space="0" w:color="auto"/>
              <w:left w:val="single" w:sz="4" w:space="0" w:color="auto"/>
              <w:bottom w:val="single" w:sz="4" w:space="0" w:color="auto"/>
              <w:right w:val="single" w:sz="4" w:space="0" w:color="auto"/>
            </w:tcBorders>
            <w:hideMark/>
          </w:tcPr>
          <w:p w:rsidR="00CD3FED" w:rsidRPr="008B69A4" w:rsidRDefault="00CD3FED" w:rsidP="008B69A4">
            <w:pPr>
              <w:widowControl w:val="0"/>
              <w:autoSpaceDE w:val="0"/>
              <w:autoSpaceDN w:val="0"/>
              <w:adjustRightInd w:val="0"/>
              <w:spacing w:after="0" w:line="240" w:lineRule="auto"/>
              <w:ind w:right="-108"/>
              <w:jc w:val="both"/>
              <w:rPr>
                <w:rFonts w:ascii="Times New Roman" w:eastAsia="Times New Roman" w:hAnsi="Times New Roman" w:cs="Times New Roman"/>
                <w:sz w:val="28"/>
                <w:szCs w:val="28"/>
              </w:rPr>
            </w:pPr>
            <w:r w:rsidRPr="008B69A4">
              <w:rPr>
                <w:rFonts w:ascii="Times New Roman" w:hAnsi="Times New Roman" w:cs="Times New Roman"/>
                <w:b/>
                <w:sz w:val="28"/>
                <w:szCs w:val="28"/>
              </w:rPr>
              <w:t>Блок 2.</w:t>
            </w:r>
          </w:p>
        </w:tc>
        <w:tc>
          <w:tcPr>
            <w:tcW w:w="8505" w:type="dxa"/>
            <w:tcBorders>
              <w:top w:val="single" w:sz="4" w:space="0" w:color="auto"/>
              <w:left w:val="single" w:sz="4" w:space="0" w:color="auto"/>
              <w:bottom w:val="single" w:sz="4" w:space="0" w:color="auto"/>
              <w:right w:val="single" w:sz="4" w:space="0" w:color="auto"/>
            </w:tcBorders>
            <w:hideMark/>
          </w:tcPr>
          <w:p w:rsidR="00CD3FED" w:rsidRPr="008B69A4" w:rsidRDefault="00CD3FED" w:rsidP="008B69A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B69A4">
              <w:rPr>
                <w:rFonts w:ascii="Times New Roman" w:hAnsi="Times New Roman" w:cs="Times New Roman"/>
                <w:sz w:val="28"/>
                <w:szCs w:val="28"/>
              </w:rPr>
              <w:t>Исследование</w:t>
            </w:r>
            <w:r w:rsidRPr="008B69A4">
              <w:rPr>
                <w:rFonts w:ascii="Times New Roman" w:hAnsi="Times New Roman" w:cs="Times New Roman"/>
                <w:kern w:val="2"/>
                <w:sz w:val="28"/>
                <w:szCs w:val="28"/>
              </w:rPr>
              <w:t xml:space="preserve"> целостной развивающей образовательной среды в образовательной организации (классе), включающей урочную, внеурочную и внешкольную деятельность, нравственный уклад школьной жизни (создание благоприятных условий и системы воспитательных мероприятий, направленных на нрав</w:t>
            </w:r>
            <w:r w:rsidR="0011324B" w:rsidRPr="008B69A4">
              <w:rPr>
                <w:rFonts w:ascii="Times New Roman" w:hAnsi="Times New Roman" w:cs="Times New Roman"/>
                <w:kern w:val="2"/>
                <w:sz w:val="28"/>
                <w:szCs w:val="28"/>
              </w:rPr>
              <w:t>ственное развитие учащихся с РАС</w:t>
            </w:r>
          </w:p>
        </w:tc>
      </w:tr>
      <w:tr w:rsidR="00CD3FED" w:rsidRPr="008B69A4" w:rsidTr="00CD3FED">
        <w:tc>
          <w:tcPr>
            <w:tcW w:w="959" w:type="dxa"/>
            <w:tcBorders>
              <w:top w:val="single" w:sz="4" w:space="0" w:color="auto"/>
              <w:left w:val="single" w:sz="4" w:space="0" w:color="auto"/>
              <w:bottom w:val="single" w:sz="4" w:space="0" w:color="auto"/>
              <w:right w:val="single" w:sz="4" w:space="0" w:color="auto"/>
            </w:tcBorders>
            <w:hideMark/>
          </w:tcPr>
          <w:p w:rsidR="00CD3FED" w:rsidRPr="008B69A4" w:rsidRDefault="00CD3FED" w:rsidP="008B69A4">
            <w:pPr>
              <w:widowControl w:val="0"/>
              <w:autoSpaceDE w:val="0"/>
              <w:autoSpaceDN w:val="0"/>
              <w:adjustRightInd w:val="0"/>
              <w:spacing w:after="0" w:line="240" w:lineRule="auto"/>
              <w:ind w:right="-108"/>
              <w:jc w:val="both"/>
              <w:rPr>
                <w:rFonts w:ascii="Times New Roman" w:eastAsia="Times New Roman" w:hAnsi="Times New Roman" w:cs="Times New Roman"/>
                <w:sz w:val="28"/>
                <w:szCs w:val="28"/>
              </w:rPr>
            </w:pPr>
            <w:r w:rsidRPr="008B69A4">
              <w:rPr>
                <w:rFonts w:ascii="Times New Roman" w:hAnsi="Times New Roman" w:cs="Times New Roman"/>
                <w:b/>
                <w:sz w:val="28"/>
                <w:szCs w:val="28"/>
              </w:rPr>
              <w:t>Блок 3.</w:t>
            </w:r>
          </w:p>
        </w:tc>
        <w:tc>
          <w:tcPr>
            <w:tcW w:w="8505" w:type="dxa"/>
            <w:tcBorders>
              <w:top w:val="single" w:sz="4" w:space="0" w:color="auto"/>
              <w:left w:val="single" w:sz="4" w:space="0" w:color="auto"/>
              <w:bottom w:val="single" w:sz="4" w:space="0" w:color="auto"/>
              <w:right w:val="single" w:sz="4" w:space="0" w:color="auto"/>
            </w:tcBorders>
          </w:tcPr>
          <w:p w:rsidR="00CD3FED" w:rsidRPr="008B69A4" w:rsidRDefault="00CD3FED" w:rsidP="008B69A4">
            <w:pPr>
              <w:spacing w:after="0" w:line="240" w:lineRule="auto"/>
              <w:ind w:firstLine="709"/>
              <w:jc w:val="both"/>
              <w:rPr>
                <w:rFonts w:ascii="Times New Roman" w:eastAsia="@Arial Unicode MS" w:hAnsi="Times New Roman" w:cs="Times New Roman"/>
                <w:sz w:val="28"/>
                <w:szCs w:val="28"/>
              </w:rPr>
            </w:pPr>
            <w:r w:rsidRPr="008B69A4">
              <w:rPr>
                <w:rFonts w:ascii="Times New Roman" w:hAnsi="Times New Roman" w:cs="Times New Roman"/>
                <w:sz w:val="28"/>
                <w:szCs w:val="28"/>
              </w:rPr>
              <w:t xml:space="preserve">Исследование взаимодействия образовательной организации с семьями воспитанников в рамках реализации программы воспитания и </w:t>
            </w:r>
            <w:r w:rsidR="0011324B" w:rsidRPr="008B69A4">
              <w:rPr>
                <w:rFonts w:ascii="Times New Roman" w:hAnsi="Times New Roman" w:cs="Times New Roman"/>
                <w:sz w:val="28"/>
                <w:szCs w:val="28"/>
              </w:rPr>
              <w:t>социализации обучающихся с РАС</w:t>
            </w:r>
            <w:r w:rsidRPr="008B69A4">
              <w:rPr>
                <w:rFonts w:ascii="Times New Roman" w:hAnsi="Times New Roman" w:cs="Times New Roman"/>
                <w:sz w:val="28"/>
                <w:szCs w:val="28"/>
              </w:rPr>
              <w:t xml:space="preserve"> (повышения педагогической культуры и ознакомление родителей (законных представителей)</w:t>
            </w:r>
            <w:r w:rsidRPr="008B69A4">
              <w:rPr>
                <w:rStyle w:val="Zag11"/>
                <w:rFonts w:ascii="Times New Roman" w:eastAsia="@Arial Unicode MS" w:hAnsi="Times New Roman" w:cs="Times New Roman"/>
                <w:sz w:val="28"/>
                <w:szCs w:val="28"/>
              </w:rPr>
              <w:t xml:space="preserve"> с возможностями участия в проектировании и реализации программы воспитания и социализации; степень вовлеченности семьи в воспитательный процесс).</w:t>
            </w:r>
          </w:p>
          <w:p w:rsidR="00CD3FED" w:rsidRPr="008B69A4" w:rsidRDefault="00CD3FED" w:rsidP="008B69A4">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r>
    </w:tbl>
    <w:p w:rsidR="00CD3FED" w:rsidRPr="008B69A4" w:rsidRDefault="00CD3FED" w:rsidP="008B69A4">
      <w:pPr>
        <w:spacing w:after="0" w:line="240" w:lineRule="auto"/>
        <w:ind w:firstLine="709"/>
        <w:jc w:val="both"/>
        <w:rPr>
          <w:rFonts w:ascii="Times New Roman" w:eastAsia="Times New Roman" w:hAnsi="Times New Roman" w:cs="Times New Roman"/>
          <w:sz w:val="28"/>
          <w:szCs w:val="28"/>
        </w:rPr>
      </w:pPr>
    </w:p>
    <w:p w:rsidR="00CD3FED" w:rsidRPr="008B69A4" w:rsidRDefault="00CD3FED" w:rsidP="008B69A4">
      <w:pPr>
        <w:spacing w:after="0" w:line="240" w:lineRule="auto"/>
        <w:ind w:firstLine="709"/>
        <w:jc w:val="both"/>
        <w:rPr>
          <w:rFonts w:ascii="Times New Roman" w:eastAsiaTheme="minorEastAsia" w:hAnsi="Times New Roman" w:cs="Times New Roman"/>
          <w:sz w:val="28"/>
          <w:szCs w:val="28"/>
        </w:rPr>
      </w:pPr>
      <w:r w:rsidRPr="008B69A4">
        <w:rPr>
          <w:rFonts w:ascii="Times New Roman" w:hAnsi="Times New Roman" w:cs="Times New Roman"/>
          <w:sz w:val="28"/>
          <w:szCs w:val="28"/>
        </w:rPr>
        <w:t>Данные, полученные по каждому из трех направлений мониторинга, рассматриваются в качестве</w:t>
      </w:r>
      <w:r w:rsidRPr="008B69A4">
        <w:rPr>
          <w:rFonts w:ascii="Times New Roman" w:hAnsi="Times New Roman" w:cs="Times New Roman"/>
          <w:b/>
          <w:sz w:val="28"/>
          <w:szCs w:val="28"/>
        </w:rPr>
        <w:t xml:space="preserve"> основных показателей </w:t>
      </w:r>
      <w:r w:rsidRPr="008B69A4">
        <w:rPr>
          <w:rFonts w:ascii="Times New Roman" w:hAnsi="Times New Roman" w:cs="Times New Roman"/>
          <w:sz w:val="28"/>
          <w:szCs w:val="28"/>
        </w:rPr>
        <w:t>исследования целостного процесса духовно-нравственного развития, воспитания и социа</w:t>
      </w:r>
      <w:r w:rsidR="0011324B" w:rsidRPr="008B69A4">
        <w:rPr>
          <w:rFonts w:ascii="Times New Roman" w:hAnsi="Times New Roman" w:cs="Times New Roman"/>
          <w:sz w:val="28"/>
          <w:szCs w:val="28"/>
        </w:rPr>
        <w:t>лизации младших школьников с РАС</w:t>
      </w:r>
      <w:r w:rsidRPr="008B69A4">
        <w:rPr>
          <w:rFonts w:ascii="Times New Roman" w:hAnsi="Times New Roman" w:cs="Times New Roman"/>
          <w:sz w:val="28"/>
          <w:szCs w:val="28"/>
        </w:rPr>
        <w:t xml:space="preserve">  в образовательной организации.</w:t>
      </w:r>
    </w:p>
    <w:p w:rsidR="00CD3FED" w:rsidRPr="008B69A4" w:rsidRDefault="00CD3FED" w:rsidP="008B69A4">
      <w:pPr>
        <w:spacing w:after="0" w:line="240" w:lineRule="auto"/>
        <w:ind w:firstLine="709"/>
        <w:jc w:val="both"/>
        <w:rPr>
          <w:rFonts w:ascii="Times New Roman" w:hAnsi="Times New Roman" w:cs="Times New Roman"/>
          <w:sz w:val="28"/>
          <w:szCs w:val="28"/>
        </w:rPr>
      </w:pPr>
      <w:r w:rsidRPr="008B69A4">
        <w:rPr>
          <w:rFonts w:ascii="Times New Roman" w:hAnsi="Times New Roman" w:cs="Times New Roman"/>
          <w:sz w:val="28"/>
          <w:szCs w:val="28"/>
        </w:rPr>
        <w:t xml:space="preserve">В рамках мониторинга предполагается проведение психолого-педагогического исследования и внедрение в педагогическую практику </w:t>
      </w:r>
      <w:r w:rsidRPr="008B69A4">
        <w:rPr>
          <w:rFonts w:ascii="Times New Roman" w:hAnsi="Times New Roman" w:cs="Times New Roman"/>
          <w:sz w:val="28"/>
          <w:szCs w:val="28"/>
        </w:rPr>
        <w:lastRenderedPageBreak/>
        <w:t>комплекса различных самостоятельных эмпирических методов, направленных на оценку эффективности работы образовательной организации</w:t>
      </w:r>
      <w:r w:rsidR="0011324B" w:rsidRPr="008B69A4">
        <w:rPr>
          <w:rFonts w:ascii="Times New Roman" w:hAnsi="Times New Roman" w:cs="Times New Roman"/>
          <w:sz w:val="28"/>
          <w:szCs w:val="28"/>
        </w:rPr>
        <w:t xml:space="preserve"> по воспитанию обучающихся с РАС</w:t>
      </w:r>
    </w:p>
    <w:p w:rsidR="00CD3FED" w:rsidRPr="008B69A4" w:rsidRDefault="00CD3FED" w:rsidP="008B69A4">
      <w:pPr>
        <w:pStyle w:val="-12"/>
        <w:spacing w:after="0"/>
        <w:ind w:left="0" w:firstLine="709"/>
        <w:jc w:val="both"/>
        <w:rPr>
          <w:rFonts w:ascii="Times New Roman" w:hAnsi="Times New Roman"/>
          <w:i/>
          <w:sz w:val="28"/>
          <w:szCs w:val="28"/>
        </w:rPr>
      </w:pPr>
      <w:r w:rsidRPr="008B69A4">
        <w:rPr>
          <w:rFonts w:ascii="Times New Roman" w:hAnsi="Times New Roman"/>
          <w:b/>
          <w:sz w:val="28"/>
          <w:szCs w:val="28"/>
        </w:rPr>
        <w:t>Методологический инструментарий</w:t>
      </w:r>
      <w:r w:rsidRPr="008B69A4">
        <w:rPr>
          <w:rFonts w:ascii="Times New Roman" w:hAnsi="Times New Roman"/>
          <w:sz w:val="28"/>
          <w:szCs w:val="28"/>
        </w:rPr>
        <w:t xml:space="preserve"> исследования предусматривает использование следующих методов: тестирование (метод тестов), проективные методы, </w:t>
      </w:r>
      <w:r w:rsidRPr="008B69A4">
        <w:rPr>
          <w:rFonts w:ascii="Times New Roman" w:hAnsi="Times New Roman"/>
          <w:bCs/>
          <w:sz w:val="28"/>
          <w:szCs w:val="28"/>
        </w:rPr>
        <w:t xml:space="preserve">опрос (анкетирование, интервью, беседа), </w:t>
      </w:r>
      <w:r w:rsidRPr="008B69A4">
        <w:rPr>
          <w:rFonts w:ascii="Times New Roman" w:hAnsi="Times New Roman"/>
          <w:sz w:val="28"/>
          <w:szCs w:val="28"/>
        </w:rPr>
        <w:t>психолого-педагогическое наблюдение (включенное и узкоспециальное) и эксперимент, педагогическое проектирование (моделирование), анализ педагогической деятельности (плана воспитательной работы).</w:t>
      </w:r>
    </w:p>
    <w:p w:rsidR="00CD3FED" w:rsidRPr="008B69A4" w:rsidRDefault="00CD3FED" w:rsidP="008B69A4">
      <w:pPr>
        <w:spacing w:after="0" w:line="240" w:lineRule="auto"/>
        <w:ind w:firstLine="709"/>
        <w:jc w:val="both"/>
        <w:rPr>
          <w:rFonts w:ascii="Times New Roman" w:hAnsi="Times New Roman" w:cs="Times New Roman"/>
          <w:sz w:val="28"/>
          <w:szCs w:val="28"/>
        </w:rPr>
      </w:pPr>
      <w:r w:rsidRPr="008B69A4">
        <w:rPr>
          <w:rFonts w:ascii="Times New Roman" w:hAnsi="Times New Roman" w:cs="Times New Roman"/>
          <w:sz w:val="28"/>
          <w:szCs w:val="28"/>
        </w:rPr>
        <w:t>Основной</w:t>
      </w:r>
      <w:r w:rsidRPr="008B69A4">
        <w:rPr>
          <w:rFonts w:ascii="Times New Roman" w:hAnsi="Times New Roman" w:cs="Times New Roman"/>
          <w:b/>
          <w:sz w:val="28"/>
          <w:szCs w:val="28"/>
        </w:rPr>
        <w:t xml:space="preserve"> целью исследования</w:t>
      </w:r>
      <w:r w:rsidRPr="008B69A4">
        <w:rPr>
          <w:rFonts w:ascii="Times New Roman" w:hAnsi="Times New Roman" w:cs="Times New Roman"/>
          <w:sz w:val="28"/>
          <w:szCs w:val="28"/>
        </w:rPr>
        <w:t xml:space="preserve"> является изучение динамики развития и воспитания обучающихся </w:t>
      </w:r>
      <w:r w:rsidR="0011324B" w:rsidRPr="008B69A4">
        <w:rPr>
          <w:rFonts w:ascii="Times New Roman" w:hAnsi="Times New Roman" w:cs="Times New Roman"/>
          <w:sz w:val="28"/>
          <w:szCs w:val="28"/>
        </w:rPr>
        <w:t>с РАС</w:t>
      </w:r>
      <w:r w:rsidRPr="008B69A4">
        <w:rPr>
          <w:rFonts w:ascii="Times New Roman" w:hAnsi="Times New Roman" w:cs="Times New Roman"/>
          <w:sz w:val="28"/>
          <w:szCs w:val="28"/>
        </w:rPr>
        <w:t xml:space="preserve"> в условиях специально-организованной воспитательной деятельности (разработанная образовательной организацией программа воспитания и социализации).</w:t>
      </w:r>
    </w:p>
    <w:p w:rsidR="00CD3FED" w:rsidRPr="008B69A4" w:rsidRDefault="00CD3FED" w:rsidP="008B69A4">
      <w:pPr>
        <w:spacing w:after="0" w:line="240" w:lineRule="auto"/>
        <w:ind w:firstLine="709"/>
        <w:jc w:val="both"/>
        <w:rPr>
          <w:rFonts w:ascii="Times New Roman" w:hAnsi="Times New Roman" w:cs="Times New Roman"/>
          <w:sz w:val="28"/>
          <w:szCs w:val="28"/>
        </w:rPr>
      </w:pPr>
      <w:r w:rsidRPr="008B69A4">
        <w:rPr>
          <w:rFonts w:ascii="Times New Roman" w:hAnsi="Times New Roman" w:cs="Times New Roman"/>
          <w:sz w:val="28"/>
          <w:szCs w:val="28"/>
        </w:rPr>
        <w:t xml:space="preserve"> В рамках исследования следует выделить три этапа:</w:t>
      </w:r>
    </w:p>
    <w:p w:rsidR="00CD3FED" w:rsidRPr="008B69A4" w:rsidRDefault="00CD3FED" w:rsidP="008B69A4">
      <w:pPr>
        <w:spacing w:after="0" w:line="240" w:lineRule="auto"/>
        <w:ind w:firstLine="709"/>
        <w:jc w:val="both"/>
        <w:rPr>
          <w:rFonts w:ascii="Times New Roman" w:hAnsi="Times New Roman" w:cs="Times New Roman"/>
          <w:i/>
          <w:sz w:val="28"/>
          <w:szCs w:val="28"/>
        </w:rPr>
      </w:pPr>
      <w:r w:rsidRPr="008B69A4">
        <w:rPr>
          <w:rFonts w:ascii="Times New Roman" w:hAnsi="Times New Roman" w:cs="Times New Roman"/>
          <w:b/>
          <w:sz w:val="28"/>
          <w:szCs w:val="28"/>
        </w:rPr>
        <w:t>Этап 1.</w:t>
      </w:r>
      <w:r w:rsidRPr="008B69A4">
        <w:rPr>
          <w:rFonts w:ascii="Times New Roman" w:hAnsi="Times New Roman" w:cs="Times New Roman"/>
          <w:sz w:val="28"/>
          <w:szCs w:val="28"/>
        </w:rPr>
        <w:t xml:space="preserve"> Контрольный этап исследования (начало учебного года)ориентирован на сбор данных социального и психолого-педагогического исследований до реализации образовательной организацией программы воспитания </w:t>
      </w:r>
      <w:r w:rsidR="0011324B" w:rsidRPr="008B69A4">
        <w:rPr>
          <w:rFonts w:ascii="Times New Roman" w:hAnsi="Times New Roman" w:cs="Times New Roman"/>
          <w:sz w:val="28"/>
          <w:szCs w:val="28"/>
        </w:rPr>
        <w:t>и социализации обучающихся с РАС</w:t>
      </w:r>
      <w:r w:rsidRPr="008B69A4">
        <w:rPr>
          <w:rFonts w:ascii="Times New Roman" w:hAnsi="Times New Roman" w:cs="Times New Roman"/>
          <w:sz w:val="28"/>
          <w:szCs w:val="28"/>
        </w:rPr>
        <w:t>; составление годового плана воспитательной работы.</w:t>
      </w:r>
    </w:p>
    <w:p w:rsidR="00CD3FED" w:rsidRPr="008B69A4" w:rsidRDefault="00CD3FED" w:rsidP="008B69A4">
      <w:pPr>
        <w:spacing w:after="0" w:line="240" w:lineRule="auto"/>
        <w:ind w:firstLine="709"/>
        <w:jc w:val="both"/>
        <w:rPr>
          <w:rFonts w:ascii="Times New Roman" w:hAnsi="Times New Roman" w:cs="Times New Roman"/>
          <w:i/>
          <w:sz w:val="28"/>
          <w:szCs w:val="28"/>
        </w:rPr>
      </w:pPr>
      <w:r w:rsidRPr="008B69A4">
        <w:rPr>
          <w:rFonts w:ascii="Times New Roman" w:hAnsi="Times New Roman" w:cs="Times New Roman"/>
          <w:b/>
          <w:sz w:val="28"/>
          <w:szCs w:val="28"/>
        </w:rPr>
        <w:t>Этап 2.</w:t>
      </w:r>
      <w:r w:rsidRPr="008B69A4">
        <w:rPr>
          <w:rFonts w:ascii="Times New Roman" w:hAnsi="Times New Roman" w:cs="Times New Roman"/>
          <w:sz w:val="28"/>
          <w:szCs w:val="28"/>
        </w:rPr>
        <w:t xml:space="preserve"> Формирующий этап исследования (в течении всего учебного года)предполагает реализацию образовательной организацией основных направлений программы воспитания </w:t>
      </w:r>
      <w:r w:rsidR="0011324B" w:rsidRPr="008B69A4">
        <w:rPr>
          <w:rFonts w:ascii="Times New Roman" w:hAnsi="Times New Roman" w:cs="Times New Roman"/>
          <w:sz w:val="28"/>
          <w:szCs w:val="28"/>
        </w:rPr>
        <w:t>и социализации обучающихся с РАС</w:t>
      </w:r>
      <w:r w:rsidRPr="008B69A4">
        <w:rPr>
          <w:rFonts w:ascii="Times New Roman" w:hAnsi="Times New Roman" w:cs="Times New Roman"/>
          <w:sz w:val="28"/>
          <w:szCs w:val="28"/>
        </w:rPr>
        <w:t xml:space="preserve"> ; выполнение и корректировка плана воспитательной работы.</w:t>
      </w:r>
    </w:p>
    <w:p w:rsidR="00CD3FED" w:rsidRPr="008B69A4" w:rsidRDefault="00CD3FED" w:rsidP="008B69A4">
      <w:pPr>
        <w:spacing w:after="0" w:line="240" w:lineRule="auto"/>
        <w:ind w:firstLine="709"/>
        <w:jc w:val="both"/>
        <w:rPr>
          <w:rFonts w:ascii="Times New Roman" w:hAnsi="Times New Roman" w:cs="Times New Roman"/>
          <w:sz w:val="28"/>
          <w:szCs w:val="28"/>
        </w:rPr>
      </w:pPr>
      <w:r w:rsidRPr="008B69A4">
        <w:rPr>
          <w:rFonts w:ascii="Times New Roman" w:hAnsi="Times New Roman" w:cs="Times New Roman"/>
          <w:b/>
          <w:sz w:val="28"/>
          <w:szCs w:val="28"/>
        </w:rPr>
        <w:t>Этап 3.</w:t>
      </w:r>
      <w:r w:rsidRPr="008B69A4">
        <w:rPr>
          <w:rFonts w:ascii="Times New Roman" w:hAnsi="Times New Roman" w:cs="Times New Roman"/>
          <w:sz w:val="28"/>
          <w:szCs w:val="28"/>
        </w:rPr>
        <w:t xml:space="preserve"> Интерпретационный этап исследования (окончание учебного года)ориентирован на сбор данных социального и психолого-педагогического исследований после реализации образовательной организацией программы воспитания </w:t>
      </w:r>
      <w:r w:rsidR="0011324B" w:rsidRPr="008B69A4">
        <w:rPr>
          <w:rFonts w:ascii="Times New Roman" w:hAnsi="Times New Roman" w:cs="Times New Roman"/>
          <w:sz w:val="28"/>
          <w:szCs w:val="28"/>
        </w:rPr>
        <w:t>и социализации обучающихся с РАС</w:t>
      </w:r>
      <w:r w:rsidRPr="008B69A4">
        <w:rPr>
          <w:rFonts w:ascii="Times New Roman" w:hAnsi="Times New Roman" w:cs="Times New Roman"/>
          <w:sz w:val="28"/>
          <w:szCs w:val="28"/>
        </w:rPr>
        <w:t xml:space="preserve"> . Заключительный этап предполагает </w:t>
      </w:r>
      <w:r w:rsidRPr="008B69A4">
        <w:rPr>
          <w:rFonts w:ascii="Times New Roman" w:hAnsi="Times New Roman" w:cs="Times New Roman"/>
          <w:b/>
          <w:sz w:val="28"/>
          <w:szCs w:val="28"/>
        </w:rPr>
        <w:t>исследование динамики</w:t>
      </w:r>
      <w:r w:rsidRPr="008B69A4">
        <w:rPr>
          <w:rFonts w:ascii="Times New Roman" w:hAnsi="Times New Roman" w:cs="Times New Roman"/>
          <w:sz w:val="28"/>
          <w:szCs w:val="28"/>
        </w:rPr>
        <w:t xml:space="preserve"> р</w:t>
      </w:r>
      <w:r w:rsidR="0011324B" w:rsidRPr="008B69A4">
        <w:rPr>
          <w:rFonts w:ascii="Times New Roman" w:hAnsi="Times New Roman" w:cs="Times New Roman"/>
          <w:sz w:val="28"/>
          <w:szCs w:val="28"/>
        </w:rPr>
        <w:t>азвития младших школьников с РАС</w:t>
      </w:r>
      <w:r w:rsidRPr="008B69A4">
        <w:rPr>
          <w:rFonts w:ascii="Times New Roman" w:hAnsi="Times New Roman" w:cs="Times New Roman"/>
          <w:sz w:val="28"/>
          <w:szCs w:val="28"/>
        </w:rPr>
        <w:t xml:space="preserve"> и анализ выполнения годового плана воспитательной работы.</w:t>
      </w:r>
    </w:p>
    <w:p w:rsidR="00CD3FED" w:rsidRPr="008B69A4" w:rsidRDefault="00CD3FED" w:rsidP="008B69A4">
      <w:pPr>
        <w:spacing w:after="0" w:line="240" w:lineRule="auto"/>
        <w:ind w:firstLine="709"/>
        <w:jc w:val="both"/>
        <w:rPr>
          <w:rFonts w:ascii="Times New Roman" w:hAnsi="Times New Roman" w:cs="Times New Roman"/>
          <w:b/>
          <w:sz w:val="28"/>
          <w:szCs w:val="28"/>
        </w:rPr>
      </w:pPr>
      <w:r w:rsidRPr="008B69A4">
        <w:rPr>
          <w:rFonts w:ascii="Times New Roman" w:hAnsi="Times New Roman" w:cs="Times New Roman"/>
          <w:sz w:val="28"/>
          <w:szCs w:val="28"/>
        </w:rPr>
        <w:t>Комплексная оценка эффективности реализуемой образовательной организацией воспитательной программыосуществляется в соответствии с динамикой</w:t>
      </w:r>
      <w:r w:rsidRPr="008B69A4">
        <w:rPr>
          <w:rFonts w:ascii="Times New Roman" w:hAnsi="Times New Roman" w:cs="Times New Roman"/>
          <w:b/>
          <w:sz w:val="28"/>
          <w:szCs w:val="28"/>
        </w:rPr>
        <w:t xml:space="preserve"> основных показателей целостного процесса духовно-нравственного развития, воспитания и социализации младших школьников</w:t>
      </w:r>
      <w:r w:rsidR="0011324B" w:rsidRPr="008B69A4">
        <w:rPr>
          <w:rFonts w:ascii="Times New Roman" w:hAnsi="Times New Roman" w:cs="Times New Roman"/>
          <w:b/>
          <w:sz w:val="28"/>
          <w:szCs w:val="28"/>
        </w:rPr>
        <w:t>с РАС</w:t>
      </w:r>
    </w:p>
    <w:p w:rsidR="00CD3FED" w:rsidRPr="008B69A4" w:rsidRDefault="00CD3FED" w:rsidP="008B69A4">
      <w:pPr>
        <w:pStyle w:val="dash041e005f0431005f044b005f0447005f043d005f044b005f0439"/>
        <w:ind w:firstLine="709"/>
        <w:jc w:val="both"/>
        <w:rPr>
          <w:sz w:val="28"/>
          <w:szCs w:val="28"/>
        </w:rPr>
      </w:pPr>
      <w:r w:rsidRPr="008B69A4">
        <w:rPr>
          <w:b/>
          <w:sz w:val="28"/>
          <w:szCs w:val="28"/>
        </w:rPr>
        <w:t>Блок 1.</w:t>
      </w:r>
      <w:r w:rsidRPr="008B69A4">
        <w:rPr>
          <w:sz w:val="28"/>
          <w:szCs w:val="28"/>
        </w:rPr>
        <w:t xml:space="preserve"> Исследование дин</w:t>
      </w:r>
      <w:r w:rsidR="0011324B" w:rsidRPr="008B69A4">
        <w:rPr>
          <w:sz w:val="28"/>
          <w:szCs w:val="28"/>
        </w:rPr>
        <w:t>амики развития обучающихся с РАС</w:t>
      </w:r>
      <w:r w:rsidRPr="008B69A4">
        <w:rPr>
          <w:sz w:val="28"/>
          <w:szCs w:val="28"/>
        </w:rPr>
        <w:t xml:space="preserve"> проводится в соответствии с основными направлениями программы воспитания и социализации (результаты исследования могут быть представлены по каждому направлению или в виде их комплексной оценки).</w:t>
      </w:r>
    </w:p>
    <w:p w:rsidR="00CD3FED" w:rsidRPr="008B69A4" w:rsidRDefault="00CD3FED" w:rsidP="008B69A4">
      <w:pPr>
        <w:spacing w:after="0" w:line="240" w:lineRule="auto"/>
        <w:ind w:firstLine="709"/>
        <w:jc w:val="both"/>
        <w:rPr>
          <w:rFonts w:ascii="Times New Roman" w:hAnsi="Times New Roman" w:cs="Times New Roman"/>
          <w:kern w:val="2"/>
          <w:sz w:val="28"/>
          <w:szCs w:val="28"/>
        </w:rPr>
      </w:pPr>
      <w:r w:rsidRPr="008B69A4">
        <w:rPr>
          <w:rFonts w:ascii="Times New Roman" w:hAnsi="Times New Roman" w:cs="Times New Roman"/>
          <w:b/>
          <w:sz w:val="28"/>
          <w:szCs w:val="28"/>
        </w:rPr>
        <w:t>Блок 2.</w:t>
      </w:r>
      <w:r w:rsidRPr="008B69A4">
        <w:rPr>
          <w:rFonts w:ascii="Times New Roman" w:hAnsi="Times New Roman" w:cs="Times New Roman"/>
          <w:sz w:val="28"/>
          <w:szCs w:val="28"/>
        </w:rPr>
        <w:t xml:space="preserve"> Анализ изменений (динамика показателей)</w:t>
      </w:r>
      <w:r w:rsidRPr="008B69A4">
        <w:rPr>
          <w:rFonts w:ascii="Times New Roman" w:hAnsi="Times New Roman" w:cs="Times New Roman"/>
          <w:kern w:val="2"/>
          <w:sz w:val="28"/>
          <w:szCs w:val="28"/>
        </w:rPr>
        <w:t xml:space="preserve"> развивающей образовательной среды в образовательной организации (классе) исследуется по следующим направлениям:</w:t>
      </w:r>
    </w:p>
    <w:p w:rsidR="00CD3FED" w:rsidRPr="008B69A4" w:rsidRDefault="00CD3FED" w:rsidP="008B69A4">
      <w:pPr>
        <w:numPr>
          <w:ilvl w:val="0"/>
          <w:numId w:val="25"/>
        </w:numPr>
        <w:tabs>
          <w:tab w:val="left" w:pos="993"/>
        </w:tabs>
        <w:suppressAutoHyphens w:val="0"/>
        <w:autoSpaceDN w:val="0"/>
        <w:spacing w:after="0" w:line="240" w:lineRule="auto"/>
        <w:ind w:left="0" w:firstLine="709"/>
        <w:contextualSpacing/>
        <w:jc w:val="both"/>
        <w:rPr>
          <w:rFonts w:ascii="Times New Roman" w:hAnsi="Times New Roman" w:cs="Times New Roman"/>
          <w:kern w:val="0"/>
          <w:sz w:val="28"/>
          <w:szCs w:val="28"/>
        </w:rPr>
      </w:pPr>
      <w:r w:rsidRPr="008B69A4">
        <w:rPr>
          <w:rFonts w:ascii="Times New Roman" w:hAnsi="Times New Roman" w:cs="Times New Roman"/>
          <w:sz w:val="28"/>
          <w:szCs w:val="28"/>
        </w:rPr>
        <w:t xml:space="preserve">Условия для профессионального творчества педагогов (психологический климат в коллективе (общая эмоциональная </w:t>
      </w:r>
      <w:r w:rsidRPr="008B69A4">
        <w:rPr>
          <w:rFonts w:ascii="Times New Roman" w:hAnsi="Times New Roman" w:cs="Times New Roman"/>
          <w:sz w:val="28"/>
          <w:szCs w:val="28"/>
        </w:rPr>
        <w:lastRenderedPageBreak/>
        <w:t>удовлетворенность); возможности для повышение психолого-педагогической культуры и развития профессиональных навыков).</w:t>
      </w:r>
    </w:p>
    <w:p w:rsidR="00CD3FED" w:rsidRPr="008B69A4" w:rsidRDefault="00CD3FED" w:rsidP="008B69A4">
      <w:pPr>
        <w:numPr>
          <w:ilvl w:val="0"/>
          <w:numId w:val="25"/>
        </w:numPr>
        <w:tabs>
          <w:tab w:val="left" w:pos="993"/>
        </w:tabs>
        <w:suppressAutoHyphens w:val="0"/>
        <w:autoSpaceDN w:val="0"/>
        <w:spacing w:after="0" w:line="240" w:lineRule="auto"/>
        <w:ind w:left="0" w:firstLine="709"/>
        <w:contextualSpacing/>
        <w:jc w:val="both"/>
        <w:rPr>
          <w:rFonts w:ascii="Times New Roman" w:hAnsi="Times New Roman" w:cs="Times New Roman"/>
          <w:sz w:val="28"/>
          <w:szCs w:val="28"/>
        </w:rPr>
      </w:pPr>
      <w:r w:rsidRPr="008B69A4">
        <w:rPr>
          <w:rFonts w:ascii="Times New Roman" w:hAnsi="Times New Roman" w:cs="Times New Roman"/>
          <w:sz w:val="28"/>
          <w:szCs w:val="28"/>
        </w:rPr>
        <w:t xml:space="preserve">Содействие обучающимся в решении задач индивидуального развития и социализации (содержание психолого-педагогической поддержки младших школьников с </w:t>
      </w:r>
      <w:r w:rsidR="00707FFE" w:rsidRPr="008B69A4">
        <w:rPr>
          <w:rFonts w:ascii="Times New Roman" w:hAnsi="Times New Roman" w:cs="Times New Roman"/>
          <w:sz w:val="28"/>
          <w:szCs w:val="28"/>
        </w:rPr>
        <w:t>РАС</w:t>
      </w:r>
      <w:r w:rsidRPr="008B69A4">
        <w:rPr>
          <w:rFonts w:ascii="Times New Roman" w:hAnsi="Times New Roman" w:cs="Times New Roman"/>
          <w:sz w:val="28"/>
          <w:szCs w:val="28"/>
        </w:rPr>
        <w:t xml:space="preserve"> в образовательной организации).</w:t>
      </w:r>
    </w:p>
    <w:p w:rsidR="00CD3FED" w:rsidRPr="008B69A4" w:rsidRDefault="00CD3FED" w:rsidP="008B69A4">
      <w:pPr>
        <w:numPr>
          <w:ilvl w:val="0"/>
          <w:numId w:val="25"/>
        </w:numPr>
        <w:tabs>
          <w:tab w:val="left" w:pos="993"/>
        </w:tabs>
        <w:suppressAutoHyphens w:val="0"/>
        <w:autoSpaceDN w:val="0"/>
        <w:spacing w:after="0" w:line="240" w:lineRule="auto"/>
        <w:ind w:left="0" w:firstLine="709"/>
        <w:contextualSpacing/>
        <w:jc w:val="both"/>
        <w:rPr>
          <w:rFonts w:ascii="Times New Roman" w:hAnsi="Times New Roman" w:cs="Times New Roman"/>
          <w:sz w:val="28"/>
          <w:szCs w:val="28"/>
        </w:rPr>
      </w:pPr>
      <w:r w:rsidRPr="008B69A4">
        <w:rPr>
          <w:rFonts w:ascii="Times New Roman" w:hAnsi="Times New Roman" w:cs="Times New Roman"/>
          <w:sz w:val="28"/>
          <w:szCs w:val="28"/>
        </w:rPr>
        <w:t xml:space="preserve">Расширение образовательных и развивающих возможностей для обучающихся с </w:t>
      </w:r>
      <w:r w:rsidR="00707FFE" w:rsidRPr="008B69A4">
        <w:rPr>
          <w:rFonts w:ascii="Times New Roman" w:hAnsi="Times New Roman" w:cs="Times New Roman"/>
          <w:sz w:val="28"/>
          <w:szCs w:val="28"/>
        </w:rPr>
        <w:t>РАС</w:t>
      </w:r>
      <w:r w:rsidRPr="008B69A4">
        <w:rPr>
          <w:rFonts w:ascii="Times New Roman" w:hAnsi="Times New Roman" w:cs="Times New Roman"/>
          <w:sz w:val="28"/>
          <w:szCs w:val="28"/>
        </w:rPr>
        <w:t xml:space="preserve"> и их родителей (законных представителей) в образовательной организации (организация кружков, секций, консультаций, семейного клуба, семейной гостиной).</w:t>
      </w:r>
    </w:p>
    <w:p w:rsidR="00CD3FED" w:rsidRPr="008B69A4" w:rsidRDefault="00CD3FED" w:rsidP="008B69A4">
      <w:pPr>
        <w:numPr>
          <w:ilvl w:val="0"/>
          <w:numId w:val="25"/>
        </w:numPr>
        <w:tabs>
          <w:tab w:val="left" w:pos="993"/>
        </w:tabs>
        <w:suppressAutoHyphens w:val="0"/>
        <w:autoSpaceDN w:val="0"/>
        <w:spacing w:after="0" w:line="240" w:lineRule="auto"/>
        <w:ind w:left="0" w:firstLine="709"/>
        <w:contextualSpacing/>
        <w:jc w:val="both"/>
        <w:rPr>
          <w:rFonts w:ascii="Times New Roman" w:hAnsi="Times New Roman" w:cs="Times New Roman"/>
          <w:sz w:val="28"/>
          <w:szCs w:val="28"/>
        </w:rPr>
      </w:pPr>
      <w:r w:rsidRPr="008B69A4">
        <w:rPr>
          <w:rFonts w:ascii="Times New Roman" w:hAnsi="Times New Roman" w:cs="Times New Roman"/>
          <w:sz w:val="28"/>
          <w:szCs w:val="28"/>
        </w:rPr>
        <w:t>Взаимодействие с общественными и профессиональными организациями, организациями культуры, направленное на нравственное развитие учащихся и оптимизацию воспитательной деятельности (организация культурного отдыха, экскурсий, занятий в музеях, встреч с интересными людьми; проведение социальных и психологических исследований; участие в конкурсах).</w:t>
      </w:r>
    </w:p>
    <w:p w:rsidR="00CD3FED" w:rsidRPr="008B69A4" w:rsidRDefault="00CD3FED" w:rsidP="008B69A4">
      <w:pPr>
        <w:numPr>
          <w:ilvl w:val="0"/>
          <w:numId w:val="25"/>
        </w:numPr>
        <w:tabs>
          <w:tab w:val="left" w:pos="993"/>
        </w:tabs>
        <w:suppressAutoHyphens w:val="0"/>
        <w:autoSpaceDN w:val="0"/>
        <w:spacing w:after="0" w:line="240" w:lineRule="auto"/>
        <w:ind w:left="0" w:firstLine="709"/>
        <w:contextualSpacing/>
        <w:jc w:val="both"/>
        <w:rPr>
          <w:rFonts w:ascii="Times New Roman" w:hAnsi="Times New Roman" w:cs="Times New Roman"/>
          <w:sz w:val="28"/>
          <w:szCs w:val="28"/>
        </w:rPr>
      </w:pPr>
      <w:r w:rsidRPr="008B69A4">
        <w:rPr>
          <w:rFonts w:ascii="Times New Roman" w:hAnsi="Times New Roman" w:cs="Times New Roman"/>
          <w:sz w:val="28"/>
          <w:szCs w:val="28"/>
        </w:rPr>
        <w:t>Интерес учащихся к воспитательной программе, реализуемой образовательной организацией (активное участие в мероприятиях, положительные эмоциональные отзывы обучающихся).</w:t>
      </w:r>
    </w:p>
    <w:p w:rsidR="00CD3FED" w:rsidRPr="008B69A4" w:rsidRDefault="00CD3FED" w:rsidP="008B69A4">
      <w:pPr>
        <w:spacing w:after="0" w:line="240" w:lineRule="auto"/>
        <w:ind w:firstLine="709"/>
        <w:jc w:val="both"/>
        <w:rPr>
          <w:rFonts w:ascii="Times New Roman" w:hAnsi="Times New Roman" w:cs="Times New Roman"/>
          <w:kern w:val="2"/>
          <w:sz w:val="28"/>
          <w:szCs w:val="28"/>
        </w:rPr>
      </w:pPr>
      <w:r w:rsidRPr="008B69A4">
        <w:rPr>
          <w:rFonts w:ascii="Times New Roman" w:hAnsi="Times New Roman" w:cs="Times New Roman"/>
          <w:b/>
          <w:sz w:val="28"/>
          <w:szCs w:val="28"/>
        </w:rPr>
        <w:t>Блок 3.</w:t>
      </w:r>
      <w:r w:rsidRPr="008B69A4">
        <w:rPr>
          <w:rFonts w:ascii="Times New Roman" w:hAnsi="Times New Roman" w:cs="Times New Roman"/>
          <w:sz w:val="28"/>
          <w:szCs w:val="28"/>
        </w:rPr>
        <w:t xml:space="preserve"> Характер изменения (динамика показателей) сотрудничества образовательной организации с </w:t>
      </w:r>
      <w:r w:rsidR="0011324B" w:rsidRPr="008B69A4">
        <w:rPr>
          <w:rFonts w:ascii="Times New Roman" w:hAnsi="Times New Roman" w:cs="Times New Roman"/>
          <w:sz w:val="28"/>
          <w:szCs w:val="28"/>
        </w:rPr>
        <w:t>семьями младших школьников с РАС</w:t>
      </w:r>
      <w:r w:rsidRPr="008B69A4">
        <w:rPr>
          <w:rFonts w:ascii="Times New Roman" w:hAnsi="Times New Roman" w:cs="Times New Roman"/>
          <w:sz w:val="28"/>
          <w:szCs w:val="28"/>
        </w:rPr>
        <w:t xml:space="preserve"> в рамках реализации программы воспитания и социализации обучающихся</w:t>
      </w:r>
      <w:r w:rsidR="0011324B" w:rsidRPr="008B69A4">
        <w:rPr>
          <w:rFonts w:ascii="Times New Roman" w:hAnsi="Times New Roman" w:cs="Times New Roman"/>
          <w:kern w:val="2"/>
          <w:sz w:val="28"/>
          <w:szCs w:val="28"/>
        </w:rPr>
        <w:t xml:space="preserve">  с РАС</w:t>
      </w:r>
      <w:r w:rsidRPr="008B69A4">
        <w:rPr>
          <w:rFonts w:ascii="Times New Roman" w:hAnsi="Times New Roman" w:cs="Times New Roman"/>
          <w:kern w:val="2"/>
          <w:sz w:val="28"/>
          <w:szCs w:val="28"/>
        </w:rPr>
        <w:t xml:space="preserve"> исследуется по следующим направлениям:</w:t>
      </w:r>
    </w:p>
    <w:p w:rsidR="00CD3FED" w:rsidRPr="008B69A4" w:rsidRDefault="00CD3FED" w:rsidP="008B69A4">
      <w:pPr>
        <w:numPr>
          <w:ilvl w:val="0"/>
          <w:numId w:val="25"/>
        </w:numPr>
        <w:tabs>
          <w:tab w:val="left" w:pos="993"/>
        </w:tabs>
        <w:suppressAutoHyphens w:val="0"/>
        <w:autoSpaceDN w:val="0"/>
        <w:spacing w:after="0" w:line="240" w:lineRule="auto"/>
        <w:ind w:left="0" w:firstLine="709"/>
        <w:contextualSpacing/>
        <w:jc w:val="both"/>
        <w:rPr>
          <w:rFonts w:ascii="Times New Roman" w:hAnsi="Times New Roman" w:cs="Times New Roman"/>
          <w:kern w:val="0"/>
          <w:sz w:val="28"/>
          <w:szCs w:val="28"/>
        </w:rPr>
      </w:pPr>
      <w:r w:rsidRPr="008B69A4">
        <w:rPr>
          <w:rFonts w:ascii="Times New Roman" w:hAnsi="Times New Roman" w:cs="Times New Roman"/>
          <w:sz w:val="28"/>
          <w:szCs w:val="28"/>
        </w:rPr>
        <w:t>Степень вовлеченности родителей (законных представителей) в воспитательный процесс (совместное проектирование, непосредственное участие в реализации и оценка эффективности воспитательной программы).</w:t>
      </w:r>
    </w:p>
    <w:p w:rsidR="00CD3FED" w:rsidRPr="008B69A4" w:rsidRDefault="00CD3FED" w:rsidP="008B69A4">
      <w:pPr>
        <w:numPr>
          <w:ilvl w:val="0"/>
          <w:numId w:val="25"/>
        </w:numPr>
        <w:tabs>
          <w:tab w:val="left" w:pos="993"/>
        </w:tabs>
        <w:suppressAutoHyphens w:val="0"/>
        <w:autoSpaceDN w:val="0"/>
        <w:spacing w:after="0" w:line="240" w:lineRule="auto"/>
        <w:ind w:left="0" w:firstLine="709"/>
        <w:contextualSpacing/>
        <w:jc w:val="both"/>
        <w:rPr>
          <w:rFonts w:ascii="Times New Roman" w:hAnsi="Times New Roman" w:cs="Times New Roman"/>
          <w:sz w:val="28"/>
          <w:szCs w:val="28"/>
        </w:rPr>
      </w:pPr>
      <w:r w:rsidRPr="008B69A4">
        <w:rPr>
          <w:rFonts w:ascii="Times New Roman" w:hAnsi="Times New Roman" w:cs="Times New Roman"/>
          <w:sz w:val="28"/>
          <w:szCs w:val="28"/>
        </w:rPr>
        <w:t>Психолого-педагогическое просвещение родителей (законных представителей): организация мероприятий и разработка программ, направленных на повышение уровня психолого-педагогической культуры; ознакомление и рекомендация литературы по воспитанию и возрастной психологии.</w:t>
      </w:r>
    </w:p>
    <w:p w:rsidR="00CD3FED" w:rsidRPr="008B69A4" w:rsidRDefault="00CD3FED" w:rsidP="008B69A4">
      <w:pPr>
        <w:numPr>
          <w:ilvl w:val="0"/>
          <w:numId w:val="25"/>
        </w:numPr>
        <w:tabs>
          <w:tab w:val="left" w:pos="993"/>
        </w:tabs>
        <w:suppressAutoHyphens w:val="0"/>
        <w:autoSpaceDN w:val="0"/>
        <w:spacing w:after="0" w:line="240" w:lineRule="auto"/>
        <w:ind w:left="0" w:firstLine="709"/>
        <w:contextualSpacing/>
        <w:jc w:val="both"/>
        <w:rPr>
          <w:rFonts w:ascii="Times New Roman" w:hAnsi="Times New Roman" w:cs="Times New Roman"/>
          <w:sz w:val="28"/>
          <w:szCs w:val="28"/>
        </w:rPr>
      </w:pPr>
      <w:r w:rsidRPr="008B69A4">
        <w:rPr>
          <w:rFonts w:ascii="Times New Roman" w:hAnsi="Times New Roman" w:cs="Times New Roman"/>
          <w:sz w:val="28"/>
          <w:szCs w:val="28"/>
        </w:rPr>
        <w:t xml:space="preserve">Содействие родителям (законным представителям) в решении индивидуальных проблем воспитания детей с </w:t>
      </w:r>
      <w:r w:rsidR="00707FFE" w:rsidRPr="008B69A4">
        <w:rPr>
          <w:rFonts w:ascii="Times New Roman" w:hAnsi="Times New Roman" w:cs="Times New Roman"/>
          <w:sz w:val="28"/>
          <w:szCs w:val="28"/>
        </w:rPr>
        <w:t>РАС</w:t>
      </w:r>
      <w:r w:rsidRPr="008B69A4">
        <w:rPr>
          <w:rFonts w:ascii="Times New Roman" w:hAnsi="Times New Roman" w:cs="Times New Roman"/>
          <w:sz w:val="28"/>
          <w:szCs w:val="28"/>
        </w:rPr>
        <w:t xml:space="preserve"> (педагогические консультации; информирование о работе психологической службы).</w:t>
      </w:r>
    </w:p>
    <w:p w:rsidR="00CD3FED" w:rsidRPr="008B69A4" w:rsidRDefault="00CD3FED" w:rsidP="008B69A4">
      <w:pPr>
        <w:widowControl w:val="0"/>
        <w:numPr>
          <w:ilvl w:val="0"/>
          <w:numId w:val="25"/>
        </w:numPr>
        <w:tabs>
          <w:tab w:val="left" w:pos="993"/>
        </w:tabs>
        <w:suppressAutoHyphens w:val="0"/>
        <w:autoSpaceDN w:val="0"/>
        <w:spacing w:after="0" w:line="240" w:lineRule="auto"/>
        <w:ind w:left="0" w:firstLine="709"/>
        <w:contextualSpacing/>
        <w:jc w:val="both"/>
        <w:rPr>
          <w:rFonts w:ascii="Times New Roman" w:hAnsi="Times New Roman" w:cs="Times New Roman"/>
          <w:sz w:val="28"/>
          <w:szCs w:val="28"/>
        </w:rPr>
      </w:pPr>
      <w:r w:rsidRPr="008B69A4">
        <w:rPr>
          <w:rFonts w:ascii="Times New Roman" w:hAnsi="Times New Roman" w:cs="Times New Roman"/>
          <w:sz w:val="28"/>
          <w:szCs w:val="28"/>
        </w:rPr>
        <w:t>Регулярное ознакомление родителей (законных представителей) с содержанием и ходом реализации воспитательной работы, дополнительными возможностями развития обучающихся в рамках программы (участие во внешкольных мероприятиях; привлечение компетентных специалистов для проведения развивающих программ, исследований детско-родительских отношений и коррекционной работы).</w:t>
      </w:r>
    </w:p>
    <w:p w:rsidR="00CD3FED" w:rsidRPr="008B69A4" w:rsidRDefault="00CD3FED" w:rsidP="008B69A4">
      <w:pPr>
        <w:pStyle w:val="dash041e005f0431005f044b005f0447005f043d005f044b005f0439"/>
        <w:widowControl w:val="0"/>
        <w:numPr>
          <w:ilvl w:val="0"/>
          <w:numId w:val="26"/>
        </w:numPr>
        <w:ind w:left="0" w:firstLine="709"/>
        <w:jc w:val="both"/>
        <w:rPr>
          <w:sz w:val="28"/>
          <w:szCs w:val="28"/>
        </w:rPr>
      </w:pPr>
      <w:r w:rsidRPr="008B69A4">
        <w:rPr>
          <w:sz w:val="28"/>
          <w:szCs w:val="28"/>
        </w:rPr>
        <w:t>Интерес родителей (законных представителей) к воспитательной программе, реализуемой образовательной организацией (активное участие в мероприятиях, положительные эмоциональные отзывы).</w:t>
      </w:r>
    </w:p>
    <w:p w:rsidR="00CD3FED" w:rsidRPr="008B69A4" w:rsidRDefault="00CD3FED" w:rsidP="008B69A4">
      <w:pPr>
        <w:spacing w:after="0" w:line="240" w:lineRule="auto"/>
        <w:ind w:firstLine="709"/>
        <w:jc w:val="both"/>
        <w:rPr>
          <w:rFonts w:ascii="Times New Roman" w:hAnsi="Times New Roman" w:cs="Times New Roman"/>
          <w:sz w:val="28"/>
          <w:szCs w:val="28"/>
        </w:rPr>
      </w:pPr>
      <w:r w:rsidRPr="008B69A4">
        <w:rPr>
          <w:rFonts w:ascii="Times New Roman" w:hAnsi="Times New Roman" w:cs="Times New Roman"/>
          <w:sz w:val="28"/>
          <w:szCs w:val="28"/>
        </w:rPr>
        <w:lastRenderedPageBreak/>
        <w:t>Параметры исследования эффективности программы воспитания и социализации по трем выделенным направлениям (блоки исследования) могут быть скорректированы и дополнены в соответствии с индивидуальным планом воспитательной работы (введение новых параметров (показателей); углубленное исследование одного из блоков).</w:t>
      </w:r>
    </w:p>
    <w:p w:rsidR="00CD3FED" w:rsidRPr="008B69A4" w:rsidRDefault="00CD3FED" w:rsidP="008B69A4">
      <w:pPr>
        <w:spacing w:after="0" w:line="240" w:lineRule="auto"/>
        <w:ind w:firstLine="709"/>
        <w:jc w:val="both"/>
        <w:rPr>
          <w:rFonts w:ascii="Times New Roman" w:hAnsi="Times New Roman" w:cs="Times New Roman"/>
          <w:b/>
          <w:sz w:val="28"/>
          <w:szCs w:val="28"/>
        </w:rPr>
      </w:pPr>
      <w:r w:rsidRPr="008B69A4">
        <w:rPr>
          <w:rFonts w:ascii="Times New Roman" w:hAnsi="Times New Roman" w:cs="Times New Roman"/>
          <w:b/>
          <w:sz w:val="28"/>
          <w:szCs w:val="28"/>
        </w:rPr>
        <w:t>Критерии, по которым изучается динамика процесса</w:t>
      </w:r>
    </w:p>
    <w:p w:rsidR="00CD3FED" w:rsidRPr="008B69A4" w:rsidRDefault="00CD3FED" w:rsidP="008B69A4">
      <w:pPr>
        <w:spacing w:after="0" w:line="240" w:lineRule="auto"/>
        <w:ind w:firstLine="709"/>
        <w:jc w:val="both"/>
        <w:rPr>
          <w:rFonts w:ascii="Times New Roman" w:hAnsi="Times New Roman" w:cs="Times New Roman"/>
          <w:b/>
          <w:sz w:val="28"/>
          <w:szCs w:val="28"/>
        </w:rPr>
      </w:pPr>
      <w:r w:rsidRPr="008B69A4">
        <w:rPr>
          <w:rFonts w:ascii="Times New Roman" w:hAnsi="Times New Roman" w:cs="Times New Roman"/>
          <w:b/>
          <w:sz w:val="28"/>
          <w:szCs w:val="28"/>
        </w:rPr>
        <w:t xml:space="preserve">воспитания </w:t>
      </w:r>
      <w:r w:rsidR="0011324B" w:rsidRPr="008B69A4">
        <w:rPr>
          <w:rFonts w:ascii="Times New Roman" w:hAnsi="Times New Roman" w:cs="Times New Roman"/>
          <w:b/>
          <w:sz w:val="28"/>
          <w:szCs w:val="28"/>
        </w:rPr>
        <w:t>и социализации обучающихся с РАС</w:t>
      </w:r>
    </w:p>
    <w:p w:rsidR="00CD3FED" w:rsidRPr="008B69A4" w:rsidRDefault="00CD3FED" w:rsidP="008B69A4">
      <w:pPr>
        <w:spacing w:after="0" w:line="240" w:lineRule="auto"/>
        <w:ind w:firstLine="709"/>
        <w:jc w:val="both"/>
        <w:rPr>
          <w:rFonts w:ascii="Times New Roman" w:hAnsi="Times New Roman" w:cs="Times New Roman"/>
          <w:b/>
          <w:sz w:val="28"/>
          <w:szCs w:val="28"/>
        </w:rPr>
      </w:pPr>
      <w:r w:rsidRPr="008B69A4">
        <w:rPr>
          <w:rFonts w:ascii="Times New Roman" w:hAnsi="Times New Roman" w:cs="Times New Roman"/>
          <w:b/>
          <w:sz w:val="28"/>
          <w:szCs w:val="28"/>
        </w:rPr>
        <w:t>МБОУ СОШ</w:t>
      </w:r>
      <w:r w:rsidR="00707FFE" w:rsidRPr="008B69A4">
        <w:rPr>
          <w:rFonts w:ascii="Times New Roman" w:hAnsi="Times New Roman" w:cs="Times New Roman"/>
          <w:b/>
          <w:sz w:val="28"/>
          <w:szCs w:val="28"/>
        </w:rPr>
        <w:t xml:space="preserve"> № 5 имени Лейтенанта Мурадяна</w:t>
      </w:r>
      <w:r w:rsidRPr="008B69A4">
        <w:rPr>
          <w:rFonts w:ascii="Times New Roman" w:hAnsi="Times New Roman" w:cs="Times New Roman"/>
          <w:b/>
          <w:sz w:val="28"/>
          <w:szCs w:val="28"/>
        </w:rPr>
        <w:t>:</w:t>
      </w:r>
    </w:p>
    <w:tbl>
      <w:tblPr>
        <w:tblW w:w="0" w:type="auto"/>
        <w:tblLook w:val="04A0"/>
      </w:tblPr>
      <w:tblGrid>
        <w:gridCol w:w="2088"/>
        <w:gridCol w:w="7620"/>
      </w:tblGrid>
      <w:tr w:rsidR="00CD3FED" w:rsidRPr="008B69A4" w:rsidTr="00CD3FED">
        <w:tc>
          <w:tcPr>
            <w:tcW w:w="1951" w:type="dxa"/>
            <w:tcBorders>
              <w:top w:val="single" w:sz="4" w:space="0" w:color="auto"/>
              <w:left w:val="single" w:sz="4" w:space="0" w:color="auto"/>
              <w:bottom w:val="single" w:sz="4" w:space="0" w:color="auto"/>
              <w:right w:val="single" w:sz="4" w:space="0" w:color="auto"/>
            </w:tcBorders>
            <w:hideMark/>
          </w:tcPr>
          <w:p w:rsidR="00CD3FED" w:rsidRPr="008B69A4" w:rsidRDefault="00CD3FED" w:rsidP="008B69A4">
            <w:pPr>
              <w:widowControl w:val="0"/>
              <w:autoSpaceDE w:val="0"/>
              <w:autoSpaceDN w:val="0"/>
              <w:adjustRightInd w:val="0"/>
              <w:spacing w:after="0" w:line="240" w:lineRule="auto"/>
              <w:jc w:val="both"/>
              <w:rPr>
                <w:rFonts w:ascii="Times New Roman" w:eastAsia="Times New Roman" w:hAnsi="Times New Roman" w:cs="Times New Roman"/>
                <w:b/>
                <w:sz w:val="28"/>
                <w:szCs w:val="28"/>
              </w:rPr>
            </w:pPr>
            <w:r w:rsidRPr="008B69A4">
              <w:rPr>
                <w:rFonts w:ascii="Times New Roman" w:hAnsi="Times New Roman" w:cs="Times New Roman"/>
                <w:sz w:val="28"/>
                <w:szCs w:val="28"/>
              </w:rPr>
              <w:t>Положительная динамика</w:t>
            </w:r>
          </w:p>
        </w:tc>
        <w:tc>
          <w:tcPr>
            <w:tcW w:w="7620" w:type="dxa"/>
            <w:tcBorders>
              <w:top w:val="single" w:sz="4" w:space="0" w:color="auto"/>
              <w:left w:val="single" w:sz="4" w:space="0" w:color="auto"/>
              <w:bottom w:val="single" w:sz="4" w:space="0" w:color="auto"/>
              <w:right w:val="single" w:sz="4" w:space="0" w:color="auto"/>
            </w:tcBorders>
            <w:hideMark/>
          </w:tcPr>
          <w:p w:rsidR="00CD3FED" w:rsidRPr="008B69A4" w:rsidRDefault="00CD3FED" w:rsidP="008B69A4">
            <w:pPr>
              <w:widowControl w:val="0"/>
              <w:autoSpaceDE w:val="0"/>
              <w:autoSpaceDN w:val="0"/>
              <w:adjustRightInd w:val="0"/>
              <w:spacing w:after="0" w:line="240" w:lineRule="auto"/>
              <w:jc w:val="both"/>
              <w:rPr>
                <w:rFonts w:ascii="Times New Roman" w:eastAsia="Times New Roman" w:hAnsi="Times New Roman" w:cs="Times New Roman"/>
                <w:b/>
                <w:sz w:val="28"/>
                <w:szCs w:val="28"/>
              </w:rPr>
            </w:pPr>
            <w:r w:rsidRPr="008B69A4">
              <w:rPr>
                <w:rFonts w:ascii="Times New Roman" w:hAnsi="Times New Roman" w:cs="Times New Roman"/>
                <w:sz w:val="28"/>
                <w:szCs w:val="28"/>
              </w:rPr>
              <w:t xml:space="preserve">увеличение положительных значений выделенных показателей </w:t>
            </w:r>
            <w:r w:rsidRPr="008B69A4">
              <w:rPr>
                <w:rStyle w:val="dash041e005f0431005f044b005f0447005f043d005f044b005f0439005f005fchar1char1"/>
                <w:rFonts w:ascii="Times New Roman" w:hAnsi="Times New Roman" w:cs="Times New Roman"/>
                <w:sz w:val="28"/>
                <w:szCs w:val="28"/>
              </w:rPr>
              <w:t xml:space="preserve">воспитания </w:t>
            </w:r>
            <w:r w:rsidR="0011324B" w:rsidRPr="008B69A4">
              <w:rPr>
                <w:rStyle w:val="dash041e005f0431005f044b005f0447005f043d005f044b005f0439005f005fchar1char1"/>
                <w:rFonts w:ascii="Times New Roman" w:hAnsi="Times New Roman" w:cs="Times New Roman"/>
                <w:sz w:val="28"/>
                <w:szCs w:val="28"/>
              </w:rPr>
              <w:t>и социализации обучающихся с РАС</w:t>
            </w:r>
            <w:r w:rsidRPr="008B69A4">
              <w:rPr>
                <w:rStyle w:val="dash041e005f0431005f044b005f0447005f043d005f044b005f0439005f005fchar1char1"/>
                <w:rFonts w:ascii="Times New Roman" w:hAnsi="Times New Roman" w:cs="Times New Roman"/>
                <w:sz w:val="28"/>
                <w:szCs w:val="28"/>
              </w:rPr>
              <w:t xml:space="preserve">  на интерпретационном этапе (окончание учебного года) по сравнению с результатами контрольного этапа исследования (начало учебного года).</w:t>
            </w:r>
          </w:p>
        </w:tc>
      </w:tr>
      <w:tr w:rsidR="00CD3FED" w:rsidRPr="008B69A4" w:rsidTr="00CD3FED">
        <w:tc>
          <w:tcPr>
            <w:tcW w:w="1951" w:type="dxa"/>
            <w:tcBorders>
              <w:top w:val="single" w:sz="4" w:space="0" w:color="auto"/>
              <w:left w:val="single" w:sz="4" w:space="0" w:color="auto"/>
              <w:bottom w:val="single" w:sz="4" w:space="0" w:color="auto"/>
              <w:right w:val="single" w:sz="4" w:space="0" w:color="auto"/>
            </w:tcBorders>
            <w:hideMark/>
          </w:tcPr>
          <w:p w:rsidR="00CD3FED" w:rsidRPr="008B69A4" w:rsidRDefault="00CD3FED" w:rsidP="008B69A4">
            <w:pPr>
              <w:widowControl w:val="0"/>
              <w:autoSpaceDE w:val="0"/>
              <w:autoSpaceDN w:val="0"/>
              <w:adjustRightInd w:val="0"/>
              <w:spacing w:after="0" w:line="240" w:lineRule="auto"/>
              <w:jc w:val="both"/>
              <w:rPr>
                <w:rFonts w:ascii="Times New Roman" w:eastAsia="Times New Roman" w:hAnsi="Times New Roman" w:cs="Times New Roman"/>
                <w:b/>
                <w:sz w:val="28"/>
                <w:szCs w:val="28"/>
              </w:rPr>
            </w:pPr>
            <w:r w:rsidRPr="008B69A4">
              <w:rPr>
                <w:rFonts w:ascii="Times New Roman" w:hAnsi="Times New Roman" w:cs="Times New Roman"/>
                <w:sz w:val="28"/>
                <w:szCs w:val="28"/>
              </w:rPr>
              <w:t>Инертность положительной динамики</w:t>
            </w:r>
          </w:p>
        </w:tc>
        <w:tc>
          <w:tcPr>
            <w:tcW w:w="7620" w:type="dxa"/>
            <w:tcBorders>
              <w:top w:val="single" w:sz="4" w:space="0" w:color="auto"/>
              <w:left w:val="single" w:sz="4" w:space="0" w:color="auto"/>
              <w:bottom w:val="single" w:sz="4" w:space="0" w:color="auto"/>
              <w:right w:val="single" w:sz="4" w:space="0" w:color="auto"/>
            </w:tcBorders>
            <w:hideMark/>
          </w:tcPr>
          <w:p w:rsidR="00CD3FED" w:rsidRPr="008B69A4" w:rsidRDefault="00CD3FED" w:rsidP="008B69A4">
            <w:pPr>
              <w:tabs>
                <w:tab w:val="left" w:pos="993"/>
              </w:tabs>
              <w:autoSpaceDN w:val="0"/>
              <w:spacing w:after="0" w:line="240" w:lineRule="auto"/>
              <w:jc w:val="both"/>
              <w:rPr>
                <w:rFonts w:ascii="Times New Roman" w:eastAsia="Times New Roman" w:hAnsi="Times New Roman" w:cs="Times New Roman"/>
                <w:sz w:val="28"/>
                <w:szCs w:val="28"/>
              </w:rPr>
            </w:pPr>
            <w:r w:rsidRPr="008B69A4">
              <w:rPr>
                <w:rFonts w:ascii="Times New Roman" w:hAnsi="Times New Roman" w:cs="Times New Roman"/>
                <w:sz w:val="28"/>
                <w:szCs w:val="28"/>
              </w:rPr>
              <w:t xml:space="preserve">отсутствие характеристик положительной динамики и возможное увеличение отрицательных значений показателей воспитания </w:t>
            </w:r>
            <w:r w:rsidR="0011324B" w:rsidRPr="008B69A4">
              <w:rPr>
                <w:rFonts w:ascii="Times New Roman" w:hAnsi="Times New Roman" w:cs="Times New Roman"/>
                <w:sz w:val="28"/>
                <w:szCs w:val="28"/>
              </w:rPr>
              <w:t>и социализации обучающихся с РАС</w:t>
            </w:r>
            <w:r w:rsidRPr="008B69A4">
              <w:rPr>
                <w:rStyle w:val="dash041e005f0431005f044b005f0447005f043d005f044b005f0439005f005fchar1char1"/>
                <w:rFonts w:ascii="Times New Roman" w:hAnsi="Times New Roman" w:cs="Times New Roman"/>
                <w:sz w:val="28"/>
                <w:szCs w:val="28"/>
              </w:rPr>
              <w:t>на интерпретационном этапе (окончание учебного года) по сравнению с результатами контрольного этапа исследования (начало учебного года).</w:t>
            </w:r>
          </w:p>
        </w:tc>
      </w:tr>
      <w:tr w:rsidR="00CD3FED" w:rsidRPr="008B69A4" w:rsidTr="00CD3FED">
        <w:tc>
          <w:tcPr>
            <w:tcW w:w="1951" w:type="dxa"/>
            <w:tcBorders>
              <w:top w:val="single" w:sz="4" w:space="0" w:color="auto"/>
              <w:left w:val="single" w:sz="4" w:space="0" w:color="auto"/>
              <w:bottom w:val="single" w:sz="4" w:space="0" w:color="auto"/>
              <w:right w:val="single" w:sz="4" w:space="0" w:color="auto"/>
            </w:tcBorders>
            <w:hideMark/>
          </w:tcPr>
          <w:p w:rsidR="00CD3FED" w:rsidRPr="008B69A4" w:rsidRDefault="00CD3FED" w:rsidP="008B69A4">
            <w:pPr>
              <w:widowControl w:val="0"/>
              <w:autoSpaceDE w:val="0"/>
              <w:autoSpaceDN w:val="0"/>
              <w:adjustRightInd w:val="0"/>
              <w:spacing w:after="0" w:line="240" w:lineRule="auto"/>
              <w:jc w:val="both"/>
              <w:rPr>
                <w:rFonts w:ascii="Times New Roman" w:eastAsia="Times New Roman" w:hAnsi="Times New Roman" w:cs="Times New Roman"/>
                <w:b/>
                <w:sz w:val="28"/>
                <w:szCs w:val="28"/>
              </w:rPr>
            </w:pPr>
            <w:r w:rsidRPr="008B69A4">
              <w:rPr>
                <w:rFonts w:ascii="Times New Roman" w:hAnsi="Times New Roman" w:cs="Times New Roman"/>
                <w:sz w:val="28"/>
                <w:szCs w:val="28"/>
              </w:rPr>
              <w:t xml:space="preserve">Устойчивость </w:t>
            </w:r>
          </w:p>
        </w:tc>
        <w:tc>
          <w:tcPr>
            <w:tcW w:w="7620" w:type="dxa"/>
            <w:tcBorders>
              <w:top w:val="single" w:sz="4" w:space="0" w:color="auto"/>
              <w:left w:val="single" w:sz="4" w:space="0" w:color="auto"/>
              <w:bottom w:val="single" w:sz="4" w:space="0" w:color="auto"/>
              <w:right w:val="single" w:sz="4" w:space="0" w:color="auto"/>
            </w:tcBorders>
            <w:hideMark/>
          </w:tcPr>
          <w:p w:rsidR="00CD3FED" w:rsidRPr="008B69A4" w:rsidRDefault="00CD3FED" w:rsidP="008B69A4">
            <w:pPr>
              <w:widowControl w:val="0"/>
              <w:autoSpaceDE w:val="0"/>
              <w:autoSpaceDN w:val="0"/>
              <w:adjustRightInd w:val="0"/>
              <w:spacing w:after="0" w:line="240" w:lineRule="auto"/>
              <w:jc w:val="both"/>
              <w:rPr>
                <w:rFonts w:ascii="Times New Roman" w:eastAsia="Times New Roman" w:hAnsi="Times New Roman" w:cs="Times New Roman"/>
                <w:b/>
                <w:sz w:val="28"/>
                <w:szCs w:val="28"/>
              </w:rPr>
            </w:pPr>
            <w:r w:rsidRPr="008B69A4">
              <w:rPr>
                <w:rFonts w:ascii="Times New Roman" w:hAnsi="Times New Roman" w:cs="Times New Roman"/>
                <w:sz w:val="28"/>
                <w:szCs w:val="28"/>
              </w:rPr>
              <w:t>(стабильность) исследуемых показателей духовно-нравственного развития, воспитания и социализации обучающихся</w:t>
            </w:r>
            <w:r w:rsidR="0011324B" w:rsidRPr="008B69A4">
              <w:rPr>
                <w:rFonts w:ascii="Times New Roman" w:hAnsi="Times New Roman" w:cs="Times New Roman"/>
                <w:sz w:val="28"/>
                <w:szCs w:val="28"/>
              </w:rPr>
              <w:t>с РАС</w:t>
            </w:r>
            <w:r w:rsidRPr="008B69A4">
              <w:rPr>
                <w:rStyle w:val="dash041e005f0431005f044b005f0447005f043d005f044b005f0439005f005fchar1char1"/>
                <w:rFonts w:ascii="Times New Roman" w:hAnsi="Times New Roman" w:cs="Times New Roman"/>
                <w:sz w:val="28"/>
                <w:szCs w:val="28"/>
              </w:rPr>
              <w:t>на интерпретационном и контрольном этапах исследования.</w:t>
            </w:r>
          </w:p>
        </w:tc>
      </w:tr>
    </w:tbl>
    <w:p w:rsidR="00CD3FED" w:rsidRPr="008B69A4" w:rsidRDefault="00CD3FED" w:rsidP="008B69A4">
      <w:pPr>
        <w:tabs>
          <w:tab w:val="left" w:pos="993"/>
        </w:tabs>
        <w:spacing w:after="0" w:line="240" w:lineRule="auto"/>
        <w:jc w:val="both"/>
        <w:rPr>
          <w:rFonts w:ascii="Times New Roman" w:hAnsi="Times New Roman" w:cs="Times New Roman"/>
          <w:sz w:val="28"/>
          <w:szCs w:val="28"/>
        </w:rPr>
      </w:pPr>
      <w:r w:rsidRPr="008B69A4">
        <w:rPr>
          <w:rFonts w:ascii="Times New Roman" w:hAnsi="Times New Roman" w:cs="Times New Roman"/>
          <w:color w:val="00B050"/>
          <w:sz w:val="28"/>
          <w:szCs w:val="28"/>
        </w:rPr>
        <w:tab/>
      </w:r>
      <w:r w:rsidRPr="008B69A4">
        <w:rPr>
          <w:rFonts w:ascii="Times New Roman" w:hAnsi="Times New Roman" w:cs="Times New Roman"/>
          <w:sz w:val="28"/>
          <w:szCs w:val="28"/>
        </w:rPr>
        <w:t>При условии соответствия содержания исследуемых</w:t>
      </w:r>
      <w:r w:rsidR="0011324B" w:rsidRPr="008B69A4">
        <w:rPr>
          <w:rFonts w:ascii="Times New Roman" w:hAnsi="Times New Roman" w:cs="Times New Roman"/>
          <w:sz w:val="28"/>
          <w:szCs w:val="28"/>
        </w:rPr>
        <w:t xml:space="preserve"> показателей у обучающихся с РАС</w:t>
      </w:r>
      <w:r w:rsidRPr="008B69A4">
        <w:rPr>
          <w:rFonts w:ascii="Times New Roman" w:hAnsi="Times New Roman" w:cs="Times New Roman"/>
          <w:sz w:val="28"/>
          <w:szCs w:val="28"/>
        </w:rPr>
        <w:t xml:space="preserve"> , в педагогическом коллективе и детско-родительских отношениях общепринятым моральным нормам, устойчивость показателей может являться одной из характеристик положительной динамики развития млад</w:t>
      </w:r>
      <w:r w:rsidR="0011324B" w:rsidRPr="008B69A4">
        <w:rPr>
          <w:rFonts w:ascii="Times New Roman" w:hAnsi="Times New Roman" w:cs="Times New Roman"/>
          <w:sz w:val="28"/>
          <w:szCs w:val="28"/>
        </w:rPr>
        <w:t>ших школьников с РАС</w:t>
      </w:r>
      <w:r w:rsidRPr="008B69A4">
        <w:rPr>
          <w:rFonts w:ascii="Times New Roman" w:hAnsi="Times New Roman" w:cs="Times New Roman"/>
          <w:sz w:val="28"/>
          <w:szCs w:val="28"/>
        </w:rPr>
        <w:t xml:space="preserve">  и показателем эффективности реализации образовательной организацией программы воспитания и социализации обучающихся.</w:t>
      </w:r>
    </w:p>
    <w:p w:rsidR="00CD3FED" w:rsidRPr="008B69A4" w:rsidRDefault="00CD3FED" w:rsidP="008B69A4">
      <w:pPr>
        <w:spacing w:after="0" w:line="240" w:lineRule="auto"/>
        <w:ind w:firstLine="709"/>
        <w:jc w:val="both"/>
        <w:rPr>
          <w:rFonts w:ascii="Times New Roman" w:hAnsi="Times New Roman" w:cs="Times New Roman"/>
          <w:sz w:val="28"/>
          <w:szCs w:val="28"/>
        </w:rPr>
      </w:pPr>
      <w:r w:rsidRPr="008B69A4">
        <w:rPr>
          <w:rFonts w:ascii="Times New Roman" w:hAnsi="Times New Roman" w:cs="Times New Roman"/>
          <w:sz w:val="28"/>
          <w:szCs w:val="28"/>
        </w:rPr>
        <w:t>На основе результатов исследования составляетсяхарактеристика класса и индивидуальна</w:t>
      </w:r>
      <w:r w:rsidR="0011324B" w:rsidRPr="008B69A4">
        <w:rPr>
          <w:rFonts w:ascii="Times New Roman" w:hAnsi="Times New Roman" w:cs="Times New Roman"/>
          <w:sz w:val="28"/>
          <w:szCs w:val="28"/>
        </w:rPr>
        <w:t>я характеристика учащегося с РАС</w:t>
      </w:r>
      <w:r w:rsidRPr="008B69A4">
        <w:rPr>
          <w:rFonts w:ascii="Times New Roman" w:hAnsi="Times New Roman" w:cs="Times New Roman"/>
          <w:b/>
          <w:sz w:val="28"/>
          <w:szCs w:val="28"/>
        </w:rPr>
        <w:t xml:space="preserve">, </w:t>
      </w:r>
      <w:r w:rsidRPr="008B69A4">
        <w:rPr>
          <w:rFonts w:ascii="Times New Roman" w:hAnsi="Times New Roman" w:cs="Times New Roman"/>
          <w:sz w:val="28"/>
          <w:szCs w:val="28"/>
        </w:rPr>
        <w:t xml:space="preserve">включающая три основных компонента: </w:t>
      </w:r>
    </w:p>
    <w:p w:rsidR="00CD3FED" w:rsidRPr="008B69A4" w:rsidRDefault="00CD3FED" w:rsidP="008B69A4">
      <w:pPr>
        <w:numPr>
          <w:ilvl w:val="0"/>
          <w:numId w:val="27"/>
        </w:numPr>
        <w:tabs>
          <w:tab w:val="left" w:pos="426"/>
        </w:tabs>
        <w:suppressAutoHyphens w:val="0"/>
        <w:autoSpaceDN w:val="0"/>
        <w:spacing w:after="0" w:line="240" w:lineRule="auto"/>
        <w:ind w:left="0" w:firstLine="0"/>
        <w:contextualSpacing/>
        <w:jc w:val="both"/>
        <w:rPr>
          <w:rFonts w:ascii="Times New Roman" w:hAnsi="Times New Roman" w:cs="Times New Roman"/>
          <w:sz w:val="28"/>
          <w:szCs w:val="28"/>
        </w:rPr>
      </w:pPr>
      <w:r w:rsidRPr="008B69A4">
        <w:rPr>
          <w:rFonts w:ascii="Times New Roman" w:hAnsi="Times New Roman" w:cs="Times New Roman"/>
          <w:sz w:val="28"/>
          <w:szCs w:val="28"/>
        </w:rPr>
        <w:t xml:space="preserve">характеристику достижений и положительных качеств обучающегося; </w:t>
      </w:r>
    </w:p>
    <w:p w:rsidR="00CD3FED" w:rsidRPr="008B69A4" w:rsidRDefault="00CD3FED" w:rsidP="008B69A4">
      <w:pPr>
        <w:numPr>
          <w:ilvl w:val="0"/>
          <w:numId w:val="27"/>
        </w:numPr>
        <w:tabs>
          <w:tab w:val="left" w:pos="426"/>
        </w:tabs>
        <w:suppressAutoHyphens w:val="0"/>
        <w:autoSpaceDN w:val="0"/>
        <w:spacing w:after="0" w:line="240" w:lineRule="auto"/>
        <w:ind w:left="0" w:firstLine="0"/>
        <w:contextualSpacing/>
        <w:jc w:val="both"/>
        <w:rPr>
          <w:rFonts w:ascii="Times New Roman" w:hAnsi="Times New Roman" w:cs="Times New Roman"/>
          <w:sz w:val="28"/>
          <w:szCs w:val="28"/>
        </w:rPr>
      </w:pPr>
      <w:r w:rsidRPr="008B69A4">
        <w:rPr>
          <w:rFonts w:ascii="Times New Roman" w:hAnsi="Times New Roman" w:cs="Times New Roman"/>
          <w:sz w:val="28"/>
          <w:szCs w:val="28"/>
        </w:rPr>
        <w:t xml:space="preserve">определение приоритетных задач и направлений индивидуального развития; </w:t>
      </w:r>
    </w:p>
    <w:p w:rsidR="00CD3FED" w:rsidRPr="008B69A4" w:rsidRDefault="00CD3FED" w:rsidP="008B69A4">
      <w:pPr>
        <w:numPr>
          <w:ilvl w:val="0"/>
          <w:numId w:val="27"/>
        </w:numPr>
        <w:tabs>
          <w:tab w:val="left" w:pos="426"/>
        </w:tabs>
        <w:suppressAutoHyphens w:val="0"/>
        <w:autoSpaceDN w:val="0"/>
        <w:spacing w:after="0" w:line="240" w:lineRule="auto"/>
        <w:ind w:left="0" w:firstLine="0"/>
        <w:contextualSpacing/>
        <w:jc w:val="both"/>
        <w:rPr>
          <w:rFonts w:ascii="Times New Roman" w:hAnsi="Times New Roman" w:cs="Times New Roman"/>
          <w:sz w:val="28"/>
          <w:szCs w:val="28"/>
        </w:rPr>
      </w:pPr>
      <w:r w:rsidRPr="008B69A4">
        <w:rPr>
          <w:rFonts w:ascii="Times New Roman" w:hAnsi="Times New Roman" w:cs="Times New Roman"/>
          <w:sz w:val="28"/>
          <w:szCs w:val="28"/>
        </w:rPr>
        <w:t xml:space="preserve">систему психолого-педагогических рекомендаций, призванных обеспечить гармоничное развитие обучающегося и успешную реализацию задач начального общего образования. </w:t>
      </w:r>
    </w:p>
    <w:p w:rsidR="00CD3FED" w:rsidRPr="008B69A4" w:rsidRDefault="00CD3FED" w:rsidP="008B69A4">
      <w:pPr>
        <w:spacing w:after="0" w:line="240" w:lineRule="auto"/>
        <w:ind w:firstLine="709"/>
        <w:jc w:val="both"/>
        <w:rPr>
          <w:rFonts w:ascii="Times New Roman" w:hAnsi="Times New Roman" w:cs="Times New Roman"/>
          <w:sz w:val="28"/>
          <w:szCs w:val="28"/>
        </w:rPr>
      </w:pPr>
      <w:r w:rsidRPr="008B69A4">
        <w:rPr>
          <w:rFonts w:ascii="Times New Roman" w:hAnsi="Times New Roman" w:cs="Times New Roman"/>
          <w:sz w:val="28"/>
          <w:szCs w:val="28"/>
        </w:rPr>
        <w:t>Полученные и зафиксированные результаты исследования могут быть включены в портфель дос</w:t>
      </w:r>
      <w:r w:rsidR="0011324B" w:rsidRPr="008B69A4">
        <w:rPr>
          <w:rFonts w:ascii="Times New Roman" w:hAnsi="Times New Roman" w:cs="Times New Roman"/>
          <w:sz w:val="28"/>
          <w:szCs w:val="28"/>
        </w:rPr>
        <w:t>тижений младших школьников с РАС</w:t>
      </w:r>
      <w:r w:rsidRPr="008B69A4">
        <w:rPr>
          <w:rFonts w:ascii="Times New Roman" w:hAnsi="Times New Roman" w:cs="Times New Roman"/>
          <w:sz w:val="28"/>
          <w:szCs w:val="28"/>
        </w:rPr>
        <w:t>.</w:t>
      </w:r>
    </w:p>
    <w:p w:rsidR="00CD3FED" w:rsidRPr="008B69A4" w:rsidRDefault="00CD3FED" w:rsidP="008B69A4">
      <w:pPr>
        <w:spacing w:after="0" w:line="240" w:lineRule="auto"/>
        <w:ind w:firstLine="709"/>
        <w:jc w:val="both"/>
        <w:rPr>
          <w:rFonts w:ascii="Times New Roman" w:hAnsi="Times New Roman" w:cs="Times New Roman"/>
          <w:color w:val="00B050"/>
          <w:sz w:val="28"/>
          <w:szCs w:val="28"/>
        </w:rPr>
      </w:pPr>
      <w:r w:rsidRPr="008B69A4">
        <w:rPr>
          <w:rFonts w:ascii="Times New Roman" w:hAnsi="Times New Roman" w:cs="Times New Roman"/>
          <w:sz w:val="28"/>
          <w:szCs w:val="28"/>
        </w:rPr>
        <w:t xml:space="preserve">Необходимо отметить, что результаты индивидуальных достижений и особенности личностного развития обучающихся не подлежат итоговой оценке качества освоения основной образовательной программы начального общего </w:t>
      </w:r>
      <w:r w:rsidRPr="008B69A4">
        <w:rPr>
          <w:rFonts w:ascii="Times New Roman" w:hAnsi="Times New Roman" w:cs="Times New Roman"/>
          <w:sz w:val="28"/>
          <w:szCs w:val="28"/>
        </w:rPr>
        <w:lastRenderedPageBreak/>
        <w:t>образования, в полном соответствии с требованиями ФГОС начального общего образования.</w:t>
      </w:r>
      <w:r w:rsidRPr="008B69A4">
        <w:rPr>
          <w:rFonts w:ascii="Times New Roman" w:hAnsi="Times New Roman" w:cs="Times New Roman"/>
          <w:color w:val="00B050"/>
          <w:sz w:val="28"/>
          <w:szCs w:val="28"/>
        </w:rPr>
        <w:t xml:space="preserve">. </w:t>
      </w:r>
    </w:p>
    <w:p w:rsidR="00CD3FED" w:rsidRPr="008B69A4" w:rsidRDefault="00CD3FED" w:rsidP="008B69A4">
      <w:pPr>
        <w:tabs>
          <w:tab w:val="left" w:pos="284"/>
        </w:tabs>
        <w:spacing w:after="0" w:line="240" w:lineRule="auto"/>
        <w:ind w:firstLine="709"/>
        <w:jc w:val="both"/>
        <w:rPr>
          <w:rStyle w:val="Zag11"/>
          <w:rFonts w:ascii="Times New Roman" w:eastAsia="@Arial Unicode MS" w:hAnsi="Times New Roman" w:cs="Times New Roman"/>
          <w:color w:val="auto"/>
        </w:rPr>
      </w:pPr>
      <w:r w:rsidRPr="008B69A4">
        <w:rPr>
          <w:rFonts w:ascii="Times New Roman" w:hAnsi="Times New Roman" w:cs="Times New Roman"/>
          <w:sz w:val="28"/>
          <w:szCs w:val="28"/>
        </w:rPr>
        <w:t xml:space="preserve">Для расширения возможностей реализации программы воспитания </w:t>
      </w:r>
      <w:r w:rsidR="0011324B" w:rsidRPr="008B69A4">
        <w:rPr>
          <w:rFonts w:ascii="Times New Roman" w:hAnsi="Times New Roman" w:cs="Times New Roman"/>
          <w:sz w:val="28"/>
          <w:szCs w:val="28"/>
        </w:rPr>
        <w:t>и социализации обучающихся с РАС</w:t>
      </w:r>
      <w:r w:rsidRPr="008B69A4">
        <w:rPr>
          <w:rFonts w:ascii="Times New Roman" w:hAnsi="Times New Roman" w:cs="Times New Roman"/>
          <w:sz w:val="28"/>
          <w:szCs w:val="28"/>
        </w:rPr>
        <w:t xml:space="preserve"> (проведение развивающих программ, тренингов для детей, родителей (законных представителей) и педагогов; оценка динамики развития обучающихся и общей эффективности воспитательной деятельности), при согласии родителей, могут быть </w:t>
      </w:r>
      <w:r w:rsidRPr="008B69A4">
        <w:rPr>
          <w:rStyle w:val="Zag11"/>
          <w:rFonts w:ascii="Times New Roman" w:eastAsia="@Arial Unicode MS" w:hAnsi="Times New Roman" w:cs="Times New Roman"/>
          <w:sz w:val="28"/>
          <w:szCs w:val="28"/>
        </w:rPr>
        <w:t>привлечены квалифицированные специалисты, обладающие необходимой компетентностью в сфере психологической диагностики и развития личности в детском и подростковом возрасте.</w:t>
      </w:r>
    </w:p>
    <w:p w:rsidR="00CD3FED" w:rsidRPr="008B69A4" w:rsidRDefault="00CD3FED" w:rsidP="008B69A4">
      <w:pPr>
        <w:spacing w:after="0" w:line="240" w:lineRule="auto"/>
        <w:ind w:firstLine="567"/>
        <w:jc w:val="both"/>
        <w:rPr>
          <w:rFonts w:ascii="Times New Roman" w:hAnsi="Times New Roman" w:cs="Times New Roman"/>
          <w:sz w:val="28"/>
          <w:szCs w:val="28"/>
        </w:rPr>
      </w:pPr>
      <w:r w:rsidRPr="008B69A4">
        <w:rPr>
          <w:rFonts w:ascii="Times New Roman" w:hAnsi="Times New Roman" w:cs="Times New Roman"/>
          <w:sz w:val="28"/>
          <w:szCs w:val="28"/>
        </w:rPr>
        <w:t>На протяжении всего периода реализации программы предполагается осуществление мониторинга её эффективности по следующим критериям:</w:t>
      </w:r>
    </w:p>
    <w:p w:rsidR="00CD3FED" w:rsidRPr="008B69A4" w:rsidRDefault="00CD3FED" w:rsidP="008B69A4">
      <w:pPr>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 степень участия обучающихся в акциях, организованных в школе, в городе общественными организациями и объединениями;</w:t>
      </w:r>
    </w:p>
    <w:p w:rsidR="00CD3FED" w:rsidRPr="008B69A4" w:rsidRDefault="00CD3FED" w:rsidP="008B69A4">
      <w:pPr>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 динамика общественно-ценных инноваций, исходящих от обучающихся, их родителей и педагогов школы;</w:t>
      </w:r>
    </w:p>
    <w:p w:rsidR="00CD3FED" w:rsidRPr="008B69A4" w:rsidRDefault="00CD3FED" w:rsidP="008B69A4">
      <w:pPr>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  мотивы общественной деятельности, основанные на сочетании осознания её общественной ценности и личностного смысла;</w:t>
      </w:r>
    </w:p>
    <w:p w:rsidR="00CD3FED" w:rsidRPr="008B69A4" w:rsidRDefault="00CD3FED" w:rsidP="008B69A4">
      <w:pPr>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   сформированность организаторских и коммуникативных компетентностей;</w:t>
      </w:r>
    </w:p>
    <w:p w:rsidR="00CD3FED" w:rsidRPr="008B69A4" w:rsidRDefault="00CD3FED" w:rsidP="008B69A4">
      <w:pPr>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 устойчивое проявление социальной ответственности, организованности, самостоятельности, инициативности, взаимопомощи, эмпатии, толерантности, навыка рефлексии, социальной мобильности.</w:t>
      </w:r>
    </w:p>
    <w:p w:rsidR="00CD3FED" w:rsidRPr="008B69A4" w:rsidRDefault="00CD3FED" w:rsidP="008B69A4">
      <w:pPr>
        <w:spacing w:after="0" w:line="240" w:lineRule="auto"/>
        <w:jc w:val="both"/>
        <w:rPr>
          <w:rFonts w:ascii="Times New Roman" w:eastAsia="Times New Roman" w:hAnsi="Times New Roman" w:cs="Times New Roman"/>
          <w:b/>
          <w:i/>
          <w:sz w:val="28"/>
          <w:szCs w:val="28"/>
        </w:rPr>
      </w:pPr>
    </w:p>
    <w:p w:rsidR="00CD3FED" w:rsidRPr="008B69A4" w:rsidRDefault="00CD3FED" w:rsidP="008B69A4">
      <w:pPr>
        <w:spacing w:after="0" w:line="240" w:lineRule="auto"/>
        <w:jc w:val="both"/>
        <w:rPr>
          <w:rFonts w:ascii="Times New Roman" w:eastAsiaTheme="minorEastAsia" w:hAnsi="Times New Roman" w:cs="Times New Roman"/>
          <w:b/>
          <w:i/>
          <w:sz w:val="28"/>
          <w:szCs w:val="28"/>
        </w:rPr>
      </w:pPr>
      <w:r w:rsidRPr="008B69A4">
        <w:rPr>
          <w:rFonts w:ascii="Times New Roman" w:hAnsi="Times New Roman" w:cs="Times New Roman"/>
          <w:b/>
          <w:i/>
          <w:sz w:val="28"/>
          <w:szCs w:val="28"/>
        </w:rPr>
        <w:t xml:space="preserve">Диагностика уровня </w:t>
      </w:r>
      <w:r w:rsidR="004324B6" w:rsidRPr="008B69A4">
        <w:rPr>
          <w:rFonts w:ascii="Times New Roman" w:hAnsi="Times New Roman" w:cs="Times New Roman"/>
          <w:b/>
          <w:i/>
          <w:sz w:val="28"/>
          <w:szCs w:val="28"/>
        </w:rPr>
        <w:t>воспитанности обучающихся  с РАС</w:t>
      </w:r>
      <w:r w:rsidRPr="008B69A4">
        <w:rPr>
          <w:rFonts w:ascii="Times New Roman" w:hAnsi="Times New Roman" w:cs="Times New Roman"/>
          <w:b/>
          <w:i/>
          <w:sz w:val="28"/>
          <w:szCs w:val="28"/>
        </w:rPr>
        <w:t xml:space="preserve"> МБОУ СОШ</w:t>
      </w:r>
      <w:r w:rsidR="00707FFE" w:rsidRPr="008B69A4">
        <w:rPr>
          <w:rFonts w:ascii="Times New Roman" w:hAnsi="Times New Roman" w:cs="Times New Roman"/>
          <w:b/>
          <w:i/>
          <w:sz w:val="28"/>
          <w:szCs w:val="28"/>
        </w:rPr>
        <w:t xml:space="preserve"> № 5 имени Лейтенанта Мурадяна</w:t>
      </w:r>
      <w:r w:rsidRPr="008B69A4">
        <w:rPr>
          <w:rFonts w:ascii="Times New Roman" w:hAnsi="Times New Roman" w:cs="Times New Roman"/>
          <w:b/>
          <w:i/>
          <w:sz w:val="28"/>
          <w:szCs w:val="28"/>
        </w:rPr>
        <w:t xml:space="preserve"> (Приложение  9)</w:t>
      </w:r>
    </w:p>
    <w:p w:rsidR="007A2E9B" w:rsidRPr="008B69A4" w:rsidRDefault="007A2E9B" w:rsidP="008B69A4">
      <w:pPr>
        <w:spacing w:after="0" w:line="240" w:lineRule="auto"/>
        <w:jc w:val="both"/>
        <w:rPr>
          <w:rFonts w:ascii="Times New Roman" w:hAnsi="Times New Roman" w:cs="Times New Roman"/>
          <w:sz w:val="28"/>
          <w:szCs w:val="28"/>
        </w:rPr>
      </w:pPr>
    </w:p>
    <w:p w:rsidR="008B69A4" w:rsidRPr="008B69A4" w:rsidRDefault="008B69A4" w:rsidP="008B69A4">
      <w:pPr>
        <w:spacing w:after="0" w:line="240" w:lineRule="auto"/>
        <w:jc w:val="both"/>
        <w:rPr>
          <w:rFonts w:ascii="Times New Roman" w:hAnsi="Times New Roman" w:cs="Times New Roman"/>
          <w:sz w:val="28"/>
          <w:szCs w:val="28"/>
        </w:rPr>
      </w:pPr>
    </w:p>
    <w:p w:rsidR="008B69A4" w:rsidRPr="008B69A4" w:rsidRDefault="008B69A4" w:rsidP="008B69A4">
      <w:pPr>
        <w:spacing w:after="0" w:line="240" w:lineRule="auto"/>
        <w:jc w:val="both"/>
        <w:rPr>
          <w:rFonts w:ascii="Times New Roman" w:hAnsi="Times New Roman" w:cs="Times New Roman"/>
          <w:sz w:val="28"/>
          <w:szCs w:val="28"/>
        </w:rPr>
      </w:pPr>
    </w:p>
    <w:p w:rsidR="008B69A4" w:rsidRPr="008B69A4" w:rsidRDefault="008B69A4" w:rsidP="008B69A4">
      <w:pPr>
        <w:spacing w:after="0" w:line="240" w:lineRule="auto"/>
        <w:jc w:val="both"/>
        <w:rPr>
          <w:rFonts w:ascii="Times New Roman" w:hAnsi="Times New Roman" w:cs="Times New Roman"/>
          <w:sz w:val="28"/>
          <w:szCs w:val="28"/>
        </w:rPr>
      </w:pPr>
    </w:p>
    <w:p w:rsidR="008B69A4" w:rsidRPr="008B69A4" w:rsidRDefault="008B69A4" w:rsidP="008B69A4">
      <w:pPr>
        <w:spacing w:after="0" w:line="240" w:lineRule="auto"/>
        <w:jc w:val="both"/>
        <w:rPr>
          <w:rFonts w:ascii="Times New Roman" w:hAnsi="Times New Roman" w:cs="Times New Roman"/>
          <w:sz w:val="28"/>
          <w:szCs w:val="28"/>
        </w:rPr>
      </w:pPr>
    </w:p>
    <w:p w:rsidR="008B69A4" w:rsidRPr="008B69A4" w:rsidRDefault="008B69A4" w:rsidP="008B69A4">
      <w:pPr>
        <w:spacing w:after="0" w:line="240" w:lineRule="auto"/>
        <w:jc w:val="both"/>
        <w:rPr>
          <w:rFonts w:ascii="Times New Roman" w:hAnsi="Times New Roman" w:cs="Times New Roman"/>
          <w:sz w:val="28"/>
          <w:szCs w:val="28"/>
        </w:rPr>
      </w:pPr>
    </w:p>
    <w:p w:rsidR="001A4FBF" w:rsidRPr="008B69A4" w:rsidRDefault="001A4FBF" w:rsidP="008B69A4">
      <w:pPr>
        <w:pStyle w:val="a5"/>
        <w:numPr>
          <w:ilvl w:val="1"/>
          <w:numId w:val="29"/>
        </w:numPr>
        <w:shd w:val="clear" w:color="auto" w:fill="FFFFFF"/>
        <w:suppressAutoHyphens/>
        <w:autoSpaceDE/>
        <w:autoSpaceDN/>
        <w:adjustRightInd/>
        <w:spacing w:before="0" w:after="0" w:line="240" w:lineRule="auto"/>
        <w:ind w:right="6"/>
        <w:jc w:val="both"/>
        <w:rPr>
          <w:b/>
          <w:sz w:val="28"/>
          <w:szCs w:val="28"/>
        </w:rPr>
      </w:pPr>
      <w:r w:rsidRPr="008B69A4">
        <w:rPr>
          <w:b/>
          <w:sz w:val="28"/>
          <w:szCs w:val="28"/>
        </w:rPr>
        <w:t>Программа формирования экологической культуры, здорового и безопасног</w:t>
      </w:r>
      <w:r w:rsidR="004324B6" w:rsidRPr="008B69A4">
        <w:rPr>
          <w:b/>
          <w:sz w:val="28"/>
          <w:szCs w:val="28"/>
        </w:rPr>
        <w:t>о образа жизни обучающихся с РАС</w:t>
      </w:r>
    </w:p>
    <w:p w:rsidR="009D3418" w:rsidRPr="008B69A4" w:rsidRDefault="009D3418" w:rsidP="008B69A4">
      <w:pPr>
        <w:pStyle w:val="a5"/>
        <w:shd w:val="clear" w:color="auto" w:fill="FFFFFF"/>
        <w:suppressAutoHyphens/>
        <w:autoSpaceDE/>
        <w:autoSpaceDN/>
        <w:adjustRightInd/>
        <w:spacing w:before="0" w:after="0" w:line="240" w:lineRule="auto"/>
        <w:ind w:left="1510" w:right="6"/>
        <w:jc w:val="both"/>
        <w:rPr>
          <w:b/>
          <w:sz w:val="28"/>
          <w:szCs w:val="28"/>
        </w:rPr>
      </w:pPr>
    </w:p>
    <w:p w:rsidR="009D3418" w:rsidRPr="008B69A4" w:rsidRDefault="009D3418" w:rsidP="008B69A4">
      <w:pPr>
        <w:widowControl w:val="0"/>
        <w:tabs>
          <w:tab w:val="left" w:pos="6379"/>
        </w:tabs>
        <w:overflowPunct w:val="0"/>
        <w:autoSpaceDE w:val="0"/>
        <w:adjustRightInd w:val="0"/>
        <w:spacing w:after="0" w:line="240" w:lineRule="auto"/>
        <w:ind w:firstLine="709"/>
        <w:jc w:val="both"/>
        <w:rPr>
          <w:rFonts w:ascii="Times New Roman" w:hAnsi="Times New Roman" w:cs="Times New Roman"/>
          <w:sz w:val="28"/>
          <w:szCs w:val="28"/>
        </w:rPr>
      </w:pPr>
      <w:r w:rsidRPr="008B69A4">
        <w:rPr>
          <w:rFonts w:ascii="Times New Roman" w:hAnsi="Times New Roman" w:cs="Times New Roman"/>
          <w:sz w:val="28"/>
          <w:szCs w:val="28"/>
        </w:rPr>
        <w:t xml:space="preserve">Программа формирования экологической культуры разрабатывается </w:t>
      </w:r>
      <w:r w:rsidRPr="008B69A4">
        <w:rPr>
          <w:rFonts w:ascii="Times New Roman" w:hAnsi="Times New Roman" w:cs="Times New Roman"/>
          <w:color w:val="000000"/>
          <w:sz w:val="28"/>
          <w:szCs w:val="28"/>
        </w:rPr>
        <w:t>на ос</w:t>
      </w:r>
      <w:r w:rsidRPr="008B69A4">
        <w:rPr>
          <w:rFonts w:ascii="Times New Roman" w:hAnsi="Times New Roman" w:cs="Times New Roman"/>
          <w:color w:val="000000"/>
          <w:sz w:val="28"/>
          <w:szCs w:val="28"/>
        </w:rPr>
        <w:softHyphen/>
        <w:t>нове системно-деятельностного и культурно-исторического подходов,</w:t>
      </w:r>
      <w:r w:rsidRPr="008B69A4">
        <w:rPr>
          <w:rFonts w:ascii="Times New Roman" w:hAnsi="Times New Roman" w:cs="Times New Roman"/>
          <w:sz w:val="28"/>
          <w:szCs w:val="28"/>
        </w:rPr>
        <w:t xml:space="preserve"> с учё</w:t>
      </w:r>
      <w:r w:rsidRPr="008B69A4">
        <w:rPr>
          <w:rFonts w:ascii="Times New Roman" w:hAnsi="Times New Roman" w:cs="Times New Roman"/>
          <w:sz w:val="28"/>
          <w:szCs w:val="28"/>
        </w:rPr>
        <w:softHyphen/>
        <w:t>том этнических, социально-экономических,  природно-территориальных и иных особенностей региона, запросов семей и других субъектов обра</w:t>
      </w:r>
      <w:r w:rsidRPr="008B69A4">
        <w:rPr>
          <w:rFonts w:ascii="Times New Roman" w:hAnsi="Times New Roman" w:cs="Times New Roman"/>
          <w:sz w:val="28"/>
          <w:szCs w:val="28"/>
        </w:rPr>
        <w:softHyphen/>
        <w:t>зо</w:t>
      </w:r>
      <w:r w:rsidRPr="008B69A4">
        <w:rPr>
          <w:rFonts w:ascii="Times New Roman" w:hAnsi="Times New Roman" w:cs="Times New Roman"/>
          <w:sz w:val="28"/>
          <w:szCs w:val="28"/>
        </w:rPr>
        <w:softHyphen/>
        <w:t>ва</w:t>
      </w:r>
      <w:r w:rsidRPr="008B69A4">
        <w:rPr>
          <w:rFonts w:ascii="Times New Roman" w:hAnsi="Times New Roman" w:cs="Times New Roman"/>
          <w:sz w:val="28"/>
          <w:szCs w:val="28"/>
        </w:rPr>
        <w:softHyphen/>
        <w:t>тель</w:t>
      </w:r>
      <w:r w:rsidRPr="008B69A4">
        <w:rPr>
          <w:rFonts w:ascii="Times New Roman" w:hAnsi="Times New Roman" w:cs="Times New Roman"/>
          <w:sz w:val="28"/>
          <w:szCs w:val="28"/>
        </w:rPr>
        <w:softHyphen/>
        <w:t>ного процесса и подразумевает конкретизацию задач,  содержания, усло</w:t>
      </w:r>
      <w:r w:rsidRPr="008B69A4">
        <w:rPr>
          <w:rFonts w:ascii="Times New Roman" w:hAnsi="Times New Roman" w:cs="Times New Roman"/>
          <w:sz w:val="28"/>
          <w:szCs w:val="28"/>
        </w:rPr>
        <w:softHyphen/>
        <w:t>вий, планируемых результатов, а также форм ее реализации, взаимодействия с семьёй, учреждениями дополнительного образования и другими обще</w:t>
      </w:r>
      <w:r w:rsidRPr="008B69A4">
        <w:rPr>
          <w:rFonts w:ascii="Times New Roman" w:hAnsi="Times New Roman" w:cs="Times New Roman"/>
          <w:sz w:val="28"/>
          <w:szCs w:val="28"/>
        </w:rPr>
        <w:softHyphen/>
        <w:t>с</w:t>
      </w:r>
      <w:r w:rsidRPr="008B69A4">
        <w:rPr>
          <w:rFonts w:ascii="Times New Roman" w:hAnsi="Times New Roman" w:cs="Times New Roman"/>
          <w:sz w:val="28"/>
          <w:szCs w:val="28"/>
        </w:rPr>
        <w:softHyphen/>
        <w:t>т</w:t>
      </w:r>
      <w:r w:rsidRPr="008B69A4">
        <w:rPr>
          <w:rFonts w:ascii="Times New Roman" w:hAnsi="Times New Roman" w:cs="Times New Roman"/>
          <w:sz w:val="28"/>
          <w:szCs w:val="28"/>
        </w:rPr>
        <w:softHyphen/>
        <w:t>вен</w:t>
      </w:r>
      <w:r w:rsidRPr="008B69A4">
        <w:rPr>
          <w:rFonts w:ascii="Times New Roman" w:hAnsi="Times New Roman" w:cs="Times New Roman"/>
          <w:sz w:val="28"/>
          <w:szCs w:val="28"/>
        </w:rPr>
        <w:softHyphen/>
        <w:t xml:space="preserve">ными организациями.   </w:t>
      </w:r>
    </w:p>
    <w:p w:rsidR="009D3418" w:rsidRPr="008B69A4" w:rsidRDefault="009D3418" w:rsidP="008B69A4">
      <w:pPr>
        <w:pStyle w:val="ae"/>
        <w:spacing w:after="0" w:line="240" w:lineRule="auto"/>
        <w:ind w:firstLine="709"/>
        <w:jc w:val="both"/>
        <w:rPr>
          <w:rFonts w:ascii="Times New Roman" w:hAnsi="Times New Roman"/>
          <w:sz w:val="28"/>
          <w:szCs w:val="28"/>
        </w:rPr>
      </w:pPr>
      <w:r w:rsidRPr="008B69A4">
        <w:rPr>
          <w:rFonts w:ascii="Times New Roman" w:hAnsi="Times New Roman"/>
          <w:sz w:val="28"/>
          <w:szCs w:val="28"/>
        </w:rPr>
        <w:lastRenderedPageBreak/>
        <w:t>Программа формирования экологической культуры, здорового и без</w:t>
      </w:r>
      <w:r w:rsidRPr="008B69A4">
        <w:rPr>
          <w:rFonts w:ascii="Times New Roman" w:hAnsi="Times New Roman"/>
          <w:sz w:val="28"/>
          <w:szCs w:val="28"/>
        </w:rPr>
        <w:softHyphen/>
        <w:t>опа</w:t>
      </w:r>
      <w:r w:rsidRPr="008B69A4">
        <w:rPr>
          <w:rFonts w:ascii="Times New Roman" w:hAnsi="Times New Roman"/>
          <w:sz w:val="28"/>
          <w:szCs w:val="28"/>
        </w:rPr>
        <w:softHyphen/>
        <w:t>с</w:t>
      </w:r>
      <w:r w:rsidRPr="008B69A4">
        <w:rPr>
          <w:rFonts w:ascii="Times New Roman" w:hAnsi="Times New Roman"/>
          <w:sz w:val="28"/>
          <w:szCs w:val="28"/>
        </w:rPr>
        <w:softHyphen/>
        <w:t>ного образа жизни — комплексная программа формирования у обучающихся с  РАС знаний, установок, личностных ориентиров и норм поведения, обеспечивающих сохранение и укрепление физического и психического здо</w:t>
      </w:r>
      <w:r w:rsidRPr="008B69A4">
        <w:rPr>
          <w:rFonts w:ascii="Times New Roman" w:hAnsi="Times New Roman"/>
          <w:sz w:val="28"/>
          <w:szCs w:val="28"/>
        </w:rPr>
        <w:softHyphen/>
        <w:t>ровья как одной из ценностных составляющих, спо</w:t>
      </w:r>
      <w:r w:rsidRPr="008B69A4">
        <w:rPr>
          <w:rFonts w:ascii="Times New Roman" w:hAnsi="Times New Roman"/>
          <w:sz w:val="28"/>
          <w:szCs w:val="28"/>
        </w:rPr>
        <w:softHyphen/>
        <w:t>со</w:t>
      </w:r>
      <w:r w:rsidRPr="008B69A4">
        <w:rPr>
          <w:rFonts w:ascii="Times New Roman" w:hAnsi="Times New Roman"/>
          <w:sz w:val="28"/>
          <w:szCs w:val="28"/>
        </w:rPr>
        <w:softHyphen/>
        <w:t>б</w:t>
      </w:r>
      <w:r w:rsidRPr="008B69A4">
        <w:rPr>
          <w:rFonts w:ascii="Times New Roman" w:hAnsi="Times New Roman"/>
          <w:sz w:val="28"/>
          <w:szCs w:val="28"/>
        </w:rPr>
        <w:softHyphen/>
        <w:t>с</w:t>
      </w:r>
      <w:r w:rsidRPr="008B69A4">
        <w:rPr>
          <w:rFonts w:ascii="Times New Roman" w:hAnsi="Times New Roman"/>
          <w:sz w:val="28"/>
          <w:szCs w:val="28"/>
        </w:rPr>
        <w:softHyphen/>
        <w:t>т</w:t>
      </w:r>
      <w:r w:rsidRPr="008B69A4">
        <w:rPr>
          <w:rFonts w:ascii="Times New Roman" w:hAnsi="Times New Roman"/>
          <w:sz w:val="28"/>
          <w:szCs w:val="28"/>
        </w:rPr>
        <w:softHyphen/>
        <w:t>вующих познавательному и эмо</w:t>
      </w:r>
      <w:r w:rsidRPr="008B69A4">
        <w:rPr>
          <w:rFonts w:ascii="Times New Roman" w:hAnsi="Times New Roman"/>
          <w:sz w:val="28"/>
          <w:szCs w:val="28"/>
        </w:rPr>
        <w:softHyphen/>
        <w:t>циональному развитию ребёнка.</w:t>
      </w:r>
    </w:p>
    <w:p w:rsidR="009D3418" w:rsidRPr="008B69A4" w:rsidRDefault="009D3418" w:rsidP="008B69A4">
      <w:pPr>
        <w:spacing w:after="0" w:line="240" w:lineRule="auto"/>
        <w:ind w:firstLine="709"/>
        <w:jc w:val="both"/>
        <w:outlineLvl w:val="0"/>
        <w:rPr>
          <w:rFonts w:ascii="Times New Roman" w:hAnsi="Times New Roman" w:cs="Times New Roman"/>
          <w:sz w:val="28"/>
          <w:szCs w:val="28"/>
        </w:rPr>
      </w:pPr>
      <w:r w:rsidRPr="008B69A4">
        <w:rPr>
          <w:rFonts w:ascii="Times New Roman" w:hAnsi="Times New Roman" w:cs="Times New Roman"/>
          <w:sz w:val="28"/>
          <w:szCs w:val="28"/>
        </w:rPr>
        <w:t xml:space="preserve"> Программа формирования экологической культуры, здорового и безопасного образа жизни должна вносить вклад в достижение требований к личностным результатам освоения АООП: формирование представлений о мире</w:t>
      </w:r>
      <w:r w:rsidRPr="008B69A4">
        <w:rPr>
          <w:rFonts w:ascii="Times New Roman" w:hAnsi="Times New Roman" w:cs="Times New Roman"/>
          <w:color w:val="000000"/>
          <w:sz w:val="28"/>
          <w:szCs w:val="28"/>
        </w:rPr>
        <w:t xml:space="preserve"> в его органичном единстве и разнообразии природы, народов, культур; овладе</w:t>
      </w:r>
      <w:r w:rsidRPr="008B69A4">
        <w:rPr>
          <w:rFonts w:ascii="Times New Roman" w:hAnsi="Times New Roman" w:cs="Times New Roman"/>
          <w:sz w:val="28"/>
          <w:szCs w:val="28"/>
        </w:rPr>
        <w:t>ние начальными навыками адаптации в окружающем мире; формированиеустановки на безопасный, здоровый образ жизни, наличие мотивации к труду, работе на результат, бережному отношению к материальным и духовным ценностям. Важным условием ее реализации является вовлечение обучающихся с РАС в совместную деятельность на основе эмоционального осмысления происходящих событий.</w:t>
      </w:r>
    </w:p>
    <w:p w:rsidR="009D3418" w:rsidRPr="008B69A4" w:rsidRDefault="009D3418" w:rsidP="008B69A4">
      <w:pPr>
        <w:pStyle w:val="ae"/>
        <w:spacing w:after="0" w:line="240" w:lineRule="auto"/>
        <w:ind w:firstLine="709"/>
        <w:jc w:val="both"/>
        <w:rPr>
          <w:rFonts w:ascii="Times New Roman" w:hAnsi="Times New Roman"/>
          <w:sz w:val="28"/>
          <w:szCs w:val="28"/>
        </w:rPr>
      </w:pPr>
      <w:r w:rsidRPr="008B69A4">
        <w:rPr>
          <w:rFonts w:ascii="Times New Roman" w:hAnsi="Times New Roman"/>
          <w:kern w:val="36"/>
          <w:sz w:val="28"/>
          <w:szCs w:val="28"/>
        </w:rPr>
        <w:t>Программа построена на основе общенациональных ценностей рос</w:t>
      </w:r>
      <w:r w:rsidRPr="008B69A4">
        <w:rPr>
          <w:rFonts w:ascii="Times New Roman" w:hAnsi="Times New Roman"/>
          <w:kern w:val="36"/>
          <w:sz w:val="28"/>
          <w:szCs w:val="28"/>
        </w:rPr>
        <w:softHyphen/>
        <w:t>сий</w:t>
      </w:r>
      <w:r w:rsidRPr="008B69A4">
        <w:rPr>
          <w:rFonts w:ascii="Times New Roman" w:hAnsi="Times New Roman"/>
          <w:kern w:val="36"/>
          <w:sz w:val="28"/>
          <w:szCs w:val="28"/>
        </w:rPr>
        <w:softHyphen/>
        <w:t>с</w:t>
      </w:r>
      <w:r w:rsidRPr="008B69A4">
        <w:rPr>
          <w:rFonts w:ascii="Times New Roman" w:hAnsi="Times New Roman"/>
          <w:kern w:val="36"/>
          <w:sz w:val="28"/>
          <w:szCs w:val="28"/>
        </w:rPr>
        <w:softHyphen/>
        <w:t>ко</w:t>
      </w:r>
      <w:r w:rsidRPr="008B69A4">
        <w:rPr>
          <w:rFonts w:ascii="Times New Roman" w:hAnsi="Times New Roman"/>
          <w:kern w:val="36"/>
          <w:sz w:val="28"/>
          <w:szCs w:val="28"/>
        </w:rPr>
        <w:softHyphen/>
        <w:t>го об</w:t>
      </w:r>
      <w:r w:rsidRPr="008B69A4">
        <w:rPr>
          <w:rFonts w:ascii="Times New Roman" w:hAnsi="Times New Roman"/>
          <w:kern w:val="36"/>
          <w:sz w:val="28"/>
          <w:szCs w:val="28"/>
        </w:rPr>
        <w:softHyphen/>
        <w:t>ще</w:t>
      </w:r>
      <w:r w:rsidRPr="008B69A4">
        <w:rPr>
          <w:rFonts w:ascii="Times New Roman" w:hAnsi="Times New Roman"/>
          <w:kern w:val="36"/>
          <w:sz w:val="28"/>
          <w:szCs w:val="28"/>
        </w:rPr>
        <w:softHyphen/>
        <w:t>с</w:t>
      </w:r>
      <w:r w:rsidRPr="008B69A4">
        <w:rPr>
          <w:rFonts w:ascii="Times New Roman" w:hAnsi="Times New Roman"/>
          <w:kern w:val="36"/>
          <w:sz w:val="28"/>
          <w:szCs w:val="28"/>
        </w:rPr>
        <w:softHyphen/>
        <w:t>т</w:t>
      </w:r>
      <w:r w:rsidRPr="008B69A4">
        <w:rPr>
          <w:rFonts w:ascii="Times New Roman" w:hAnsi="Times New Roman"/>
          <w:kern w:val="36"/>
          <w:sz w:val="28"/>
          <w:szCs w:val="28"/>
        </w:rPr>
        <w:softHyphen/>
        <w:t>ва, таких, как гражданственность, здоровье, природа, эко</w:t>
      </w:r>
      <w:r w:rsidRPr="008B69A4">
        <w:rPr>
          <w:rFonts w:ascii="Times New Roman" w:hAnsi="Times New Roman"/>
          <w:kern w:val="36"/>
          <w:sz w:val="28"/>
          <w:szCs w:val="28"/>
        </w:rPr>
        <w:softHyphen/>
        <w:t>ло</w:t>
      </w:r>
      <w:r w:rsidRPr="008B69A4">
        <w:rPr>
          <w:rFonts w:ascii="Times New Roman" w:hAnsi="Times New Roman"/>
          <w:kern w:val="36"/>
          <w:sz w:val="28"/>
          <w:szCs w:val="28"/>
        </w:rPr>
        <w:softHyphen/>
        <w:t>гическая культура, без</w:t>
      </w:r>
      <w:r w:rsidRPr="008B69A4">
        <w:rPr>
          <w:rFonts w:ascii="Times New Roman" w:hAnsi="Times New Roman"/>
          <w:kern w:val="36"/>
          <w:sz w:val="28"/>
          <w:szCs w:val="28"/>
        </w:rPr>
        <w:softHyphen/>
        <w:t>опа</w:t>
      </w:r>
      <w:r w:rsidRPr="008B69A4">
        <w:rPr>
          <w:rFonts w:ascii="Times New Roman" w:hAnsi="Times New Roman"/>
          <w:kern w:val="36"/>
          <w:sz w:val="28"/>
          <w:szCs w:val="28"/>
        </w:rPr>
        <w:softHyphen/>
        <w:t>с</w:t>
      </w:r>
      <w:r w:rsidRPr="008B69A4">
        <w:rPr>
          <w:rFonts w:ascii="Times New Roman" w:hAnsi="Times New Roman"/>
          <w:kern w:val="36"/>
          <w:sz w:val="28"/>
          <w:szCs w:val="28"/>
        </w:rPr>
        <w:softHyphen/>
        <w:t>ность человека и государства.</w:t>
      </w:r>
      <w:r w:rsidRPr="008B69A4">
        <w:rPr>
          <w:rFonts w:ascii="Times New Roman" w:hAnsi="Times New Roman"/>
          <w:sz w:val="28"/>
          <w:szCs w:val="28"/>
        </w:rPr>
        <w:t xml:space="preserve"> Она направлена на развитие мотивации и готовности обу</w:t>
      </w:r>
      <w:r w:rsidRPr="008B69A4">
        <w:rPr>
          <w:rFonts w:ascii="Times New Roman" w:hAnsi="Times New Roman"/>
          <w:sz w:val="28"/>
          <w:szCs w:val="28"/>
        </w:rPr>
        <w:softHyphen/>
        <w:t>ча</w:t>
      </w:r>
      <w:r w:rsidRPr="008B69A4">
        <w:rPr>
          <w:rFonts w:ascii="Times New Roman" w:hAnsi="Times New Roman"/>
          <w:sz w:val="28"/>
          <w:szCs w:val="28"/>
        </w:rPr>
        <w:softHyphen/>
        <w:t>ю</w:t>
      </w:r>
      <w:r w:rsidRPr="008B69A4">
        <w:rPr>
          <w:rFonts w:ascii="Times New Roman" w:hAnsi="Times New Roman"/>
          <w:sz w:val="28"/>
          <w:szCs w:val="28"/>
        </w:rPr>
        <w:softHyphen/>
        <w:t>щихся с РАС действовать пре</w:t>
      </w:r>
      <w:r w:rsidRPr="008B69A4">
        <w:rPr>
          <w:rFonts w:ascii="Times New Roman" w:hAnsi="Times New Roman"/>
          <w:sz w:val="28"/>
          <w:szCs w:val="28"/>
        </w:rPr>
        <w:softHyphen/>
        <w:t>ду</w:t>
      </w:r>
      <w:r w:rsidRPr="008B69A4">
        <w:rPr>
          <w:rFonts w:ascii="Times New Roman" w:hAnsi="Times New Roman"/>
          <w:sz w:val="28"/>
          <w:szCs w:val="28"/>
        </w:rPr>
        <w:softHyphen/>
        <w:t>смотрительно, придерживаться здорового и экологически безопасного образа жизни, це</w:t>
      </w:r>
      <w:r w:rsidRPr="008B69A4">
        <w:rPr>
          <w:rFonts w:ascii="Times New Roman" w:hAnsi="Times New Roman"/>
          <w:sz w:val="28"/>
          <w:szCs w:val="28"/>
        </w:rPr>
        <w:softHyphen/>
        <w:t>нить природу как источник духовного развития, информации, красоты, здоровья, ма</w:t>
      </w:r>
      <w:r w:rsidRPr="008B69A4">
        <w:rPr>
          <w:rFonts w:ascii="Times New Roman" w:hAnsi="Times New Roman"/>
          <w:sz w:val="28"/>
          <w:szCs w:val="28"/>
        </w:rPr>
        <w:softHyphen/>
        <w:t>те</w:t>
      </w:r>
      <w:r w:rsidRPr="008B69A4">
        <w:rPr>
          <w:rFonts w:ascii="Times New Roman" w:hAnsi="Times New Roman"/>
          <w:sz w:val="28"/>
          <w:szCs w:val="28"/>
        </w:rPr>
        <w:softHyphen/>
        <w:t>ри</w:t>
      </w:r>
      <w:r w:rsidRPr="008B69A4">
        <w:rPr>
          <w:rFonts w:ascii="Times New Roman" w:hAnsi="Times New Roman"/>
          <w:sz w:val="28"/>
          <w:szCs w:val="28"/>
        </w:rPr>
        <w:softHyphen/>
        <w:t>аль</w:t>
      </w:r>
      <w:r w:rsidRPr="008B69A4">
        <w:rPr>
          <w:rFonts w:ascii="Times New Roman" w:hAnsi="Times New Roman"/>
          <w:sz w:val="28"/>
          <w:szCs w:val="28"/>
        </w:rPr>
        <w:softHyphen/>
        <w:t>ного благополучия.</w:t>
      </w:r>
    </w:p>
    <w:p w:rsidR="009D3418" w:rsidRPr="008B69A4" w:rsidRDefault="009D3418" w:rsidP="008B69A4">
      <w:pPr>
        <w:pStyle w:val="ae"/>
        <w:spacing w:after="0" w:line="240" w:lineRule="auto"/>
        <w:ind w:firstLine="709"/>
        <w:jc w:val="both"/>
        <w:rPr>
          <w:rFonts w:ascii="Times New Roman" w:hAnsi="Times New Roman"/>
          <w:sz w:val="28"/>
          <w:szCs w:val="28"/>
        </w:rPr>
      </w:pPr>
      <w:r w:rsidRPr="008B69A4">
        <w:rPr>
          <w:rFonts w:ascii="Times New Roman" w:hAnsi="Times New Roman"/>
          <w:sz w:val="28"/>
          <w:szCs w:val="28"/>
        </w:rPr>
        <w:t>При выборе стратегии реализации настоящей программы необходимо исходить из того, что формирование культуры здорового и безопасного образа жизни — необходимый и обязательный компонент здоровьесберегающей работы общеобразовательной организации, требующий создание соответствующей инфраструктуры, благоприятного психологического климата, обеспечение рациональной организации учебного процесса.</w:t>
      </w:r>
    </w:p>
    <w:p w:rsidR="009D3418" w:rsidRPr="008B69A4" w:rsidRDefault="009D3418" w:rsidP="008B69A4">
      <w:pPr>
        <w:pStyle w:val="ae"/>
        <w:spacing w:after="0" w:line="240" w:lineRule="auto"/>
        <w:ind w:firstLine="709"/>
        <w:jc w:val="both"/>
        <w:rPr>
          <w:rFonts w:ascii="Times New Roman" w:hAnsi="Times New Roman"/>
          <w:sz w:val="28"/>
          <w:szCs w:val="28"/>
        </w:rPr>
      </w:pPr>
      <w:r w:rsidRPr="008B69A4">
        <w:rPr>
          <w:rFonts w:ascii="Times New Roman" w:hAnsi="Times New Roman"/>
          <w:sz w:val="28"/>
          <w:szCs w:val="28"/>
        </w:rPr>
        <w:t>Наиболее эффективным путём формирования экологической культуры, здо</w:t>
      </w:r>
      <w:r w:rsidRPr="008B69A4">
        <w:rPr>
          <w:rFonts w:ascii="Times New Roman" w:hAnsi="Times New Roman"/>
          <w:sz w:val="28"/>
          <w:szCs w:val="28"/>
        </w:rPr>
        <w:softHyphen/>
        <w:t>рового и без</w:t>
      </w:r>
      <w:r w:rsidRPr="008B69A4">
        <w:rPr>
          <w:rFonts w:ascii="Times New Roman" w:hAnsi="Times New Roman"/>
          <w:sz w:val="28"/>
          <w:szCs w:val="28"/>
        </w:rPr>
        <w:softHyphen/>
        <w:t>опасного образа жизни у обучающихся является направляемая и организуемая взро</w:t>
      </w:r>
      <w:r w:rsidRPr="008B69A4">
        <w:rPr>
          <w:rFonts w:ascii="Times New Roman" w:hAnsi="Times New Roman"/>
          <w:sz w:val="28"/>
          <w:szCs w:val="28"/>
        </w:rPr>
        <w:softHyphen/>
        <w:t>с</w:t>
      </w:r>
      <w:r w:rsidRPr="008B69A4">
        <w:rPr>
          <w:rFonts w:ascii="Times New Roman" w:hAnsi="Times New Roman"/>
          <w:sz w:val="28"/>
          <w:szCs w:val="28"/>
        </w:rPr>
        <w:softHyphen/>
        <w:t>лы</w:t>
      </w:r>
      <w:r w:rsidRPr="008B69A4">
        <w:rPr>
          <w:rFonts w:ascii="Times New Roman" w:hAnsi="Times New Roman"/>
          <w:sz w:val="28"/>
          <w:szCs w:val="28"/>
        </w:rPr>
        <w:softHyphen/>
        <w:t>ми самостоятельная деятельность обучающихся,  раз</w:t>
      </w:r>
      <w:r w:rsidRPr="008B69A4">
        <w:rPr>
          <w:rFonts w:ascii="Times New Roman" w:hAnsi="Times New Roman"/>
          <w:sz w:val="28"/>
          <w:szCs w:val="28"/>
        </w:rPr>
        <w:softHyphen/>
        <w:t>ви</w:t>
      </w:r>
      <w:r w:rsidRPr="008B69A4">
        <w:rPr>
          <w:rFonts w:ascii="Times New Roman" w:hAnsi="Times New Roman"/>
          <w:sz w:val="28"/>
          <w:szCs w:val="28"/>
        </w:rPr>
        <w:softHyphen/>
        <w:t>вающая способность понимать своё состояние, обеспечивающая усвоение спо</w:t>
      </w:r>
      <w:r w:rsidRPr="008B69A4">
        <w:rPr>
          <w:rFonts w:ascii="Times New Roman" w:hAnsi="Times New Roman"/>
          <w:sz w:val="28"/>
          <w:szCs w:val="28"/>
        </w:rPr>
        <w:softHyphen/>
        <w:t>собов рациональной организации режима дня, двигательной активности, пи</w:t>
      </w:r>
      <w:r w:rsidRPr="008B69A4">
        <w:rPr>
          <w:rFonts w:ascii="Times New Roman" w:hAnsi="Times New Roman"/>
          <w:sz w:val="28"/>
          <w:szCs w:val="28"/>
        </w:rPr>
        <w:softHyphen/>
        <w:t>тания, правил личной гигиены. Однако только знание основ здорового об</w:t>
      </w:r>
      <w:r w:rsidRPr="008B69A4">
        <w:rPr>
          <w:rFonts w:ascii="Times New Roman" w:hAnsi="Times New Roman"/>
          <w:sz w:val="28"/>
          <w:szCs w:val="28"/>
        </w:rPr>
        <w:softHyphen/>
        <w:t>ра</w:t>
      </w:r>
      <w:r w:rsidRPr="008B69A4">
        <w:rPr>
          <w:rFonts w:ascii="Times New Roman" w:hAnsi="Times New Roman"/>
          <w:sz w:val="28"/>
          <w:szCs w:val="28"/>
        </w:rPr>
        <w:softHyphen/>
        <w:t>за жизни не обеспечивает и не гарантирует их использования, если это не ста</w:t>
      </w:r>
      <w:r w:rsidRPr="008B69A4">
        <w:rPr>
          <w:rFonts w:ascii="Times New Roman" w:hAnsi="Times New Roman"/>
          <w:sz w:val="28"/>
          <w:szCs w:val="28"/>
        </w:rPr>
        <w:softHyphen/>
        <w:t xml:space="preserve">новится необходимым условием ежедневной жизни ребёнка в семье и социуме. </w:t>
      </w:r>
    </w:p>
    <w:p w:rsidR="009D3418" w:rsidRPr="008B69A4" w:rsidRDefault="009D3418" w:rsidP="008B69A4">
      <w:pPr>
        <w:pStyle w:val="ae"/>
        <w:spacing w:after="0" w:line="240" w:lineRule="auto"/>
        <w:ind w:firstLine="709"/>
        <w:jc w:val="both"/>
        <w:rPr>
          <w:rFonts w:ascii="Times New Roman" w:hAnsi="Times New Roman"/>
          <w:sz w:val="28"/>
          <w:szCs w:val="28"/>
        </w:rPr>
      </w:pPr>
      <w:r w:rsidRPr="008B69A4">
        <w:rPr>
          <w:rFonts w:ascii="Times New Roman" w:hAnsi="Times New Roman"/>
          <w:sz w:val="28"/>
          <w:szCs w:val="28"/>
        </w:rPr>
        <w:t>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w:t>
      </w:r>
    </w:p>
    <w:p w:rsidR="009D3418" w:rsidRPr="008B69A4" w:rsidRDefault="009D3418" w:rsidP="008B69A4">
      <w:pPr>
        <w:tabs>
          <w:tab w:val="num" w:pos="720"/>
          <w:tab w:val="left" w:pos="1080"/>
        </w:tabs>
        <w:spacing w:after="0" w:line="240" w:lineRule="auto"/>
        <w:ind w:firstLine="709"/>
        <w:jc w:val="both"/>
        <w:rPr>
          <w:rFonts w:ascii="Times New Roman" w:hAnsi="Times New Roman" w:cs="Times New Roman"/>
          <w:sz w:val="28"/>
          <w:szCs w:val="28"/>
        </w:rPr>
      </w:pPr>
      <w:r w:rsidRPr="008B69A4">
        <w:rPr>
          <w:rFonts w:ascii="Times New Roman" w:hAnsi="Times New Roman" w:cs="Times New Roman"/>
          <w:b/>
          <w:sz w:val="28"/>
          <w:szCs w:val="28"/>
        </w:rPr>
        <w:t>Целью программы</w:t>
      </w:r>
      <w:r w:rsidRPr="008B69A4">
        <w:rPr>
          <w:rFonts w:ascii="Times New Roman" w:hAnsi="Times New Roman" w:cs="Times New Roman"/>
          <w:sz w:val="28"/>
          <w:szCs w:val="28"/>
        </w:rPr>
        <w:t xml:space="preserve">является социально-педагогическая поддержка  в сохранении и укреплении физического, психического и социального здоровья </w:t>
      </w:r>
      <w:r w:rsidRPr="008B69A4">
        <w:rPr>
          <w:rFonts w:ascii="Times New Roman" w:hAnsi="Times New Roman" w:cs="Times New Roman"/>
          <w:sz w:val="28"/>
          <w:szCs w:val="28"/>
        </w:rPr>
        <w:lastRenderedPageBreak/>
        <w:t>обучающихся, формирование основ экологической культуры, здорового и безопасного образа жизни.</w:t>
      </w:r>
    </w:p>
    <w:p w:rsidR="009D3418" w:rsidRPr="008B69A4" w:rsidRDefault="009D3418" w:rsidP="008B69A4">
      <w:pPr>
        <w:tabs>
          <w:tab w:val="num" w:pos="720"/>
          <w:tab w:val="left" w:pos="1080"/>
        </w:tabs>
        <w:spacing w:after="0" w:line="240" w:lineRule="auto"/>
        <w:ind w:firstLine="709"/>
        <w:jc w:val="both"/>
        <w:rPr>
          <w:rFonts w:ascii="Times New Roman" w:hAnsi="Times New Roman" w:cs="Times New Roman"/>
          <w:b/>
          <w:sz w:val="28"/>
          <w:szCs w:val="28"/>
        </w:rPr>
      </w:pPr>
      <w:r w:rsidRPr="008B69A4">
        <w:rPr>
          <w:rFonts w:ascii="Times New Roman" w:hAnsi="Times New Roman" w:cs="Times New Roman"/>
          <w:b/>
          <w:sz w:val="28"/>
          <w:szCs w:val="28"/>
        </w:rPr>
        <w:t>Основные задачи программы:</w:t>
      </w:r>
    </w:p>
    <w:p w:rsidR="009D3418" w:rsidRPr="008B69A4" w:rsidRDefault="009D3418" w:rsidP="008B69A4">
      <w:pPr>
        <w:tabs>
          <w:tab w:val="num" w:pos="720"/>
          <w:tab w:val="left" w:pos="1080"/>
        </w:tabs>
        <w:spacing w:after="0" w:line="240" w:lineRule="auto"/>
        <w:ind w:firstLine="709"/>
        <w:jc w:val="both"/>
        <w:rPr>
          <w:rFonts w:ascii="Times New Roman" w:hAnsi="Times New Roman" w:cs="Times New Roman"/>
          <w:sz w:val="28"/>
          <w:szCs w:val="28"/>
        </w:rPr>
      </w:pPr>
      <w:r w:rsidRPr="008B69A4">
        <w:rPr>
          <w:rFonts w:ascii="Times New Roman" w:hAnsi="Times New Roman" w:cs="Times New Roman"/>
          <w:sz w:val="28"/>
          <w:szCs w:val="28"/>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9D3418" w:rsidRPr="008B69A4" w:rsidRDefault="009D3418" w:rsidP="008B69A4">
      <w:pPr>
        <w:tabs>
          <w:tab w:val="num" w:pos="720"/>
          <w:tab w:val="left" w:pos="1080"/>
        </w:tabs>
        <w:spacing w:after="0" w:line="240" w:lineRule="auto"/>
        <w:ind w:firstLine="709"/>
        <w:jc w:val="both"/>
        <w:rPr>
          <w:rFonts w:ascii="Times New Roman" w:hAnsi="Times New Roman" w:cs="Times New Roman"/>
          <w:sz w:val="28"/>
          <w:szCs w:val="28"/>
        </w:rPr>
      </w:pPr>
      <w:r w:rsidRPr="008B69A4">
        <w:rPr>
          <w:rFonts w:ascii="Times New Roman" w:hAnsi="Times New Roman" w:cs="Times New Roman"/>
          <w:sz w:val="28"/>
          <w:szCs w:val="28"/>
        </w:rPr>
        <w:t xml:space="preserve">формирование познавательного интереса и бережного отношения к природе; </w:t>
      </w:r>
    </w:p>
    <w:p w:rsidR="009D3418" w:rsidRPr="008B69A4" w:rsidRDefault="009D3418" w:rsidP="008B69A4">
      <w:pPr>
        <w:shd w:val="clear" w:color="auto" w:fill="FFFFFF"/>
        <w:autoSpaceDE w:val="0"/>
        <w:adjustRightInd w:val="0"/>
        <w:spacing w:after="0" w:line="240" w:lineRule="auto"/>
        <w:ind w:firstLine="709"/>
        <w:jc w:val="both"/>
        <w:rPr>
          <w:rFonts w:ascii="Times New Roman" w:hAnsi="Times New Roman" w:cs="Times New Roman"/>
          <w:sz w:val="28"/>
          <w:szCs w:val="28"/>
        </w:rPr>
      </w:pPr>
      <w:r w:rsidRPr="008B69A4">
        <w:rPr>
          <w:rFonts w:ascii="Times New Roman" w:hAnsi="Times New Roman" w:cs="Times New Roman"/>
          <w:color w:val="000000"/>
          <w:sz w:val="28"/>
          <w:szCs w:val="28"/>
        </w:rPr>
        <w:t>формирование представлений об основных компонентах культуры здоровья и здорового образа жизни;</w:t>
      </w:r>
    </w:p>
    <w:p w:rsidR="009D3418" w:rsidRPr="008B69A4" w:rsidRDefault="009D3418" w:rsidP="008B69A4">
      <w:pPr>
        <w:tabs>
          <w:tab w:val="num" w:pos="720"/>
          <w:tab w:val="left" w:pos="1080"/>
        </w:tabs>
        <w:spacing w:after="0" w:line="240" w:lineRule="auto"/>
        <w:ind w:firstLine="709"/>
        <w:jc w:val="both"/>
        <w:rPr>
          <w:rFonts w:ascii="Times New Roman" w:hAnsi="Times New Roman" w:cs="Times New Roman"/>
          <w:sz w:val="28"/>
          <w:szCs w:val="28"/>
        </w:rPr>
      </w:pPr>
      <w:r w:rsidRPr="008B69A4">
        <w:rPr>
          <w:rFonts w:ascii="Times New Roman" w:hAnsi="Times New Roman" w:cs="Times New Roman"/>
          <w:sz w:val="28"/>
          <w:szCs w:val="28"/>
        </w:rPr>
        <w:t>пробуждение в детях желания заботиться о своем здоровье (формирование за</w:t>
      </w:r>
      <w:r w:rsidRPr="008B69A4">
        <w:rPr>
          <w:rFonts w:ascii="Times New Roman" w:hAnsi="Times New Roman" w:cs="Times New Roman"/>
          <w:sz w:val="28"/>
          <w:szCs w:val="28"/>
        </w:rPr>
        <w:softHyphen/>
        <w:t>ин</w:t>
      </w:r>
      <w:r w:rsidRPr="008B69A4">
        <w:rPr>
          <w:rFonts w:ascii="Times New Roman" w:hAnsi="Times New Roman" w:cs="Times New Roman"/>
          <w:sz w:val="28"/>
          <w:szCs w:val="28"/>
        </w:rPr>
        <w:softHyphen/>
        <w:t>те</w:t>
      </w:r>
      <w:r w:rsidRPr="008B69A4">
        <w:rPr>
          <w:rFonts w:ascii="Times New Roman" w:hAnsi="Times New Roman" w:cs="Times New Roman"/>
          <w:sz w:val="28"/>
          <w:szCs w:val="28"/>
        </w:rPr>
        <w:softHyphen/>
        <w:t>ре</w:t>
      </w:r>
      <w:r w:rsidRPr="008B69A4">
        <w:rPr>
          <w:rFonts w:ascii="Times New Roman" w:hAnsi="Times New Roman" w:cs="Times New Roman"/>
          <w:sz w:val="28"/>
          <w:szCs w:val="28"/>
        </w:rPr>
        <w:softHyphen/>
        <w:t>сованного отношения к собственному здоровью) путем соблюдения правил здорового об</w:t>
      </w:r>
      <w:r w:rsidRPr="008B69A4">
        <w:rPr>
          <w:rFonts w:ascii="Times New Roman" w:hAnsi="Times New Roman" w:cs="Times New Roman"/>
          <w:sz w:val="28"/>
          <w:szCs w:val="28"/>
        </w:rPr>
        <w:softHyphen/>
        <w:t>раза жизни и организации здоровьесберегающего характера учебной деятельности и об</w:t>
      </w:r>
      <w:r w:rsidRPr="008B69A4">
        <w:rPr>
          <w:rFonts w:ascii="Times New Roman" w:hAnsi="Times New Roman" w:cs="Times New Roman"/>
          <w:sz w:val="28"/>
          <w:szCs w:val="28"/>
        </w:rPr>
        <w:softHyphen/>
        <w:t>ще</w:t>
      </w:r>
      <w:r w:rsidRPr="008B69A4">
        <w:rPr>
          <w:rFonts w:ascii="Times New Roman" w:hAnsi="Times New Roman" w:cs="Times New Roman"/>
          <w:sz w:val="28"/>
          <w:szCs w:val="28"/>
        </w:rPr>
        <w:softHyphen/>
        <w:t xml:space="preserve">ния; </w:t>
      </w:r>
    </w:p>
    <w:p w:rsidR="009D3418" w:rsidRPr="008B69A4" w:rsidRDefault="009D3418" w:rsidP="008B69A4">
      <w:pPr>
        <w:shd w:val="clear" w:color="auto" w:fill="FFFFFF"/>
        <w:autoSpaceDE w:val="0"/>
        <w:adjustRightInd w:val="0"/>
        <w:spacing w:after="0" w:line="240" w:lineRule="auto"/>
        <w:ind w:firstLine="709"/>
        <w:jc w:val="both"/>
        <w:rPr>
          <w:rFonts w:ascii="Times New Roman" w:hAnsi="Times New Roman" w:cs="Times New Roman"/>
          <w:sz w:val="28"/>
          <w:szCs w:val="28"/>
          <w:highlight w:val="yellow"/>
        </w:rPr>
      </w:pPr>
      <w:r w:rsidRPr="008B69A4">
        <w:rPr>
          <w:rFonts w:ascii="Times New Roman" w:hAnsi="Times New Roman" w:cs="Times New Roman"/>
          <w:color w:val="000000"/>
          <w:sz w:val="28"/>
          <w:szCs w:val="28"/>
        </w:rPr>
        <w:t>формирование представлений о рациональной организации режима дня, учебы и отдыха, двигательной активности</w:t>
      </w:r>
      <w:r w:rsidRPr="008B69A4">
        <w:rPr>
          <w:rFonts w:ascii="Times New Roman" w:hAnsi="Times New Roman" w:cs="Times New Roman"/>
          <w:sz w:val="28"/>
          <w:szCs w:val="28"/>
        </w:rPr>
        <w:t>;</w:t>
      </w:r>
    </w:p>
    <w:p w:rsidR="009D3418" w:rsidRPr="008B69A4" w:rsidRDefault="009D3418" w:rsidP="008B69A4">
      <w:pPr>
        <w:tabs>
          <w:tab w:val="num" w:pos="720"/>
          <w:tab w:val="left" w:pos="1080"/>
        </w:tabs>
        <w:spacing w:after="0" w:line="240" w:lineRule="auto"/>
        <w:ind w:firstLine="709"/>
        <w:jc w:val="both"/>
        <w:rPr>
          <w:rFonts w:ascii="Times New Roman" w:hAnsi="Times New Roman" w:cs="Times New Roman"/>
          <w:sz w:val="28"/>
          <w:szCs w:val="28"/>
        </w:rPr>
      </w:pPr>
      <w:r w:rsidRPr="008B69A4">
        <w:rPr>
          <w:rFonts w:ascii="Times New Roman" w:hAnsi="Times New Roman" w:cs="Times New Roman"/>
          <w:sz w:val="28"/>
          <w:szCs w:val="28"/>
        </w:rPr>
        <w:t>формирование установок на использование здорового питания;</w:t>
      </w:r>
    </w:p>
    <w:p w:rsidR="009D3418" w:rsidRPr="008B69A4" w:rsidRDefault="009D3418" w:rsidP="008B69A4">
      <w:pPr>
        <w:tabs>
          <w:tab w:val="num" w:pos="720"/>
          <w:tab w:val="left" w:pos="1080"/>
        </w:tabs>
        <w:spacing w:after="0" w:line="240" w:lineRule="auto"/>
        <w:ind w:firstLine="709"/>
        <w:jc w:val="both"/>
        <w:rPr>
          <w:rFonts w:ascii="Times New Roman" w:hAnsi="Times New Roman" w:cs="Times New Roman"/>
          <w:sz w:val="28"/>
          <w:szCs w:val="28"/>
        </w:rPr>
      </w:pPr>
      <w:r w:rsidRPr="008B69A4">
        <w:rPr>
          <w:rFonts w:ascii="Times New Roman" w:hAnsi="Times New Roman" w:cs="Times New Roman"/>
          <w:sz w:val="28"/>
          <w:szCs w:val="28"/>
        </w:rPr>
        <w:t xml:space="preserve">использование оптимальных двигательных режимов для обучающихся с учетом их возрастных, психофизических особенностей, </w:t>
      </w:r>
    </w:p>
    <w:p w:rsidR="009D3418" w:rsidRPr="008B69A4" w:rsidRDefault="009D3418" w:rsidP="008B69A4">
      <w:pPr>
        <w:tabs>
          <w:tab w:val="num" w:pos="720"/>
          <w:tab w:val="left" w:pos="1080"/>
        </w:tabs>
        <w:spacing w:after="0" w:line="240" w:lineRule="auto"/>
        <w:ind w:firstLine="709"/>
        <w:jc w:val="both"/>
        <w:rPr>
          <w:rFonts w:ascii="Times New Roman" w:hAnsi="Times New Roman" w:cs="Times New Roman"/>
          <w:sz w:val="28"/>
          <w:szCs w:val="28"/>
        </w:rPr>
      </w:pPr>
      <w:r w:rsidRPr="008B69A4">
        <w:rPr>
          <w:rFonts w:ascii="Times New Roman" w:hAnsi="Times New Roman" w:cs="Times New Roman"/>
          <w:sz w:val="28"/>
          <w:szCs w:val="28"/>
        </w:rPr>
        <w:t xml:space="preserve">развитие потребности в занятиях физической культурой и спортом; </w:t>
      </w:r>
    </w:p>
    <w:p w:rsidR="009D3418" w:rsidRPr="008B69A4" w:rsidRDefault="009D3418" w:rsidP="008B69A4">
      <w:pPr>
        <w:tabs>
          <w:tab w:val="num" w:pos="720"/>
          <w:tab w:val="left" w:pos="1080"/>
        </w:tabs>
        <w:spacing w:after="0" w:line="240" w:lineRule="auto"/>
        <w:ind w:firstLine="709"/>
        <w:jc w:val="both"/>
        <w:rPr>
          <w:rFonts w:ascii="Times New Roman" w:hAnsi="Times New Roman" w:cs="Times New Roman"/>
          <w:sz w:val="28"/>
          <w:szCs w:val="28"/>
        </w:rPr>
      </w:pPr>
      <w:r w:rsidRPr="008B69A4">
        <w:rPr>
          <w:rFonts w:ascii="Times New Roman" w:hAnsi="Times New Roman" w:cs="Times New Roman"/>
          <w:sz w:val="28"/>
          <w:szCs w:val="28"/>
        </w:rPr>
        <w:t xml:space="preserve">соблюдение здоровьесозидающих режимов дня; </w:t>
      </w:r>
    </w:p>
    <w:p w:rsidR="009D3418" w:rsidRPr="008B69A4" w:rsidRDefault="009D3418" w:rsidP="008B69A4">
      <w:pPr>
        <w:tabs>
          <w:tab w:val="num" w:pos="720"/>
          <w:tab w:val="left" w:pos="1080"/>
        </w:tabs>
        <w:spacing w:after="0" w:line="240" w:lineRule="auto"/>
        <w:ind w:firstLine="709"/>
        <w:jc w:val="both"/>
        <w:rPr>
          <w:rFonts w:ascii="Times New Roman" w:hAnsi="Times New Roman" w:cs="Times New Roman"/>
          <w:sz w:val="28"/>
          <w:szCs w:val="28"/>
        </w:rPr>
      </w:pPr>
      <w:r w:rsidRPr="008B69A4">
        <w:rPr>
          <w:rFonts w:ascii="Times New Roman" w:hAnsi="Times New Roman" w:cs="Times New Roman"/>
          <w:sz w:val="28"/>
          <w:szCs w:val="28"/>
        </w:rPr>
        <w:t xml:space="preserve">развитие готовности самостоятельно поддерживать свое здоровье на основе использования навыков личной гигиены; </w:t>
      </w:r>
    </w:p>
    <w:p w:rsidR="009D3418" w:rsidRPr="008B69A4" w:rsidRDefault="009D3418" w:rsidP="008B69A4">
      <w:pPr>
        <w:tabs>
          <w:tab w:val="num" w:pos="720"/>
          <w:tab w:val="left" w:pos="1080"/>
        </w:tabs>
        <w:spacing w:after="0" w:line="240" w:lineRule="auto"/>
        <w:ind w:firstLine="709"/>
        <w:jc w:val="both"/>
        <w:rPr>
          <w:rFonts w:ascii="Times New Roman" w:hAnsi="Times New Roman" w:cs="Times New Roman"/>
          <w:sz w:val="28"/>
          <w:szCs w:val="28"/>
        </w:rPr>
      </w:pPr>
      <w:r w:rsidRPr="008B69A4">
        <w:rPr>
          <w:rFonts w:ascii="Times New Roman" w:hAnsi="Times New Roman" w:cs="Times New Roman"/>
          <w:sz w:val="28"/>
          <w:szCs w:val="28"/>
        </w:rPr>
        <w:t xml:space="preserve">формирование негативного отношения к факторам риска здоровью обучающихся (сниженная двигательная активность, курение, алкоголь, наркотики и другие психоактивные вещества, инфекционные заболевания); </w:t>
      </w:r>
    </w:p>
    <w:p w:rsidR="009D3418" w:rsidRPr="008B69A4" w:rsidRDefault="009D3418" w:rsidP="008B69A4">
      <w:pPr>
        <w:tabs>
          <w:tab w:val="num" w:pos="720"/>
          <w:tab w:val="left" w:pos="1080"/>
        </w:tabs>
        <w:spacing w:after="0" w:line="240" w:lineRule="auto"/>
        <w:ind w:firstLine="709"/>
        <w:jc w:val="both"/>
        <w:rPr>
          <w:rFonts w:ascii="Times New Roman" w:hAnsi="Times New Roman" w:cs="Times New Roman"/>
          <w:sz w:val="28"/>
          <w:szCs w:val="28"/>
        </w:rPr>
      </w:pPr>
      <w:r w:rsidRPr="008B69A4">
        <w:rPr>
          <w:rFonts w:ascii="Times New Roman" w:hAnsi="Times New Roman" w:cs="Times New Roman"/>
          <w:sz w:val="28"/>
          <w:szCs w:val="28"/>
        </w:rPr>
        <w:t>становление умений противостояния вовлечению в табакокурение, употребление алкоголя, наркотических и сильнодействующих веществ;</w:t>
      </w:r>
    </w:p>
    <w:p w:rsidR="009D3418" w:rsidRPr="008B69A4" w:rsidRDefault="009D3418" w:rsidP="008B69A4">
      <w:pPr>
        <w:tabs>
          <w:tab w:val="num" w:pos="720"/>
          <w:tab w:val="left" w:pos="1080"/>
        </w:tabs>
        <w:spacing w:after="0" w:line="240" w:lineRule="auto"/>
        <w:ind w:firstLine="709"/>
        <w:jc w:val="both"/>
        <w:rPr>
          <w:rFonts w:ascii="Times New Roman" w:hAnsi="Times New Roman" w:cs="Times New Roman"/>
          <w:sz w:val="28"/>
          <w:szCs w:val="28"/>
        </w:rPr>
      </w:pPr>
      <w:r w:rsidRPr="008B69A4">
        <w:rPr>
          <w:rFonts w:ascii="Times New Roman" w:hAnsi="Times New Roman" w:cs="Times New Roman"/>
          <w:sz w:val="28"/>
          <w:szCs w:val="28"/>
        </w:rPr>
        <w:t>формирование потребности ребенка безбоязненно обращаться к врачу по любым вопросам, связанным с особенностями роста и развития, состояния здоровья;</w:t>
      </w:r>
    </w:p>
    <w:p w:rsidR="009D3418" w:rsidRPr="008B69A4" w:rsidRDefault="009D3418" w:rsidP="008B69A4">
      <w:pPr>
        <w:tabs>
          <w:tab w:val="num" w:pos="720"/>
          <w:tab w:val="left" w:pos="1080"/>
        </w:tabs>
        <w:spacing w:after="0" w:line="240" w:lineRule="auto"/>
        <w:ind w:firstLine="709"/>
        <w:jc w:val="both"/>
        <w:rPr>
          <w:rFonts w:ascii="Times New Roman" w:hAnsi="Times New Roman" w:cs="Times New Roman"/>
          <w:sz w:val="28"/>
          <w:szCs w:val="28"/>
        </w:rPr>
      </w:pPr>
      <w:r w:rsidRPr="008B69A4">
        <w:rPr>
          <w:rFonts w:ascii="Times New Roman" w:hAnsi="Times New Roman" w:cs="Times New Roman"/>
          <w:sz w:val="28"/>
          <w:szCs w:val="28"/>
        </w:rPr>
        <w:t>формирование умений безопасного поведения в окружающей среде и простейших умений поведения в экстремальных (чрезвычайных) ситуациях.</w:t>
      </w:r>
    </w:p>
    <w:p w:rsidR="009D3418" w:rsidRPr="008B69A4" w:rsidRDefault="009D3418" w:rsidP="008B69A4">
      <w:pPr>
        <w:pStyle w:val="aff0"/>
        <w:spacing w:line="240" w:lineRule="auto"/>
        <w:ind w:firstLine="709"/>
        <w:rPr>
          <w:b/>
          <w:u w:val="single"/>
        </w:rPr>
      </w:pPr>
      <w:r w:rsidRPr="008B69A4">
        <w:rPr>
          <w:b/>
          <w:caps w:val="0"/>
          <w:u w:val="single"/>
        </w:rPr>
        <w:t>Основные направления, формы реализации программы</w:t>
      </w:r>
    </w:p>
    <w:p w:rsidR="009D3418" w:rsidRPr="008B69A4" w:rsidRDefault="009D3418" w:rsidP="008B69A4">
      <w:pPr>
        <w:pStyle w:val="aff0"/>
        <w:spacing w:line="240" w:lineRule="auto"/>
        <w:ind w:firstLine="709"/>
      </w:pPr>
      <w:r w:rsidRPr="008B69A4">
        <w:rPr>
          <w:caps w:val="0"/>
        </w:rPr>
        <w:t>Системная работа по формированию экологической культуры, здорового и безопасного образа жизни в МБОУ СОШ</w:t>
      </w:r>
      <w:r w:rsidR="00707FFE" w:rsidRPr="008B69A4">
        <w:rPr>
          <w:caps w:val="0"/>
        </w:rPr>
        <w:t xml:space="preserve"> № 5 имени Лейтенанта Мурадяна</w:t>
      </w:r>
      <w:r w:rsidRPr="008B69A4">
        <w:rPr>
          <w:caps w:val="0"/>
        </w:rPr>
        <w:t xml:space="preserve">  организована по следующим направлениям:</w:t>
      </w:r>
    </w:p>
    <w:p w:rsidR="009D3418" w:rsidRPr="008B69A4" w:rsidRDefault="009D3418" w:rsidP="008B69A4">
      <w:pPr>
        <w:pStyle w:val="aff0"/>
        <w:spacing w:line="240" w:lineRule="auto"/>
        <w:ind w:firstLine="709"/>
      </w:pPr>
      <w:r w:rsidRPr="008B69A4">
        <w:rPr>
          <w:caps w:val="0"/>
        </w:rPr>
        <w:t>1. Создание экологически безопасной, здоровьесберегающей инфраструктуры .</w:t>
      </w:r>
    </w:p>
    <w:p w:rsidR="009D3418" w:rsidRPr="008B69A4" w:rsidRDefault="009D3418" w:rsidP="008B69A4">
      <w:pPr>
        <w:pStyle w:val="aff0"/>
        <w:spacing w:line="240" w:lineRule="auto"/>
        <w:ind w:firstLine="709"/>
      </w:pPr>
      <w:r w:rsidRPr="008B69A4">
        <w:rPr>
          <w:caps w:val="0"/>
        </w:rPr>
        <w:t>2. Реализация программы формирования экологической культуры и здорового образа жизни в урочной деятельности.</w:t>
      </w:r>
    </w:p>
    <w:p w:rsidR="009D3418" w:rsidRPr="008B69A4" w:rsidRDefault="009D3418" w:rsidP="008B69A4">
      <w:pPr>
        <w:pStyle w:val="aff0"/>
        <w:spacing w:line="240" w:lineRule="auto"/>
        <w:ind w:firstLine="709"/>
      </w:pPr>
      <w:r w:rsidRPr="008B69A4">
        <w:rPr>
          <w:caps w:val="0"/>
        </w:rPr>
        <w:t>3. Реализация программы формирования экологической культуры и здорового образа жизни во внеурочной деятельности.</w:t>
      </w:r>
    </w:p>
    <w:p w:rsidR="009D3418" w:rsidRPr="008B69A4" w:rsidRDefault="009D3418" w:rsidP="008B69A4">
      <w:pPr>
        <w:pStyle w:val="aff0"/>
        <w:spacing w:line="240" w:lineRule="auto"/>
        <w:ind w:firstLine="709"/>
      </w:pPr>
      <w:r w:rsidRPr="008B69A4">
        <w:rPr>
          <w:caps w:val="0"/>
        </w:rPr>
        <w:lastRenderedPageBreak/>
        <w:t>4. Работа с родителями (законными представителями).</w:t>
      </w:r>
    </w:p>
    <w:p w:rsidR="009D3418" w:rsidRPr="008B69A4" w:rsidRDefault="009D3418" w:rsidP="008B69A4">
      <w:pPr>
        <w:pStyle w:val="aff0"/>
        <w:spacing w:line="240" w:lineRule="auto"/>
        <w:ind w:firstLine="709"/>
      </w:pPr>
      <w:r w:rsidRPr="008B69A4">
        <w:rPr>
          <w:caps w:val="0"/>
        </w:rPr>
        <w:t>5. Просветительская и методическая работа со специалистами общеобразовательной организации.</w:t>
      </w:r>
    </w:p>
    <w:p w:rsidR="009D3418" w:rsidRPr="008B69A4" w:rsidRDefault="009D3418" w:rsidP="008B69A4">
      <w:pPr>
        <w:pStyle w:val="afe"/>
        <w:ind w:firstLine="709"/>
        <w:jc w:val="both"/>
        <w:rPr>
          <w:rFonts w:ascii="Times New Roman" w:hAnsi="Times New Roman"/>
          <w:i/>
          <w:sz w:val="28"/>
          <w:szCs w:val="28"/>
        </w:rPr>
      </w:pPr>
      <w:r w:rsidRPr="008B69A4">
        <w:rPr>
          <w:rFonts w:ascii="Times New Roman" w:hAnsi="Times New Roman"/>
          <w:sz w:val="28"/>
          <w:szCs w:val="28"/>
        </w:rPr>
        <w:t xml:space="preserve"> Экологически безопасная, здоровьесберегающая инфраструктура общеобразовательной организации включает</w:t>
      </w:r>
      <w:r w:rsidRPr="008B69A4">
        <w:rPr>
          <w:rFonts w:ascii="Times New Roman" w:hAnsi="Times New Roman"/>
          <w:i/>
          <w:sz w:val="28"/>
          <w:szCs w:val="28"/>
        </w:rPr>
        <w:t>:</w:t>
      </w:r>
    </w:p>
    <w:p w:rsidR="009D3418" w:rsidRPr="008B69A4" w:rsidRDefault="009D3418" w:rsidP="008B69A4">
      <w:pPr>
        <w:pStyle w:val="afe"/>
        <w:ind w:firstLine="709"/>
        <w:jc w:val="both"/>
        <w:rPr>
          <w:rFonts w:ascii="Times New Roman" w:hAnsi="Times New Roman"/>
          <w:sz w:val="28"/>
          <w:szCs w:val="28"/>
        </w:rPr>
      </w:pPr>
      <w:r w:rsidRPr="008B69A4">
        <w:rPr>
          <w:rFonts w:ascii="Times New Roman" w:hAnsi="Times New Roman"/>
          <w:sz w:val="28"/>
          <w:szCs w:val="28"/>
        </w:rPr>
        <w:t>•</w:t>
      </w:r>
      <w:r w:rsidRPr="008B69A4">
        <w:rPr>
          <w:rFonts w:ascii="Times New Roman" w:hAnsi="Times New Roman"/>
          <w:sz w:val="28"/>
          <w:szCs w:val="28"/>
          <w:lang w:val="en-US"/>
        </w:rPr>
        <w:t> </w:t>
      </w:r>
      <w:r w:rsidRPr="008B69A4">
        <w:rPr>
          <w:rFonts w:ascii="Times New Roman" w:hAnsi="Times New Roman"/>
          <w:sz w:val="28"/>
          <w:szCs w:val="28"/>
        </w:rPr>
        <w:t>соответствие состояния и содержания здания и помещений общеобразовательной организации 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9D3418" w:rsidRPr="008B69A4" w:rsidRDefault="009D3418" w:rsidP="008B69A4">
      <w:pPr>
        <w:pStyle w:val="afe"/>
        <w:ind w:firstLine="709"/>
        <w:jc w:val="both"/>
        <w:rPr>
          <w:rFonts w:ascii="Times New Roman" w:hAnsi="Times New Roman"/>
          <w:sz w:val="28"/>
          <w:szCs w:val="28"/>
        </w:rPr>
      </w:pPr>
      <w:r w:rsidRPr="008B69A4">
        <w:rPr>
          <w:rFonts w:ascii="Times New Roman" w:hAnsi="Times New Roman"/>
          <w:sz w:val="28"/>
          <w:szCs w:val="28"/>
        </w:rPr>
        <w:t>•</w:t>
      </w:r>
      <w:r w:rsidRPr="008B69A4">
        <w:rPr>
          <w:rFonts w:ascii="Times New Roman" w:hAnsi="Times New Roman"/>
          <w:sz w:val="28"/>
          <w:szCs w:val="28"/>
          <w:lang w:val="en-US"/>
        </w:rPr>
        <w:t> </w:t>
      </w:r>
      <w:r w:rsidRPr="008B69A4">
        <w:rPr>
          <w:rFonts w:ascii="Times New Roman" w:hAnsi="Times New Roman"/>
          <w:sz w:val="28"/>
          <w:szCs w:val="28"/>
        </w:rPr>
        <w:t>наличие и необходимое оснащение помещений для питания обучающихся, а также для хранения и приготовления пищи;</w:t>
      </w:r>
    </w:p>
    <w:p w:rsidR="009D3418" w:rsidRPr="008B69A4" w:rsidRDefault="009D3418" w:rsidP="008B69A4">
      <w:pPr>
        <w:pStyle w:val="afe"/>
        <w:ind w:firstLine="709"/>
        <w:jc w:val="both"/>
        <w:rPr>
          <w:rFonts w:ascii="Times New Roman" w:hAnsi="Times New Roman"/>
          <w:sz w:val="28"/>
          <w:szCs w:val="28"/>
        </w:rPr>
      </w:pPr>
      <w:r w:rsidRPr="008B69A4">
        <w:rPr>
          <w:rFonts w:ascii="Times New Roman" w:hAnsi="Times New Roman"/>
          <w:sz w:val="28"/>
          <w:szCs w:val="28"/>
        </w:rPr>
        <w:t>•</w:t>
      </w:r>
      <w:r w:rsidRPr="008B69A4">
        <w:rPr>
          <w:rFonts w:ascii="Times New Roman" w:hAnsi="Times New Roman"/>
          <w:sz w:val="28"/>
          <w:szCs w:val="28"/>
          <w:lang w:val="en-US"/>
        </w:rPr>
        <w:t> </w:t>
      </w:r>
      <w:r w:rsidRPr="008B69A4">
        <w:rPr>
          <w:rFonts w:ascii="Times New Roman" w:hAnsi="Times New Roman"/>
          <w:sz w:val="28"/>
          <w:szCs w:val="28"/>
        </w:rPr>
        <w:t>организацию качественного горячего питания обучающихся, в том числе горячих завтраков;</w:t>
      </w:r>
    </w:p>
    <w:p w:rsidR="009D3418" w:rsidRPr="008B69A4" w:rsidRDefault="009D3418" w:rsidP="008B69A4">
      <w:pPr>
        <w:pStyle w:val="afe"/>
        <w:ind w:firstLine="709"/>
        <w:jc w:val="both"/>
        <w:rPr>
          <w:rFonts w:ascii="Times New Roman" w:hAnsi="Times New Roman"/>
          <w:sz w:val="28"/>
          <w:szCs w:val="28"/>
        </w:rPr>
      </w:pPr>
      <w:r w:rsidRPr="008B69A4">
        <w:rPr>
          <w:rFonts w:ascii="Times New Roman" w:hAnsi="Times New Roman"/>
          <w:sz w:val="28"/>
          <w:szCs w:val="28"/>
        </w:rPr>
        <w:t>•</w:t>
      </w:r>
      <w:r w:rsidRPr="008B69A4">
        <w:rPr>
          <w:rFonts w:ascii="Times New Roman" w:hAnsi="Times New Roman"/>
          <w:sz w:val="28"/>
          <w:szCs w:val="28"/>
          <w:lang w:val="en-US"/>
        </w:rPr>
        <w:t> </w:t>
      </w:r>
      <w:r w:rsidRPr="008B69A4">
        <w:rPr>
          <w:rFonts w:ascii="Times New Roman" w:hAnsi="Times New Roman"/>
          <w:sz w:val="28"/>
          <w:szCs w:val="28"/>
        </w:rPr>
        <w:t>оснащённость кабинетов, физкультурного зала, спортплощадок необходимым игровым и спортивным оборудованием и инвентарём;</w:t>
      </w:r>
    </w:p>
    <w:p w:rsidR="009D3418" w:rsidRPr="008B69A4" w:rsidRDefault="009D3418" w:rsidP="008B69A4">
      <w:pPr>
        <w:pStyle w:val="afe"/>
        <w:ind w:firstLine="709"/>
        <w:jc w:val="both"/>
        <w:rPr>
          <w:rFonts w:ascii="Times New Roman" w:hAnsi="Times New Roman"/>
          <w:sz w:val="28"/>
          <w:szCs w:val="28"/>
        </w:rPr>
      </w:pPr>
      <w:r w:rsidRPr="008B69A4">
        <w:rPr>
          <w:rFonts w:ascii="Times New Roman" w:hAnsi="Times New Roman"/>
          <w:sz w:val="28"/>
          <w:szCs w:val="28"/>
        </w:rPr>
        <w:t>•</w:t>
      </w:r>
      <w:r w:rsidRPr="008B69A4">
        <w:rPr>
          <w:rFonts w:ascii="Times New Roman" w:hAnsi="Times New Roman"/>
          <w:sz w:val="28"/>
          <w:szCs w:val="28"/>
          <w:lang w:val="en-US"/>
        </w:rPr>
        <w:t> </w:t>
      </w:r>
      <w:r w:rsidRPr="008B69A4">
        <w:rPr>
          <w:rFonts w:ascii="Times New Roman" w:hAnsi="Times New Roman"/>
          <w:sz w:val="28"/>
          <w:szCs w:val="28"/>
        </w:rPr>
        <w:t>наличие помещений для медицинского персонала;</w:t>
      </w:r>
    </w:p>
    <w:p w:rsidR="009D3418" w:rsidRPr="008B69A4" w:rsidRDefault="009D3418" w:rsidP="008B69A4">
      <w:pPr>
        <w:pStyle w:val="afe"/>
        <w:ind w:firstLine="709"/>
        <w:jc w:val="both"/>
        <w:rPr>
          <w:rFonts w:ascii="Times New Roman" w:hAnsi="Times New Roman"/>
          <w:sz w:val="28"/>
          <w:szCs w:val="28"/>
        </w:rPr>
      </w:pPr>
      <w:r w:rsidRPr="008B69A4">
        <w:rPr>
          <w:rFonts w:ascii="Times New Roman" w:hAnsi="Times New Roman"/>
          <w:sz w:val="28"/>
          <w:szCs w:val="28"/>
        </w:rPr>
        <w:t>•</w:t>
      </w:r>
      <w:r w:rsidRPr="008B69A4">
        <w:rPr>
          <w:rFonts w:ascii="Times New Roman" w:hAnsi="Times New Roman"/>
          <w:sz w:val="28"/>
          <w:szCs w:val="28"/>
          <w:lang w:val="en-US"/>
        </w:rPr>
        <w:t> </w:t>
      </w:r>
      <w:r w:rsidRPr="008B69A4">
        <w:rPr>
          <w:rFonts w:ascii="Times New Roman" w:hAnsi="Times New Roman"/>
          <w:sz w:val="28"/>
          <w:szCs w:val="28"/>
        </w:rPr>
        <w:t>наличие необходимого (в расчёте на количество обучающихся) и ква</w:t>
      </w:r>
      <w:r w:rsidRPr="008B69A4">
        <w:rPr>
          <w:rFonts w:ascii="Times New Roman" w:hAnsi="Times New Roman"/>
          <w:sz w:val="28"/>
          <w:szCs w:val="28"/>
        </w:rPr>
        <w:softHyphen/>
        <w:t>ли</w:t>
      </w:r>
      <w:r w:rsidRPr="008B69A4">
        <w:rPr>
          <w:rFonts w:ascii="Times New Roman" w:hAnsi="Times New Roman"/>
          <w:sz w:val="28"/>
          <w:szCs w:val="28"/>
        </w:rPr>
        <w:softHyphen/>
        <w:t>фи</w:t>
      </w:r>
      <w:r w:rsidRPr="008B69A4">
        <w:rPr>
          <w:rFonts w:ascii="Times New Roman" w:hAnsi="Times New Roman"/>
          <w:sz w:val="28"/>
          <w:szCs w:val="28"/>
        </w:rPr>
        <w:softHyphen/>
        <w:t>цированного состава специалистов, обеспечивающих оздоровительную ра</w:t>
      </w:r>
      <w:r w:rsidRPr="008B69A4">
        <w:rPr>
          <w:rFonts w:ascii="Times New Roman" w:hAnsi="Times New Roman"/>
          <w:sz w:val="28"/>
          <w:szCs w:val="28"/>
        </w:rPr>
        <w:softHyphen/>
        <w:t>боту с обучающимися (логопеды, учителя физической культуры, пси</w:t>
      </w:r>
      <w:r w:rsidRPr="008B69A4">
        <w:rPr>
          <w:rFonts w:ascii="Times New Roman" w:hAnsi="Times New Roman"/>
          <w:sz w:val="28"/>
          <w:szCs w:val="28"/>
        </w:rPr>
        <w:softHyphen/>
        <w:t>хо</w:t>
      </w:r>
      <w:r w:rsidRPr="008B69A4">
        <w:rPr>
          <w:rFonts w:ascii="Times New Roman" w:hAnsi="Times New Roman"/>
          <w:sz w:val="28"/>
          <w:szCs w:val="28"/>
        </w:rPr>
        <w:softHyphen/>
        <w:t>ло</w:t>
      </w:r>
      <w:r w:rsidRPr="008B69A4">
        <w:rPr>
          <w:rFonts w:ascii="Times New Roman" w:hAnsi="Times New Roman"/>
          <w:sz w:val="28"/>
          <w:szCs w:val="28"/>
        </w:rPr>
        <w:softHyphen/>
        <w:t>ги, медицинские работники).</w:t>
      </w:r>
    </w:p>
    <w:p w:rsidR="009D3418" w:rsidRPr="008B69A4" w:rsidRDefault="009D3418" w:rsidP="008B69A4">
      <w:pPr>
        <w:pStyle w:val="afe"/>
        <w:ind w:firstLine="709"/>
        <w:jc w:val="both"/>
        <w:rPr>
          <w:rFonts w:ascii="Times New Roman" w:hAnsi="Times New Roman"/>
          <w:sz w:val="28"/>
          <w:szCs w:val="28"/>
        </w:rPr>
      </w:pPr>
      <w:r w:rsidRPr="008B69A4">
        <w:rPr>
          <w:rFonts w:ascii="Times New Roman" w:hAnsi="Times New Roman"/>
          <w:sz w:val="28"/>
          <w:szCs w:val="28"/>
        </w:rPr>
        <w:t>Ответственность и контроль за реализацию этого направления возлагаются на администрацию МБОУ СОШ</w:t>
      </w:r>
      <w:r w:rsidR="00707FFE" w:rsidRPr="008B69A4">
        <w:rPr>
          <w:rFonts w:ascii="Times New Roman" w:hAnsi="Times New Roman"/>
          <w:sz w:val="28"/>
          <w:szCs w:val="28"/>
        </w:rPr>
        <w:t xml:space="preserve"> № 5 имени Лейтенанта Мурадяна</w:t>
      </w:r>
      <w:r w:rsidRPr="008B69A4">
        <w:rPr>
          <w:rFonts w:ascii="Times New Roman" w:hAnsi="Times New Roman"/>
          <w:sz w:val="28"/>
          <w:szCs w:val="28"/>
        </w:rPr>
        <w:t>.</w:t>
      </w:r>
    </w:p>
    <w:p w:rsidR="009D3418" w:rsidRPr="008B69A4" w:rsidRDefault="009D3418" w:rsidP="008B69A4">
      <w:pPr>
        <w:spacing w:after="0" w:line="240" w:lineRule="auto"/>
        <w:ind w:firstLine="709"/>
        <w:jc w:val="both"/>
        <w:rPr>
          <w:rFonts w:ascii="Times New Roman" w:hAnsi="Times New Roman" w:cs="Times New Roman"/>
          <w:color w:val="000000"/>
          <w:sz w:val="28"/>
          <w:szCs w:val="28"/>
          <w:u w:val="single"/>
        </w:rPr>
      </w:pPr>
      <w:r w:rsidRPr="008B69A4">
        <w:rPr>
          <w:rFonts w:ascii="Times New Roman" w:hAnsi="Times New Roman" w:cs="Times New Roman"/>
          <w:sz w:val="28"/>
          <w:szCs w:val="28"/>
          <w:u w:val="single"/>
        </w:rPr>
        <w:t>Реализация программы формирования экологической культуры и здорового образа жизни в  урочной деятельности.</w:t>
      </w:r>
    </w:p>
    <w:p w:rsidR="009D3418" w:rsidRPr="008B69A4" w:rsidRDefault="009D3418" w:rsidP="008B69A4">
      <w:pPr>
        <w:spacing w:after="0" w:line="240" w:lineRule="auto"/>
        <w:ind w:firstLine="709"/>
        <w:jc w:val="both"/>
        <w:rPr>
          <w:rFonts w:ascii="Times New Roman" w:hAnsi="Times New Roman" w:cs="Times New Roman"/>
          <w:color w:val="000000"/>
          <w:sz w:val="28"/>
          <w:szCs w:val="28"/>
        </w:rPr>
      </w:pPr>
      <w:r w:rsidRPr="008B69A4">
        <w:rPr>
          <w:rFonts w:ascii="Times New Roman" w:hAnsi="Times New Roman" w:cs="Times New Roman"/>
          <w:color w:val="000000"/>
          <w:sz w:val="28"/>
          <w:szCs w:val="28"/>
        </w:rPr>
        <w:t>Программа реализуется на межпредметной основе путем интеграции в со</w:t>
      </w:r>
      <w:r w:rsidRPr="008B69A4">
        <w:rPr>
          <w:rFonts w:ascii="Times New Roman" w:hAnsi="Times New Roman" w:cs="Times New Roman"/>
          <w:color w:val="000000"/>
          <w:sz w:val="28"/>
          <w:szCs w:val="28"/>
        </w:rPr>
        <w:softHyphen/>
        <w:t>де</w:t>
      </w:r>
      <w:r w:rsidRPr="008B69A4">
        <w:rPr>
          <w:rFonts w:ascii="Times New Roman" w:hAnsi="Times New Roman" w:cs="Times New Roman"/>
          <w:color w:val="000000"/>
          <w:sz w:val="28"/>
          <w:szCs w:val="28"/>
        </w:rPr>
        <w:softHyphen/>
        <w:t>р</w:t>
      </w:r>
      <w:r w:rsidRPr="008B69A4">
        <w:rPr>
          <w:rFonts w:ascii="Times New Roman" w:hAnsi="Times New Roman" w:cs="Times New Roman"/>
          <w:color w:val="000000"/>
          <w:sz w:val="28"/>
          <w:szCs w:val="28"/>
        </w:rPr>
        <w:softHyphen/>
        <w:t>жание ба</w:t>
      </w:r>
      <w:r w:rsidRPr="008B69A4">
        <w:rPr>
          <w:rFonts w:ascii="Times New Roman" w:hAnsi="Times New Roman" w:cs="Times New Roman"/>
          <w:color w:val="000000"/>
          <w:sz w:val="28"/>
          <w:szCs w:val="28"/>
        </w:rPr>
        <w:softHyphen/>
        <w:t>зовых учебных предметов разделов и тем, способствующих фо</w:t>
      </w:r>
      <w:r w:rsidRPr="008B69A4">
        <w:rPr>
          <w:rFonts w:ascii="Times New Roman" w:hAnsi="Times New Roman" w:cs="Times New Roman"/>
          <w:color w:val="000000"/>
          <w:sz w:val="28"/>
          <w:szCs w:val="28"/>
        </w:rPr>
        <w:softHyphen/>
        <w:t>р</w:t>
      </w:r>
      <w:r w:rsidRPr="008B69A4">
        <w:rPr>
          <w:rFonts w:ascii="Times New Roman" w:hAnsi="Times New Roman" w:cs="Times New Roman"/>
          <w:color w:val="000000"/>
          <w:sz w:val="28"/>
          <w:szCs w:val="28"/>
        </w:rPr>
        <w:softHyphen/>
        <w:t>ми</w:t>
      </w:r>
      <w:r w:rsidRPr="008B69A4">
        <w:rPr>
          <w:rFonts w:ascii="Times New Roman" w:hAnsi="Times New Roman" w:cs="Times New Roman"/>
          <w:color w:val="000000"/>
          <w:sz w:val="28"/>
          <w:szCs w:val="28"/>
        </w:rPr>
        <w:softHyphen/>
        <w:t>рованию у обу</w:t>
      </w:r>
      <w:r w:rsidRPr="008B69A4">
        <w:rPr>
          <w:rFonts w:ascii="Times New Roman" w:hAnsi="Times New Roman" w:cs="Times New Roman"/>
          <w:color w:val="000000"/>
          <w:sz w:val="28"/>
          <w:szCs w:val="28"/>
        </w:rPr>
        <w:softHyphen/>
        <w:t>ча</w:t>
      </w:r>
      <w:r w:rsidRPr="008B69A4">
        <w:rPr>
          <w:rFonts w:ascii="Times New Roman" w:hAnsi="Times New Roman" w:cs="Times New Roman"/>
          <w:color w:val="000000"/>
          <w:sz w:val="28"/>
          <w:szCs w:val="28"/>
        </w:rPr>
        <w:softHyphen/>
        <w:t>ю</w:t>
      </w:r>
      <w:r w:rsidRPr="008B69A4">
        <w:rPr>
          <w:rFonts w:ascii="Times New Roman" w:hAnsi="Times New Roman" w:cs="Times New Roman"/>
          <w:color w:val="000000"/>
          <w:sz w:val="28"/>
          <w:szCs w:val="28"/>
        </w:rPr>
        <w:softHyphen/>
        <w:t>щи</w:t>
      </w:r>
      <w:r w:rsidRPr="008B69A4">
        <w:rPr>
          <w:rFonts w:ascii="Times New Roman" w:hAnsi="Times New Roman" w:cs="Times New Roman"/>
          <w:color w:val="000000"/>
          <w:sz w:val="28"/>
          <w:szCs w:val="28"/>
        </w:rPr>
        <w:softHyphen/>
        <w:t>хся с РАС основ эко</w:t>
      </w:r>
      <w:r w:rsidRPr="008B69A4">
        <w:rPr>
          <w:rFonts w:ascii="Times New Roman" w:hAnsi="Times New Roman" w:cs="Times New Roman"/>
          <w:color w:val="000000"/>
          <w:sz w:val="28"/>
          <w:szCs w:val="28"/>
        </w:rPr>
        <w:softHyphen/>
        <w:t>ло</w:t>
      </w:r>
      <w:r w:rsidRPr="008B69A4">
        <w:rPr>
          <w:rFonts w:ascii="Times New Roman" w:hAnsi="Times New Roman" w:cs="Times New Roman"/>
          <w:color w:val="000000"/>
          <w:sz w:val="28"/>
          <w:szCs w:val="28"/>
        </w:rPr>
        <w:softHyphen/>
        <w:t>ги</w:t>
      </w:r>
      <w:r w:rsidRPr="008B69A4">
        <w:rPr>
          <w:rFonts w:ascii="Times New Roman" w:hAnsi="Times New Roman" w:cs="Times New Roman"/>
          <w:color w:val="000000"/>
          <w:sz w:val="28"/>
          <w:szCs w:val="28"/>
        </w:rPr>
        <w:softHyphen/>
        <w:t>че</w:t>
      </w:r>
      <w:r w:rsidRPr="008B69A4">
        <w:rPr>
          <w:rFonts w:ascii="Times New Roman" w:hAnsi="Times New Roman" w:cs="Times New Roman"/>
          <w:color w:val="000000"/>
          <w:sz w:val="28"/>
          <w:szCs w:val="28"/>
        </w:rPr>
        <w:softHyphen/>
        <w:t>с</w:t>
      </w:r>
      <w:r w:rsidRPr="008B69A4">
        <w:rPr>
          <w:rFonts w:ascii="Times New Roman" w:hAnsi="Times New Roman" w:cs="Times New Roman"/>
          <w:color w:val="000000"/>
          <w:sz w:val="28"/>
          <w:szCs w:val="28"/>
        </w:rPr>
        <w:softHyphen/>
        <w:t>кой культуры, установки на здоровый и без</w:t>
      </w:r>
      <w:r w:rsidRPr="008B69A4">
        <w:rPr>
          <w:rFonts w:ascii="Times New Roman" w:hAnsi="Times New Roman" w:cs="Times New Roman"/>
          <w:color w:val="000000"/>
          <w:sz w:val="28"/>
          <w:szCs w:val="28"/>
        </w:rPr>
        <w:softHyphen/>
        <w:t>опасный образ жизни. Ведущая роль принадлежит таким учебным предметам как «Фи</w:t>
      </w:r>
      <w:r w:rsidRPr="008B69A4">
        <w:rPr>
          <w:rFonts w:ascii="Times New Roman" w:hAnsi="Times New Roman" w:cs="Times New Roman"/>
          <w:color w:val="000000"/>
          <w:sz w:val="28"/>
          <w:szCs w:val="28"/>
        </w:rPr>
        <w:softHyphen/>
        <w:t>зи</w:t>
      </w:r>
      <w:r w:rsidRPr="008B69A4">
        <w:rPr>
          <w:rFonts w:ascii="Times New Roman" w:hAnsi="Times New Roman" w:cs="Times New Roman"/>
          <w:color w:val="000000"/>
          <w:sz w:val="28"/>
          <w:szCs w:val="28"/>
        </w:rPr>
        <w:softHyphen/>
        <w:t>ческая культура», «Мир природы и человека»,   а также «Ручной труд».</w:t>
      </w:r>
    </w:p>
    <w:p w:rsidR="009D3418" w:rsidRPr="008B69A4" w:rsidRDefault="009D3418" w:rsidP="008B69A4">
      <w:pPr>
        <w:pStyle w:val="aff0"/>
        <w:spacing w:line="240" w:lineRule="auto"/>
        <w:ind w:firstLine="709"/>
        <w:rPr>
          <w:u w:val="single"/>
        </w:rPr>
      </w:pPr>
      <w:r w:rsidRPr="008B69A4">
        <w:rPr>
          <w:caps w:val="0"/>
          <w:u w:val="single"/>
        </w:rPr>
        <w:t>Реализация программы формирования экологической культуры и здорового образа жизни во внеурочной деятельности</w:t>
      </w:r>
    </w:p>
    <w:p w:rsidR="009D3418" w:rsidRPr="008B69A4" w:rsidRDefault="009D3418" w:rsidP="008B69A4">
      <w:pPr>
        <w:pStyle w:val="ae"/>
        <w:spacing w:after="0" w:line="240" w:lineRule="auto"/>
        <w:ind w:firstLine="709"/>
        <w:jc w:val="both"/>
        <w:rPr>
          <w:rFonts w:ascii="Times New Roman" w:hAnsi="Times New Roman"/>
          <w:sz w:val="28"/>
          <w:szCs w:val="28"/>
        </w:rPr>
      </w:pPr>
      <w:r w:rsidRPr="008B69A4">
        <w:rPr>
          <w:rFonts w:ascii="Times New Roman" w:hAnsi="Times New Roman"/>
          <w:sz w:val="28"/>
          <w:szCs w:val="28"/>
        </w:rPr>
        <w:t>Формирование экологической культуры, здорового и безопасного об</w:t>
      </w:r>
      <w:r w:rsidRPr="008B69A4">
        <w:rPr>
          <w:rFonts w:ascii="Times New Roman" w:hAnsi="Times New Roman"/>
          <w:sz w:val="28"/>
          <w:szCs w:val="28"/>
        </w:rPr>
        <w:softHyphen/>
        <w:t>ра</w:t>
      </w:r>
      <w:r w:rsidRPr="008B69A4">
        <w:rPr>
          <w:rFonts w:ascii="Times New Roman" w:hAnsi="Times New Roman"/>
          <w:sz w:val="28"/>
          <w:szCs w:val="28"/>
        </w:rPr>
        <w:softHyphen/>
        <w:t>за жизни  осуществляется во внеурочной деятельности во всех направлениях (со</w:t>
      </w:r>
      <w:r w:rsidRPr="008B69A4">
        <w:rPr>
          <w:rFonts w:ascii="Times New Roman" w:hAnsi="Times New Roman"/>
          <w:sz w:val="28"/>
          <w:szCs w:val="28"/>
        </w:rPr>
        <w:softHyphen/>
        <w:t>циальном, духовно-нравственном, спортивно-оздоровительном, об</w:t>
      </w:r>
      <w:r w:rsidRPr="008B69A4">
        <w:rPr>
          <w:rFonts w:ascii="Times New Roman" w:hAnsi="Times New Roman"/>
          <w:sz w:val="28"/>
          <w:szCs w:val="28"/>
        </w:rPr>
        <w:softHyphen/>
        <w:t>ще</w:t>
      </w:r>
      <w:r w:rsidRPr="008B69A4">
        <w:rPr>
          <w:rFonts w:ascii="Times New Roman" w:hAnsi="Times New Roman"/>
          <w:sz w:val="28"/>
          <w:szCs w:val="28"/>
        </w:rPr>
        <w:softHyphen/>
        <w:t>куль</w:t>
      </w:r>
      <w:r w:rsidRPr="008B69A4">
        <w:rPr>
          <w:rFonts w:ascii="Times New Roman" w:hAnsi="Times New Roman"/>
          <w:sz w:val="28"/>
          <w:szCs w:val="28"/>
        </w:rPr>
        <w:softHyphen/>
        <w:t>ту</w:t>
      </w:r>
      <w:r w:rsidRPr="008B69A4">
        <w:rPr>
          <w:rFonts w:ascii="Times New Roman" w:hAnsi="Times New Roman"/>
          <w:sz w:val="28"/>
          <w:szCs w:val="28"/>
        </w:rPr>
        <w:softHyphen/>
        <w:t>рном). Приоритетными могут рассматриваться спортивно-оздоровительное и духовно-нравственное направления (особенно в части экологической со</w:t>
      </w:r>
      <w:r w:rsidRPr="008B69A4">
        <w:rPr>
          <w:rFonts w:ascii="Times New Roman" w:hAnsi="Times New Roman"/>
          <w:sz w:val="28"/>
          <w:szCs w:val="28"/>
        </w:rPr>
        <w:softHyphen/>
        <w:t>с</w:t>
      </w:r>
      <w:r w:rsidRPr="008B69A4">
        <w:rPr>
          <w:rFonts w:ascii="Times New Roman" w:hAnsi="Times New Roman"/>
          <w:sz w:val="28"/>
          <w:szCs w:val="28"/>
        </w:rPr>
        <w:softHyphen/>
        <w:t>та</w:t>
      </w:r>
      <w:r w:rsidRPr="008B69A4">
        <w:rPr>
          <w:rFonts w:ascii="Times New Roman" w:hAnsi="Times New Roman"/>
          <w:sz w:val="28"/>
          <w:szCs w:val="28"/>
        </w:rPr>
        <w:softHyphen/>
        <w:t>в</w:t>
      </w:r>
      <w:r w:rsidRPr="008B69A4">
        <w:rPr>
          <w:rFonts w:ascii="Times New Roman" w:hAnsi="Times New Roman"/>
          <w:sz w:val="28"/>
          <w:szCs w:val="28"/>
        </w:rPr>
        <w:softHyphen/>
        <w:t>ляющей).</w:t>
      </w:r>
    </w:p>
    <w:p w:rsidR="009D3418" w:rsidRPr="008B69A4" w:rsidRDefault="009D3418" w:rsidP="008B69A4">
      <w:pPr>
        <w:pStyle w:val="Pa7"/>
        <w:spacing w:line="240" w:lineRule="auto"/>
        <w:ind w:firstLine="709"/>
        <w:jc w:val="both"/>
        <w:rPr>
          <w:color w:val="000000"/>
          <w:sz w:val="28"/>
          <w:szCs w:val="28"/>
        </w:rPr>
      </w:pPr>
      <w:r w:rsidRPr="008B69A4">
        <w:rPr>
          <w:sz w:val="28"/>
          <w:szCs w:val="28"/>
        </w:rPr>
        <w:t>Спортивно-оздоровительная деятельность является важнейшим на</w:t>
      </w:r>
      <w:r w:rsidRPr="008B69A4">
        <w:rPr>
          <w:sz w:val="28"/>
          <w:szCs w:val="28"/>
        </w:rPr>
        <w:softHyphen/>
        <w:t>пра</w:t>
      </w:r>
      <w:r w:rsidRPr="008B69A4">
        <w:rPr>
          <w:sz w:val="28"/>
          <w:szCs w:val="28"/>
        </w:rPr>
        <w:softHyphen/>
        <w:t>в</w:t>
      </w:r>
      <w:r w:rsidRPr="008B69A4">
        <w:rPr>
          <w:sz w:val="28"/>
          <w:szCs w:val="28"/>
        </w:rPr>
        <w:softHyphen/>
        <w:t>ле</w:t>
      </w:r>
      <w:r w:rsidRPr="008B69A4">
        <w:rPr>
          <w:sz w:val="28"/>
          <w:szCs w:val="28"/>
        </w:rPr>
        <w:softHyphen/>
        <w:t>нием внеуро</w:t>
      </w:r>
      <w:r w:rsidRPr="008B69A4">
        <w:rPr>
          <w:sz w:val="28"/>
          <w:szCs w:val="28"/>
        </w:rPr>
        <w:softHyphen/>
        <w:t>чной деятельности обучающихся с РАС, основная цель которой создание условий, способствующих гармоничному фи</w:t>
      </w:r>
      <w:r w:rsidRPr="008B69A4">
        <w:rPr>
          <w:sz w:val="28"/>
          <w:szCs w:val="28"/>
        </w:rPr>
        <w:softHyphen/>
        <w:t>зи</w:t>
      </w:r>
      <w:r w:rsidRPr="008B69A4">
        <w:rPr>
          <w:sz w:val="28"/>
          <w:szCs w:val="28"/>
        </w:rPr>
        <w:softHyphen/>
        <w:t>чес</w:t>
      </w:r>
      <w:r w:rsidRPr="008B69A4">
        <w:rPr>
          <w:sz w:val="28"/>
          <w:szCs w:val="28"/>
        </w:rPr>
        <w:softHyphen/>
        <w:t>кому, нравственному и социальному развитию личности обучающегося средствами физической культуры, фо</w:t>
      </w:r>
      <w:r w:rsidRPr="008B69A4">
        <w:rPr>
          <w:sz w:val="28"/>
          <w:szCs w:val="28"/>
        </w:rPr>
        <w:softHyphen/>
        <w:t>р</w:t>
      </w:r>
      <w:r w:rsidRPr="008B69A4">
        <w:rPr>
          <w:sz w:val="28"/>
          <w:szCs w:val="28"/>
        </w:rPr>
        <w:softHyphen/>
        <w:t>ми</w:t>
      </w:r>
      <w:r w:rsidRPr="008B69A4">
        <w:rPr>
          <w:sz w:val="28"/>
          <w:szCs w:val="28"/>
        </w:rPr>
        <w:softHyphen/>
        <w:t>ро</w:t>
      </w:r>
      <w:r w:rsidRPr="008B69A4">
        <w:rPr>
          <w:sz w:val="28"/>
          <w:szCs w:val="28"/>
        </w:rPr>
        <w:softHyphen/>
        <w:t xml:space="preserve">ванию культуры здорового и безопасного </w:t>
      </w:r>
      <w:r w:rsidRPr="008B69A4">
        <w:rPr>
          <w:sz w:val="28"/>
          <w:szCs w:val="28"/>
        </w:rPr>
        <w:lastRenderedPageBreak/>
        <w:t>образа жизни.</w:t>
      </w:r>
      <w:r w:rsidRPr="008B69A4">
        <w:rPr>
          <w:color w:val="000000"/>
          <w:sz w:val="28"/>
          <w:szCs w:val="28"/>
        </w:rPr>
        <w:t xml:space="preserve"> Взаимодействие урочной и внеурочной деятельности в спортивно-оздоровительном направлении способствует усиле</w:t>
      </w:r>
      <w:r w:rsidRPr="008B69A4">
        <w:rPr>
          <w:color w:val="000000"/>
          <w:sz w:val="28"/>
          <w:szCs w:val="28"/>
        </w:rPr>
        <w:softHyphen/>
        <w:t>нию оздоровительного эффекта, достигаемого в ходе активного использования обучаю</w:t>
      </w:r>
      <w:r w:rsidRPr="008B69A4">
        <w:rPr>
          <w:color w:val="000000"/>
          <w:sz w:val="28"/>
          <w:szCs w:val="28"/>
        </w:rPr>
        <w:softHyphen/>
        <w:t>щи</w:t>
      </w:r>
      <w:r w:rsidRPr="008B69A4">
        <w:rPr>
          <w:color w:val="000000"/>
          <w:sz w:val="28"/>
          <w:szCs w:val="28"/>
        </w:rPr>
        <w:softHyphen/>
        <w:t>мися с РАС освоенных знаний, спо</w:t>
      </w:r>
      <w:r w:rsidRPr="008B69A4">
        <w:rPr>
          <w:color w:val="000000"/>
          <w:sz w:val="28"/>
          <w:szCs w:val="28"/>
        </w:rPr>
        <w:softHyphen/>
        <w:t>собов и физических упражнений в физкультурно-оздоровительных мероприятиях, режи</w:t>
      </w:r>
      <w:r w:rsidRPr="008B69A4">
        <w:rPr>
          <w:color w:val="000000"/>
          <w:sz w:val="28"/>
          <w:szCs w:val="28"/>
        </w:rPr>
        <w:softHyphen/>
        <w:t xml:space="preserve">ме дня, самостоятельных занятиях физическими упражнениями. </w:t>
      </w:r>
      <w:r w:rsidRPr="008B69A4">
        <w:rPr>
          <w:sz w:val="28"/>
          <w:szCs w:val="28"/>
        </w:rPr>
        <w:t>Образовательные орга</w:t>
      </w:r>
      <w:r w:rsidRPr="008B69A4">
        <w:rPr>
          <w:sz w:val="28"/>
          <w:szCs w:val="28"/>
        </w:rPr>
        <w:softHyphen/>
        <w:t>ни</w:t>
      </w:r>
      <w:r w:rsidRPr="008B69A4">
        <w:rPr>
          <w:sz w:val="28"/>
          <w:szCs w:val="28"/>
        </w:rPr>
        <w:softHyphen/>
        <w:t xml:space="preserve">зации </w:t>
      </w:r>
      <w:r w:rsidRPr="008B69A4">
        <w:rPr>
          <w:color w:val="000000"/>
          <w:sz w:val="28"/>
          <w:szCs w:val="28"/>
        </w:rPr>
        <w:t>должны предусмотреть:</w:t>
      </w:r>
    </w:p>
    <w:p w:rsidR="009D3418" w:rsidRPr="008B69A4" w:rsidRDefault="009D3418" w:rsidP="008B69A4">
      <w:pPr>
        <w:pStyle w:val="aff0"/>
        <w:spacing w:line="240" w:lineRule="auto"/>
        <w:ind w:firstLine="709"/>
      </w:pPr>
      <w:r w:rsidRPr="008B69A4">
        <w:rPr>
          <w:lang w:val="en-US"/>
        </w:rPr>
        <w:t> </w:t>
      </w:r>
      <w:r w:rsidRPr="008B69A4">
        <w:rPr>
          <w:caps w:val="0"/>
        </w:rPr>
        <w:t>организацию работы спортивных секций и создание условий для их эффективного функционирования;</w:t>
      </w:r>
    </w:p>
    <w:p w:rsidR="009D3418" w:rsidRPr="008B69A4" w:rsidRDefault="009D3418" w:rsidP="008B69A4">
      <w:pPr>
        <w:pStyle w:val="aff0"/>
        <w:spacing w:line="240" w:lineRule="auto"/>
        <w:ind w:firstLine="709"/>
      </w:pPr>
      <w:r w:rsidRPr="008B69A4">
        <w:rPr>
          <w:lang w:val="en-US"/>
        </w:rPr>
        <w:t> </w:t>
      </w:r>
      <w:r w:rsidRPr="008B69A4">
        <w:rPr>
          <w:caps w:val="0"/>
        </w:rPr>
        <w:t>регулярное проведение спортивно-оздоровительных мероприятий (дней спорта, соревнований, олимпиад, походов и т. п.).</w:t>
      </w:r>
    </w:p>
    <w:p w:rsidR="009D3418" w:rsidRPr="008B69A4" w:rsidRDefault="009D3418" w:rsidP="008B69A4">
      <w:pPr>
        <w:tabs>
          <w:tab w:val="num" w:pos="720"/>
          <w:tab w:val="left" w:pos="1080"/>
        </w:tabs>
        <w:spacing w:after="0" w:line="240" w:lineRule="auto"/>
        <w:ind w:firstLine="709"/>
        <w:jc w:val="both"/>
        <w:rPr>
          <w:rFonts w:ascii="Times New Roman" w:hAnsi="Times New Roman" w:cs="Times New Roman"/>
          <w:sz w:val="28"/>
          <w:szCs w:val="28"/>
        </w:rPr>
      </w:pPr>
      <w:r w:rsidRPr="008B69A4">
        <w:rPr>
          <w:rFonts w:ascii="Times New Roman" w:hAnsi="Times New Roman" w:cs="Times New Roman"/>
          <w:sz w:val="28"/>
          <w:szCs w:val="28"/>
        </w:rPr>
        <w:t xml:space="preserve"> проведение просветительской работы с обучающимися с РАС (по вопросам сохранения и укрепления здоровья обучающихся, профилактике вредных привычек, заболеваний, травматизма и т.п.).</w:t>
      </w:r>
    </w:p>
    <w:p w:rsidR="009D3418" w:rsidRPr="008B69A4" w:rsidRDefault="009D3418" w:rsidP="008B69A4">
      <w:pPr>
        <w:pStyle w:val="ae"/>
        <w:spacing w:after="0" w:line="240" w:lineRule="auto"/>
        <w:ind w:firstLine="709"/>
        <w:jc w:val="both"/>
        <w:rPr>
          <w:rFonts w:ascii="Times New Roman" w:hAnsi="Times New Roman"/>
        </w:rPr>
      </w:pPr>
      <w:r w:rsidRPr="008B69A4">
        <w:rPr>
          <w:rFonts w:ascii="Times New Roman" w:hAnsi="Times New Roman"/>
          <w:sz w:val="28"/>
          <w:szCs w:val="28"/>
        </w:rPr>
        <w:t>Во внеурочной деятельности экологическое воспитание осу</w:t>
      </w:r>
      <w:r w:rsidRPr="008B69A4">
        <w:rPr>
          <w:rFonts w:ascii="Times New Roman" w:hAnsi="Times New Roman"/>
          <w:sz w:val="28"/>
          <w:szCs w:val="28"/>
        </w:rPr>
        <w:softHyphen/>
        <w:t>ще</w:t>
      </w:r>
      <w:r w:rsidRPr="008B69A4">
        <w:rPr>
          <w:rFonts w:ascii="Times New Roman" w:hAnsi="Times New Roman"/>
          <w:sz w:val="28"/>
          <w:szCs w:val="28"/>
        </w:rPr>
        <w:softHyphen/>
        <w:t>с</w:t>
      </w:r>
      <w:r w:rsidRPr="008B69A4">
        <w:rPr>
          <w:rFonts w:ascii="Times New Roman" w:hAnsi="Times New Roman"/>
          <w:sz w:val="28"/>
          <w:szCs w:val="28"/>
        </w:rPr>
        <w:softHyphen/>
        <w:t>т</w:t>
      </w:r>
      <w:r w:rsidRPr="008B69A4">
        <w:rPr>
          <w:rFonts w:ascii="Times New Roman" w:hAnsi="Times New Roman"/>
          <w:sz w:val="28"/>
          <w:szCs w:val="28"/>
        </w:rPr>
        <w:softHyphen/>
        <w:t>в</w:t>
      </w:r>
      <w:r w:rsidRPr="008B69A4">
        <w:rPr>
          <w:rFonts w:ascii="Times New Roman" w:hAnsi="Times New Roman"/>
          <w:sz w:val="28"/>
          <w:szCs w:val="28"/>
        </w:rPr>
        <w:softHyphen/>
        <w:t>ля</w:t>
      </w:r>
      <w:r w:rsidRPr="008B69A4">
        <w:rPr>
          <w:rFonts w:ascii="Times New Roman" w:hAnsi="Times New Roman"/>
          <w:sz w:val="28"/>
          <w:szCs w:val="28"/>
        </w:rPr>
        <w:softHyphen/>
        <w:t>ет</w:t>
      </w:r>
      <w:r w:rsidRPr="008B69A4">
        <w:rPr>
          <w:rFonts w:ascii="Times New Roman" w:hAnsi="Times New Roman"/>
          <w:sz w:val="28"/>
          <w:szCs w:val="28"/>
        </w:rPr>
        <w:softHyphen/>
        <w:t>ся в рамках духовно-нравственного воспитания. Экологическое воспитание направлено на формирование элементарных экологических представлений, осознанного отношения к объектам окружающей действительности, ознакомление с правилами общения человека с природой для сохранения и укрепления здоровья, экологически грамотного поведения в школе и дома.</w:t>
      </w:r>
    </w:p>
    <w:p w:rsidR="009D3418" w:rsidRPr="008B69A4" w:rsidRDefault="009D3418" w:rsidP="008B69A4">
      <w:pPr>
        <w:pStyle w:val="ae"/>
        <w:spacing w:after="0" w:line="240" w:lineRule="auto"/>
        <w:ind w:firstLine="709"/>
        <w:jc w:val="both"/>
        <w:rPr>
          <w:rFonts w:ascii="Times New Roman" w:hAnsi="Times New Roman"/>
          <w:sz w:val="28"/>
          <w:szCs w:val="28"/>
        </w:rPr>
      </w:pPr>
      <w:r w:rsidRPr="008B69A4">
        <w:rPr>
          <w:rFonts w:ascii="Times New Roman" w:hAnsi="Times New Roman"/>
          <w:sz w:val="28"/>
          <w:szCs w:val="28"/>
        </w:rPr>
        <w:t>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w:t>
      </w:r>
    </w:p>
    <w:p w:rsidR="009D3418" w:rsidRPr="008B69A4" w:rsidRDefault="009D3418" w:rsidP="008B69A4">
      <w:pPr>
        <w:pStyle w:val="ae"/>
        <w:spacing w:after="0" w:line="240" w:lineRule="auto"/>
        <w:ind w:firstLine="709"/>
        <w:jc w:val="both"/>
        <w:rPr>
          <w:rFonts w:ascii="Times New Roman" w:hAnsi="Times New Roman"/>
          <w:sz w:val="28"/>
          <w:szCs w:val="28"/>
        </w:rPr>
      </w:pPr>
      <w:r w:rsidRPr="008B69A4">
        <w:rPr>
          <w:rFonts w:ascii="Times New Roman" w:hAnsi="Times New Roman"/>
          <w:sz w:val="28"/>
          <w:szCs w:val="28"/>
        </w:rPr>
        <w:t>Формируемые ценности: природа, здоровье, экологическая культура, экологически безопасное поведение.</w:t>
      </w:r>
    </w:p>
    <w:p w:rsidR="009D3418" w:rsidRPr="008B69A4" w:rsidRDefault="009D3418" w:rsidP="008B69A4">
      <w:pPr>
        <w:pStyle w:val="ae"/>
        <w:spacing w:after="0" w:line="240" w:lineRule="auto"/>
        <w:ind w:firstLine="709"/>
        <w:jc w:val="both"/>
        <w:rPr>
          <w:rFonts w:ascii="Times New Roman" w:hAnsi="Times New Roman"/>
          <w:sz w:val="28"/>
          <w:szCs w:val="28"/>
        </w:rPr>
      </w:pPr>
      <w:r w:rsidRPr="008B69A4">
        <w:rPr>
          <w:rFonts w:ascii="Times New Roman" w:hAnsi="Times New Roman"/>
          <w:i/>
          <w:sz w:val="28"/>
          <w:szCs w:val="28"/>
        </w:rPr>
        <w:t>Формы организации внеурочной деятельности:</w:t>
      </w:r>
      <w:r w:rsidRPr="008B69A4">
        <w:rPr>
          <w:rFonts w:ascii="Times New Roman" w:hAnsi="Times New Roman"/>
          <w:sz w:val="28"/>
          <w:szCs w:val="28"/>
        </w:rPr>
        <w:t xml:space="preserve"> спортивно-оздоровительные ме</w:t>
      </w:r>
      <w:r w:rsidRPr="008B69A4">
        <w:rPr>
          <w:rFonts w:ascii="Times New Roman" w:hAnsi="Times New Roman"/>
          <w:sz w:val="28"/>
          <w:szCs w:val="28"/>
        </w:rPr>
        <w:softHyphen/>
        <w:t>ро</w:t>
      </w:r>
      <w:r w:rsidRPr="008B69A4">
        <w:rPr>
          <w:rFonts w:ascii="Times New Roman" w:hAnsi="Times New Roman"/>
          <w:sz w:val="28"/>
          <w:szCs w:val="28"/>
        </w:rPr>
        <w:softHyphen/>
        <w:t>при</w:t>
      </w:r>
      <w:r w:rsidRPr="008B69A4">
        <w:rPr>
          <w:rFonts w:ascii="Times New Roman" w:hAnsi="Times New Roman"/>
          <w:sz w:val="28"/>
          <w:szCs w:val="28"/>
        </w:rPr>
        <w:softHyphen/>
        <w:t>ятия, досугово-развлекательные мероприятия, ролевые игры, занятия, развивающие ситуации, общественно полезная практика, спортивные игры, соревнования, дни здоровья, занятия в кружках, прогулки, тематические беседы, праздники, недели здорового образа жизни, мини-проекты, экологические акции, походы по родному краю и т.д.</w:t>
      </w:r>
    </w:p>
    <w:p w:rsidR="009D3418" w:rsidRPr="008B69A4" w:rsidRDefault="009D3418" w:rsidP="008B69A4">
      <w:pPr>
        <w:pStyle w:val="ae"/>
        <w:spacing w:after="0" w:line="240" w:lineRule="auto"/>
        <w:ind w:firstLine="709"/>
        <w:jc w:val="both"/>
        <w:rPr>
          <w:rFonts w:ascii="Times New Roman" w:hAnsi="Times New Roman"/>
          <w:sz w:val="28"/>
          <w:szCs w:val="28"/>
          <w:u w:val="single"/>
        </w:rPr>
      </w:pPr>
      <w:r w:rsidRPr="008B69A4">
        <w:rPr>
          <w:rFonts w:ascii="Times New Roman" w:hAnsi="Times New Roman"/>
          <w:sz w:val="28"/>
          <w:szCs w:val="28"/>
          <w:u w:val="single"/>
        </w:rPr>
        <w:t>Просветительская работа с родителями</w:t>
      </w:r>
    </w:p>
    <w:p w:rsidR="009D3418" w:rsidRPr="008B69A4" w:rsidRDefault="009D3418" w:rsidP="008B69A4">
      <w:pPr>
        <w:pStyle w:val="ae"/>
        <w:spacing w:after="0" w:line="240" w:lineRule="auto"/>
        <w:ind w:firstLine="709"/>
        <w:jc w:val="both"/>
        <w:rPr>
          <w:rFonts w:ascii="Times New Roman" w:hAnsi="Times New Roman"/>
          <w:sz w:val="28"/>
          <w:szCs w:val="28"/>
        </w:rPr>
      </w:pPr>
      <w:r w:rsidRPr="008B69A4">
        <w:rPr>
          <w:rFonts w:ascii="Times New Roman" w:hAnsi="Times New Roman"/>
          <w:sz w:val="28"/>
          <w:szCs w:val="28"/>
        </w:rPr>
        <w:t>Просветительская работа с родителями (законными представителями) направлена на повышение уровня знаний по вопросам охраны и укрепления здоровья детей, фор</w:t>
      </w:r>
      <w:r w:rsidRPr="008B69A4">
        <w:rPr>
          <w:rFonts w:ascii="Times New Roman" w:hAnsi="Times New Roman"/>
          <w:sz w:val="28"/>
          <w:szCs w:val="28"/>
        </w:rPr>
        <w:softHyphen/>
        <w:t>ми</w:t>
      </w:r>
      <w:r w:rsidRPr="008B69A4">
        <w:rPr>
          <w:rFonts w:ascii="Times New Roman" w:hAnsi="Times New Roman"/>
          <w:sz w:val="28"/>
          <w:szCs w:val="28"/>
        </w:rPr>
        <w:softHyphen/>
        <w:t>ро</w:t>
      </w:r>
      <w:r w:rsidRPr="008B69A4">
        <w:rPr>
          <w:rFonts w:ascii="Times New Roman" w:hAnsi="Times New Roman"/>
          <w:sz w:val="28"/>
          <w:szCs w:val="28"/>
        </w:rPr>
        <w:softHyphen/>
        <w:t>ва</w:t>
      </w:r>
      <w:r w:rsidRPr="008B69A4">
        <w:rPr>
          <w:rFonts w:ascii="Times New Roman" w:hAnsi="Times New Roman"/>
          <w:sz w:val="28"/>
          <w:szCs w:val="28"/>
        </w:rPr>
        <w:softHyphen/>
        <w:t xml:space="preserve">ния безопасного образа жизни включает: </w:t>
      </w:r>
    </w:p>
    <w:p w:rsidR="009D3418" w:rsidRPr="008B69A4" w:rsidRDefault="009D3418" w:rsidP="008B69A4">
      <w:pPr>
        <w:pStyle w:val="ae"/>
        <w:spacing w:after="0" w:line="240" w:lineRule="auto"/>
        <w:ind w:firstLine="709"/>
        <w:jc w:val="both"/>
        <w:rPr>
          <w:rFonts w:ascii="Times New Roman" w:hAnsi="Times New Roman"/>
          <w:sz w:val="28"/>
          <w:szCs w:val="28"/>
        </w:rPr>
      </w:pPr>
      <w:r w:rsidRPr="008B69A4">
        <w:rPr>
          <w:rFonts w:ascii="Times New Roman" w:hAnsi="Times New Roman"/>
          <w:sz w:val="28"/>
          <w:szCs w:val="28"/>
        </w:rPr>
        <w:t>проведение родительских собраний, семинаров, лекций, тренингов, конференций, кру</w:t>
      </w:r>
      <w:r w:rsidRPr="008B69A4">
        <w:rPr>
          <w:rFonts w:ascii="Times New Roman" w:hAnsi="Times New Roman"/>
          <w:sz w:val="28"/>
          <w:szCs w:val="28"/>
        </w:rPr>
        <w:softHyphen/>
        <w:t>глых столов и т.п.;</w:t>
      </w:r>
    </w:p>
    <w:p w:rsidR="009D3418" w:rsidRPr="008B69A4" w:rsidRDefault="009D3418" w:rsidP="008B69A4">
      <w:pPr>
        <w:pStyle w:val="ae"/>
        <w:spacing w:after="0" w:line="240" w:lineRule="auto"/>
        <w:ind w:firstLine="709"/>
        <w:jc w:val="both"/>
        <w:rPr>
          <w:rFonts w:ascii="Times New Roman" w:hAnsi="Times New Roman"/>
          <w:sz w:val="28"/>
          <w:szCs w:val="28"/>
        </w:rPr>
      </w:pPr>
      <w:r w:rsidRPr="008B69A4">
        <w:rPr>
          <w:rFonts w:ascii="Times New Roman" w:hAnsi="Times New Roman"/>
          <w:sz w:val="28"/>
          <w:szCs w:val="28"/>
        </w:rPr>
        <w:t>организацию совместной работы педагогов и родителей (законных представителей) по проведению оздоровительных, природоохранных мероприятий, спортивных со</w:t>
      </w:r>
      <w:r w:rsidRPr="008B69A4">
        <w:rPr>
          <w:rFonts w:ascii="Times New Roman" w:hAnsi="Times New Roman"/>
          <w:sz w:val="28"/>
          <w:szCs w:val="28"/>
        </w:rPr>
        <w:softHyphen/>
        <w:t>ре</w:t>
      </w:r>
      <w:r w:rsidRPr="008B69A4">
        <w:rPr>
          <w:rFonts w:ascii="Times New Roman" w:hAnsi="Times New Roman"/>
          <w:sz w:val="28"/>
          <w:szCs w:val="28"/>
        </w:rPr>
        <w:softHyphen/>
        <w:t>в</w:t>
      </w:r>
      <w:r w:rsidRPr="008B69A4">
        <w:rPr>
          <w:rFonts w:ascii="Times New Roman" w:hAnsi="Times New Roman"/>
          <w:sz w:val="28"/>
          <w:szCs w:val="28"/>
        </w:rPr>
        <w:softHyphen/>
        <w:t>но</w:t>
      </w:r>
      <w:r w:rsidRPr="008B69A4">
        <w:rPr>
          <w:rFonts w:ascii="Times New Roman" w:hAnsi="Times New Roman"/>
          <w:sz w:val="28"/>
          <w:szCs w:val="28"/>
        </w:rPr>
        <w:softHyphen/>
        <w:t>ва</w:t>
      </w:r>
      <w:r w:rsidRPr="008B69A4">
        <w:rPr>
          <w:rFonts w:ascii="Times New Roman" w:hAnsi="Times New Roman"/>
          <w:sz w:val="28"/>
          <w:szCs w:val="28"/>
        </w:rPr>
        <w:softHyphen/>
        <w:t>ний, дней здоровья, занятий по профилактике вредных привычек и т. п.</w:t>
      </w:r>
    </w:p>
    <w:p w:rsidR="009D3418" w:rsidRPr="008B69A4" w:rsidRDefault="009D3418" w:rsidP="008B69A4">
      <w:pPr>
        <w:pStyle w:val="ae"/>
        <w:spacing w:after="0" w:line="240" w:lineRule="auto"/>
        <w:ind w:firstLine="709"/>
        <w:jc w:val="both"/>
        <w:rPr>
          <w:rFonts w:ascii="Times New Roman" w:hAnsi="Times New Roman"/>
          <w:sz w:val="28"/>
          <w:szCs w:val="28"/>
        </w:rPr>
      </w:pPr>
      <w:r w:rsidRPr="008B69A4">
        <w:rPr>
          <w:rFonts w:ascii="Times New Roman" w:hAnsi="Times New Roman"/>
          <w:sz w:val="28"/>
          <w:szCs w:val="28"/>
        </w:rPr>
        <w:t>В содержательном плане просветительская работа направлена на ознакомление родителей широким кругом вопросов, связанных с осо</w:t>
      </w:r>
      <w:r w:rsidRPr="008B69A4">
        <w:rPr>
          <w:rFonts w:ascii="Times New Roman" w:hAnsi="Times New Roman"/>
          <w:sz w:val="28"/>
          <w:szCs w:val="28"/>
        </w:rPr>
        <w:softHyphen/>
        <w:t>бе</w:t>
      </w:r>
      <w:r w:rsidRPr="008B69A4">
        <w:rPr>
          <w:rFonts w:ascii="Times New Roman" w:hAnsi="Times New Roman"/>
          <w:sz w:val="28"/>
          <w:szCs w:val="28"/>
        </w:rPr>
        <w:softHyphen/>
        <w:t>н</w:t>
      </w:r>
      <w:r w:rsidRPr="008B69A4">
        <w:rPr>
          <w:rFonts w:ascii="Times New Roman" w:hAnsi="Times New Roman"/>
          <w:sz w:val="28"/>
          <w:szCs w:val="28"/>
        </w:rPr>
        <w:softHyphen/>
        <w:t>но</w:t>
      </w:r>
      <w:r w:rsidRPr="008B69A4">
        <w:rPr>
          <w:rFonts w:ascii="Times New Roman" w:hAnsi="Times New Roman"/>
          <w:sz w:val="28"/>
          <w:szCs w:val="28"/>
        </w:rPr>
        <w:softHyphen/>
        <w:t>с</w:t>
      </w:r>
      <w:r w:rsidRPr="008B69A4">
        <w:rPr>
          <w:rFonts w:ascii="Times New Roman" w:hAnsi="Times New Roman"/>
          <w:sz w:val="28"/>
          <w:szCs w:val="28"/>
        </w:rPr>
        <w:softHyphen/>
        <w:t>тя</w:t>
      </w:r>
      <w:r w:rsidRPr="008B69A4">
        <w:rPr>
          <w:rFonts w:ascii="Times New Roman" w:hAnsi="Times New Roman"/>
          <w:sz w:val="28"/>
          <w:szCs w:val="28"/>
        </w:rPr>
        <w:softHyphen/>
      </w:r>
      <w:r w:rsidRPr="008B69A4">
        <w:rPr>
          <w:rFonts w:ascii="Times New Roman" w:hAnsi="Times New Roman"/>
          <w:sz w:val="28"/>
          <w:szCs w:val="28"/>
        </w:rPr>
        <w:lastRenderedPageBreak/>
        <w:t>ми психофизического развития детей, укреплением здоровья детей, со</w:t>
      </w:r>
      <w:r w:rsidRPr="008B69A4">
        <w:rPr>
          <w:rFonts w:ascii="Times New Roman" w:hAnsi="Times New Roman"/>
          <w:sz w:val="28"/>
          <w:szCs w:val="28"/>
        </w:rPr>
        <w:softHyphen/>
        <w:t>з</w:t>
      </w:r>
      <w:r w:rsidRPr="008B69A4">
        <w:rPr>
          <w:rFonts w:ascii="Times New Roman" w:hAnsi="Times New Roman"/>
          <w:sz w:val="28"/>
          <w:szCs w:val="28"/>
        </w:rPr>
        <w:softHyphen/>
        <w:t>данием оптимальных средовых условий в семье, соблюдением режима дня в семье, формированием у детей стереотипов безопасного поведения, повышением адаптивных возможностей организма, профилактикой вредных привычек, дорожно-транспортного травматизма  и т. д.</w:t>
      </w:r>
    </w:p>
    <w:p w:rsidR="009D3418" w:rsidRPr="008B69A4" w:rsidRDefault="009D3418" w:rsidP="008B69A4">
      <w:pPr>
        <w:pStyle w:val="affffb"/>
        <w:widowControl w:val="0"/>
        <w:spacing w:line="240" w:lineRule="auto"/>
        <w:ind w:firstLine="709"/>
      </w:pPr>
      <w:r w:rsidRPr="008B69A4">
        <w:t>Эффективность реализации этого направления зависит от деятельности админис</w:t>
      </w:r>
      <w:r w:rsidRPr="008B69A4">
        <w:softHyphen/>
        <w:t>т</w:t>
      </w:r>
      <w:r w:rsidRPr="008B69A4">
        <w:softHyphen/>
        <w:t>ра</w:t>
      </w:r>
      <w:r w:rsidRPr="008B69A4">
        <w:softHyphen/>
        <w:t>ции общеобразовательной организации, всех специалистов, работающих в общеобразовательной ор</w:t>
      </w:r>
      <w:r w:rsidRPr="008B69A4">
        <w:softHyphen/>
        <w:t>ганизации (педагогов-дефектологов, педагогов-психологов, медицинских работников и др.).</w:t>
      </w:r>
    </w:p>
    <w:p w:rsidR="009D3418" w:rsidRPr="008B69A4" w:rsidRDefault="009D3418" w:rsidP="008B69A4">
      <w:pPr>
        <w:pStyle w:val="affffb"/>
        <w:widowControl w:val="0"/>
        <w:spacing w:line="240" w:lineRule="auto"/>
        <w:ind w:firstLine="709"/>
        <w:rPr>
          <w:u w:val="single"/>
        </w:rPr>
      </w:pPr>
      <w:r w:rsidRPr="008B69A4">
        <w:rPr>
          <w:u w:val="single"/>
        </w:rPr>
        <w:t>Просветительская и методическая работа с педагогами и специалистами</w:t>
      </w:r>
    </w:p>
    <w:p w:rsidR="009D3418" w:rsidRPr="008B69A4" w:rsidRDefault="009D3418" w:rsidP="008B69A4">
      <w:pPr>
        <w:pStyle w:val="aff0"/>
        <w:spacing w:line="240" w:lineRule="auto"/>
        <w:ind w:firstLine="709"/>
      </w:pPr>
      <w:r w:rsidRPr="008B69A4">
        <w:rPr>
          <w:caps w:val="0"/>
        </w:rPr>
        <w:t>Просветительская и методическая работа с педагогами и специалистами, направленная на повышение квалификации работников общеобразовательной организации и повышение уровня их знаний по проблемам охраны и укрепления здоровья детей, включает:</w:t>
      </w:r>
    </w:p>
    <w:p w:rsidR="009D3418" w:rsidRPr="008B69A4" w:rsidRDefault="009D3418" w:rsidP="008B69A4">
      <w:pPr>
        <w:pStyle w:val="aff0"/>
        <w:spacing w:line="240" w:lineRule="auto"/>
        <w:ind w:firstLine="709"/>
      </w:pPr>
      <w:r w:rsidRPr="008B69A4">
        <w:rPr>
          <w:caps w:val="0"/>
        </w:rPr>
        <w:t>• проведение соответствующих лекций, консультаций, семинаров, круглых столов, родительских собраний, педагогических советов по данной проблеме;</w:t>
      </w:r>
    </w:p>
    <w:p w:rsidR="009D3418" w:rsidRPr="008B69A4" w:rsidRDefault="009D3418" w:rsidP="008B69A4">
      <w:pPr>
        <w:pStyle w:val="aff0"/>
        <w:spacing w:line="240" w:lineRule="auto"/>
        <w:ind w:firstLine="709"/>
      </w:pPr>
      <w:r w:rsidRPr="008B69A4">
        <w:rPr>
          <w:caps w:val="0"/>
        </w:rPr>
        <w:t>• приобретение для педагогов, специалистов и родителей (законных представителей) необходимой научно-методической литературы;</w:t>
      </w:r>
    </w:p>
    <w:p w:rsidR="009D3418" w:rsidRPr="008B69A4" w:rsidRDefault="009D3418" w:rsidP="008B69A4">
      <w:pPr>
        <w:widowControl w:val="0"/>
        <w:overflowPunct w:val="0"/>
        <w:autoSpaceDE w:val="0"/>
        <w:adjustRightInd w:val="0"/>
        <w:spacing w:after="0" w:line="240" w:lineRule="auto"/>
        <w:ind w:firstLine="709"/>
        <w:jc w:val="both"/>
        <w:rPr>
          <w:rFonts w:ascii="Times New Roman" w:hAnsi="Times New Roman" w:cs="Times New Roman"/>
          <w:sz w:val="28"/>
          <w:szCs w:val="28"/>
        </w:rPr>
      </w:pPr>
      <w:r w:rsidRPr="008B69A4">
        <w:rPr>
          <w:rFonts w:ascii="Times New Roman" w:hAnsi="Times New Roman" w:cs="Times New Roman"/>
          <w:sz w:val="28"/>
          <w:szCs w:val="28"/>
        </w:rPr>
        <w:t>• привлечение педагогов, медицинских работников, психологов и ро</w:t>
      </w:r>
      <w:r w:rsidRPr="008B69A4">
        <w:rPr>
          <w:rFonts w:ascii="Times New Roman" w:hAnsi="Times New Roman" w:cs="Times New Roman"/>
          <w:sz w:val="28"/>
          <w:szCs w:val="28"/>
        </w:rPr>
        <w:softHyphen/>
        <w:t>ди</w:t>
      </w:r>
      <w:r w:rsidRPr="008B69A4">
        <w:rPr>
          <w:rFonts w:ascii="Times New Roman" w:hAnsi="Times New Roman" w:cs="Times New Roman"/>
          <w:sz w:val="28"/>
          <w:szCs w:val="28"/>
        </w:rPr>
        <w:softHyphen/>
        <w:t>те</w:t>
      </w:r>
      <w:r w:rsidRPr="008B69A4">
        <w:rPr>
          <w:rFonts w:ascii="Times New Roman" w:hAnsi="Times New Roman" w:cs="Times New Roman"/>
          <w:sz w:val="28"/>
          <w:szCs w:val="28"/>
        </w:rPr>
        <w:softHyphen/>
        <w:t>лей (законных представителей) к совместной работе по проведению при</w:t>
      </w:r>
      <w:r w:rsidRPr="008B69A4">
        <w:rPr>
          <w:rFonts w:ascii="Times New Roman" w:hAnsi="Times New Roman" w:cs="Times New Roman"/>
          <w:sz w:val="28"/>
          <w:szCs w:val="28"/>
        </w:rPr>
        <w:softHyphen/>
        <w:t>родоохранных, оздоровительных мероприятий и спортивных соревнований.</w:t>
      </w:r>
    </w:p>
    <w:p w:rsidR="009D3418" w:rsidRPr="008B69A4" w:rsidRDefault="009D3418" w:rsidP="008B69A4">
      <w:pPr>
        <w:widowControl w:val="0"/>
        <w:overflowPunct w:val="0"/>
        <w:autoSpaceDE w:val="0"/>
        <w:adjustRightInd w:val="0"/>
        <w:spacing w:after="0" w:line="240" w:lineRule="auto"/>
        <w:ind w:firstLine="709"/>
        <w:jc w:val="both"/>
        <w:rPr>
          <w:rFonts w:ascii="Times New Roman" w:hAnsi="Times New Roman" w:cs="Times New Roman"/>
          <w:b/>
          <w:sz w:val="28"/>
          <w:szCs w:val="28"/>
        </w:rPr>
      </w:pPr>
      <w:r w:rsidRPr="008B69A4">
        <w:rPr>
          <w:rFonts w:ascii="Times New Roman" w:hAnsi="Times New Roman" w:cs="Times New Roman"/>
          <w:b/>
          <w:bCs/>
          <w:sz w:val="28"/>
          <w:szCs w:val="28"/>
        </w:rPr>
        <w:t>Планируемые результаты освоения программы формирования экологической культуры, здорового и безопасного образа жизни</w:t>
      </w:r>
    </w:p>
    <w:p w:rsidR="009D3418" w:rsidRPr="008B69A4" w:rsidRDefault="009D3418" w:rsidP="008B69A4">
      <w:pPr>
        <w:widowControl w:val="0"/>
        <w:autoSpaceDE w:val="0"/>
        <w:adjustRightInd w:val="0"/>
        <w:spacing w:after="0" w:line="240" w:lineRule="auto"/>
        <w:ind w:firstLine="709"/>
        <w:jc w:val="both"/>
        <w:rPr>
          <w:rFonts w:ascii="Times New Roman" w:hAnsi="Times New Roman" w:cs="Times New Roman"/>
          <w:i/>
          <w:sz w:val="28"/>
          <w:szCs w:val="28"/>
        </w:rPr>
      </w:pPr>
      <w:r w:rsidRPr="008B69A4">
        <w:rPr>
          <w:rFonts w:ascii="Times New Roman" w:hAnsi="Times New Roman" w:cs="Times New Roman"/>
          <w:i/>
          <w:sz w:val="28"/>
          <w:szCs w:val="28"/>
        </w:rPr>
        <w:t>Важнейшие личностные результаты:</w:t>
      </w:r>
    </w:p>
    <w:p w:rsidR="009D3418" w:rsidRPr="008B69A4" w:rsidRDefault="009D3418" w:rsidP="008B69A4">
      <w:pPr>
        <w:spacing w:after="0" w:line="240" w:lineRule="auto"/>
        <w:ind w:firstLine="709"/>
        <w:jc w:val="both"/>
        <w:rPr>
          <w:rFonts w:ascii="Times New Roman" w:hAnsi="Times New Roman" w:cs="Times New Roman"/>
          <w:color w:val="000000"/>
          <w:sz w:val="28"/>
          <w:szCs w:val="28"/>
        </w:rPr>
      </w:pPr>
      <w:r w:rsidRPr="008B69A4">
        <w:rPr>
          <w:rFonts w:ascii="Times New Roman" w:hAnsi="Times New Roman" w:cs="Times New Roman"/>
          <w:sz w:val="28"/>
          <w:szCs w:val="28"/>
        </w:rPr>
        <w:t xml:space="preserve">ценностное отношение к природе; </w:t>
      </w:r>
      <w:r w:rsidRPr="008B69A4">
        <w:rPr>
          <w:rFonts w:ascii="Times New Roman" w:hAnsi="Times New Roman" w:cs="Times New Roman"/>
          <w:color w:val="000000"/>
          <w:sz w:val="28"/>
          <w:szCs w:val="28"/>
        </w:rPr>
        <w:t>бережное отношение к живым организмам,  способность сочувствовать природе и её обитателям;</w:t>
      </w:r>
    </w:p>
    <w:p w:rsidR="009D3418" w:rsidRPr="008B69A4" w:rsidRDefault="009D3418" w:rsidP="008B69A4">
      <w:pPr>
        <w:tabs>
          <w:tab w:val="num" w:pos="720"/>
          <w:tab w:val="left" w:pos="1080"/>
        </w:tabs>
        <w:spacing w:after="0" w:line="240" w:lineRule="auto"/>
        <w:ind w:firstLine="709"/>
        <w:jc w:val="both"/>
        <w:rPr>
          <w:rFonts w:ascii="Times New Roman" w:hAnsi="Times New Roman" w:cs="Times New Roman"/>
          <w:sz w:val="28"/>
          <w:szCs w:val="28"/>
        </w:rPr>
      </w:pPr>
      <w:r w:rsidRPr="008B69A4">
        <w:rPr>
          <w:rFonts w:ascii="Times New Roman" w:hAnsi="Times New Roman" w:cs="Times New Roman"/>
          <w:sz w:val="28"/>
          <w:szCs w:val="28"/>
        </w:rPr>
        <w:t xml:space="preserve">потребность в занятиях физической культурой и спортом; </w:t>
      </w:r>
    </w:p>
    <w:p w:rsidR="009D3418" w:rsidRPr="008B69A4" w:rsidRDefault="009D3418" w:rsidP="008B69A4">
      <w:pPr>
        <w:tabs>
          <w:tab w:val="num" w:pos="720"/>
          <w:tab w:val="left" w:pos="1080"/>
        </w:tabs>
        <w:spacing w:after="0" w:line="240" w:lineRule="auto"/>
        <w:ind w:firstLine="709"/>
        <w:jc w:val="both"/>
        <w:rPr>
          <w:rFonts w:ascii="Times New Roman" w:hAnsi="Times New Roman" w:cs="Times New Roman"/>
          <w:sz w:val="28"/>
          <w:szCs w:val="28"/>
        </w:rPr>
      </w:pPr>
      <w:r w:rsidRPr="008B69A4">
        <w:rPr>
          <w:rFonts w:ascii="Times New Roman" w:hAnsi="Times New Roman" w:cs="Times New Roman"/>
          <w:sz w:val="28"/>
          <w:szCs w:val="28"/>
        </w:rPr>
        <w:t>негативное отношение к факторам риска здоровью (сниженная двигательная ак</w:t>
      </w:r>
      <w:r w:rsidRPr="008B69A4">
        <w:rPr>
          <w:rFonts w:ascii="Times New Roman" w:hAnsi="Times New Roman" w:cs="Times New Roman"/>
          <w:sz w:val="28"/>
          <w:szCs w:val="28"/>
        </w:rPr>
        <w:softHyphen/>
        <w:t>ти</w:t>
      </w:r>
      <w:r w:rsidRPr="008B69A4">
        <w:rPr>
          <w:rFonts w:ascii="Times New Roman" w:hAnsi="Times New Roman" w:cs="Times New Roman"/>
          <w:sz w:val="28"/>
          <w:szCs w:val="28"/>
        </w:rPr>
        <w:softHyphen/>
        <w:t>в</w:t>
      </w:r>
      <w:r w:rsidRPr="008B69A4">
        <w:rPr>
          <w:rFonts w:ascii="Times New Roman" w:hAnsi="Times New Roman" w:cs="Times New Roman"/>
          <w:sz w:val="28"/>
          <w:szCs w:val="28"/>
        </w:rPr>
        <w:softHyphen/>
        <w:t>ность, курение, алкоголь, наркотики и другие психоактивные вещества, инфекционные за</w:t>
      </w:r>
      <w:r w:rsidRPr="008B69A4">
        <w:rPr>
          <w:rFonts w:ascii="Times New Roman" w:hAnsi="Times New Roman" w:cs="Times New Roman"/>
          <w:sz w:val="28"/>
          <w:szCs w:val="28"/>
        </w:rPr>
        <w:softHyphen/>
        <w:t>бо</w:t>
      </w:r>
      <w:r w:rsidRPr="008B69A4">
        <w:rPr>
          <w:rFonts w:ascii="Times New Roman" w:hAnsi="Times New Roman" w:cs="Times New Roman"/>
          <w:sz w:val="28"/>
          <w:szCs w:val="28"/>
        </w:rPr>
        <w:softHyphen/>
        <w:t xml:space="preserve">левания); </w:t>
      </w:r>
    </w:p>
    <w:p w:rsidR="009D3418" w:rsidRPr="008B69A4" w:rsidRDefault="009D3418" w:rsidP="008B69A4">
      <w:pPr>
        <w:widowControl w:val="0"/>
        <w:tabs>
          <w:tab w:val="num" w:pos="720"/>
        </w:tabs>
        <w:overflowPunct w:val="0"/>
        <w:autoSpaceDE w:val="0"/>
        <w:adjustRightInd w:val="0"/>
        <w:spacing w:after="0" w:line="240" w:lineRule="auto"/>
        <w:ind w:firstLine="709"/>
        <w:jc w:val="both"/>
        <w:rPr>
          <w:rFonts w:ascii="Times New Roman" w:hAnsi="Times New Roman" w:cs="Times New Roman"/>
          <w:sz w:val="28"/>
          <w:szCs w:val="28"/>
        </w:rPr>
      </w:pPr>
      <w:r w:rsidRPr="008B69A4">
        <w:rPr>
          <w:rFonts w:ascii="Times New Roman" w:hAnsi="Times New Roman" w:cs="Times New Roman"/>
          <w:sz w:val="28"/>
          <w:szCs w:val="28"/>
        </w:rPr>
        <w:t>эмоционально-ценностное отношение к окружающей среде, осознание не</w:t>
      </w:r>
      <w:r w:rsidRPr="008B69A4">
        <w:rPr>
          <w:rFonts w:ascii="Times New Roman" w:hAnsi="Times New Roman" w:cs="Times New Roman"/>
          <w:sz w:val="28"/>
          <w:szCs w:val="28"/>
        </w:rPr>
        <w:softHyphen/>
        <w:t>об</w:t>
      </w:r>
      <w:r w:rsidRPr="008B69A4">
        <w:rPr>
          <w:rFonts w:ascii="Times New Roman" w:hAnsi="Times New Roman" w:cs="Times New Roman"/>
          <w:sz w:val="28"/>
          <w:szCs w:val="28"/>
        </w:rPr>
        <w:softHyphen/>
        <w:t>хо</w:t>
      </w:r>
      <w:r w:rsidRPr="008B69A4">
        <w:rPr>
          <w:rFonts w:ascii="Times New Roman" w:hAnsi="Times New Roman" w:cs="Times New Roman"/>
          <w:sz w:val="28"/>
          <w:szCs w:val="28"/>
        </w:rPr>
        <w:softHyphen/>
        <w:t>ди</w:t>
      </w:r>
      <w:r w:rsidRPr="008B69A4">
        <w:rPr>
          <w:rFonts w:ascii="Times New Roman" w:hAnsi="Times New Roman" w:cs="Times New Roman"/>
          <w:sz w:val="28"/>
          <w:szCs w:val="28"/>
        </w:rPr>
        <w:softHyphen/>
        <w:t>мо</w:t>
      </w:r>
      <w:r w:rsidRPr="008B69A4">
        <w:rPr>
          <w:rFonts w:ascii="Times New Roman" w:hAnsi="Times New Roman" w:cs="Times New Roman"/>
          <w:sz w:val="28"/>
          <w:szCs w:val="28"/>
        </w:rPr>
        <w:softHyphen/>
        <w:t>с</w:t>
      </w:r>
      <w:r w:rsidRPr="008B69A4">
        <w:rPr>
          <w:rFonts w:ascii="Times New Roman" w:hAnsi="Times New Roman" w:cs="Times New Roman"/>
          <w:sz w:val="28"/>
          <w:szCs w:val="28"/>
        </w:rPr>
        <w:softHyphen/>
        <w:t>ти ее охраны;</w:t>
      </w:r>
    </w:p>
    <w:p w:rsidR="009D3418" w:rsidRPr="008B69A4" w:rsidRDefault="009D3418" w:rsidP="008B69A4">
      <w:pPr>
        <w:pStyle w:val="afe"/>
        <w:ind w:firstLine="709"/>
        <w:jc w:val="both"/>
        <w:rPr>
          <w:rFonts w:ascii="Times New Roman" w:hAnsi="Times New Roman"/>
          <w:sz w:val="28"/>
          <w:szCs w:val="28"/>
        </w:rPr>
      </w:pPr>
      <w:r w:rsidRPr="008B69A4">
        <w:rPr>
          <w:rFonts w:ascii="Times New Roman" w:hAnsi="Times New Roman"/>
          <w:sz w:val="28"/>
          <w:szCs w:val="28"/>
        </w:rPr>
        <w:t xml:space="preserve">ценностное отношение к своему здоровью, здоровью близких и окружающих людей; </w:t>
      </w:r>
    </w:p>
    <w:p w:rsidR="009D3418" w:rsidRPr="008B69A4" w:rsidRDefault="009D3418" w:rsidP="008B69A4">
      <w:pPr>
        <w:pStyle w:val="afe"/>
        <w:ind w:firstLine="709"/>
        <w:jc w:val="both"/>
        <w:rPr>
          <w:rFonts w:ascii="Times New Roman" w:hAnsi="Times New Roman"/>
          <w:sz w:val="28"/>
          <w:szCs w:val="28"/>
        </w:rPr>
      </w:pPr>
      <w:r w:rsidRPr="008B69A4">
        <w:rPr>
          <w:rFonts w:ascii="Times New Roman" w:hAnsi="Times New Roman"/>
          <w:bCs/>
          <w:sz w:val="28"/>
          <w:szCs w:val="28"/>
        </w:rPr>
        <w:t>элементарные представления об окружающем мире в совокупности его природных и социальных компонентов;</w:t>
      </w:r>
    </w:p>
    <w:p w:rsidR="009D3418" w:rsidRPr="008B69A4" w:rsidRDefault="009D3418" w:rsidP="008B69A4">
      <w:pPr>
        <w:tabs>
          <w:tab w:val="num" w:pos="720"/>
          <w:tab w:val="left" w:pos="1080"/>
        </w:tabs>
        <w:spacing w:after="0" w:line="240" w:lineRule="auto"/>
        <w:ind w:firstLine="709"/>
        <w:jc w:val="both"/>
        <w:rPr>
          <w:rFonts w:ascii="Times New Roman" w:hAnsi="Times New Roman" w:cs="Times New Roman"/>
          <w:sz w:val="28"/>
          <w:szCs w:val="28"/>
        </w:rPr>
      </w:pPr>
      <w:r w:rsidRPr="008B69A4">
        <w:rPr>
          <w:rFonts w:ascii="Times New Roman" w:hAnsi="Times New Roman" w:cs="Times New Roman"/>
          <w:sz w:val="28"/>
          <w:szCs w:val="28"/>
        </w:rPr>
        <w:t xml:space="preserve"> установка на здоровый образ жизни и реализация ее в реальном поведении  и поступках; </w:t>
      </w:r>
    </w:p>
    <w:p w:rsidR="009D3418" w:rsidRPr="008B69A4" w:rsidRDefault="009D3418" w:rsidP="008B69A4">
      <w:pPr>
        <w:tabs>
          <w:tab w:val="num" w:pos="720"/>
          <w:tab w:val="num" w:pos="993"/>
          <w:tab w:val="left" w:pos="1080"/>
        </w:tabs>
        <w:autoSpaceDE w:val="0"/>
        <w:adjustRightInd w:val="0"/>
        <w:spacing w:after="0" w:line="240" w:lineRule="auto"/>
        <w:ind w:firstLine="709"/>
        <w:jc w:val="both"/>
        <w:rPr>
          <w:rFonts w:ascii="Times New Roman" w:hAnsi="Times New Roman" w:cs="Times New Roman"/>
          <w:sz w:val="28"/>
          <w:szCs w:val="28"/>
        </w:rPr>
      </w:pPr>
      <w:r w:rsidRPr="008B69A4">
        <w:rPr>
          <w:rFonts w:ascii="Times New Roman" w:hAnsi="Times New Roman" w:cs="Times New Roman"/>
          <w:sz w:val="28"/>
          <w:szCs w:val="28"/>
        </w:rPr>
        <w:t xml:space="preserve">стремление заботиться о своем здоровье; </w:t>
      </w:r>
    </w:p>
    <w:p w:rsidR="009D3418" w:rsidRPr="008B69A4" w:rsidRDefault="009D3418" w:rsidP="008B69A4">
      <w:pPr>
        <w:shd w:val="clear" w:color="auto" w:fill="FFFFFF"/>
        <w:spacing w:after="0" w:line="240" w:lineRule="auto"/>
        <w:ind w:firstLine="709"/>
        <w:jc w:val="both"/>
        <w:rPr>
          <w:rFonts w:ascii="Times New Roman" w:hAnsi="Times New Roman" w:cs="Times New Roman"/>
          <w:color w:val="000000"/>
          <w:sz w:val="28"/>
          <w:szCs w:val="28"/>
        </w:rPr>
      </w:pPr>
      <w:r w:rsidRPr="008B69A4">
        <w:rPr>
          <w:rFonts w:ascii="Times New Roman" w:hAnsi="Times New Roman" w:cs="Times New Roman"/>
          <w:color w:val="000000"/>
          <w:sz w:val="28"/>
          <w:szCs w:val="28"/>
        </w:rPr>
        <w:t>готовность следовать социальным установкам экологически культурного здо</w:t>
      </w:r>
      <w:r w:rsidRPr="008B69A4">
        <w:rPr>
          <w:rFonts w:ascii="Times New Roman" w:hAnsi="Times New Roman" w:cs="Times New Roman"/>
          <w:color w:val="000000"/>
          <w:sz w:val="28"/>
          <w:szCs w:val="28"/>
        </w:rPr>
        <w:softHyphen/>
        <w:t>ро</w:t>
      </w:r>
      <w:r w:rsidRPr="008B69A4">
        <w:rPr>
          <w:rFonts w:ascii="Times New Roman" w:hAnsi="Times New Roman" w:cs="Times New Roman"/>
          <w:color w:val="000000"/>
          <w:sz w:val="28"/>
          <w:szCs w:val="28"/>
        </w:rPr>
        <w:softHyphen/>
        <w:t>вье</w:t>
      </w:r>
      <w:r w:rsidRPr="008B69A4">
        <w:rPr>
          <w:rFonts w:ascii="Times New Roman" w:hAnsi="Times New Roman" w:cs="Times New Roman"/>
          <w:color w:val="000000"/>
          <w:sz w:val="28"/>
          <w:szCs w:val="28"/>
        </w:rPr>
        <w:softHyphen/>
        <w:t>с</w:t>
      </w:r>
      <w:r w:rsidRPr="008B69A4">
        <w:rPr>
          <w:rFonts w:ascii="Times New Roman" w:hAnsi="Times New Roman" w:cs="Times New Roman"/>
          <w:color w:val="000000"/>
          <w:sz w:val="28"/>
          <w:szCs w:val="28"/>
        </w:rPr>
        <w:softHyphen/>
        <w:t>бе</w:t>
      </w:r>
      <w:r w:rsidRPr="008B69A4">
        <w:rPr>
          <w:rFonts w:ascii="Times New Roman" w:hAnsi="Times New Roman" w:cs="Times New Roman"/>
          <w:color w:val="000000"/>
          <w:sz w:val="28"/>
          <w:szCs w:val="28"/>
        </w:rPr>
        <w:softHyphen/>
        <w:t>ре</w:t>
      </w:r>
      <w:r w:rsidRPr="008B69A4">
        <w:rPr>
          <w:rFonts w:ascii="Times New Roman" w:hAnsi="Times New Roman" w:cs="Times New Roman"/>
          <w:color w:val="000000"/>
          <w:sz w:val="28"/>
          <w:szCs w:val="28"/>
        </w:rPr>
        <w:softHyphen/>
        <w:t>гаюшего, безопасного поведения (в отношении к природе и людям);</w:t>
      </w:r>
    </w:p>
    <w:p w:rsidR="009D3418" w:rsidRPr="008B69A4" w:rsidRDefault="009D3418" w:rsidP="008B69A4">
      <w:pPr>
        <w:spacing w:after="0" w:line="240" w:lineRule="auto"/>
        <w:ind w:firstLine="709"/>
        <w:jc w:val="both"/>
        <w:rPr>
          <w:rFonts w:ascii="Times New Roman" w:hAnsi="Times New Roman" w:cs="Times New Roman"/>
          <w:sz w:val="28"/>
          <w:szCs w:val="28"/>
        </w:rPr>
      </w:pPr>
      <w:r w:rsidRPr="008B69A4">
        <w:rPr>
          <w:rFonts w:ascii="Times New Roman" w:hAnsi="Times New Roman" w:cs="Times New Roman"/>
          <w:sz w:val="28"/>
          <w:szCs w:val="28"/>
        </w:rPr>
        <w:lastRenderedPageBreak/>
        <w:t>готовность противостоять вовлечению в табакокурение,  употребление алкоголя, наркотических и сильнодействующих веществ;</w:t>
      </w:r>
    </w:p>
    <w:p w:rsidR="009D3418" w:rsidRPr="008B69A4" w:rsidRDefault="009D3418" w:rsidP="008B69A4">
      <w:pPr>
        <w:tabs>
          <w:tab w:val="num" w:pos="720"/>
          <w:tab w:val="num" w:pos="993"/>
          <w:tab w:val="left" w:pos="1080"/>
        </w:tabs>
        <w:autoSpaceDE w:val="0"/>
        <w:adjustRightInd w:val="0"/>
        <w:spacing w:after="0" w:line="240" w:lineRule="auto"/>
        <w:ind w:firstLine="709"/>
        <w:jc w:val="both"/>
        <w:rPr>
          <w:rFonts w:ascii="Times New Roman" w:hAnsi="Times New Roman" w:cs="Times New Roman"/>
          <w:sz w:val="28"/>
          <w:szCs w:val="28"/>
        </w:rPr>
      </w:pPr>
      <w:r w:rsidRPr="008B69A4">
        <w:rPr>
          <w:rFonts w:ascii="Times New Roman" w:hAnsi="Times New Roman" w:cs="Times New Roman"/>
          <w:sz w:val="28"/>
          <w:szCs w:val="28"/>
        </w:rPr>
        <w:t xml:space="preserve"> готовность самостоятельно поддерживать свое здоровье на основе использования навыков личной гигиены;</w:t>
      </w:r>
    </w:p>
    <w:p w:rsidR="009D3418" w:rsidRPr="008B69A4" w:rsidRDefault="009D3418" w:rsidP="008B69A4">
      <w:pPr>
        <w:pStyle w:val="a5"/>
        <w:spacing w:before="0" w:after="0" w:line="240" w:lineRule="auto"/>
        <w:ind w:firstLine="709"/>
        <w:jc w:val="both"/>
        <w:rPr>
          <w:sz w:val="28"/>
          <w:szCs w:val="28"/>
        </w:rPr>
      </w:pPr>
      <w:r w:rsidRPr="008B69A4">
        <w:rPr>
          <w:sz w:val="28"/>
          <w:szCs w:val="28"/>
        </w:rPr>
        <w:t xml:space="preserve"> овладение умениями взаимодействия с людьми, работать в коллективе с выполнением различных социальных ролей; </w:t>
      </w:r>
    </w:p>
    <w:p w:rsidR="009D3418" w:rsidRPr="008B69A4" w:rsidRDefault="009D3418" w:rsidP="008B69A4">
      <w:pPr>
        <w:tabs>
          <w:tab w:val="left" w:pos="1080"/>
        </w:tabs>
        <w:autoSpaceDE w:val="0"/>
        <w:adjustRightInd w:val="0"/>
        <w:spacing w:after="0" w:line="240" w:lineRule="auto"/>
        <w:ind w:firstLine="709"/>
        <w:jc w:val="both"/>
        <w:rPr>
          <w:rFonts w:ascii="Times New Roman" w:hAnsi="Times New Roman" w:cs="Times New Roman"/>
          <w:sz w:val="28"/>
          <w:szCs w:val="28"/>
        </w:rPr>
      </w:pPr>
      <w:r w:rsidRPr="008B69A4">
        <w:rPr>
          <w:rFonts w:ascii="Times New Roman" w:hAnsi="Times New Roman" w:cs="Times New Roman"/>
          <w:sz w:val="28"/>
          <w:szCs w:val="28"/>
        </w:rPr>
        <w:t>освоение доступных способов изучения природы и общества (наблюдение, запись, измерение, опыт, сравнение, классификация и др.);</w:t>
      </w:r>
    </w:p>
    <w:p w:rsidR="009D3418" w:rsidRPr="008B69A4" w:rsidRDefault="009D3418" w:rsidP="008B69A4">
      <w:pPr>
        <w:tabs>
          <w:tab w:val="left" w:pos="1080"/>
        </w:tabs>
        <w:autoSpaceDE w:val="0"/>
        <w:adjustRightInd w:val="0"/>
        <w:spacing w:after="0" w:line="240" w:lineRule="auto"/>
        <w:ind w:firstLine="709"/>
        <w:jc w:val="both"/>
        <w:rPr>
          <w:rFonts w:ascii="Times New Roman" w:hAnsi="Times New Roman" w:cs="Times New Roman"/>
          <w:sz w:val="28"/>
          <w:szCs w:val="28"/>
        </w:rPr>
      </w:pPr>
      <w:r w:rsidRPr="008B69A4">
        <w:rPr>
          <w:rFonts w:ascii="Times New Roman" w:hAnsi="Times New Roman" w:cs="Times New Roman"/>
          <w:sz w:val="28"/>
          <w:szCs w:val="28"/>
        </w:rPr>
        <w:t>развитие навыков устанавливать и выявлять причинно-следственные связи в окружающем мире;</w:t>
      </w:r>
    </w:p>
    <w:p w:rsidR="009D3418" w:rsidRPr="008B69A4" w:rsidRDefault="009D3418" w:rsidP="008B69A4">
      <w:pPr>
        <w:tabs>
          <w:tab w:val="num" w:pos="720"/>
          <w:tab w:val="num" w:pos="993"/>
          <w:tab w:val="left" w:pos="1080"/>
        </w:tabs>
        <w:autoSpaceDE w:val="0"/>
        <w:adjustRightInd w:val="0"/>
        <w:spacing w:after="0" w:line="240" w:lineRule="auto"/>
        <w:ind w:firstLine="709"/>
        <w:jc w:val="both"/>
        <w:rPr>
          <w:rFonts w:ascii="Times New Roman" w:hAnsi="Times New Roman" w:cs="Times New Roman"/>
          <w:sz w:val="28"/>
          <w:szCs w:val="28"/>
        </w:rPr>
      </w:pPr>
      <w:r w:rsidRPr="008B69A4">
        <w:rPr>
          <w:rFonts w:ascii="Times New Roman" w:hAnsi="Times New Roman" w:cs="Times New Roman"/>
          <w:sz w:val="28"/>
          <w:szCs w:val="28"/>
        </w:rPr>
        <w:t xml:space="preserve"> овладение умениями ориентироваться в окружающем мире, выбирать целевые и смысловые установки в своих действиях и поступках, принимать решения. </w:t>
      </w:r>
    </w:p>
    <w:p w:rsidR="009D3418" w:rsidRPr="008B69A4" w:rsidRDefault="009D3418" w:rsidP="008B69A4">
      <w:pPr>
        <w:pStyle w:val="a5"/>
        <w:shd w:val="clear" w:color="auto" w:fill="FFFFFF"/>
        <w:spacing w:before="0" w:after="0" w:line="240" w:lineRule="auto"/>
        <w:ind w:left="540" w:right="6"/>
        <w:jc w:val="both"/>
        <w:rPr>
          <w:sz w:val="28"/>
          <w:szCs w:val="28"/>
        </w:rPr>
      </w:pPr>
    </w:p>
    <w:p w:rsidR="001A4FBF" w:rsidRPr="008B69A4" w:rsidRDefault="001A4FBF" w:rsidP="008B69A4">
      <w:pPr>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В качестве планируемых результатов программы мы рассматри</w:t>
      </w:r>
      <w:r w:rsidR="00B369C8" w:rsidRPr="008B69A4">
        <w:rPr>
          <w:rFonts w:ascii="Times New Roman" w:hAnsi="Times New Roman" w:cs="Times New Roman"/>
          <w:sz w:val="28"/>
          <w:szCs w:val="28"/>
        </w:rPr>
        <w:t>ваем усвоение обучающимися с РАС</w:t>
      </w:r>
      <w:r w:rsidRPr="008B69A4">
        <w:rPr>
          <w:rFonts w:ascii="Times New Roman" w:hAnsi="Times New Roman" w:cs="Times New Roman"/>
          <w:sz w:val="28"/>
          <w:szCs w:val="28"/>
        </w:rPr>
        <w:t>:</w:t>
      </w:r>
    </w:p>
    <w:p w:rsidR="001A4FBF" w:rsidRPr="008B69A4" w:rsidRDefault="001A4FBF" w:rsidP="008B69A4">
      <w:pPr>
        <w:spacing w:after="0" w:line="240" w:lineRule="auto"/>
        <w:jc w:val="both"/>
        <w:rPr>
          <w:rFonts w:ascii="Times New Roman" w:hAnsi="Times New Roman" w:cs="Times New Roman"/>
          <w:bCs/>
          <w:sz w:val="28"/>
          <w:szCs w:val="28"/>
        </w:rPr>
      </w:pPr>
      <w:r w:rsidRPr="008B69A4">
        <w:rPr>
          <w:rFonts w:ascii="Times New Roman" w:hAnsi="Times New Roman" w:cs="Times New Roman"/>
          <w:bCs/>
          <w:sz w:val="28"/>
          <w:szCs w:val="28"/>
        </w:rPr>
        <w:t>-  социально поощряемых стереотипов поведения в окружающей среде;</w:t>
      </w:r>
    </w:p>
    <w:p w:rsidR="001A4FBF" w:rsidRPr="008B69A4" w:rsidRDefault="001A4FBF" w:rsidP="008B69A4">
      <w:pPr>
        <w:spacing w:after="0" w:line="240" w:lineRule="auto"/>
        <w:jc w:val="both"/>
        <w:rPr>
          <w:rFonts w:ascii="Times New Roman" w:hAnsi="Times New Roman" w:cs="Times New Roman"/>
          <w:bCs/>
          <w:sz w:val="28"/>
          <w:szCs w:val="28"/>
        </w:rPr>
      </w:pPr>
      <w:r w:rsidRPr="008B69A4">
        <w:rPr>
          <w:rFonts w:ascii="Times New Roman" w:hAnsi="Times New Roman" w:cs="Times New Roman"/>
          <w:bCs/>
          <w:sz w:val="28"/>
          <w:szCs w:val="28"/>
        </w:rPr>
        <w:t>-  первичных экологических представлений, адекватных научным знаниям;</w:t>
      </w:r>
    </w:p>
    <w:p w:rsidR="001A4FBF" w:rsidRPr="008B69A4" w:rsidRDefault="001A4FBF" w:rsidP="008B69A4">
      <w:pPr>
        <w:spacing w:after="0" w:line="240" w:lineRule="auto"/>
        <w:jc w:val="both"/>
        <w:rPr>
          <w:rFonts w:ascii="Times New Roman" w:hAnsi="Times New Roman" w:cs="Times New Roman"/>
          <w:bCs/>
          <w:sz w:val="28"/>
          <w:szCs w:val="28"/>
        </w:rPr>
      </w:pPr>
      <w:r w:rsidRPr="008B69A4">
        <w:rPr>
          <w:rFonts w:ascii="Times New Roman" w:hAnsi="Times New Roman" w:cs="Times New Roman"/>
          <w:bCs/>
          <w:sz w:val="28"/>
          <w:szCs w:val="28"/>
        </w:rPr>
        <w:t>-  социальных норм экологически безопасного поведения;</w:t>
      </w:r>
    </w:p>
    <w:p w:rsidR="001A4FBF" w:rsidRPr="008B69A4" w:rsidRDefault="001A4FBF" w:rsidP="008B69A4">
      <w:pPr>
        <w:spacing w:after="0" w:line="240" w:lineRule="auto"/>
        <w:jc w:val="both"/>
        <w:rPr>
          <w:rFonts w:ascii="Times New Roman" w:hAnsi="Times New Roman" w:cs="Times New Roman"/>
          <w:bCs/>
          <w:sz w:val="28"/>
          <w:szCs w:val="28"/>
        </w:rPr>
      </w:pPr>
      <w:r w:rsidRPr="008B69A4">
        <w:rPr>
          <w:rFonts w:ascii="Times New Roman" w:hAnsi="Times New Roman" w:cs="Times New Roman"/>
          <w:bCs/>
          <w:sz w:val="28"/>
          <w:szCs w:val="28"/>
        </w:rPr>
        <w:t>- личного опыта эмоционально-ценностных переживаний природным объектам;</w:t>
      </w:r>
    </w:p>
    <w:p w:rsidR="001A4FBF" w:rsidRPr="008B69A4" w:rsidRDefault="001A4FBF" w:rsidP="008B69A4">
      <w:pPr>
        <w:spacing w:after="0" w:line="240" w:lineRule="auto"/>
        <w:jc w:val="both"/>
        <w:rPr>
          <w:rFonts w:ascii="Times New Roman" w:hAnsi="Times New Roman" w:cs="Times New Roman"/>
          <w:bCs/>
          <w:sz w:val="28"/>
          <w:szCs w:val="28"/>
        </w:rPr>
      </w:pPr>
      <w:r w:rsidRPr="008B69A4">
        <w:rPr>
          <w:rFonts w:ascii="Times New Roman" w:hAnsi="Times New Roman" w:cs="Times New Roman"/>
          <w:bCs/>
          <w:sz w:val="28"/>
          <w:szCs w:val="28"/>
        </w:rPr>
        <w:t>- коллективно-расп</w:t>
      </w:r>
      <w:r w:rsidR="00B369C8" w:rsidRPr="008B69A4">
        <w:rPr>
          <w:rFonts w:ascii="Times New Roman" w:hAnsi="Times New Roman" w:cs="Times New Roman"/>
          <w:bCs/>
          <w:sz w:val="28"/>
          <w:szCs w:val="28"/>
        </w:rPr>
        <w:t>ределённого опыта применения БУД</w:t>
      </w:r>
      <w:r w:rsidRPr="008B69A4">
        <w:rPr>
          <w:rFonts w:ascii="Times New Roman" w:hAnsi="Times New Roman" w:cs="Times New Roman"/>
          <w:bCs/>
          <w:sz w:val="28"/>
          <w:szCs w:val="28"/>
        </w:rPr>
        <w:t>, предметных знаний и умений в практических действиях по организации здоровьесберегающего уклада школьной жизни, учебы, быта;</w:t>
      </w:r>
    </w:p>
    <w:p w:rsidR="001A4FBF" w:rsidRPr="008B69A4" w:rsidRDefault="001A4FBF" w:rsidP="008B69A4">
      <w:pPr>
        <w:spacing w:after="0" w:line="240" w:lineRule="auto"/>
        <w:ind w:firstLine="540"/>
        <w:jc w:val="both"/>
        <w:rPr>
          <w:rFonts w:ascii="Times New Roman" w:hAnsi="Times New Roman" w:cs="Times New Roman"/>
          <w:sz w:val="28"/>
          <w:szCs w:val="28"/>
        </w:rPr>
      </w:pPr>
      <w:r w:rsidRPr="008B69A4">
        <w:rPr>
          <w:rFonts w:ascii="Times New Roman" w:hAnsi="Times New Roman" w:cs="Times New Roman"/>
          <w:bCs/>
          <w:sz w:val="28"/>
          <w:szCs w:val="28"/>
        </w:rPr>
        <w:t>Формирование у учащихся ценностного отношения к здоровью и здоровому образу  жизни:</w:t>
      </w:r>
    </w:p>
    <w:p w:rsidR="001A4FBF" w:rsidRPr="008B69A4" w:rsidRDefault="001A4FBF" w:rsidP="008B69A4">
      <w:pPr>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 ценностное отношение к своему здоровью, здоровью близких и окружающих людей;</w:t>
      </w:r>
    </w:p>
    <w:p w:rsidR="001A4FBF" w:rsidRPr="008B69A4" w:rsidRDefault="001A4FBF" w:rsidP="008B69A4">
      <w:pPr>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 элементарные представления о взаимной обусловленности физического, нравственного, психологического, психического и социально-психологического здоровья человека, о важности  морали и  нравственности в  сохранении здоровья человека;</w:t>
      </w:r>
    </w:p>
    <w:p w:rsidR="001A4FBF" w:rsidRPr="008B69A4" w:rsidRDefault="001A4FBF" w:rsidP="008B69A4">
      <w:pPr>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 первоначальный личный опыт  здоровьесберегающей деятельности;</w:t>
      </w:r>
    </w:p>
    <w:p w:rsidR="001A4FBF" w:rsidRPr="008B69A4" w:rsidRDefault="001A4FBF" w:rsidP="008B69A4">
      <w:pPr>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 первоначальные представления о роли физической культуры  и  спорта для  здоровья человека, его  образования,  труда и  творчества;</w:t>
      </w:r>
    </w:p>
    <w:p w:rsidR="001A4FBF" w:rsidRPr="008B69A4" w:rsidRDefault="001A4FBF" w:rsidP="008B69A4">
      <w:pPr>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 знания  о  возможном  негативном  влиянии  компьютерных  игр,  телевидения, рекламы на здоровье человека.</w:t>
      </w:r>
    </w:p>
    <w:p w:rsidR="001A4FBF" w:rsidRPr="008B69A4" w:rsidRDefault="001A4FBF" w:rsidP="008B69A4">
      <w:pPr>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Учащиеся научатся:</w:t>
      </w:r>
    </w:p>
    <w:p w:rsidR="001A4FBF" w:rsidRPr="008B69A4" w:rsidRDefault="001A4FBF" w:rsidP="008B69A4">
      <w:pPr>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-описывать простейшие экологические причинно-следственные связи в окружающем мире, анализировать их и объяснять;</w:t>
      </w:r>
    </w:p>
    <w:p w:rsidR="001A4FBF" w:rsidRPr="008B69A4" w:rsidRDefault="001A4FBF" w:rsidP="008B69A4">
      <w:pPr>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 называть экологические проблемы в жизни природы и человека; опасности для окружающей среды и жизни человека; способы их предотвращения; правила экологически целесообразного, здорового и безопасного образа жизни; правила научной организации учебного труда;</w:t>
      </w:r>
    </w:p>
    <w:p w:rsidR="001A4FBF" w:rsidRPr="008B69A4" w:rsidRDefault="001A4FBF" w:rsidP="008B69A4">
      <w:pPr>
        <w:spacing w:after="0" w:line="240" w:lineRule="auto"/>
        <w:ind w:left="-360"/>
        <w:jc w:val="both"/>
        <w:rPr>
          <w:rFonts w:ascii="Times New Roman" w:hAnsi="Times New Roman" w:cs="Times New Roman"/>
          <w:sz w:val="28"/>
          <w:szCs w:val="28"/>
        </w:rPr>
      </w:pPr>
      <w:r w:rsidRPr="008B69A4">
        <w:rPr>
          <w:rFonts w:ascii="Times New Roman" w:hAnsi="Times New Roman" w:cs="Times New Roman"/>
          <w:sz w:val="28"/>
          <w:szCs w:val="28"/>
        </w:rPr>
        <w:lastRenderedPageBreak/>
        <w:t>- объяснять смысл закона экологии «Всё связано со всем»: связи здоровья природы и здоровья человека, его умением учиться и экологической грамотностью; как следует заботиться о здоровье человека и здоровье природы6правила схранения зрения, слуха, обоняния; роль здорово питания и двигательной активности для хорошего самочувствия и успешности учебного труда;</w:t>
      </w:r>
    </w:p>
    <w:p w:rsidR="001A4FBF" w:rsidRPr="008B69A4" w:rsidRDefault="001A4FBF" w:rsidP="008B69A4">
      <w:pPr>
        <w:spacing w:after="0" w:line="240" w:lineRule="auto"/>
        <w:ind w:left="-360"/>
        <w:jc w:val="both"/>
        <w:rPr>
          <w:rFonts w:ascii="Times New Roman" w:hAnsi="Times New Roman" w:cs="Times New Roman"/>
          <w:sz w:val="28"/>
          <w:szCs w:val="28"/>
        </w:rPr>
      </w:pPr>
      <w:r w:rsidRPr="008B69A4">
        <w:rPr>
          <w:rFonts w:ascii="Times New Roman" w:hAnsi="Times New Roman" w:cs="Times New Roman"/>
          <w:sz w:val="28"/>
          <w:szCs w:val="28"/>
        </w:rPr>
        <w:t>- приводить примеры связей здоровья человека и здоровья природы, здоровья природы и поведения человека, разнообразия окружающего мира -  природного. Мира людей, рукотворного мира; цепочек экологических связей: экологически предосторожного поведения в окружающей среде;</w:t>
      </w:r>
    </w:p>
    <w:p w:rsidR="001A4FBF" w:rsidRPr="008B69A4" w:rsidRDefault="001A4FBF" w:rsidP="008B69A4">
      <w:pPr>
        <w:spacing w:after="0" w:line="240" w:lineRule="auto"/>
        <w:ind w:left="-360"/>
        <w:jc w:val="both"/>
        <w:rPr>
          <w:rFonts w:ascii="Times New Roman" w:hAnsi="Times New Roman" w:cs="Times New Roman"/>
          <w:sz w:val="28"/>
          <w:szCs w:val="28"/>
        </w:rPr>
      </w:pPr>
      <w:r w:rsidRPr="008B69A4">
        <w:rPr>
          <w:rFonts w:ascii="Times New Roman" w:hAnsi="Times New Roman" w:cs="Times New Roman"/>
          <w:sz w:val="28"/>
          <w:szCs w:val="28"/>
        </w:rPr>
        <w:t>- основам здоровьесберегающей учебной культуре;</w:t>
      </w:r>
    </w:p>
    <w:p w:rsidR="001A4FBF" w:rsidRPr="008B69A4" w:rsidRDefault="001A4FBF" w:rsidP="008B69A4">
      <w:pPr>
        <w:spacing w:after="0" w:line="240" w:lineRule="auto"/>
        <w:ind w:left="-360"/>
        <w:jc w:val="both"/>
        <w:rPr>
          <w:rFonts w:ascii="Times New Roman" w:hAnsi="Times New Roman" w:cs="Times New Roman"/>
          <w:sz w:val="28"/>
          <w:szCs w:val="28"/>
        </w:rPr>
      </w:pPr>
      <w:r w:rsidRPr="008B69A4">
        <w:rPr>
          <w:rFonts w:ascii="Times New Roman" w:hAnsi="Times New Roman" w:cs="Times New Roman"/>
          <w:sz w:val="28"/>
          <w:szCs w:val="28"/>
        </w:rPr>
        <w:t>- здоровьесозидающему режиму дня, двигательной активности, здоровому питанию;</w:t>
      </w:r>
    </w:p>
    <w:p w:rsidR="001A4FBF" w:rsidRPr="008B69A4" w:rsidRDefault="001A4FBF" w:rsidP="008B69A4">
      <w:pPr>
        <w:spacing w:after="0" w:line="240" w:lineRule="auto"/>
        <w:ind w:left="-360"/>
        <w:jc w:val="both"/>
        <w:rPr>
          <w:rFonts w:ascii="Times New Roman" w:hAnsi="Times New Roman" w:cs="Times New Roman"/>
          <w:sz w:val="28"/>
          <w:szCs w:val="28"/>
        </w:rPr>
      </w:pPr>
      <w:r w:rsidRPr="008B69A4">
        <w:rPr>
          <w:rFonts w:ascii="Times New Roman" w:hAnsi="Times New Roman" w:cs="Times New Roman"/>
          <w:sz w:val="28"/>
          <w:szCs w:val="28"/>
        </w:rPr>
        <w:t>- противостоянию вредным привычкам;</w:t>
      </w:r>
    </w:p>
    <w:p w:rsidR="001A4FBF" w:rsidRPr="008B69A4" w:rsidRDefault="001A4FBF" w:rsidP="008B69A4">
      <w:pPr>
        <w:spacing w:after="0" w:line="240" w:lineRule="auto"/>
        <w:ind w:left="-360"/>
        <w:jc w:val="both"/>
        <w:rPr>
          <w:rFonts w:ascii="Times New Roman" w:hAnsi="Times New Roman" w:cs="Times New Roman"/>
          <w:sz w:val="28"/>
          <w:szCs w:val="28"/>
        </w:rPr>
      </w:pPr>
      <w:r w:rsidRPr="008B69A4">
        <w:rPr>
          <w:rFonts w:ascii="Times New Roman" w:hAnsi="Times New Roman" w:cs="Times New Roman"/>
          <w:sz w:val="28"/>
          <w:szCs w:val="28"/>
        </w:rPr>
        <w:t>- необходимости экономии в быту, предвидения последствий своего поведения для природы и человека; следования законам природы;</w:t>
      </w:r>
    </w:p>
    <w:p w:rsidR="001A4FBF" w:rsidRPr="008B69A4" w:rsidRDefault="001A4FBF" w:rsidP="008B69A4">
      <w:pPr>
        <w:spacing w:after="0" w:line="240" w:lineRule="auto"/>
        <w:ind w:left="-360"/>
        <w:jc w:val="both"/>
        <w:rPr>
          <w:rFonts w:ascii="Times New Roman" w:hAnsi="Times New Roman" w:cs="Times New Roman"/>
          <w:sz w:val="28"/>
          <w:szCs w:val="28"/>
        </w:rPr>
      </w:pPr>
      <w:r w:rsidRPr="008B69A4">
        <w:rPr>
          <w:rFonts w:ascii="Times New Roman" w:hAnsi="Times New Roman" w:cs="Times New Roman"/>
          <w:sz w:val="28"/>
          <w:szCs w:val="28"/>
        </w:rPr>
        <w:t>- формулировать своими словами, что такое «экологическая культура», «биологическое разнообразие», «экология», «ЗОЖ», «безопасность»;</w:t>
      </w:r>
    </w:p>
    <w:p w:rsidR="001A4FBF" w:rsidRPr="008B69A4" w:rsidRDefault="001A4FBF" w:rsidP="008B69A4">
      <w:pPr>
        <w:spacing w:after="0" w:line="240" w:lineRule="auto"/>
        <w:ind w:left="-360"/>
        <w:jc w:val="both"/>
        <w:rPr>
          <w:rFonts w:ascii="Times New Roman" w:hAnsi="Times New Roman" w:cs="Times New Roman"/>
          <w:sz w:val="28"/>
          <w:szCs w:val="28"/>
        </w:rPr>
      </w:pPr>
      <w:r w:rsidRPr="008B69A4">
        <w:rPr>
          <w:rFonts w:ascii="Times New Roman" w:hAnsi="Times New Roman" w:cs="Times New Roman"/>
          <w:sz w:val="28"/>
          <w:szCs w:val="28"/>
        </w:rPr>
        <w:t>- разыгрывать экологически проблемные ситуации с обращением за помощью к врачу, специалистам, взрослому;</w:t>
      </w:r>
    </w:p>
    <w:p w:rsidR="001A4FBF" w:rsidRPr="008B69A4" w:rsidRDefault="001A4FBF" w:rsidP="008B69A4">
      <w:pPr>
        <w:spacing w:after="0" w:line="240" w:lineRule="auto"/>
        <w:ind w:left="-360"/>
        <w:jc w:val="both"/>
        <w:rPr>
          <w:rFonts w:ascii="Times New Roman" w:hAnsi="Times New Roman" w:cs="Times New Roman"/>
          <w:sz w:val="28"/>
          <w:szCs w:val="28"/>
        </w:rPr>
      </w:pPr>
      <w:r w:rsidRPr="008B69A4">
        <w:rPr>
          <w:rFonts w:ascii="Times New Roman" w:hAnsi="Times New Roman" w:cs="Times New Roman"/>
          <w:sz w:val="28"/>
          <w:szCs w:val="28"/>
        </w:rPr>
        <w:t>- планировать и организовывать экологически направленную деятельность в окружающей среде по образцу (инструкции):  планировать безопасное поведение в экстремальных (чрезвычайных) ситуациях, типичных для места проживания;</w:t>
      </w:r>
    </w:p>
    <w:p w:rsidR="001A4FBF" w:rsidRPr="008B69A4" w:rsidRDefault="001A4FBF" w:rsidP="008B69A4">
      <w:pPr>
        <w:spacing w:after="0" w:line="240" w:lineRule="auto"/>
        <w:ind w:left="-360"/>
        <w:jc w:val="both"/>
        <w:rPr>
          <w:rFonts w:ascii="Times New Roman" w:hAnsi="Times New Roman" w:cs="Times New Roman"/>
          <w:sz w:val="28"/>
          <w:szCs w:val="28"/>
        </w:rPr>
      </w:pPr>
      <w:r w:rsidRPr="008B69A4">
        <w:rPr>
          <w:rFonts w:ascii="Times New Roman" w:hAnsi="Times New Roman" w:cs="Times New Roman"/>
          <w:sz w:val="28"/>
          <w:szCs w:val="28"/>
        </w:rPr>
        <w:t>- оценивать результаты по заранее определённому критерию;</w:t>
      </w:r>
    </w:p>
    <w:p w:rsidR="001A4FBF" w:rsidRPr="008B69A4" w:rsidRDefault="001A4FBF" w:rsidP="008B69A4">
      <w:pPr>
        <w:spacing w:after="0" w:line="240" w:lineRule="auto"/>
        <w:ind w:left="-360"/>
        <w:jc w:val="both"/>
        <w:rPr>
          <w:rFonts w:ascii="Times New Roman" w:hAnsi="Times New Roman" w:cs="Times New Roman"/>
          <w:sz w:val="28"/>
          <w:szCs w:val="28"/>
        </w:rPr>
      </w:pPr>
      <w:r w:rsidRPr="008B69A4">
        <w:rPr>
          <w:rFonts w:ascii="Times New Roman" w:hAnsi="Times New Roman" w:cs="Times New Roman"/>
          <w:sz w:val="28"/>
          <w:szCs w:val="28"/>
        </w:rPr>
        <w:t>- делать выводы о том, в чём причины экологических проблем: какие качества в себе надо воспитывать. Чтобы сохранить здоровье своё, окружающих людей, природы, как поступать стыдно;</w:t>
      </w:r>
    </w:p>
    <w:p w:rsidR="001A4FBF" w:rsidRPr="008B69A4" w:rsidRDefault="001A4FBF" w:rsidP="008B69A4">
      <w:pPr>
        <w:spacing w:after="0" w:line="240" w:lineRule="auto"/>
        <w:ind w:left="-360"/>
        <w:jc w:val="both"/>
        <w:rPr>
          <w:rFonts w:ascii="Times New Roman" w:hAnsi="Times New Roman" w:cs="Times New Roman"/>
          <w:sz w:val="28"/>
          <w:szCs w:val="28"/>
        </w:rPr>
      </w:pPr>
      <w:r w:rsidRPr="008B69A4">
        <w:rPr>
          <w:rFonts w:ascii="Times New Roman" w:hAnsi="Times New Roman" w:cs="Times New Roman"/>
          <w:sz w:val="28"/>
          <w:szCs w:val="28"/>
        </w:rPr>
        <w:t>- рассуждать о взаимосвязях здоровья человека и здоровья природы, если…, то…; о правилах экологически безопасного поведения в окружающей среде, индивидуальных особенностях здоровьесберегающего поведения в ситуациях учебы, общения, повседневной жизни;</w:t>
      </w:r>
    </w:p>
    <w:p w:rsidR="001A4FBF" w:rsidRPr="008B69A4" w:rsidRDefault="001A4FBF" w:rsidP="008B69A4">
      <w:pPr>
        <w:spacing w:after="0" w:line="240" w:lineRule="auto"/>
        <w:ind w:left="-360"/>
        <w:jc w:val="both"/>
        <w:rPr>
          <w:rFonts w:ascii="Times New Roman" w:hAnsi="Times New Roman" w:cs="Times New Roman"/>
          <w:sz w:val="28"/>
          <w:szCs w:val="28"/>
        </w:rPr>
      </w:pPr>
      <w:r w:rsidRPr="008B69A4">
        <w:rPr>
          <w:rFonts w:ascii="Times New Roman" w:hAnsi="Times New Roman" w:cs="Times New Roman"/>
          <w:sz w:val="28"/>
          <w:szCs w:val="28"/>
        </w:rPr>
        <w:t>- высказывать своё отношение к проблемам экологии, здоровья и безопасности;</w:t>
      </w:r>
    </w:p>
    <w:p w:rsidR="001A4FBF" w:rsidRPr="008B69A4" w:rsidRDefault="001A4FBF" w:rsidP="008B69A4">
      <w:pPr>
        <w:spacing w:after="0" w:line="240" w:lineRule="auto"/>
        <w:ind w:left="-360"/>
        <w:jc w:val="both"/>
        <w:rPr>
          <w:rFonts w:ascii="Times New Roman" w:hAnsi="Times New Roman" w:cs="Times New Roman"/>
          <w:sz w:val="28"/>
          <w:szCs w:val="28"/>
        </w:rPr>
      </w:pPr>
      <w:r w:rsidRPr="008B69A4">
        <w:rPr>
          <w:rFonts w:ascii="Times New Roman" w:hAnsi="Times New Roman" w:cs="Times New Roman"/>
          <w:sz w:val="28"/>
          <w:szCs w:val="28"/>
        </w:rPr>
        <w:t>- организовывать здоровьесберегающие условия учёбы и общения, выбирать адекватные средства и приёмы выполнения заданий с учётом индивидуальных особенностей;</w:t>
      </w:r>
    </w:p>
    <w:p w:rsidR="001A4FBF" w:rsidRPr="008B69A4" w:rsidRDefault="001A4FBF" w:rsidP="008B69A4">
      <w:pPr>
        <w:spacing w:after="0" w:line="240" w:lineRule="auto"/>
        <w:ind w:left="-360"/>
        <w:jc w:val="both"/>
        <w:rPr>
          <w:rFonts w:ascii="Times New Roman" w:hAnsi="Times New Roman" w:cs="Times New Roman"/>
          <w:sz w:val="28"/>
          <w:szCs w:val="28"/>
        </w:rPr>
      </w:pPr>
      <w:r w:rsidRPr="008B69A4">
        <w:rPr>
          <w:rFonts w:ascii="Times New Roman" w:hAnsi="Times New Roman" w:cs="Times New Roman"/>
          <w:sz w:val="28"/>
          <w:szCs w:val="28"/>
        </w:rPr>
        <w:t>- самостоятельно выполнять домашние задания  с использованием индивидуальных эффективных здоровьесберегающих приёмов.</w:t>
      </w:r>
    </w:p>
    <w:p w:rsidR="001A4FBF" w:rsidRPr="008B69A4" w:rsidRDefault="001A4FBF" w:rsidP="008B69A4">
      <w:pPr>
        <w:spacing w:after="0" w:line="240" w:lineRule="auto"/>
        <w:ind w:left="-360"/>
        <w:jc w:val="both"/>
        <w:rPr>
          <w:rFonts w:ascii="Times New Roman" w:hAnsi="Times New Roman" w:cs="Times New Roman"/>
          <w:sz w:val="28"/>
          <w:szCs w:val="28"/>
        </w:rPr>
      </w:pPr>
    </w:p>
    <w:p w:rsidR="001A4FBF" w:rsidRPr="008B69A4" w:rsidRDefault="001A4FBF" w:rsidP="008B69A4">
      <w:pPr>
        <w:pStyle w:val="a5"/>
        <w:widowControl w:val="0"/>
        <w:tabs>
          <w:tab w:val="left" w:pos="0"/>
          <w:tab w:val="left" w:pos="720"/>
        </w:tabs>
        <w:spacing w:before="0" w:after="0" w:line="240" w:lineRule="auto"/>
        <w:ind w:left="1004"/>
        <w:contextualSpacing/>
        <w:jc w:val="both"/>
        <w:rPr>
          <w:b/>
          <w:sz w:val="28"/>
          <w:szCs w:val="28"/>
        </w:rPr>
      </w:pPr>
    </w:p>
    <w:p w:rsidR="001A4FBF" w:rsidRPr="008B69A4" w:rsidRDefault="001A4FBF" w:rsidP="008B69A4">
      <w:pPr>
        <w:spacing w:after="0" w:line="240" w:lineRule="auto"/>
        <w:jc w:val="both"/>
        <w:rPr>
          <w:rFonts w:ascii="Times New Roman" w:hAnsi="Times New Roman" w:cs="Times New Roman"/>
          <w:b/>
          <w:sz w:val="28"/>
          <w:szCs w:val="28"/>
        </w:rPr>
        <w:sectPr w:rsidR="001A4FBF" w:rsidRPr="008B69A4">
          <w:pgSz w:w="11906" w:h="16838"/>
          <w:pgMar w:top="1134" w:right="851" w:bottom="1134" w:left="1418" w:header="709" w:footer="709" w:gutter="0"/>
          <w:cols w:space="720"/>
        </w:sectPr>
      </w:pPr>
    </w:p>
    <w:p w:rsidR="001A4FBF" w:rsidRPr="008B69A4" w:rsidRDefault="001A4FBF" w:rsidP="008B69A4">
      <w:pPr>
        <w:pStyle w:val="a5"/>
        <w:widowControl w:val="0"/>
        <w:tabs>
          <w:tab w:val="left" w:pos="0"/>
          <w:tab w:val="left" w:pos="720"/>
        </w:tabs>
        <w:spacing w:before="0" w:after="0" w:line="240" w:lineRule="auto"/>
        <w:ind w:left="1004"/>
        <w:contextualSpacing/>
        <w:jc w:val="both"/>
        <w:rPr>
          <w:b/>
          <w:sz w:val="28"/>
          <w:szCs w:val="28"/>
        </w:rPr>
      </w:pPr>
      <w:r w:rsidRPr="008B69A4">
        <w:rPr>
          <w:b/>
          <w:sz w:val="28"/>
          <w:szCs w:val="28"/>
        </w:rPr>
        <w:lastRenderedPageBreak/>
        <w:t>Направления деятельности, формы и методы реализации программы</w:t>
      </w:r>
    </w:p>
    <w:p w:rsidR="001A4FBF" w:rsidRPr="008B69A4" w:rsidRDefault="001A4FBF" w:rsidP="008B69A4">
      <w:pPr>
        <w:pStyle w:val="a5"/>
        <w:widowControl w:val="0"/>
        <w:tabs>
          <w:tab w:val="left" w:pos="0"/>
          <w:tab w:val="left" w:pos="720"/>
        </w:tabs>
        <w:spacing w:before="0" w:after="0" w:line="240" w:lineRule="auto"/>
        <w:ind w:left="1004"/>
        <w:contextualSpacing/>
        <w:jc w:val="both"/>
        <w:rPr>
          <w:b/>
          <w:sz w:val="28"/>
          <w:szCs w:val="28"/>
        </w:rPr>
      </w:pPr>
    </w:p>
    <w:tbl>
      <w:tblPr>
        <w:tblW w:w="1503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86"/>
        <w:gridCol w:w="7889"/>
        <w:gridCol w:w="2126"/>
        <w:gridCol w:w="3829"/>
      </w:tblGrid>
      <w:tr w:rsidR="001A4FBF" w:rsidRPr="008B69A4" w:rsidTr="001A4FBF">
        <w:tc>
          <w:tcPr>
            <w:tcW w:w="1186" w:type="dxa"/>
            <w:tcBorders>
              <w:top w:val="single" w:sz="4" w:space="0" w:color="auto"/>
              <w:left w:val="single" w:sz="4" w:space="0" w:color="auto"/>
              <w:bottom w:val="single" w:sz="4" w:space="0" w:color="auto"/>
              <w:right w:val="single" w:sz="4" w:space="0" w:color="auto"/>
            </w:tcBorders>
            <w:hideMark/>
          </w:tcPr>
          <w:p w:rsidR="001A4FBF" w:rsidRPr="008B69A4" w:rsidRDefault="001A4FBF" w:rsidP="008B69A4">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8B69A4">
              <w:rPr>
                <w:rFonts w:ascii="Times New Roman" w:hAnsi="Times New Roman" w:cs="Times New Roman"/>
                <w:bCs/>
                <w:sz w:val="28"/>
                <w:szCs w:val="28"/>
              </w:rPr>
              <w:t>№</w:t>
            </w:r>
          </w:p>
        </w:tc>
        <w:tc>
          <w:tcPr>
            <w:tcW w:w="7887" w:type="dxa"/>
            <w:tcBorders>
              <w:top w:val="single" w:sz="4" w:space="0" w:color="auto"/>
              <w:left w:val="single" w:sz="4" w:space="0" w:color="auto"/>
              <w:bottom w:val="single" w:sz="4" w:space="0" w:color="auto"/>
              <w:right w:val="single" w:sz="4" w:space="0" w:color="auto"/>
            </w:tcBorders>
            <w:hideMark/>
          </w:tcPr>
          <w:p w:rsidR="001A4FBF" w:rsidRPr="008B69A4" w:rsidRDefault="001A4FBF" w:rsidP="008B69A4">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8B69A4">
              <w:rPr>
                <w:rFonts w:ascii="Times New Roman" w:hAnsi="Times New Roman" w:cs="Times New Roman"/>
                <w:bCs/>
                <w:sz w:val="28"/>
                <w:szCs w:val="28"/>
              </w:rPr>
              <w:t>Наименование мероприятия</w:t>
            </w:r>
          </w:p>
        </w:tc>
        <w:tc>
          <w:tcPr>
            <w:tcW w:w="2126" w:type="dxa"/>
            <w:tcBorders>
              <w:top w:val="single" w:sz="4" w:space="0" w:color="auto"/>
              <w:left w:val="single" w:sz="4" w:space="0" w:color="auto"/>
              <w:bottom w:val="single" w:sz="4" w:space="0" w:color="auto"/>
              <w:right w:val="single" w:sz="4" w:space="0" w:color="auto"/>
            </w:tcBorders>
            <w:hideMark/>
          </w:tcPr>
          <w:p w:rsidR="001A4FBF" w:rsidRPr="008B69A4" w:rsidRDefault="001A4FBF" w:rsidP="008B69A4">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8B69A4">
              <w:rPr>
                <w:rFonts w:ascii="Times New Roman" w:hAnsi="Times New Roman" w:cs="Times New Roman"/>
                <w:bCs/>
                <w:sz w:val="28"/>
                <w:szCs w:val="28"/>
              </w:rPr>
              <w:t>Сроки исполнения</w:t>
            </w:r>
          </w:p>
        </w:tc>
        <w:tc>
          <w:tcPr>
            <w:tcW w:w="3828" w:type="dxa"/>
            <w:tcBorders>
              <w:top w:val="single" w:sz="4" w:space="0" w:color="auto"/>
              <w:left w:val="single" w:sz="4" w:space="0" w:color="auto"/>
              <w:bottom w:val="single" w:sz="4" w:space="0" w:color="auto"/>
              <w:right w:val="single" w:sz="4" w:space="0" w:color="auto"/>
            </w:tcBorders>
            <w:hideMark/>
          </w:tcPr>
          <w:p w:rsidR="001A4FBF" w:rsidRPr="008B69A4" w:rsidRDefault="001A4FBF" w:rsidP="008B69A4">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8B69A4">
              <w:rPr>
                <w:rFonts w:ascii="Times New Roman" w:hAnsi="Times New Roman" w:cs="Times New Roman"/>
                <w:bCs/>
                <w:sz w:val="28"/>
                <w:szCs w:val="28"/>
              </w:rPr>
              <w:t>Ответственные</w:t>
            </w:r>
          </w:p>
        </w:tc>
      </w:tr>
      <w:tr w:rsidR="001A4FBF" w:rsidRPr="008B69A4" w:rsidTr="001A4FBF">
        <w:tc>
          <w:tcPr>
            <w:tcW w:w="15027" w:type="dxa"/>
            <w:gridSpan w:val="4"/>
            <w:tcBorders>
              <w:top w:val="single" w:sz="4" w:space="0" w:color="auto"/>
              <w:left w:val="single" w:sz="4" w:space="0" w:color="auto"/>
              <w:bottom w:val="single" w:sz="4" w:space="0" w:color="auto"/>
              <w:right w:val="single" w:sz="4" w:space="0" w:color="auto"/>
            </w:tcBorders>
            <w:hideMark/>
          </w:tcPr>
          <w:p w:rsidR="001A4FBF" w:rsidRPr="008B69A4" w:rsidRDefault="001A4FBF" w:rsidP="008B69A4">
            <w:pPr>
              <w:pStyle w:val="a5"/>
              <w:widowControl w:val="0"/>
              <w:numPr>
                <w:ilvl w:val="1"/>
                <w:numId w:val="30"/>
              </w:numPr>
              <w:suppressAutoHyphens/>
              <w:spacing w:before="0" w:after="0" w:line="240" w:lineRule="auto"/>
              <w:contextualSpacing/>
              <w:jc w:val="both"/>
              <w:rPr>
                <w:b/>
                <w:bCs/>
                <w:sz w:val="28"/>
                <w:szCs w:val="28"/>
              </w:rPr>
            </w:pPr>
            <w:r w:rsidRPr="008B69A4">
              <w:rPr>
                <w:b/>
                <w:bCs/>
                <w:sz w:val="28"/>
                <w:szCs w:val="28"/>
              </w:rPr>
              <w:t>Создание экологически-безопасной, здоровьесберегающей</w:t>
            </w:r>
          </w:p>
          <w:p w:rsidR="001A4FBF" w:rsidRPr="008B69A4" w:rsidRDefault="001A4FBF" w:rsidP="008B69A4">
            <w:pPr>
              <w:pStyle w:val="a5"/>
              <w:widowControl w:val="0"/>
              <w:spacing w:before="0" w:after="0" w:line="240" w:lineRule="auto"/>
              <w:ind w:left="1080"/>
              <w:contextualSpacing/>
              <w:jc w:val="both"/>
              <w:rPr>
                <w:b/>
                <w:bCs/>
                <w:sz w:val="28"/>
                <w:szCs w:val="28"/>
              </w:rPr>
            </w:pPr>
            <w:r w:rsidRPr="008B69A4">
              <w:rPr>
                <w:b/>
                <w:bCs/>
                <w:sz w:val="28"/>
                <w:szCs w:val="28"/>
              </w:rPr>
              <w:t>инфраструктуры МБОУ СОШ</w:t>
            </w:r>
            <w:r w:rsidR="00707FFE" w:rsidRPr="008B69A4">
              <w:rPr>
                <w:b/>
                <w:bCs/>
                <w:sz w:val="28"/>
                <w:szCs w:val="28"/>
              </w:rPr>
              <w:t xml:space="preserve"> № 5 имени Лейтенанта Мурадяна</w:t>
            </w:r>
          </w:p>
        </w:tc>
      </w:tr>
      <w:tr w:rsidR="001A4FBF" w:rsidRPr="008B69A4" w:rsidTr="001A4FBF">
        <w:tc>
          <w:tcPr>
            <w:tcW w:w="1186" w:type="dxa"/>
            <w:tcBorders>
              <w:top w:val="single" w:sz="4" w:space="0" w:color="auto"/>
              <w:left w:val="single" w:sz="4" w:space="0" w:color="auto"/>
              <w:bottom w:val="single" w:sz="4" w:space="0" w:color="auto"/>
              <w:right w:val="single" w:sz="4" w:space="0" w:color="auto"/>
            </w:tcBorders>
            <w:hideMark/>
          </w:tcPr>
          <w:p w:rsidR="001A4FBF" w:rsidRPr="008B69A4" w:rsidRDefault="001A4FBF" w:rsidP="008B69A4">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8B69A4">
              <w:rPr>
                <w:rFonts w:ascii="Times New Roman" w:hAnsi="Times New Roman" w:cs="Times New Roman"/>
                <w:sz w:val="28"/>
                <w:szCs w:val="28"/>
              </w:rPr>
              <w:t>1.1.</w:t>
            </w:r>
          </w:p>
        </w:tc>
        <w:tc>
          <w:tcPr>
            <w:tcW w:w="7887" w:type="dxa"/>
            <w:tcBorders>
              <w:top w:val="single" w:sz="4" w:space="0" w:color="auto"/>
              <w:left w:val="single" w:sz="4" w:space="0" w:color="auto"/>
              <w:bottom w:val="single" w:sz="4" w:space="0" w:color="auto"/>
              <w:right w:val="single" w:sz="4" w:space="0" w:color="auto"/>
            </w:tcBorders>
            <w:hideMark/>
          </w:tcPr>
          <w:p w:rsidR="001A4FBF" w:rsidRPr="008B69A4" w:rsidRDefault="001A4FBF" w:rsidP="008B69A4">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8B69A4">
              <w:rPr>
                <w:rFonts w:ascii="Times New Roman" w:hAnsi="Times New Roman" w:cs="Times New Roman"/>
                <w:sz w:val="28"/>
                <w:szCs w:val="28"/>
              </w:rPr>
              <w:t>Составление акта о приемке образовательного учреждения</w:t>
            </w:r>
          </w:p>
        </w:tc>
        <w:tc>
          <w:tcPr>
            <w:tcW w:w="2126" w:type="dxa"/>
            <w:tcBorders>
              <w:top w:val="single" w:sz="4" w:space="0" w:color="auto"/>
              <w:left w:val="single" w:sz="4" w:space="0" w:color="auto"/>
              <w:bottom w:val="single" w:sz="4" w:space="0" w:color="auto"/>
              <w:right w:val="single" w:sz="4" w:space="0" w:color="auto"/>
            </w:tcBorders>
            <w:hideMark/>
          </w:tcPr>
          <w:p w:rsidR="001A4FBF" w:rsidRPr="008B69A4" w:rsidRDefault="001A4FBF" w:rsidP="008B69A4">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8B69A4">
              <w:rPr>
                <w:rFonts w:ascii="Times New Roman" w:hAnsi="Times New Roman" w:cs="Times New Roman"/>
                <w:sz w:val="28"/>
                <w:szCs w:val="28"/>
              </w:rPr>
              <w:t xml:space="preserve">Август </w:t>
            </w:r>
          </w:p>
        </w:tc>
        <w:tc>
          <w:tcPr>
            <w:tcW w:w="3828" w:type="dxa"/>
            <w:tcBorders>
              <w:top w:val="single" w:sz="4" w:space="0" w:color="auto"/>
              <w:left w:val="single" w:sz="4" w:space="0" w:color="auto"/>
              <w:bottom w:val="single" w:sz="4" w:space="0" w:color="auto"/>
              <w:right w:val="single" w:sz="4" w:space="0" w:color="auto"/>
            </w:tcBorders>
            <w:hideMark/>
          </w:tcPr>
          <w:p w:rsidR="001A4FBF" w:rsidRPr="008B69A4" w:rsidRDefault="001A4FBF" w:rsidP="008B69A4">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8B69A4">
              <w:rPr>
                <w:rFonts w:ascii="Times New Roman" w:hAnsi="Times New Roman" w:cs="Times New Roman"/>
                <w:sz w:val="28"/>
                <w:szCs w:val="28"/>
              </w:rPr>
              <w:t>Заместитель директора по АХР Н.П. Медведева</w:t>
            </w:r>
          </w:p>
        </w:tc>
      </w:tr>
      <w:tr w:rsidR="001A4FBF" w:rsidRPr="008B69A4" w:rsidTr="008B69A4">
        <w:trPr>
          <w:trHeight w:val="724"/>
        </w:trPr>
        <w:tc>
          <w:tcPr>
            <w:tcW w:w="1186" w:type="dxa"/>
            <w:tcBorders>
              <w:top w:val="single" w:sz="4" w:space="0" w:color="auto"/>
              <w:left w:val="single" w:sz="4" w:space="0" w:color="auto"/>
              <w:bottom w:val="single" w:sz="4" w:space="0" w:color="auto"/>
              <w:right w:val="single" w:sz="4" w:space="0" w:color="auto"/>
            </w:tcBorders>
            <w:hideMark/>
          </w:tcPr>
          <w:p w:rsidR="001A4FBF" w:rsidRPr="008B69A4" w:rsidRDefault="001A4FBF" w:rsidP="008B69A4">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8B69A4">
              <w:rPr>
                <w:rFonts w:ascii="Times New Roman" w:hAnsi="Times New Roman" w:cs="Times New Roman"/>
                <w:sz w:val="28"/>
                <w:szCs w:val="28"/>
              </w:rPr>
              <w:t>1.2.</w:t>
            </w:r>
          </w:p>
        </w:tc>
        <w:tc>
          <w:tcPr>
            <w:tcW w:w="7887" w:type="dxa"/>
            <w:tcBorders>
              <w:top w:val="single" w:sz="4" w:space="0" w:color="auto"/>
              <w:left w:val="single" w:sz="4" w:space="0" w:color="auto"/>
              <w:bottom w:val="single" w:sz="4" w:space="0" w:color="auto"/>
              <w:right w:val="single" w:sz="4" w:space="0" w:color="auto"/>
            </w:tcBorders>
            <w:hideMark/>
          </w:tcPr>
          <w:p w:rsidR="001A4FBF" w:rsidRPr="008B69A4" w:rsidRDefault="001A4FBF" w:rsidP="008B69A4">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8B69A4">
              <w:rPr>
                <w:rFonts w:ascii="Times New Roman" w:hAnsi="Times New Roman" w:cs="Times New Roman"/>
                <w:sz w:val="28"/>
                <w:szCs w:val="28"/>
              </w:rPr>
              <w:t>Приобретение  современного спортивного оборудования</w:t>
            </w:r>
          </w:p>
        </w:tc>
        <w:tc>
          <w:tcPr>
            <w:tcW w:w="2126" w:type="dxa"/>
            <w:tcBorders>
              <w:top w:val="single" w:sz="4" w:space="0" w:color="auto"/>
              <w:left w:val="single" w:sz="4" w:space="0" w:color="auto"/>
              <w:bottom w:val="single" w:sz="4" w:space="0" w:color="auto"/>
              <w:right w:val="single" w:sz="4" w:space="0" w:color="auto"/>
            </w:tcBorders>
            <w:hideMark/>
          </w:tcPr>
          <w:p w:rsidR="001A4FBF" w:rsidRPr="008B69A4" w:rsidRDefault="001A4FBF" w:rsidP="008B69A4">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8B69A4">
              <w:rPr>
                <w:rFonts w:ascii="Times New Roman" w:hAnsi="Times New Roman" w:cs="Times New Roman"/>
                <w:sz w:val="28"/>
                <w:szCs w:val="28"/>
              </w:rPr>
              <w:t>В течение года</w:t>
            </w:r>
          </w:p>
        </w:tc>
        <w:tc>
          <w:tcPr>
            <w:tcW w:w="3828" w:type="dxa"/>
            <w:tcBorders>
              <w:top w:val="single" w:sz="4" w:space="0" w:color="auto"/>
              <w:left w:val="single" w:sz="4" w:space="0" w:color="auto"/>
              <w:bottom w:val="single" w:sz="4" w:space="0" w:color="auto"/>
              <w:right w:val="single" w:sz="4" w:space="0" w:color="auto"/>
            </w:tcBorders>
            <w:hideMark/>
          </w:tcPr>
          <w:p w:rsidR="001A4FBF" w:rsidRPr="008B69A4" w:rsidRDefault="001A4FBF" w:rsidP="008B69A4">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8B69A4">
              <w:rPr>
                <w:rFonts w:ascii="Times New Roman" w:hAnsi="Times New Roman" w:cs="Times New Roman"/>
                <w:sz w:val="28"/>
                <w:szCs w:val="28"/>
              </w:rPr>
              <w:t>Зам. директора по АХР Н.П. Медведева</w:t>
            </w:r>
          </w:p>
        </w:tc>
      </w:tr>
      <w:tr w:rsidR="001A4FBF" w:rsidRPr="008B69A4" w:rsidTr="001A4FBF">
        <w:tc>
          <w:tcPr>
            <w:tcW w:w="1186" w:type="dxa"/>
            <w:tcBorders>
              <w:top w:val="single" w:sz="4" w:space="0" w:color="auto"/>
              <w:left w:val="single" w:sz="4" w:space="0" w:color="auto"/>
              <w:bottom w:val="single" w:sz="4" w:space="0" w:color="auto"/>
              <w:right w:val="single" w:sz="4" w:space="0" w:color="auto"/>
            </w:tcBorders>
            <w:hideMark/>
          </w:tcPr>
          <w:p w:rsidR="001A4FBF" w:rsidRPr="008B69A4" w:rsidRDefault="001A4FBF" w:rsidP="008B69A4">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8B69A4">
              <w:rPr>
                <w:rFonts w:ascii="Times New Roman" w:hAnsi="Times New Roman" w:cs="Times New Roman"/>
                <w:sz w:val="28"/>
                <w:szCs w:val="28"/>
              </w:rPr>
              <w:t>1.3.</w:t>
            </w:r>
          </w:p>
        </w:tc>
        <w:tc>
          <w:tcPr>
            <w:tcW w:w="7887" w:type="dxa"/>
            <w:tcBorders>
              <w:top w:val="single" w:sz="4" w:space="0" w:color="auto"/>
              <w:left w:val="single" w:sz="4" w:space="0" w:color="auto"/>
              <w:bottom w:val="single" w:sz="4" w:space="0" w:color="auto"/>
              <w:right w:val="single" w:sz="4" w:space="0" w:color="auto"/>
            </w:tcBorders>
            <w:hideMark/>
          </w:tcPr>
          <w:p w:rsidR="001A4FBF" w:rsidRPr="008B69A4" w:rsidRDefault="001A4FBF" w:rsidP="008B69A4">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8B69A4">
              <w:rPr>
                <w:rFonts w:ascii="Times New Roman" w:hAnsi="Times New Roman" w:cs="Times New Roman"/>
                <w:sz w:val="28"/>
                <w:szCs w:val="28"/>
              </w:rPr>
              <w:t>Соответствие состояния и содержания здания и помещений образовательного учреждения санитарным и гигиеническим нормам, нормам пожарной безопасности, требованиям охраны здоровья и  охраны труда  обучающихся</w:t>
            </w:r>
          </w:p>
        </w:tc>
        <w:tc>
          <w:tcPr>
            <w:tcW w:w="2126" w:type="dxa"/>
            <w:tcBorders>
              <w:top w:val="single" w:sz="4" w:space="0" w:color="auto"/>
              <w:left w:val="single" w:sz="4" w:space="0" w:color="auto"/>
              <w:bottom w:val="single" w:sz="4" w:space="0" w:color="auto"/>
              <w:right w:val="single" w:sz="4" w:space="0" w:color="auto"/>
            </w:tcBorders>
            <w:hideMark/>
          </w:tcPr>
          <w:p w:rsidR="001A4FBF" w:rsidRPr="008B69A4" w:rsidRDefault="001A4FBF" w:rsidP="008B69A4">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8B69A4">
              <w:rPr>
                <w:rFonts w:ascii="Times New Roman" w:hAnsi="Times New Roman" w:cs="Times New Roman"/>
                <w:sz w:val="28"/>
                <w:szCs w:val="28"/>
              </w:rPr>
              <w:t>В течение года</w:t>
            </w:r>
          </w:p>
        </w:tc>
        <w:tc>
          <w:tcPr>
            <w:tcW w:w="3828" w:type="dxa"/>
            <w:tcBorders>
              <w:top w:val="single" w:sz="4" w:space="0" w:color="auto"/>
              <w:left w:val="single" w:sz="4" w:space="0" w:color="auto"/>
              <w:bottom w:val="single" w:sz="4" w:space="0" w:color="auto"/>
              <w:right w:val="single" w:sz="4" w:space="0" w:color="auto"/>
            </w:tcBorders>
            <w:hideMark/>
          </w:tcPr>
          <w:p w:rsidR="001A4FBF" w:rsidRPr="008B69A4" w:rsidRDefault="001A4FBF" w:rsidP="008B69A4">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8B69A4">
              <w:rPr>
                <w:rFonts w:ascii="Times New Roman" w:hAnsi="Times New Roman" w:cs="Times New Roman"/>
                <w:sz w:val="28"/>
                <w:szCs w:val="28"/>
              </w:rPr>
              <w:t>Заместитель директора по АХР Н.П. Медведева</w:t>
            </w:r>
          </w:p>
        </w:tc>
      </w:tr>
      <w:tr w:rsidR="001A4FBF" w:rsidRPr="008B69A4" w:rsidTr="001A4FBF">
        <w:tc>
          <w:tcPr>
            <w:tcW w:w="1186" w:type="dxa"/>
            <w:tcBorders>
              <w:top w:val="single" w:sz="4" w:space="0" w:color="auto"/>
              <w:left w:val="single" w:sz="4" w:space="0" w:color="auto"/>
              <w:bottom w:val="single" w:sz="4" w:space="0" w:color="auto"/>
              <w:right w:val="single" w:sz="4" w:space="0" w:color="auto"/>
            </w:tcBorders>
            <w:hideMark/>
          </w:tcPr>
          <w:p w:rsidR="001A4FBF" w:rsidRPr="008B69A4" w:rsidRDefault="001A4FBF" w:rsidP="008B69A4">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8B69A4">
              <w:rPr>
                <w:rFonts w:ascii="Times New Roman" w:hAnsi="Times New Roman" w:cs="Times New Roman"/>
                <w:sz w:val="28"/>
                <w:szCs w:val="28"/>
              </w:rPr>
              <w:t>1.4.</w:t>
            </w:r>
          </w:p>
        </w:tc>
        <w:tc>
          <w:tcPr>
            <w:tcW w:w="7887" w:type="dxa"/>
            <w:tcBorders>
              <w:top w:val="single" w:sz="4" w:space="0" w:color="auto"/>
              <w:left w:val="single" w:sz="4" w:space="0" w:color="auto"/>
              <w:bottom w:val="single" w:sz="4" w:space="0" w:color="auto"/>
              <w:right w:val="single" w:sz="4" w:space="0" w:color="auto"/>
            </w:tcBorders>
            <w:hideMark/>
          </w:tcPr>
          <w:p w:rsidR="001A4FBF" w:rsidRPr="008B69A4" w:rsidRDefault="001A4FBF" w:rsidP="008B69A4">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8B69A4">
              <w:rPr>
                <w:rFonts w:ascii="Times New Roman" w:hAnsi="Times New Roman" w:cs="Times New Roman"/>
                <w:sz w:val="28"/>
                <w:szCs w:val="28"/>
              </w:rPr>
              <w:t>Наличие и  необходимое оснащение помещений для питания обучающихся, а также для  хранения и приготовления пищи</w:t>
            </w:r>
          </w:p>
        </w:tc>
        <w:tc>
          <w:tcPr>
            <w:tcW w:w="2126" w:type="dxa"/>
            <w:tcBorders>
              <w:top w:val="single" w:sz="4" w:space="0" w:color="auto"/>
              <w:left w:val="single" w:sz="4" w:space="0" w:color="auto"/>
              <w:bottom w:val="single" w:sz="4" w:space="0" w:color="auto"/>
              <w:right w:val="single" w:sz="4" w:space="0" w:color="auto"/>
            </w:tcBorders>
            <w:hideMark/>
          </w:tcPr>
          <w:p w:rsidR="001A4FBF" w:rsidRPr="008B69A4" w:rsidRDefault="001A4FBF" w:rsidP="008B69A4">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8B69A4">
              <w:rPr>
                <w:rFonts w:ascii="Times New Roman" w:hAnsi="Times New Roman" w:cs="Times New Roman"/>
                <w:sz w:val="28"/>
                <w:szCs w:val="28"/>
              </w:rPr>
              <w:t>В течение года</w:t>
            </w:r>
          </w:p>
        </w:tc>
        <w:tc>
          <w:tcPr>
            <w:tcW w:w="3828" w:type="dxa"/>
            <w:tcBorders>
              <w:top w:val="single" w:sz="4" w:space="0" w:color="auto"/>
              <w:left w:val="single" w:sz="4" w:space="0" w:color="auto"/>
              <w:bottom w:val="single" w:sz="4" w:space="0" w:color="auto"/>
              <w:right w:val="single" w:sz="4" w:space="0" w:color="auto"/>
            </w:tcBorders>
            <w:hideMark/>
          </w:tcPr>
          <w:p w:rsidR="001A4FBF" w:rsidRPr="008B69A4" w:rsidRDefault="001A4FBF" w:rsidP="008B69A4">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8B69A4">
              <w:rPr>
                <w:rFonts w:ascii="Times New Roman" w:hAnsi="Times New Roman" w:cs="Times New Roman"/>
                <w:sz w:val="28"/>
                <w:szCs w:val="28"/>
              </w:rPr>
              <w:t>Заместитель директора по АХР Н.П. Медведева</w:t>
            </w:r>
          </w:p>
        </w:tc>
      </w:tr>
      <w:tr w:rsidR="001A4FBF" w:rsidRPr="008B69A4" w:rsidTr="001A4FBF">
        <w:tc>
          <w:tcPr>
            <w:tcW w:w="1186" w:type="dxa"/>
            <w:tcBorders>
              <w:top w:val="single" w:sz="4" w:space="0" w:color="auto"/>
              <w:left w:val="single" w:sz="4" w:space="0" w:color="auto"/>
              <w:bottom w:val="single" w:sz="4" w:space="0" w:color="auto"/>
              <w:right w:val="single" w:sz="4" w:space="0" w:color="auto"/>
            </w:tcBorders>
            <w:hideMark/>
          </w:tcPr>
          <w:p w:rsidR="001A4FBF" w:rsidRPr="008B69A4" w:rsidRDefault="001A4FBF" w:rsidP="008B69A4">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8B69A4">
              <w:rPr>
                <w:rFonts w:ascii="Times New Roman" w:hAnsi="Times New Roman" w:cs="Times New Roman"/>
                <w:sz w:val="28"/>
                <w:szCs w:val="28"/>
              </w:rPr>
              <w:t>1.5.</w:t>
            </w:r>
          </w:p>
        </w:tc>
        <w:tc>
          <w:tcPr>
            <w:tcW w:w="7887" w:type="dxa"/>
            <w:tcBorders>
              <w:top w:val="single" w:sz="4" w:space="0" w:color="auto"/>
              <w:left w:val="single" w:sz="4" w:space="0" w:color="auto"/>
              <w:bottom w:val="single" w:sz="4" w:space="0" w:color="auto"/>
              <w:right w:val="single" w:sz="4" w:space="0" w:color="auto"/>
            </w:tcBorders>
            <w:hideMark/>
          </w:tcPr>
          <w:p w:rsidR="001A4FBF" w:rsidRPr="008B69A4" w:rsidRDefault="001A4FBF" w:rsidP="008B69A4">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8B69A4">
              <w:rPr>
                <w:rFonts w:ascii="Times New Roman" w:hAnsi="Times New Roman" w:cs="Times New Roman"/>
                <w:sz w:val="28"/>
                <w:szCs w:val="28"/>
              </w:rPr>
              <w:t>Организация  качественного горячего питания  учащихся,  в  том  числе горячих завтраков</w:t>
            </w:r>
          </w:p>
        </w:tc>
        <w:tc>
          <w:tcPr>
            <w:tcW w:w="2126" w:type="dxa"/>
            <w:tcBorders>
              <w:top w:val="single" w:sz="4" w:space="0" w:color="auto"/>
              <w:left w:val="single" w:sz="4" w:space="0" w:color="auto"/>
              <w:bottom w:val="single" w:sz="4" w:space="0" w:color="auto"/>
              <w:right w:val="single" w:sz="4" w:space="0" w:color="auto"/>
            </w:tcBorders>
            <w:hideMark/>
          </w:tcPr>
          <w:p w:rsidR="001A4FBF" w:rsidRPr="008B69A4" w:rsidRDefault="001A4FBF" w:rsidP="008B69A4">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8B69A4">
              <w:rPr>
                <w:rFonts w:ascii="Times New Roman" w:hAnsi="Times New Roman" w:cs="Times New Roman"/>
                <w:sz w:val="28"/>
                <w:szCs w:val="28"/>
              </w:rPr>
              <w:t>В течение года</w:t>
            </w:r>
          </w:p>
        </w:tc>
        <w:tc>
          <w:tcPr>
            <w:tcW w:w="3828" w:type="dxa"/>
            <w:tcBorders>
              <w:top w:val="single" w:sz="4" w:space="0" w:color="auto"/>
              <w:left w:val="single" w:sz="4" w:space="0" w:color="auto"/>
              <w:bottom w:val="single" w:sz="4" w:space="0" w:color="auto"/>
              <w:right w:val="single" w:sz="4" w:space="0" w:color="auto"/>
            </w:tcBorders>
            <w:hideMark/>
          </w:tcPr>
          <w:p w:rsidR="001A4FBF" w:rsidRPr="008B69A4" w:rsidRDefault="001A4FBF" w:rsidP="008B69A4">
            <w:pPr>
              <w:spacing w:after="0" w:line="240" w:lineRule="auto"/>
              <w:jc w:val="both"/>
              <w:rPr>
                <w:rFonts w:ascii="Times New Roman" w:eastAsia="Times New Roman" w:hAnsi="Times New Roman" w:cs="Times New Roman"/>
                <w:sz w:val="28"/>
                <w:szCs w:val="28"/>
              </w:rPr>
            </w:pPr>
            <w:r w:rsidRPr="008B69A4">
              <w:rPr>
                <w:rFonts w:ascii="Times New Roman" w:hAnsi="Times New Roman" w:cs="Times New Roman"/>
                <w:sz w:val="28"/>
                <w:szCs w:val="28"/>
              </w:rPr>
              <w:t>Зав. Производством</w:t>
            </w:r>
          </w:p>
          <w:p w:rsidR="001A4FBF" w:rsidRPr="008B69A4" w:rsidRDefault="001A4FBF" w:rsidP="008B69A4">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8B69A4">
              <w:rPr>
                <w:rFonts w:ascii="Times New Roman" w:hAnsi="Times New Roman" w:cs="Times New Roman"/>
                <w:sz w:val="28"/>
                <w:szCs w:val="28"/>
              </w:rPr>
              <w:t>Э.Э. Абдураманова</w:t>
            </w:r>
          </w:p>
        </w:tc>
      </w:tr>
      <w:tr w:rsidR="001A4FBF" w:rsidRPr="008B69A4" w:rsidTr="001A4FBF">
        <w:tc>
          <w:tcPr>
            <w:tcW w:w="1186" w:type="dxa"/>
            <w:tcBorders>
              <w:top w:val="single" w:sz="4" w:space="0" w:color="auto"/>
              <w:left w:val="single" w:sz="4" w:space="0" w:color="auto"/>
              <w:bottom w:val="single" w:sz="4" w:space="0" w:color="auto"/>
              <w:right w:val="single" w:sz="4" w:space="0" w:color="auto"/>
            </w:tcBorders>
            <w:hideMark/>
          </w:tcPr>
          <w:p w:rsidR="001A4FBF" w:rsidRPr="008B69A4" w:rsidRDefault="001A4FBF" w:rsidP="008B69A4">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8B69A4">
              <w:rPr>
                <w:rFonts w:ascii="Times New Roman" w:hAnsi="Times New Roman" w:cs="Times New Roman"/>
                <w:sz w:val="28"/>
                <w:szCs w:val="28"/>
              </w:rPr>
              <w:t>1.6.</w:t>
            </w:r>
          </w:p>
        </w:tc>
        <w:tc>
          <w:tcPr>
            <w:tcW w:w="7887" w:type="dxa"/>
            <w:tcBorders>
              <w:top w:val="single" w:sz="4" w:space="0" w:color="auto"/>
              <w:left w:val="single" w:sz="4" w:space="0" w:color="auto"/>
              <w:bottom w:val="single" w:sz="4" w:space="0" w:color="auto"/>
              <w:right w:val="single" w:sz="4" w:space="0" w:color="auto"/>
            </w:tcBorders>
            <w:hideMark/>
          </w:tcPr>
          <w:p w:rsidR="001A4FBF" w:rsidRPr="008B69A4" w:rsidRDefault="001A4FBF" w:rsidP="008B69A4">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8B69A4">
              <w:rPr>
                <w:rFonts w:ascii="Times New Roman" w:hAnsi="Times New Roman" w:cs="Times New Roman"/>
                <w:sz w:val="28"/>
                <w:szCs w:val="28"/>
              </w:rPr>
              <w:t>Оснащенность кабинетов, физкультурного зала,   спорт площадок необходимым игровым и спортивным оборудованием  и  инвентарем</w:t>
            </w:r>
          </w:p>
        </w:tc>
        <w:tc>
          <w:tcPr>
            <w:tcW w:w="2126" w:type="dxa"/>
            <w:tcBorders>
              <w:top w:val="single" w:sz="4" w:space="0" w:color="auto"/>
              <w:left w:val="single" w:sz="4" w:space="0" w:color="auto"/>
              <w:bottom w:val="single" w:sz="4" w:space="0" w:color="auto"/>
              <w:right w:val="single" w:sz="4" w:space="0" w:color="auto"/>
            </w:tcBorders>
            <w:hideMark/>
          </w:tcPr>
          <w:p w:rsidR="001A4FBF" w:rsidRPr="008B69A4" w:rsidRDefault="001A4FBF" w:rsidP="008B69A4">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8B69A4">
              <w:rPr>
                <w:rFonts w:ascii="Times New Roman" w:hAnsi="Times New Roman" w:cs="Times New Roman"/>
                <w:sz w:val="28"/>
                <w:szCs w:val="28"/>
              </w:rPr>
              <w:t>В течение года</w:t>
            </w:r>
          </w:p>
        </w:tc>
        <w:tc>
          <w:tcPr>
            <w:tcW w:w="3828" w:type="dxa"/>
            <w:tcBorders>
              <w:top w:val="single" w:sz="4" w:space="0" w:color="auto"/>
              <w:left w:val="single" w:sz="4" w:space="0" w:color="auto"/>
              <w:bottom w:val="single" w:sz="4" w:space="0" w:color="auto"/>
              <w:right w:val="single" w:sz="4" w:space="0" w:color="auto"/>
            </w:tcBorders>
            <w:hideMark/>
          </w:tcPr>
          <w:p w:rsidR="001A4FBF" w:rsidRPr="008B69A4" w:rsidRDefault="001A4FBF" w:rsidP="008B69A4">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8B69A4">
              <w:rPr>
                <w:rFonts w:ascii="Times New Roman" w:hAnsi="Times New Roman" w:cs="Times New Roman"/>
                <w:sz w:val="28"/>
                <w:szCs w:val="28"/>
              </w:rPr>
              <w:t>Заместитель директора по АХР Н.П. Медведева</w:t>
            </w:r>
          </w:p>
        </w:tc>
      </w:tr>
      <w:tr w:rsidR="001A4FBF" w:rsidRPr="008B69A4" w:rsidTr="001A4FBF">
        <w:tc>
          <w:tcPr>
            <w:tcW w:w="1186" w:type="dxa"/>
            <w:tcBorders>
              <w:top w:val="single" w:sz="4" w:space="0" w:color="auto"/>
              <w:left w:val="single" w:sz="4" w:space="0" w:color="auto"/>
              <w:bottom w:val="single" w:sz="4" w:space="0" w:color="auto"/>
              <w:right w:val="single" w:sz="4" w:space="0" w:color="auto"/>
            </w:tcBorders>
            <w:hideMark/>
          </w:tcPr>
          <w:p w:rsidR="001A4FBF" w:rsidRPr="008B69A4" w:rsidRDefault="001A4FBF" w:rsidP="008B69A4">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8B69A4">
              <w:rPr>
                <w:rFonts w:ascii="Times New Roman" w:hAnsi="Times New Roman" w:cs="Times New Roman"/>
                <w:sz w:val="28"/>
                <w:szCs w:val="28"/>
              </w:rPr>
              <w:t>1.7.</w:t>
            </w:r>
          </w:p>
        </w:tc>
        <w:tc>
          <w:tcPr>
            <w:tcW w:w="7887" w:type="dxa"/>
            <w:tcBorders>
              <w:top w:val="single" w:sz="4" w:space="0" w:color="auto"/>
              <w:left w:val="single" w:sz="4" w:space="0" w:color="auto"/>
              <w:bottom w:val="single" w:sz="4" w:space="0" w:color="auto"/>
              <w:right w:val="single" w:sz="4" w:space="0" w:color="auto"/>
            </w:tcBorders>
            <w:hideMark/>
          </w:tcPr>
          <w:p w:rsidR="001A4FBF" w:rsidRPr="008B69A4" w:rsidRDefault="001A4FBF" w:rsidP="008B69A4">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8B69A4">
              <w:rPr>
                <w:rFonts w:ascii="Times New Roman" w:hAnsi="Times New Roman" w:cs="Times New Roman"/>
                <w:sz w:val="28"/>
                <w:szCs w:val="28"/>
              </w:rPr>
              <w:t>Наличие помещений для медицинского персонала</w:t>
            </w:r>
          </w:p>
        </w:tc>
        <w:tc>
          <w:tcPr>
            <w:tcW w:w="2126" w:type="dxa"/>
            <w:tcBorders>
              <w:top w:val="single" w:sz="4" w:space="0" w:color="auto"/>
              <w:left w:val="single" w:sz="4" w:space="0" w:color="auto"/>
              <w:bottom w:val="single" w:sz="4" w:space="0" w:color="auto"/>
              <w:right w:val="single" w:sz="4" w:space="0" w:color="auto"/>
            </w:tcBorders>
            <w:hideMark/>
          </w:tcPr>
          <w:p w:rsidR="001A4FBF" w:rsidRPr="008B69A4" w:rsidRDefault="001A4FBF" w:rsidP="008B69A4">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8B69A4">
              <w:rPr>
                <w:rFonts w:ascii="Times New Roman" w:hAnsi="Times New Roman" w:cs="Times New Roman"/>
                <w:sz w:val="28"/>
                <w:szCs w:val="28"/>
              </w:rPr>
              <w:t>В течение года</w:t>
            </w:r>
          </w:p>
        </w:tc>
        <w:tc>
          <w:tcPr>
            <w:tcW w:w="3828" w:type="dxa"/>
            <w:tcBorders>
              <w:top w:val="single" w:sz="4" w:space="0" w:color="auto"/>
              <w:left w:val="single" w:sz="4" w:space="0" w:color="auto"/>
              <w:bottom w:val="single" w:sz="4" w:space="0" w:color="auto"/>
              <w:right w:val="single" w:sz="4" w:space="0" w:color="auto"/>
            </w:tcBorders>
          </w:tcPr>
          <w:p w:rsidR="001A4FBF" w:rsidRPr="008B69A4" w:rsidRDefault="001A4FBF" w:rsidP="008B69A4">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r>
      <w:tr w:rsidR="001A4FBF" w:rsidRPr="008B69A4" w:rsidTr="001A4FBF">
        <w:tc>
          <w:tcPr>
            <w:tcW w:w="1186" w:type="dxa"/>
            <w:tcBorders>
              <w:top w:val="single" w:sz="4" w:space="0" w:color="auto"/>
              <w:left w:val="single" w:sz="4" w:space="0" w:color="auto"/>
              <w:bottom w:val="single" w:sz="4" w:space="0" w:color="auto"/>
              <w:right w:val="single" w:sz="4" w:space="0" w:color="auto"/>
            </w:tcBorders>
            <w:hideMark/>
          </w:tcPr>
          <w:p w:rsidR="001A4FBF" w:rsidRPr="008B69A4" w:rsidRDefault="001A4FBF" w:rsidP="008B69A4">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8B69A4">
              <w:rPr>
                <w:rFonts w:ascii="Times New Roman" w:hAnsi="Times New Roman" w:cs="Times New Roman"/>
                <w:sz w:val="28"/>
                <w:szCs w:val="28"/>
              </w:rPr>
              <w:t>1.8.</w:t>
            </w:r>
          </w:p>
        </w:tc>
        <w:tc>
          <w:tcPr>
            <w:tcW w:w="7887" w:type="dxa"/>
            <w:tcBorders>
              <w:top w:val="single" w:sz="4" w:space="0" w:color="auto"/>
              <w:left w:val="single" w:sz="4" w:space="0" w:color="auto"/>
              <w:bottom w:val="single" w:sz="4" w:space="0" w:color="auto"/>
              <w:right w:val="single" w:sz="4" w:space="0" w:color="auto"/>
            </w:tcBorders>
            <w:hideMark/>
          </w:tcPr>
          <w:p w:rsidR="001A4FBF" w:rsidRPr="008B69A4" w:rsidRDefault="001A4FBF" w:rsidP="008B69A4">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8B69A4">
              <w:rPr>
                <w:rFonts w:ascii="Times New Roman" w:hAnsi="Times New Roman" w:cs="Times New Roman"/>
                <w:sz w:val="28"/>
                <w:szCs w:val="28"/>
              </w:rPr>
              <w:t>Наличие необходимого (в расчете на  количество обучающихся) и квалифицированного состава специалистов, обеспечивающих оздоровительную работу с обучающимися (учителя физической культуры, психологи, медицинские работники)</w:t>
            </w:r>
          </w:p>
        </w:tc>
        <w:tc>
          <w:tcPr>
            <w:tcW w:w="2126" w:type="dxa"/>
            <w:tcBorders>
              <w:top w:val="single" w:sz="4" w:space="0" w:color="auto"/>
              <w:left w:val="single" w:sz="4" w:space="0" w:color="auto"/>
              <w:bottom w:val="single" w:sz="4" w:space="0" w:color="auto"/>
              <w:right w:val="single" w:sz="4" w:space="0" w:color="auto"/>
            </w:tcBorders>
            <w:hideMark/>
          </w:tcPr>
          <w:p w:rsidR="001A4FBF" w:rsidRPr="008B69A4" w:rsidRDefault="001A4FBF" w:rsidP="008B69A4">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8B69A4">
              <w:rPr>
                <w:rFonts w:ascii="Times New Roman" w:hAnsi="Times New Roman" w:cs="Times New Roman"/>
                <w:sz w:val="28"/>
                <w:szCs w:val="28"/>
              </w:rPr>
              <w:t>В течение года</w:t>
            </w:r>
          </w:p>
        </w:tc>
        <w:tc>
          <w:tcPr>
            <w:tcW w:w="3828" w:type="dxa"/>
            <w:tcBorders>
              <w:top w:val="single" w:sz="4" w:space="0" w:color="auto"/>
              <w:left w:val="single" w:sz="4" w:space="0" w:color="auto"/>
              <w:bottom w:val="single" w:sz="4" w:space="0" w:color="auto"/>
              <w:right w:val="single" w:sz="4" w:space="0" w:color="auto"/>
            </w:tcBorders>
            <w:hideMark/>
          </w:tcPr>
          <w:p w:rsidR="001A4FBF" w:rsidRPr="008B69A4" w:rsidRDefault="001A4FBF" w:rsidP="008B69A4">
            <w:pPr>
              <w:spacing w:after="0" w:line="240" w:lineRule="auto"/>
              <w:jc w:val="both"/>
              <w:rPr>
                <w:rFonts w:ascii="Times New Roman" w:eastAsia="Times New Roman" w:hAnsi="Times New Roman" w:cs="Times New Roman"/>
                <w:sz w:val="28"/>
                <w:szCs w:val="28"/>
              </w:rPr>
            </w:pPr>
            <w:r w:rsidRPr="008B69A4">
              <w:rPr>
                <w:rFonts w:ascii="Times New Roman" w:hAnsi="Times New Roman" w:cs="Times New Roman"/>
                <w:sz w:val="28"/>
                <w:szCs w:val="28"/>
              </w:rPr>
              <w:t>Директор</w:t>
            </w:r>
          </w:p>
          <w:p w:rsidR="001A4FBF" w:rsidRPr="008B69A4" w:rsidRDefault="001A4FBF" w:rsidP="008B69A4">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8B69A4">
              <w:rPr>
                <w:rFonts w:ascii="Times New Roman" w:hAnsi="Times New Roman" w:cs="Times New Roman"/>
                <w:sz w:val="28"/>
                <w:szCs w:val="28"/>
              </w:rPr>
              <w:t>В.Г. Чернышева</w:t>
            </w:r>
          </w:p>
        </w:tc>
      </w:tr>
      <w:tr w:rsidR="001A4FBF" w:rsidRPr="008B69A4" w:rsidTr="001A4FBF">
        <w:tc>
          <w:tcPr>
            <w:tcW w:w="15027" w:type="dxa"/>
            <w:gridSpan w:val="4"/>
            <w:tcBorders>
              <w:top w:val="single" w:sz="4" w:space="0" w:color="auto"/>
              <w:left w:val="single" w:sz="4" w:space="0" w:color="auto"/>
              <w:bottom w:val="single" w:sz="4" w:space="0" w:color="auto"/>
              <w:right w:val="single" w:sz="4" w:space="0" w:color="auto"/>
            </w:tcBorders>
            <w:hideMark/>
          </w:tcPr>
          <w:p w:rsidR="001A4FBF" w:rsidRPr="008B69A4" w:rsidRDefault="001A4FBF" w:rsidP="008B69A4">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8B69A4">
              <w:rPr>
                <w:rFonts w:ascii="Times New Roman" w:hAnsi="Times New Roman" w:cs="Times New Roman"/>
                <w:b/>
                <w:bCs/>
                <w:sz w:val="28"/>
                <w:szCs w:val="28"/>
              </w:rPr>
              <w:t xml:space="preserve">2. Организация учебной и внеурочной деятельности обучающихся </w:t>
            </w:r>
          </w:p>
        </w:tc>
      </w:tr>
      <w:tr w:rsidR="001A4FBF" w:rsidRPr="008B69A4" w:rsidTr="001A4FBF">
        <w:tc>
          <w:tcPr>
            <w:tcW w:w="1186" w:type="dxa"/>
            <w:tcBorders>
              <w:top w:val="single" w:sz="4" w:space="0" w:color="auto"/>
              <w:left w:val="single" w:sz="4" w:space="0" w:color="auto"/>
              <w:bottom w:val="single" w:sz="4" w:space="0" w:color="auto"/>
              <w:right w:val="single" w:sz="4" w:space="0" w:color="auto"/>
            </w:tcBorders>
            <w:hideMark/>
          </w:tcPr>
          <w:p w:rsidR="001A4FBF" w:rsidRPr="008B69A4" w:rsidRDefault="001A4FBF" w:rsidP="008B69A4">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8B69A4">
              <w:rPr>
                <w:rFonts w:ascii="Times New Roman" w:hAnsi="Times New Roman" w:cs="Times New Roman"/>
                <w:sz w:val="28"/>
                <w:szCs w:val="28"/>
              </w:rPr>
              <w:t>2.1.</w:t>
            </w:r>
          </w:p>
        </w:tc>
        <w:tc>
          <w:tcPr>
            <w:tcW w:w="7887" w:type="dxa"/>
            <w:tcBorders>
              <w:top w:val="single" w:sz="4" w:space="0" w:color="auto"/>
              <w:left w:val="single" w:sz="4" w:space="0" w:color="auto"/>
              <w:bottom w:val="single" w:sz="4" w:space="0" w:color="auto"/>
              <w:right w:val="single" w:sz="4" w:space="0" w:color="auto"/>
            </w:tcBorders>
            <w:hideMark/>
          </w:tcPr>
          <w:p w:rsidR="001A4FBF" w:rsidRPr="008B69A4" w:rsidRDefault="001A4FBF" w:rsidP="008B69A4">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8B69A4">
              <w:rPr>
                <w:rFonts w:ascii="Times New Roman" w:hAnsi="Times New Roman" w:cs="Times New Roman"/>
                <w:sz w:val="28"/>
                <w:szCs w:val="28"/>
              </w:rPr>
              <w:t xml:space="preserve">Соблюдение гигиенических норм и  требований  к организации </w:t>
            </w:r>
            <w:r w:rsidRPr="008B69A4">
              <w:rPr>
                <w:rFonts w:ascii="Times New Roman" w:hAnsi="Times New Roman" w:cs="Times New Roman"/>
                <w:sz w:val="28"/>
                <w:szCs w:val="28"/>
              </w:rPr>
              <w:lastRenderedPageBreak/>
              <w:t>и объему учебной и внеучебной нагрузки (выполнение домашних заданий, занятия в кружках и спортивных секциях)   учащихся на  всех  этапах   обучения</w:t>
            </w:r>
          </w:p>
        </w:tc>
        <w:tc>
          <w:tcPr>
            <w:tcW w:w="2126" w:type="dxa"/>
            <w:tcBorders>
              <w:top w:val="single" w:sz="4" w:space="0" w:color="auto"/>
              <w:left w:val="single" w:sz="4" w:space="0" w:color="auto"/>
              <w:bottom w:val="single" w:sz="4" w:space="0" w:color="auto"/>
              <w:right w:val="single" w:sz="4" w:space="0" w:color="auto"/>
            </w:tcBorders>
            <w:hideMark/>
          </w:tcPr>
          <w:p w:rsidR="001A4FBF" w:rsidRPr="008B69A4" w:rsidRDefault="001A4FBF" w:rsidP="008B69A4">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8B69A4">
              <w:rPr>
                <w:rFonts w:ascii="Times New Roman" w:hAnsi="Times New Roman" w:cs="Times New Roman"/>
                <w:sz w:val="28"/>
                <w:szCs w:val="28"/>
              </w:rPr>
              <w:lastRenderedPageBreak/>
              <w:t>В течение года</w:t>
            </w:r>
          </w:p>
        </w:tc>
        <w:tc>
          <w:tcPr>
            <w:tcW w:w="3828" w:type="dxa"/>
            <w:vMerge w:val="restart"/>
            <w:tcBorders>
              <w:top w:val="single" w:sz="4" w:space="0" w:color="auto"/>
              <w:left w:val="single" w:sz="4" w:space="0" w:color="auto"/>
              <w:bottom w:val="single" w:sz="4" w:space="0" w:color="auto"/>
              <w:right w:val="single" w:sz="4" w:space="0" w:color="auto"/>
            </w:tcBorders>
            <w:hideMark/>
          </w:tcPr>
          <w:p w:rsidR="001A4FBF" w:rsidRPr="008B69A4" w:rsidRDefault="001A4FBF" w:rsidP="008B69A4">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8B69A4">
              <w:rPr>
                <w:rFonts w:ascii="Times New Roman" w:hAnsi="Times New Roman" w:cs="Times New Roman"/>
                <w:sz w:val="28"/>
                <w:szCs w:val="28"/>
              </w:rPr>
              <w:t xml:space="preserve">Эффективность реализации </w:t>
            </w:r>
            <w:r w:rsidRPr="008B69A4">
              <w:rPr>
                <w:rFonts w:ascii="Times New Roman" w:hAnsi="Times New Roman" w:cs="Times New Roman"/>
                <w:sz w:val="28"/>
                <w:szCs w:val="28"/>
              </w:rPr>
              <w:lastRenderedPageBreak/>
              <w:t>этого блока  зависит от деятельности каждого педагога, администрации</w:t>
            </w:r>
          </w:p>
        </w:tc>
      </w:tr>
      <w:tr w:rsidR="001A4FBF" w:rsidRPr="008B69A4" w:rsidTr="001A4FBF">
        <w:tc>
          <w:tcPr>
            <w:tcW w:w="1186" w:type="dxa"/>
            <w:tcBorders>
              <w:top w:val="single" w:sz="4" w:space="0" w:color="auto"/>
              <w:left w:val="single" w:sz="4" w:space="0" w:color="auto"/>
              <w:bottom w:val="single" w:sz="4" w:space="0" w:color="auto"/>
              <w:right w:val="single" w:sz="4" w:space="0" w:color="auto"/>
            </w:tcBorders>
            <w:hideMark/>
          </w:tcPr>
          <w:p w:rsidR="001A4FBF" w:rsidRPr="008B69A4" w:rsidRDefault="001A4FBF" w:rsidP="008B69A4">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8B69A4">
              <w:rPr>
                <w:rFonts w:ascii="Times New Roman" w:hAnsi="Times New Roman" w:cs="Times New Roman"/>
                <w:sz w:val="28"/>
                <w:szCs w:val="28"/>
              </w:rPr>
              <w:lastRenderedPageBreak/>
              <w:t>2.2.</w:t>
            </w:r>
          </w:p>
        </w:tc>
        <w:tc>
          <w:tcPr>
            <w:tcW w:w="7887" w:type="dxa"/>
            <w:tcBorders>
              <w:top w:val="single" w:sz="4" w:space="0" w:color="auto"/>
              <w:left w:val="single" w:sz="4" w:space="0" w:color="auto"/>
              <w:bottom w:val="single" w:sz="4" w:space="0" w:color="auto"/>
              <w:right w:val="single" w:sz="4" w:space="0" w:color="auto"/>
            </w:tcBorders>
            <w:hideMark/>
          </w:tcPr>
          <w:p w:rsidR="001A4FBF" w:rsidRPr="008B69A4" w:rsidRDefault="001A4FBF" w:rsidP="008B69A4">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8B69A4">
              <w:rPr>
                <w:rFonts w:ascii="Times New Roman" w:hAnsi="Times New Roman" w:cs="Times New Roman"/>
                <w:sz w:val="28"/>
                <w:szCs w:val="28"/>
              </w:rPr>
              <w:t>Составление расписания уроков, занятий объединений доп. образования</w:t>
            </w:r>
          </w:p>
        </w:tc>
        <w:tc>
          <w:tcPr>
            <w:tcW w:w="2126" w:type="dxa"/>
            <w:tcBorders>
              <w:top w:val="single" w:sz="4" w:space="0" w:color="auto"/>
              <w:left w:val="single" w:sz="4" w:space="0" w:color="auto"/>
              <w:bottom w:val="single" w:sz="4" w:space="0" w:color="auto"/>
              <w:right w:val="single" w:sz="4" w:space="0" w:color="auto"/>
            </w:tcBorders>
            <w:hideMark/>
          </w:tcPr>
          <w:p w:rsidR="001A4FBF" w:rsidRPr="008B69A4" w:rsidRDefault="001A4FBF" w:rsidP="008B69A4">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8B69A4">
              <w:rPr>
                <w:rFonts w:ascii="Times New Roman" w:hAnsi="Times New Roman" w:cs="Times New Roman"/>
                <w:sz w:val="28"/>
                <w:szCs w:val="28"/>
              </w:rPr>
              <w:t>Сентябрь, январь</w:t>
            </w:r>
          </w:p>
        </w:tc>
        <w:tc>
          <w:tcPr>
            <w:tcW w:w="4128" w:type="dxa"/>
            <w:vMerge/>
            <w:tcBorders>
              <w:top w:val="single" w:sz="4" w:space="0" w:color="auto"/>
              <w:left w:val="single" w:sz="4" w:space="0" w:color="auto"/>
              <w:bottom w:val="single" w:sz="4" w:space="0" w:color="auto"/>
              <w:right w:val="single" w:sz="4" w:space="0" w:color="auto"/>
            </w:tcBorders>
            <w:vAlign w:val="center"/>
            <w:hideMark/>
          </w:tcPr>
          <w:p w:rsidR="001A4FBF" w:rsidRPr="008B69A4" w:rsidRDefault="001A4FBF" w:rsidP="008B69A4">
            <w:pPr>
              <w:spacing w:after="0" w:line="240" w:lineRule="auto"/>
              <w:jc w:val="both"/>
              <w:rPr>
                <w:rFonts w:ascii="Times New Roman" w:eastAsia="Times New Roman" w:hAnsi="Times New Roman" w:cs="Times New Roman"/>
                <w:sz w:val="28"/>
                <w:szCs w:val="28"/>
              </w:rPr>
            </w:pPr>
          </w:p>
        </w:tc>
      </w:tr>
      <w:tr w:rsidR="001A4FBF" w:rsidRPr="008B69A4" w:rsidTr="001A4FBF">
        <w:tc>
          <w:tcPr>
            <w:tcW w:w="1186" w:type="dxa"/>
            <w:tcBorders>
              <w:top w:val="single" w:sz="4" w:space="0" w:color="auto"/>
              <w:left w:val="single" w:sz="4" w:space="0" w:color="auto"/>
              <w:bottom w:val="single" w:sz="4" w:space="0" w:color="auto"/>
              <w:right w:val="single" w:sz="4" w:space="0" w:color="auto"/>
            </w:tcBorders>
            <w:hideMark/>
          </w:tcPr>
          <w:p w:rsidR="001A4FBF" w:rsidRPr="008B69A4" w:rsidRDefault="001A4FBF" w:rsidP="008B69A4">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8B69A4">
              <w:rPr>
                <w:rFonts w:ascii="Times New Roman" w:hAnsi="Times New Roman" w:cs="Times New Roman"/>
                <w:sz w:val="28"/>
                <w:szCs w:val="28"/>
              </w:rPr>
              <w:t>2.3.</w:t>
            </w:r>
          </w:p>
        </w:tc>
        <w:tc>
          <w:tcPr>
            <w:tcW w:w="7887" w:type="dxa"/>
            <w:tcBorders>
              <w:top w:val="single" w:sz="4" w:space="0" w:color="auto"/>
              <w:left w:val="single" w:sz="4" w:space="0" w:color="auto"/>
              <w:bottom w:val="single" w:sz="4" w:space="0" w:color="auto"/>
              <w:right w:val="single" w:sz="4" w:space="0" w:color="auto"/>
            </w:tcBorders>
            <w:hideMark/>
          </w:tcPr>
          <w:p w:rsidR="001A4FBF" w:rsidRPr="008B69A4" w:rsidRDefault="001A4FBF" w:rsidP="008B69A4">
            <w:pPr>
              <w:spacing w:after="0" w:line="240" w:lineRule="auto"/>
              <w:jc w:val="both"/>
              <w:rPr>
                <w:rFonts w:ascii="Times New Roman" w:eastAsia="Times New Roman" w:hAnsi="Times New Roman" w:cs="Times New Roman"/>
                <w:sz w:val="28"/>
                <w:szCs w:val="28"/>
              </w:rPr>
            </w:pPr>
            <w:r w:rsidRPr="008B69A4">
              <w:rPr>
                <w:rFonts w:ascii="Times New Roman" w:hAnsi="Times New Roman" w:cs="Times New Roman"/>
                <w:sz w:val="28"/>
                <w:szCs w:val="28"/>
              </w:rPr>
              <w:t>Использование методов и методик обучения, адекватных возрастным возможностям и особенностям учащихся (использование только таких методик, которые прошли апробацию)</w:t>
            </w:r>
          </w:p>
        </w:tc>
        <w:tc>
          <w:tcPr>
            <w:tcW w:w="2126" w:type="dxa"/>
            <w:tcBorders>
              <w:top w:val="single" w:sz="4" w:space="0" w:color="auto"/>
              <w:left w:val="single" w:sz="4" w:space="0" w:color="auto"/>
              <w:bottom w:val="single" w:sz="4" w:space="0" w:color="auto"/>
              <w:right w:val="single" w:sz="4" w:space="0" w:color="auto"/>
            </w:tcBorders>
            <w:hideMark/>
          </w:tcPr>
          <w:p w:rsidR="001A4FBF" w:rsidRPr="008B69A4" w:rsidRDefault="001A4FBF" w:rsidP="008B69A4">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8B69A4">
              <w:rPr>
                <w:rFonts w:ascii="Times New Roman" w:hAnsi="Times New Roman" w:cs="Times New Roman"/>
                <w:sz w:val="28"/>
                <w:szCs w:val="28"/>
              </w:rPr>
              <w:t>В течение года</w:t>
            </w:r>
          </w:p>
        </w:tc>
        <w:tc>
          <w:tcPr>
            <w:tcW w:w="4128" w:type="dxa"/>
            <w:vMerge/>
            <w:tcBorders>
              <w:top w:val="single" w:sz="4" w:space="0" w:color="auto"/>
              <w:left w:val="single" w:sz="4" w:space="0" w:color="auto"/>
              <w:bottom w:val="single" w:sz="4" w:space="0" w:color="auto"/>
              <w:right w:val="single" w:sz="4" w:space="0" w:color="auto"/>
            </w:tcBorders>
            <w:vAlign w:val="center"/>
            <w:hideMark/>
          </w:tcPr>
          <w:p w:rsidR="001A4FBF" w:rsidRPr="008B69A4" w:rsidRDefault="001A4FBF" w:rsidP="008B69A4">
            <w:pPr>
              <w:spacing w:after="0" w:line="240" w:lineRule="auto"/>
              <w:jc w:val="both"/>
              <w:rPr>
                <w:rFonts w:ascii="Times New Roman" w:eastAsia="Times New Roman" w:hAnsi="Times New Roman" w:cs="Times New Roman"/>
                <w:sz w:val="28"/>
                <w:szCs w:val="28"/>
              </w:rPr>
            </w:pPr>
          </w:p>
        </w:tc>
      </w:tr>
      <w:tr w:rsidR="001A4FBF" w:rsidRPr="008B69A4" w:rsidTr="001A4FBF">
        <w:tc>
          <w:tcPr>
            <w:tcW w:w="1186" w:type="dxa"/>
            <w:tcBorders>
              <w:top w:val="single" w:sz="4" w:space="0" w:color="auto"/>
              <w:left w:val="single" w:sz="4" w:space="0" w:color="auto"/>
              <w:bottom w:val="single" w:sz="4" w:space="0" w:color="auto"/>
              <w:right w:val="single" w:sz="4" w:space="0" w:color="auto"/>
            </w:tcBorders>
            <w:hideMark/>
          </w:tcPr>
          <w:p w:rsidR="001A4FBF" w:rsidRPr="008B69A4" w:rsidRDefault="001A4FBF" w:rsidP="008B69A4">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8B69A4">
              <w:rPr>
                <w:rFonts w:ascii="Times New Roman" w:hAnsi="Times New Roman" w:cs="Times New Roman"/>
                <w:sz w:val="28"/>
                <w:szCs w:val="28"/>
              </w:rPr>
              <w:t>2.4.</w:t>
            </w:r>
          </w:p>
        </w:tc>
        <w:tc>
          <w:tcPr>
            <w:tcW w:w="7887" w:type="dxa"/>
            <w:tcBorders>
              <w:top w:val="single" w:sz="4" w:space="0" w:color="auto"/>
              <w:left w:val="single" w:sz="4" w:space="0" w:color="auto"/>
              <w:bottom w:val="single" w:sz="4" w:space="0" w:color="auto"/>
              <w:right w:val="single" w:sz="4" w:space="0" w:color="auto"/>
            </w:tcBorders>
            <w:hideMark/>
          </w:tcPr>
          <w:p w:rsidR="001A4FBF" w:rsidRPr="008B69A4" w:rsidRDefault="001A4FBF" w:rsidP="008B69A4">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8B69A4">
              <w:rPr>
                <w:rFonts w:ascii="Times New Roman" w:hAnsi="Times New Roman" w:cs="Times New Roman"/>
                <w:sz w:val="28"/>
                <w:szCs w:val="28"/>
              </w:rPr>
              <w:t>Строгое соблюдение требований к использованию технических средств  обучения, в том числе компьютеров и  аудиовизуальных средств</w:t>
            </w:r>
          </w:p>
        </w:tc>
        <w:tc>
          <w:tcPr>
            <w:tcW w:w="2126" w:type="dxa"/>
            <w:tcBorders>
              <w:top w:val="single" w:sz="4" w:space="0" w:color="auto"/>
              <w:left w:val="single" w:sz="4" w:space="0" w:color="auto"/>
              <w:bottom w:val="single" w:sz="4" w:space="0" w:color="auto"/>
              <w:right w:val="single" w:sz="4" w:space="0" w:color="auto"/>
            </w:tcBorders>
            <w:hideMark/>
          </w:tcPr>
          <w:p w:rsidR="001A4FBF" w:rsidRPr="008B69A4" w:rsidRDefault="001A4FBF" w:rsidP="008B69A4">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8B69A4">
              <w:rPr>
                <w:rFonts w:ascii="Times New Roman" w:hAnsi="Times New Roman" w:cs="Times New Roman"/>
                <w:sz w:val="28"/>
                <w:szCs w:val="28"/>
              </w:rPr>
              <w:t>В течение года</w:t>
            </w:r>
          </w:p>
        </w:tc>
        <w:tc>
          <w:tcPr>
            <w:tcW w:w="4128" w:type="dxa"/>
            <w:vMerge/>
            <w:tcBorders>
              <w:top w:val="single" w:sz="4" w:space="0" w:color="auto"/>
              <w:left w:val="single" w:sz="4" w:space="0" w:color="auto"/>
              <w:bottom w:val="single" w:sz="4" w:space="0" w:color="auto"/>
              <w:right w:val="single" w:sz="4" w:space="0" w:color="auto"/>
            </w:tcBorders>
            <w:vAlign w:val="center"/>
            <w:hideMark/>
          </w:tcPr>
          <w:p w:rsidR="001A4FBF" w:rsidRPr="008B69A4" w:rsidRDefault="001A4FBF" w:rsidP="008B69A4">
            <w:pPr>
              <w:spacing w:after="0" w:line="240" w:lineRule="auto"/>
              <w:jc w:val="both"/>
              <w:rPr>
                <w:rFonts w:ascii="Times New Roman" w:eastAsia="Times New Roman" w:hAnsi="Times New Roman" w:cs="Times New Roman"/>
                <w:sz w:val="28"/>
                <w:szCs w:val="28"/>
              </w:rPr>
            </w:pPr>
          </w:p>
        </w:tc>
      </w:tr>
      <w:tr w:rsidR="001A4FBF" w:rsidRPr="008B69A4" w:rsidTr="001A4FBF">
        <w:tc>
          <w:tcPr>
            <w:tcW w:w="1186" w:type="dxa"/>
            <w:tcBorders>
              <w:top w:val="single" w:sz="4" w:space="0" w:color="auto"/>
              <w:left w:val="single" w:sz="4" w:space="0" w:color="auto"/>
              <w:bottom w:val="single" w:sz="4" w:space="0" w:color="auto"/>
              <w:right w:val="single" w:sz="4" w:space="0" w:color="auto"/>
            </w:tcBorders>
            <w:hideMark/>
          </w:tcPr>
          <w:p w:rsidR="001A4FBF" w:rsidRPr="008B69A4" w:rsidRDefault="001A4FBF" w:rsidP="008B69A4">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8B69A4">
              <w:rPr>
                <w:rFonts w:ascii="Times New Roman" w:hAnsi="Times New Roman" w:cs="Times New Roman"/>
                <w:sz w:val="28"/>
                <w:szCs w:val="28"/>
              </w:rPr>
              <w:t>2.5.</w:t>
            </w:r>
          </w:p>
        </w:tc>
        <w:tc>
          <w:tcPr>
            <w:tcW w:w="7887" w:type="dxa"/>
            <w:tcBorders>
              <w:top w:val="single" w:sz="4" w:space="0" w:color="auto"/>
              <w:left w:val="single" w:sz="4" w:space="0" w:color="auto"/>
              <w:bottom w:val="single" w:sz="4" w:space="0" w:color="auto"/>
              <w:right w:val="single" w:sz="4" w:space="0" w:color="auto"/>
            </w:tcBorders>
            <w:hideMark/>
          </w:tcPr>
          <w:p w:rsidR="001A4FBF" w:rsidRPr="008B69A4" w:rsidRDefault="001A4FBF" w:rsidP="008B69A4">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8B69A4">
              <w:rPr>
                <w:rFonts w:ascii="Times New Roman" w:hAnsi="Times New Roman" w:cs="Times New Roman"/>
                <w:sz w:val="28"/>
                <w:szCs w:val="28"/>
              </w:rPr>
              <w:t>Проведение мероприятий по соблюдению санитарно-гигиенических норм и правил, изучению ПДД, ТБ</w:t>
            </w:r>
          </w:p>
        </w:tc>
        <w:tc>
          <w:tcPr>
            <w:tcW w:w="2126" w:type="dxa"/>
            <w:tcBorders>
              <w:top w:val="single" w:sz="4" w:space="0" w:color="auto"/>
              <w:left w:val="single" w:sz="4" w:space="0" w:color="auto"/>
              <w:bottom w:val="single" w:sz="4" w:space="0" w:color="auto"/>
              <w:right w:val="single" w:sz="4" w:space="0" w:color="auto"/>
            </w:tcBorders>
            <w:hideMark/>
          </w:tcPr>
          <w:p w:rsidR="001A4FBF" w:rsidRPr="008B69A4" w:rsidRDefault="00B369C8" w:rsidP="008B69A4">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8B69A4">
              <w:rPr>
                <w:rFonts w:ascii="Times New Roman" w:hAnsi="Times New Roman" w:cs="Times New Roman"/>
                <w:sz w:val="28"/>
                <w:szCs w:val="28"/>
              </w:rPr>
              <w:t>2017</w:t>
            </w:r>
            <w:r w:rsidR="001A4FBF" w:rsidRPr="008B69A4">
              <w:rPr>
                <w:rFonts w:ascii="Times New Roman" w:hAnsi="Times New Roman" w:cs="Times New Roman"/>
                <w:sz w:val="28"/>
                <w:szCs w:val="28"/>
              </w:rPr>
              <w:t>-2019 гг.</w:t>
            </w:r>
          </w:p>
        </w:tc>
        <w:tc>
          <w:tcPr>
            <w:tcW w:w="3828" w:type="dxa"/>
            <w:tcBorders>
              <w:top w:val="single" w:sz="4" w:space="0" w:color="auto"/>
              <w:left w:val="single" w:sz="4" w:space="0" w:color="auto"/>
              <w:bottom w:val="single" w:sz="4" w:space="0" w:color="auto"/>
              <w:right w:val="single" w:sz="4" w:space="0" w:color="auto"/>
            </w:tcBorders>
            <w:hideMark/>
          </w:tcPr>
          <w:p w:rsidR="001A4FBF" w:rsidRPr="008B69A4" w:rsidRDefault="001A4FBF" w:rsidP="008B69A4">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8B69A4">
              <w:rPr>
                <w:rFonts w:ascii="Times New Roman" w:hAnsi="Times New Roman" w:cs="Times New Roman"/>
                <w:sz w:val="28"/>
                <w:szCs w:val="28"/>
              </w:rPr>
              <w:t>Администрация, классные руководители</w:t>
            </w:r>
          </w:p>
        </w:tc>
      </w:tr>
      <w:tr w:rsidR="001A4FBF" w:rsidRPr="008B69A4" w:rsidTr="001A4FBF">
        <w:tc>
          <w:tcPr>
            <w:tcW w:w="1186" w:type="dxa"/>
            <w:tcBorders>
              <w:top w:val="single" w:sz="4" w:space="0" w:color="auto"/>
              <w:left w:val="single" w:sz="4" w:space="0" w:color="auto"/>
              <w:bottom w:val="single" w:sz="4" w:space="0" w:color="auto"/>
              <w:right w:val="single" w:sz="4" w:space="0" w:color="auto"/>
            </w:tcBorders>
            <w:hideMark/>
          </w:tcPr>
          <w:p w:rsidR="001A4FBF" w:rsidRPr="008B69A4" w:rsidRDefault="001A4FBF" w:rsidP="008B69A4">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8B69A4">
              <w:rPr>
                <w:rFonts w:ascii="Times New Roman" w:hAnsi="Times New Roman" w:cs="Times New Roman"/>
                <w:sz w:val="28"/>
                <w:szCs w:val="28"/>
              </w:rPr>
              <w:t>2.6.</w:t>
            </w:r>
          </w:p>
        </w:tc>
        <w:tc>
          <w:tcPr>
            <w:tcW w:w="7887" w:type="dxa"/>
            <w:tcBorders>
              <w:top w:val="single" w:sz="4" w:space="0" w:color="auto"/>
              <w:left w:val="single" w:sz="4" w:space="0" w:color="auto"/>
              <w:bottom w:val="single" w:sz="4" w:space="0" w:color="auto"/>
              <w:right w:val="single" w:sz="4" w:space="0" w:color="auto"/>
            </w:tcBorders>
            <w:hideMark/>
          </w:tcPr>
          <w:p w:rsidR="001A4FBF" w:rsidRPr="008B69A4" w:rsidRDefault="001A4FBF" w:rsidP="008B69A4">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8B69A4">
              <w:rPr>
                <w:rFonts w:ascii="Times New Roman" w:hAnsi="Times New Roman" w:cs="Times New Roman"/>
                <w:sz w:val="28"/>
                <w:szCs w:val="28"/>
              </w:rPr>
              <w:t>Реализация индивидуальных образовательных программ для детей с ограниченными возможностями здоровья </w:t>
            </w:r>
          </w:p>
        </w:tc>
        <w:tc>
          <w:tcPr>
            <w:tcW w:w="2126" w:type="dxa"/>
            <w:tcBorders>
              <w:top w:val="single" w:sz="4" w:space="0" w:color="auto"/>
              <w:left w:val="single" w:sz="4" w:space="0" w:color="auto"/>
              <w:bottom w:val="single" w:sz="4" w:space="0" w:color="auto"/>
              <w:right w:val="single" w:sz="4" w:space="0" w:color="auto"/>
            </w:tcBorders>
            <w:hideMark/>
          </w:tcPr>
          <w:p w:rsidR="001A4FBF" w:rsidRPr="008B69A4" w:rsidRDefault="00B369C8" w:rsidP="008B69A4">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8B69A4">
              <w:rPr>
                <w:rFonts w:ascii="Times New Roman" w:hAnsi="Times New Roman" w:cs="Times New Roman"/>
                <w:sz w:val="28"/>
                <w:szCs w:val="28"/>
              </w:rPr>
              <w:t>2017</w:t>
            </w:r>
            <w:r w:rsidR="001A4FBF" w:rsidRPr="008B69A4">
              <w:rPr>
                <w:rFonts w:ascii="Times New Roman" w:hAnsi="Times New Roman" w:cs="Times New Roman"/>
                <w:sz w:val="28"/>
                <w:szCs w:val="28"/>
              </w:rPr>
              <w:t>-2019 гг.</w:t>
            </w:r>
          </w:p>
        </w:tc>
        <w:tc>
          <w:tcPr>
            <w:tcW w:w="3828" w:type="dxa"/>
            <w:tcBorders>
              <w:top w:val="single" w:sz="4" w:space="0" w:color="auto"/>
              <w:left w:val="single" w:sz="4" w:space="0" w:color="auto"/>
              <w:bottom w:val="single" w:sz="4" w:space="0" w:color="auto"/>
              <w:right w:val="single" w:sz="4" w:space="0" w:color="auto"/>
            </w:tcBorders>
            <w:hideMark/>
          </w:tcPr>
          <w:p w:rsidR="001A4FBF" w:rsidRPr="008B69A4" w:rsidRDefault="001A4FBF" w:rsidP="008B69A4">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8B69A4">
              <w:rPr>
                <w:rFonts w:ascii="Times New Roman" w:hAnsi="Times New Roman" w:cs="Times New Roman"/>
                <w:sz w:val="28"/>
                <w:szCs w:val="28"/>
              </w:rPr>
              <w:t>Администрация</w:t>
            </w:r>
          </w:p>
        </w:tc>
      </w:tr>
      <w:tr w:rsidR="001A4FBF" w:rsidRPr="008B69A4" w:rsidTr="001A4FBF">
        <w:tc>
          <w:tcPr>
            <w:tcW w:w="1186" w:type="dxa"/>
            <w:tcBorders>
              <w:top w:val="single" w:sz="4" w:space="0" w:color="auto"/>
              <w:left w:val="single" w:sz="4" w:space="0" w:color="auto"/>
              <w:bottom w:val="single" w:sz="4" w:space="0" w:color="auto"/>
              <w:right w:val="single" w:sz="4" w:space="0" w:color="auto"/>
            </w:tcBorders>
            <w:hideMark/>
          </w:tcPr>
          <w:p w:rsidR="001A4FBF" w:rsidRPr="008B69A4" w:rsidRDefault="001A4FBF" w:rsidP="008B69A4">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8B69A4">
              <w:rPr>
                <w:rFonts w:ascii="Times New Roman" w:hAnsi="Times New Roman" w:cs="Times New Roman"/>
                <w:sz w:val="28"/>
                <w:szCs w:val="28"/>
              </w:rPr>
              <w:t>2.7.</w:t>
            </w:r>
          </w:p>
        </w:tc>
        <w:tc>
          <w:tcPr>
            <w:tcW w:w="7887" w:type="dxa"/>
            <w:tcBorders>
              <w:top w:val="single" w:sz="4" w:space="0" w:color="auto"/>
              <w:left w:val="single" w:sz="4" w:space="0" w:color="auto"/>
              <w:bottom w:val="single" w:sz="4" w:space="0" w:color="auto"/>
              <w:right w:val="single" w:sz="4" w:space="0" w:color="auto"/>
            </w:tcBorders>
            <w:hideMark/>
          </w:tcPr>
          <w:p w:rsidR="001A4FBF" w:rsidRPr="008B69A4" w:rsidRDefault="001A4FBF" w:rsidP="008B69A4">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8B69A4">
              <w:rPr>
                <w:rFonts w:ascii="Times New Roman" w:hAnsi="Times New Roman" w:cs="Times New Roman"/>
                <w:sz w:val="28"/>
                <w:szCs w:val="28"/>
              </w:rPr>
              <w:t>Соблюдение санитарно-гигиенических требований, санитарно-гигиенического состоя</w:t>
            </w:r>
            <w:r w:rsidRPr="008B69A4">
              <w:rPr>
                <w:rFonts w:ascii="Times New Roman" w:hAnsi="Times New Roman" w:cs="Times New Roman"/>
                <w:sz w:val="28"/>
                <w:szCs w:val="28"/>
              </w:rPr>
              <w:softHyphen/>
              <w:t>ния во всех учебных помещения согласно санитарным правилам и нормам СанПиН 2.4.2 1178-02 от 28.11.2002 № 49 </w:t>
            </w:r>
          </w:p>
        </w:tc>
        <w:tc>
          <w:tcPr>
            <w:tcW w:w="2126" w:type="dxa"/>
            <w:tcBorders>
              <w:top w:val="single" w:sz="4" w:space="0" w:color="auto"/>
              <w:left w:val="single" w:sz="4" w:space="0" w:color="auto"/>
              <w:bottom w:val="single" w:sz="4" w:space="0" w:color="auto"/>
              <w:right w:val="single" w:sz="4" w:space="0" w:color="auto"/>
            </w:tcBorders>
            <w:hideMark/>
          </w:tcPr>
          <w:p w:rsidR="001A4FBF" w:rsidRPr="008B69A4" w:rsidRDefault="001A4FBF" w:rsidP="008B69A4">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8B69A4">
              <w:rPr>
                <w:rFonts w:ascii="Times New Roman" w:hAnsi="Times New Roman" w:cs="Times New Roman"/>
                <w:sz w:val="28"/>
                <w:szCs w:val="28"/>
              </w:rPr>
              <w:t>Ежегодно</w:t>
            </w:r>
          </w:p>
        </w:tc>
        <w:tc>
          <w:tcPr>
            <w:tcW w:w="3828" w:type="dxa"/>
            <w:tcBorders>
              <w:top w:val="single" w:sz="4" w:space="0" w:color="auto"/>
              <w:left w:val="single" w:sz="4" w:space="0" w:color="auto"/>
              <w:bottom w:val="single" w:sz="4" w:space="0" w:color="auto"/>
              <w:right w:val="single" w:sz="4" w:space="0" w:color="auto"/>
            </w:tcBorders>
            <w:hideMark/>
          </w:tcPr>
          <w:p w:rsidR="001A4FBF" w:rsidRPr="008B69A4" w:rsidRDefault="001A4FBF" w:rsidP="008B69A4">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8B69A4">
              <w:rPr>
                <w:rFonts w:ascii="Times New Roman" w:hAnsi="Times New Roman" w:cs="Times New Roman"/>
                <w:sz w:val="28"/>
                <w:szCs w:val="28"/>
              </w:rPr>
              <w:t>Администрация, классные руководители</w:t>
            </w:r>
          </w:p>
        </w:tc>
      </w:tr>
      <w:tr w:rsidR="001A4FBF" w:rsidRPr="008B69A4" w:rsidTr="001A4FBF">
        <w:tc>
          <w:tcPr>
            <w:tcW w:w="1186" w:type="dxa"/>
            <w:tcBorders>
              <w:top w:val="single" w:sz="4" w:space="0" w:color="auto"/>
              <w:left w:val="single" w:sz="4" w:space="0" w:color="auto"/>
              <w:bottom w:val="single" w:sz="4" w:space="0" w:color="auto"/>
              <w:right w:val="single" w:sz="4" w:space="0" w:color="auto"/>
            </w:tcBorders>
            <w:hideMark/>
          </w:tcPr>
          <w:p w:rsidR="001A4FBF" w:rsidRPr="008B69A4" w:rsidRDefault="001A4FBF" w:rsidP="008B69A4">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8B69A4">
              <w:rPr>
                <w:rFonts w:ascii="Times New Roman" w:hAnsi="Times New Roman" w:cs="Times New Roman"/>
                <w:sz w:val="28"/>
                <w:szCs w:val="28"/>
              </w:rPr>
              <w:t>2.8</w:t>
            </w:r>
          </w:p>
        </w:tc>
        <w:tc>
          <w:tcPr>
            <w:tcW w:w="7887" w:type="dxa"/>
            <w:tcBorders>
              <w:top w:val="single" w:sz="4" w:space="0" w:color="auto"/>
              <w:left w:val="single" w:sz="4" w:space="0" w:color="auto"/>
              <w:bottom w:val="single" w:sz="4" w:space="0" w:color="auto"/>
              <w:right w:val="single" w:sz="4" w:space="0" w:color="auto"/>
            </w:tcBorders>
            <w:hideMark/>
          </w:tcPr>
          <w:p w:rsidR="001A4FBF" w:rsidRPr="008B69A4" w:rsidRDefault="001A4FBF" w:rsidP="008B69A4">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8B69A4">
              <w:rPr>
                <w:rFonts w:ascii="Times New Roman" w:hAnsi="Times New Roman" w:cs="Times New Roman"/>
                <w:sz w:val="28"/>
                <w:szCs w:val="28"/>
              </w:rPr>
              <w:t>Обеспечение постоянного контроля состояния травмоопасных кабинетов, мастерских, спортивного зала, исправность электрических розеток, наличие апте</w:t>
            </w:r>
            <w:r w:rsidRPr="008B69A4">
              <w:rPr>
                <w:rFonts w:ascii="Times New Roman" w:hAnsi="Times New Roman" w:cs="Times New Roman"/>
                <w:sz w:val="28"/>
                <w:szCs w:val="28"/>
              </w:rPr>
              <w:softHyphen/>
              <w:t>чек, инструкции и журналов по охране труда </w:t>
            </w:r>
          </w:p>
        </w:tc>
        <w:tc>
          <w:tcPr>
            <w:tcW w:w="2126" w:type="dxa"/>
            <w:tcBorders>
              <w:top w:val="single" w:sz="4" w:space="0" w:color="auto"/>
              <w:left w:val="single" w:sz="4" w:space="0" w:color="auto"/>
              <w:bottom w:val="single" w:sz="4" w:space="0" w:color="auto"/>
              <w:right w:val="single" w:sz="4" w:space="0" w:color="auto"/>
            </w:tcBorders>
            <w:hideMark/>
          </w:tcPr>
          <w:p w:rsidR="001A4FBF" w:rsidRPr="008B69A4" w:rsidRDefault="001A4FBF" w:rsidP="008B69A4">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8B69A4">
              <w:rPr>
                <w:rFonts w:ascii="Times New Roman" w:hAnsi="Times New Roman" w:cs="Times New Roman"/>
                <w:sz w:val="28"/>
                <w:szCs w:val="28"/>
              </w:rPr>
              <w:t>Ежегодно</w:t>
            </w:r>
          </w:p>
        </w:tc>
        <w:tc>
          <w:tcPr>
            <w:tcW w:w="3828" w:type="dxa"/>
            <w:tcBorders>
              <w:top w:val="single" w:sz="4" w:space="0" w:color="auto"/>
              <w:left w:val="single" w:sz="4" w:space="0" w:color="auto"/>
              <w:bottom w:val="single" w:sz="4" w:space="0" w:color="auto"/>
              <w:right w:val="single" w:sz="4" w:space="0" w:color="auto"/>
            </w:tcBorders>
            <w:hideMark/>
          </w:tcPr>
          <w:p w:rsidR="001A4FBF" w:rsidRPr="008B69A4" w:rsidRDefault="001A4FBF" w:rsidP="008B69A4">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8B69A4">
              <w:rPr>
                <w:rFonts w:ascii="Times New Roman" w:hAnsi="Times New Roman" w:cs="Times New Roman"/>
                <w:sz w:val="28"/>
                <w:szCs w:val="28"/>
              </w:rPr>
              <w:t>Администрация, классные руководители</w:t>
            </w:r>
          </w:p>
        </w:tc>
      </w:tr>
      <w:tr w:rsidR="001A4FBF" w:rsidRPr="008B69A4" w:rsidTr="001A4FBF">
        <w:tc>
          <w:tcPr>
            <w:tcW w:w="1186" w:type="dxa"/>
            <w:tcBorders>
              <w:top w:val="single" w:sz="4" w:space="0" w:color="auto"/>
              <w:left w:val="single" w:sz="4" w:space="0" w:color="auto"/>
              <w:bottom w:val="single" w:sz="4" w:space="0" w:color="auto"/>
              <w:right w:val="single" w:sz="4" w:space="0" w:color="auto"/>
            </w:tcBorders>
            <w:hideMark/>
          </w:tcPr>
          <w:p w:rsidR="001A4FBF" w:rsidRPr="008B69A4" w:rsidRDefault="001A4FBF" w:rsidP="008B69A4">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8B69A4">
              <w:rPr>
                <w:rFonts w:ascii="Times New Roman" w:hAnsi="Times New Roman" w:cs="Times New Roman"/>
                <w:sz w:val="28"/>
                <w:szCs w:val="28"/>
              </w:rPr>
              <w:t>2.9.</w:t>
            </w:r>
          </w:p>
        </w:tc>
        <w:tc>
          <w:tcPr>
            <w:tcW w:w="7887" w:type="dxa"/>
            <w:tcBorders>
              <w:top w:val="single" w:sz="4" w:space="0" w:color="auto"/>
              <w:left w:val="single" w:sz="4" w:space="0" w:color="auto"/>
              <w:bottom w:val="single" w:sz="4" w:space="0" w:color="auto"/>
              <w:right w:val="single" w:sz="4" w:space="0" w:color="auto"/>
            </w:tcBorders>
            <w:hideMark/>
          </w:tcPr>
          <w:p w:rsidR="001A4FBF" w:rsidRPr="008B69A4" w:rsidRDefault="001A4FBF" w:rsidP="008B69A4">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8B69A4">
              <w:rPr>
                <w:rFonts w:ascii="Times New Roman" w:hAnsi="Times New Roman" w:cs="Times New Roman"/>
                <w:sz w:val="28"/>
                <w:szCs w:val="28"/>
              </w:rPr>
              <w:t>Проведение занятий с  обучающимися, педагогическими, техническими работниками и другим обслуживающим персоналом по изучению правил обеспечения безопасности; проведение тренингов по дей</w:t>
            </w:r>
            <w:r w:rsidRPr="008B69A4">
              <w:rPr>
                <w:rFonts w:ascii="Times New Roman" w:hAnsi="Times New Roman" w:cs="Times New Roman"/>
                <w:sz w:val="28"/>
                <w:szCs w:val="28"/>
              </w:rPr>
              <w:softHyphen/>
              <w:t xml:space="preserve">ствиям в чрезвычайных </w:t>
            </w:r>
            <w:r w:rsidRPr="008B69A4">
              <w:rPr>
                <w:rFonts w:ascii="Times New Roman" w:hAnsi="Times New Roman" w:cs="Times New Roman"/>
                <w:sz w:val="28"/>
                <w:szCs w:val="28"/>
              </w:rPr>
              <w:lastRenderedPageBreak/>
              <w:t>ситуациях </w:t>
            </w:r>
          </w:p>
        </w:tc>
        <w:tc>
          <w:tcPr>
            <w:tcW w:w="2126" w:type="dxa"/>
            <w:tcBorders>
              <w:top w:val="single" w:sz="4" w:space="0" w:color="auto"/>
              <w:left w:val="single" w:sz="4" w:space="0" w:color="auto"/>
              <w:bottom w:val="single" w:sz="4" w:space="0" w:color="auto"/>
              <w:right w:val="single" w:sz="4" w:space="0" w:color="auto"/>
            </w:tcBorders>
            <w:hideMark/>
          </w:tcPr>
          <w:p w:rsidR="001A4FBF" w:rsidRPr="008B69A4" w:rsidRDefault="001A4FBF" w:rsidP="008B69A4">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8B69A4">
              <w:rPr>
                <w:rFonts w:ascii="Times New Roman" w:hAnsi="Times New Roman" w:cs="Times New Roman"/>
                <w:sz w:val="28"/>
                <w:szCs w:val="28"/>
              </w:rPr>
              <w:lastRenderedPageBreak/>
              <w:t>Ежегодно</w:t>
            </w:r>
          </w:p>
        </w:tc>
        <w:tc>
          <w:tcPr>
            <w:tcW w:w="3828" w:type="dxa"/>
            <w:tcBorders>
              <w:top w:val="single" w:sz="4" w:space="0" w:color="auto"/>
              <w:left w:val="single" w:sz="4" w:space="0" w:color="auto"/>
              <w:bottom w:val="single" w:sz="4" w:space="0" w:color="auto"/>
              <w:right w:val="single" w:sz="4" w:space="0" w:color="auto"/>
            </w:tcBorders>
            <w:hideMark/>
          </w:tcPr>
          <w:p w:rsidR="001A4FBF" w:rsidRPr="008B69A4" w:rsidRDefault="001A4FBF" w:rsidP="008B69A4">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8B69A4">
              <w:rPr>
                <w:rFonts w:ascii="Times New Roman" w:hAnsi="Times New Roman" w:cs="Times New Roman"/>
                <w:sz w:val="28"/>
                <w:szCs w:val="28"/>
              </w:rPr>
              <w:t>Начальник ГО</w:t>
            </w:r>
          </w:p>
        </w:tc>
      </w:tr>
      <w:tr w:rsidR="001A4FBF" w:rsidRPr="008B69A4" w:rsidTr="001A4FBF">
        <w:tc>
          <w:tcPr>
            <w:tcW w:w="1186" w:type="dxa"/>
            <w:tcBorders>
              <w:top w:val="single" w:sz="4" w:space="0" w:color="auto"/>
              <w:left w:val="single" w:sz="4" w:space="0" w:color="auto"/>
              <w:bottom w:val="single" w:sz="4" w:space="0" w:color="auto"/>
              <w:right w:val="single" w:sz="4" w:space="0" w:color="auto"/>
            </w:tcBorders>
            <w:hideMark/>
          </w:tcPr>
          <w:p w:rsidR="001A4FBF" w:rsidRPr="008B69A4" w:rsidRDefault="001A4FBF" w:rsidP="008B69A4">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8B69A4">
              <w:rPr>
                <w:rFonts w:ascii="Times New Roman" w:hAnsi="Times New Roman" w:cs="Times New Roman"/>
                <w:sz w:val="28"/>
                <w:szCs w:val="28"/>
              </w:rPr>
              <w:lastRenderedPageBreak/>
              <w:t>2.10.</w:t>
            </w:r>
          </w:p>
        </w:tc>
        <w:tc>
          <w:tcPr>
            <w:tcW w:w="7887" w:type="dxa"/>
            <w:tcBorders>
              <w:top w:val="single" w:sz="4" w:space="0" w:color="auto"/>
              <w:left w:val="single" w:sz="4" w:space="0" w:color="auto"/>
              <w:bottom w:val="single" w:sz="4" w:space="0" w:color="auto"/>
              <w:right w:val="single" w:sz="4" w:space="0" w:color="auto"/>
            </w:tcBorders>
            <w:hideMark/>
          </w:tcPr>
          <w:p w:rsidR="001A4FBF" w:rsidRPr="008B69A4" w:rsidRDefault="001A4FBF" w:rsidP="008B69A4">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8B69A4">
              <w:rPr>
                <w:rFonts w:ascii="Times New Roman" w:hAnsi="Times New Roman" w:cs="Times New Roman"/>
                <w:sz w:val="28"/>
                <w:szCs w:val="28"/>
              </w:rPr>
              <w:t>Отработка действий коллектива школы в чрезвычайных ситуациях  </w:t>
            </w:r>
          </w:p>
        </w:tc>
        <w:tc>
          <w:tcPr>
            <w:tcW w:w="2126" w:type="dxa"/>
            <w:tcBorders>
              <w:top w:val="single" w:sz="4" w:space="0" w:color="auto"/>
              <w:left w:val="single" w:sz="4" w:space="0" w:color="auto"/>
              <w:bottom w:val="single" w:sz="4" w:space="0" w:color="auto"/>
              <w:right w:val="single" w:sz="4" w:space="0" w:color="auto"/>
            </w:tcBorders>
            <w:hideMark/>
          </w:tcPr>
          <w:p w:rsidR="001A4FBF" w:rsidRPr="008B69A4" w:rsidRDefault="001A4FBF" w:rsidP="008B69A4">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8B69A4">
              <w:rPr>
                <w:rFonts w:ascii="Times New Roman" w:hAnsi="Times New Roman" w:cs="Times New Roman"/>
                <w:sz w:val="28"/>
                <w:szCs w:val="28"/>
              </w:rPr>
              <w:t>Ежегодно</w:t>
            </w:r>
          </w:p>
        </w:tc>
        <w:tc>
          <w:tcPr>
            <w:tcW w:w="3828" w:type="dxa"/>
            <w:tcBorders>
              <w:top w:val="single" w:sz="4" w:space="0" w:color="auto"/>
              <w:left w:val="single" w:sz="4" w:space="0" w:color="auto"/>
              <w:bottom w:val="single" w:sz="4" w:space="0" w:color="auto"/>
              <w:right w:val="single" w:sz="4" w:space="0" w:color="auto"/>
            </w:tcBorders>
            <w:hideMark/>
          </w:tcPr>
          <w:p w:rsidR="001A4FBF" w:rsidRPr="008B69A4" w:rsidRDefault="001A4FBF" w:rsidP="008B69A4">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8B69A4">
              <w:rPr>
                <w:rFonts w:ascii="Times New Roman" w:hAnsi="Times New Roman" w:cs="Times New Roman"/>
                <w:sz w:val="28"/>
                <w:szCs w:val="28"/>
              </w:rPr>
              <w:t>Начальник ГО</w:t>
            </w:r>
          </w:p>
        </w:tc>
      </w:tr>
      <w:tr w:rsidR="001A4FBF" w:rsidRPr="008B69A4" w:rsidTr="001A4FBF">
        <w:tc>
          <w:tcPr>
            <w:tcW w:w="1186" w:type="dxa"/>
            <w:tcBorders>
              <w:top w:val="single" w:sz="4" w:space="0" w:color="auto"/>
              <w:left w:val="single" w:sz="4" w:space="0" w:color="auto"/>
              <w:bottom w:val="single" w:sz="4" w:space="0" w:color="auto"/>
              <w:right w:val="single" w:sz="4" w:space="0" w:color="auto"/>
            </w:tcBorders>
            <w:hideMark/>
          </w:tcPr>
          <w:p w:rsidR="001A4FBF" w:rsidRPr="008B69A4" w:rsidRDefault="001A4FBF" w:rsidP="008B69A4">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8B69A4">
              <w:rPr>
                <w:rFonts w:ascii="Times New Roman" w:hAnsi="Times New Roman" w:cs="Times New Roman"/>
                <w:sz w:val="28"/>
                <w:szCs w:val="28"/>
              </w:rPr>
              <w:t>2.11.</w:t>
            </w:r>
          </w:p>
        </w:tc>
        <w:tc>
          <w:tcPr>
            <w:tcW w:w="7887" w:type="dxa"/>
            <w:tcBorders>
              <w:top w:val="single" w:sz="4" w:space="0" w:color="auto"/>
              <w:left w:val="single" w:sz="4" w:space="0" w:color="auto"/>
              <w:bottom w:val="single" w:sz="4" w:space="0" w:color="auto"/>
              <w:right w:val="single" w:sz="4" w:space="0" w:color="auto"/>
            </w:tcBorders>
            <w:hideMark/>
          </w:tcPr>
          <w:p w:rsidR="001A4FBF" w:rsidRPr="008B69A4" w:rsidRDefault="001A4FBF" w:rsidP="008B69A4">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8B69A4">
              <w:rPr>
                <w:rFonts w:ascii="Times New Roman" w:hAnsi="Times New Roman" w:cs="Times New Roman"/>
                <w:sz w:val="28"/>
                <w:szCs w:val="28"/>
              </w:rPr>
              <w:t>Планирование  как отдельного направления в планах ВР классных коллективов работы по формированию здоровьесберегающей среды в школе в соответствии с требованиями ФГОС</w:t>
            </w:r>
          </w:p>
        </w:tc>
        <w:tc>
          <w:tcPr>
            <w:tcW w:w="2126" w:type="dxa"/>
            <w:tcBorders>
              <w:top w:val="single" w:sz="4" w:space="0" w:color="auto"/>
              <w:left w:val="single" w:sz="4" w:space="0" w:color="auto"/>
              <w:bottom w:val="single" w:sz="4" w:space="0" w:color="auto"/>
              <w:right w:val="single" w:sz="4" w:space="0" w:color="auto"/>
            </w:tcBorders>
            <w:hideMark/>
          </w:tcPr>
          <w:p w:rsidR="001A4FBF" w:rsidRPr="008B69A4" w:rsidRDefault="001A4FBF" w:rsidP="008B69A4">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8B69A4">
              <w:rPr>
                <w:rFonts w:ascii="Times New Roman" w:hAnsi="Times New Roman" w:cs="Times New Roman"/>
                <w:sz w:val="28"/>
                <w:szCs w:val="28"/>
              </w:rPr>
              <w:t>При планировании работы на год</w:t>
            </w:r>
          </w:p>
        </w:tc>
        <w:tc>
          <w:tcPr>
            <w:tcW w:w="3828" w:type="dxa"/>
            <w:tcBorders>
              <w:top w:val="single" w:sz="4" w:space="0" w:color="auto"/>
              <w:left w:val="single" w:sz="4" w:space="0" w:color="auto"/>
              <w:bottom w:val="single" w:sz="4" w:space="0" w:color="auto"/>
              <w:right w:val="single" w:sz="4" w:space="0" w:color="auto"/>
            </w:tcBorders>
            <w:hideMark/>
          </w:tcPr>
          <w:p w:rsidR="001A4FBF" w:rsidRPr="008B69A4" w:rsidRDefault="001A4FBF" w:rsidP="008B69A4">
            <w:pPr>
              <w:spacing w:after="0" w:line="240" w:lineRule="auto"/>
              <w:jc w:val="both"/>
              <w:rPr>
                <w:rFonts w:ascii="Times New Roman" w:eastAsia="Times New Roman" w:hAnsi="Times New Roman" w:cs="Times New Roman"/>
                <w:sz w:val="28"/>
                <w:szCs w:val="28"/>
              </w:rPr>
            </w:pPr>
            <w:r w:rsidRPr="008B69A4">
              <w:rPr>
                <w:rFonts w:ascii="Times New Roman" w:hAnsi="Times New Roman" w:cs="Times New Roman"/>
                <w:sz w:val="28"/>
                <w:szCs w:val="28"/>
              </w:rPr>
              <w:t>Классные руководители,</w:t>
            </w:r>
          </w:p>
          <w:p w:rsidR="001A4FBF" w:rsidRPr="008B69A4" w:rsidRDefault="008B69A4" w:rsidP="008B69A4">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8B69A4">
              <w:rPr>
                <w:rFonts w:ascii="Times New Roman" w:hAnsi="Times New Roman" w:cs="Times New Roman"/>
                <w:sz w:val="28"/>
                <w:szCs w:val="28"/>
              </w:rPr>
              <w:t>Зам. д</w:t>
            </w:r>
            <w:r w:rsidR="001A4FBF" w:rsidRPr="008B69A4">
              <w:rPr>
                <w:rFonts w:ascii="Times New Roman" w:hAnsi="Times New Roman" w:cs="Times New Roman"/>
                <w:sz w:val="28"/>
                <w:szCs w:val="28"/>
              </w:rPr>
              <w:t>иректора по ВР</w:t>
            </w:r>
          </w:p>
        </w:tc>
      </w:tr>
      <w:tr w:rsidR="001A4FBF" w:rsidRPr="008B69A4" w:rsidTr="001A4FBF">
        <w:tc>
          <w:tcPr>
            <w:tcW w:w="1186" w:type="dxa"/>
            <w:tcBorders>
              <w:top w:val="single" w:sz="4" w:space="0" w:color="auto"/>
              <w:left w:val="single" w:sz="4" w:space="0" w:color="auto"/>
              <w:bottom w:val="single" w:sz="4" w:space="0" w:color="auto"/>
              <w:right w:val="single" w:sz="4" w:space="0" w:color="auto"/>
            </w:tcBorders>
            <w:hideMark/>
          </w:tcPr>
          <w:p w:rsidR="001A4FBF" w:rsidRPr="008B69A4" w:rsidRDefault="001A4FBF" w:rsidP="008B69A4">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8B69A4">
              <w:rPr>
                <w:rFonts w:ascii="Times New Roman" w:hAnsi="Times New Roman" w:cs="Times New Roman"/>
                <w:sz w:val="28"/>
                <w:szCs w:val="28"/>
              </w:rPr>
              <w:t>2.12.</w:t>
            </w:r>
          </w:p>
        </w:tc>
        <w:tc>
          <w:tcPr>
            <w:tcW w:w="7887" w:type="dxa"/>
            <w:tcBorders>
              <w:top w:val="single" w:sz="4" w:space="0" w:color="auto"/>
              <w:left w:val="single" w:sz="4" w:space="0" w:color="auto"/>
              <w:bottom w:val="single" w:sz="4" w:space="0" w:color="auto"/>
              <w:right w:val="single" w:sz="4" w:space="0" w:color="auto"/>
            </w:tcBorders>
            <w:hideMark/>
          </w:tcPr>
          <w:p w:rsidR="001A4FBF" w:rsidRPr="008B69A4" w:rsidRDefault="001A4FBF" w:rsidP="008B69A4">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8B69A4">
              <w:rPr>
                <w:rFonts w:ascii="Times New Roman" w:hAnsi="Times New Roman" w:cs="Times New Roman"/>
                <w:sz w:val="28"/>
                <w:szCs w:val="28"/>
              </w:rPr>
              <w:t>Ведение пропаганды ЗОЖ и первичной профилактики потребления ПАВ через систему классных часов и внеклассных мероприятий</w:t>
            </w:r>
          </w:p>
        </w:tc>
        <w:tc>
          <w:tcPr>
            <w:tcW w:w="2126" w:type="dxa"/>
            <w:tcBorders>
              <w:top w:val="single" w:sz="4" w:space="0" w:color="auto"/>
              <w:left w:val="single" w:sz="4" w:space="0" w:color="auto"/>
              <w:bottom w:val="single" w:sz="4" w:space="0" w:color="auto"/>
              <w:right w:val="single" w:sz="4" w:space="0" w:color="auto"/>
            </w:tcBorders>
            <w:hideMark/>
          </w:tcPr>
          <w:p w:rsidR="001A4FBF" w:rsidRPr="008B69A4" w:rsidRDefault="001A4FBF" w:rsidP="008B69A4">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8B69A4">
              <w:rPr>
                <w:rFonts w:ascii="Times New Roman" w:hAnsi="Times New Roman" w:cs="Times New Roman"/>
                <w:sz w:val="28"/>
                <w:szCs w:val="28"/>
              </w:rPr>
              <w:t>В течение года</w:t>
            </w:r>
          </w:p>
        </w:tc>
        <w:tc>
          <w:tcPr>
            <w:tcW w:w="3828" w:type="dxa"/>
            <w:tcBorders>
              <w:top w:val="single" w:sz="4" w:space="0" w:color="auto"/>
              <w:left w:val="single" w:sz="4" w:space="0" w:color="auto"/>
              <w:bottom w:val="single" w:sz="4" w:space="0" w:color="auto"/>
              <w:right w:val="single" w:sz="4" w:space="0" w:color="auto"/>
            </w:tcBorders>
          </w:tcPr>
          <w:p w:rsidR="001A4FBF" w:rsidRPr="008B69A4" w:rsidRDefault="001A4FBF" w:rsidP="008B69A4">
            <w:pPr>
              <w:spacing w:after="0" w:line="240" w:lineRule="auto"/>
              <w:jc w:val="both"/>
              <w:rPr>
                <w:rFonts w:ascii="Times New Roman" w:eastAsia="Times New Roman" w:hAnsi="Times New Roman" w:cs="Times New Roman"/>
                <w:sz w:val="28"/>
                <w:szCs w:val="28"/>
              </w:rPr>
            </w:pPr>
            <w:r w:rsidRPr="008B69A4">
              <w:rPr>
                <w:rFonts w:ascii="Times New Roman" w:hAnsi="Times New Roman" w:cs="Times New Roman"/>
                <w:sz w:val="28"/>
                <w:szCs w:val="28"/>
              </w:rPr>
              <w:t>Классные руководители</w:t>
            </w:r>
          </w:p>
          <w:p w:rsidR="001A4FBF" w:rsidRPr="008B69A4" w:rsidRDefault="001A4FBF" w:rsidP="008B69A4">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r>
      <w:tr w:rsidR="001A4FBF" w:rsidRPr="008B69A4" w:rsidTr="001A4FBF">
        <w:tc>
          <w:tcPr>
            <w:tcW w:w="1186" w:type="dxa"/>
            <w:tcBorders>
              <w:top w:val="single" w:sz="4" w:space="0" w:color="auto"/>
              <w:left w:val="single" w:sz="4" w:space="0" w:color="auto"/>
              <w:bottom w:val="single" w:sz="4" w:space="0" w:color="auto"/>
              <w:right w:val="single" w:sz="4" w:space="0" w:color="auto"/>
            </w:tcBorders>
            <w:hideMark/>
          </w:tcPr>
          <w:p w:rsidR="001A4FBF" w:rsidRPr="008B69A4" w:rsidRDefault="001A4FBF" w:rsidP="008B69A4">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8B69A4">
              <w:rPr>
                <w:rFonts w:ascii="Times New Roman" w:hAnsi="Times New Roman" w:cs="Times New Roman"/>
                <w:bCs/>
                <w:sz w:val="28"/>
                <w:szCs w:val="28"/>
              </w:rPr>
              <w:t>2.13.</w:t>
            </w:r>
          </w:p>
        </w:tc>
        <w:tc>
          <w:tcPr>
            <w:tcW w:w="7887" w:type="dxa"/>
            <w:tcBorders>
              <w:top w:val="single" w:sz="4" w:space="0" w:color="auto"/>
              <w:left w:val="single" w:sz="4" w:space="0" w:color="auto"/>
              <w:bottom w:val="single" w:sz="4" w:space="0" w:color="auto"/>
              <w:right w:val="single" w:sz="4" w:space="0" w:color="auto"/>
            </w:tcBorders>
            <w:hideMark/>
          </w:tcPr>
          <w:p w:rsidR="001A4FBF" w:rsidRPr="008B69A4" w:rsidRDefault="001A4FBF" w:rsidP="008B69A4">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8B69A4">
              <w:rPr>
                <w:rFonts w:ascii="Times New Roman" w:hAnsi="Times New Roman" w:cs="Times New Roman"/>
                <w:sz w:val="28"/>
                <w:szCs w:val="28"/>
              </w:rPr>
              <w:t>Внедрение в  систему работы  МБОУ СОШ</w:t>
            </w:r>
            <w:r w:rsidR="00707FFE" w:rsidRPr="008B69A4">
              <w:rPr>
                <w:rFonts w:ascii="Times New Roman" w:hAnsi="Times New Roman" w:cs="Times New Roman"/>
                <w:sz w:val="28"/>
                <w:szCs w:val="28"/>
              </w:rPr>
              <w:t xml:space="preserve"> № 5 имени Лейтенанта Мурадяна</w:t>
            </w:r>
            <w:r w:rsidRPr="008B69A4">
              <w:rPr>
                <w:rFonts w:ascii="Times New Roman" w:hAnsi="Times New Roman" w:cs="Times New Roman"/>
                <w:sz w:val="28"/>
                <w:szCs w:val="28"/>
              </w:rPr>
              <w:t xml:space="preserve"> программ, направленных на формирование ценности здоровья и здорового образа жизни, в качестве отдельных образовательных модулей или компонентов,  включенных в  учебный  процесс</w:t>
            </w:r>
          </w:p>
        </w:tc>
        <w:tc>
          <w:tcPr>
            <w:tcW w:w="2126" w:type="dxa"/>
            <w:tcBorders>
              <w:top w:val="single" w:sz="4" w:space="0" w:color="auto"/>
              <w:left w:val="single" w:sz="4" w:space="0" w:color="auto"/>
              <w:bottom w:val="single" w:sz="4" w:space="0" w:color="auto"/>
              <w:right w:val="single" w:sz="4" w:space="0" w:color="auto"/>
            </w:tcBorders>
            <w:hideMark/>
          </w:tcPr>
          <w:p w:rsidR="001A4FBF" w:rsidRPr="008B69A4" w:rsidRDefault="001A4FBF" w:rsidP="008B69A4">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8B69A4">
              <w:rPr>
                <w:rFonts w:ascii="Times New Roman" w:hAnsi="Times New Roman" w:cs="Times New Roman"/>
                <w:sz w:val="28"/>
                <w:szCs w:val="28"/>
              </w:rPr>
              <w:t>В течение года</w:t>
            </w:r>
          </w:p>
        </w:tc>
        <w:tc>
          <w:tcPr>
            <w:tcW w:w="3828" w:type="dxa"/>
            <w:tcBorders>
              <w:top w:val="single" w:sz="4" w:space="0" w:color="auto"/>
              <w:left w:val="single" w:sz="4" w:space="0" w:color="auto"/>
              <w:bottom w:val="single" w:sz="4" w:space="0" w:color="auto"/>
              <w:right w:val="single" w:sz="4" w:space="0" w:color="auto"/>
            </w:tcBorders>
            <w:hideMark/>
          </w:tcPr>
          <w:p w:rsidR="001A4FBF" w:rsidRPr="008B69A4" w:rsidRDefault="001A4FBF" w:rsidP="008B69A4">
            <w:pPr>
              <w:spacing w:after="0" w:line="240" w:lineRule="auto"/>
              <w:jc w:val="both"/>
              <w:rPr>
                <w:rFonts w:ascii="Times New Roman" w:eastAsia="Times New Roman" w:hAnsi="Times New Roman" w:cs="Times New Roman"/>
                <w:sz w:val="28"/>
                <w:szCs w:val="28"/>
              </w:rPr>
            </w:pPr>
            <w:r w:rsidRPr="008B69A4">
              <w:rPr>
                <w:rFonts w:ascii="Times New Roman" w:hAnsi="Times New Roman" w:cs="Times New Roman"/>
                <w:sz w:val="28"/>
                <w:szCs w:val="28"/>
              </w:rPr>
              <w:t>Эффективность реализации этогоблока  зависит от деятельности каждого педагога</w:t>
            </w:r>
          </w:p>
        </w:tc>
      </w:tr>
      <w:tr w:rsidR="001A4FBF" w:rsidRPr="008B69A4" w:rsidTr="001A4FBF">
        <w:tc>
          <w:tcPr>
            <w:tcW w:w="1186" w:type="dxa"/>
            <w:tcBorders>
              <w:top w:val="single" w:sz="4" w:space="0" w:color="auto"/>
              <w:left w:val="single" w:sz="4" w:space="0" w:color="auto"/>
              <w:bottom w:val="single" w:sz="4" w:space="0" w:color="auto"/>
              <w:right w:val="single" w:sz="4" w:space="0" w:color="auto"/>
            </w:tcBorders>
          </w:tcPr>
          <w:p w:rsidR="001A4FBF" w:rsidRPr="008B69A4" w:rsidRDefault="001A4FBF" w:rsidP="008B69A4">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p>
        </w:tc>
        <w:tc>
          <w:tcPr>
            <w:tcW w:w="13841" w:type="dxa"/>
            <w:gridSpan w:val="3"/>
            <w:tcBorders>
              <w:top w:val="single" w:sz="4" w:space="0" w:color="auto"/>
              <w:left w:val="single" w:sz="4" w:space="0" w:color="auto"/>
              <w:bottom w:val="single" w:sz="4" w:space="0" w:color="auto"/>
              <w:right w:val="single" w:sz="4" w:space="0" w:color="auto"/>
            </w:tcBorders>
            <w:hideMark/>
          </w:tcPr>
          <w:p w:rsidR="001A4FBF" w:rsidRPr="008B69A4" w:rsidRDefault="001A4FBF" w:rsidP="008B69A4">
            <w:pPr>
              <w:pStyle w:val="a5"/>
              <w:spacing w:before="0" w:after="0" w:line="240" w:lineRule="auto"/>
              <w:ind w:left="720" w:firstLine="709"/>
              <w:jc w:val="both"/>
              <w:rPr>
                <w:b/>
                <w:sz w:val="28"/>
                <w:szCs w:val="28"/>
              </w:rPr>
            </w:pPr>
            <w:r w:rsidRPr="008B69A4">
              <w:rPr>
                <w:b/>
                <w:bCs/>
                <w:sz w:val="28"/>
                <w:szCs w:val="28"/>
              </w:rPr>
              <w:t xml:space="preserve">3. Организация физкультурно-оздоровительной работы </w:t>
            </w:r>
          </w:p>
        </w:tc>
      </w:tr>
      <w:tr w:rsidR="001A4FBF" w:rsidRPr="008B69A4" w:rsidTr="001A4FBF">
        <w:tc>
          <w:tcPr>
            <w:tcW w:w="1186" w:type="dxa"/>
            <w:tcBorders>
              <w:top w:val="single" w:sz="4" w:space="0" w:color="auto"/>
              <w:left w:val="single" w:sz="4" w:space="0" w:color="auto"/>
              <w:bottom w:val="single" w:sz="4" w:space="0" w:color="auto"/>
              <w:right w:val="single" w:sz="4" w:space="0" w:color="auto"/>
            </w:tcBorders>
            <w:hideMark/>
          </w:tcPr>
          <w:p w:rsidR="001A4FBF" w:rsidRPr="008B69A4" w:rsidRDefault="001A4FBF" w:rsidP="008B69A4">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8B69A4">
              <w:rPr>
                <w:rFonts w:ascii="Times New Roman" w:hAnsi="Times New Roman" w:cs="Times New Roman"/>
                <w:sz w:val="28"/>
                <w:szCs w:val="28"/>
              </w:rPr>
              <w:t>3.1.</w:t>
            </w:r>
          </w:p>
        </w:tc>
        <w:tc>
          <w:tcPr>
            <w:tcW w:w="7887" w:type="dxa"/>
            <w:tcBorders>
              <w:top w:val="single" w:sz="4" w:space="0" w:color="auto"/>
              <w:left w:val="single" w:sz="4" w:space="0" w:color="auto"/>
              <w:bottom w:val="single" w:sz="4" w:space="0" w:color="auto"/>
              <w:right w:val="single" w:sz="4" w:space="0" w:color="auto"/>
            </w:tcBorders>
            <w:hideMark/>
          </w:tcPr>
          <w:p w:rsidR="001A4FBF" w:rsidRPr="008B69A4" w:rsidRDefault="001A4FBF" w:rsidP="008B69A4">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8B69A4">
              <w:rPr>
                <w:rFonts w:ascii="Times New Roman" w:hAnsi="Times New Roman" w:cs="Times New Roman"/>
                <w:sz w:val="28"/>
                <w:szCs w:val="28"/>
              </w:rPr>
              <w:t>Проведение динамических пауз для предупреждения преждевременного умственного утомления и профилактики нарушений зрения, осанки и возникновения застойных явлений в кровообращении и дыхании  </w:t>
            </w:r>
          </w:p>
        </w:tc>
        <w:tc>
          <w:tcPr>
            <w:tcW w:w="2126" w:type="dxa"/>
            <w:tcBorders>
              <w:top w:val="single" w:sz="4" w:space="0" w:color="auto"/>
              <w:left w:val="single" w:sz="4" w:space="0" w:color="auto"/>
              <w:bottom w:val="single" w:sz="4" w:space="0" w:color="auto"/>
              <w:right w:val="single" w:sz="4" w:space="0" w:color="auto"/>
            </w:tcBorders>
            <w:hideMark/>
          </w:tcPr>
          <w:p w:rsidR="001A4FBF" w:rsidRPr="008B69A4" w:rsidRDefault="001A4FBF" w:rsidP="008B69A4">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8B69A4">
              <w:rPr>
                <w:rFonts w:ascii="Times New Roman" w:hAnsi="Times New Roman" w:cs="Times New Roman"/>
                <w:sz w:val="28"/>
                <w:szCs w:val="28"/>
              </w:rPr>
              <w:t>Ежедневно</w:t>
            </w:r>
          </w:p>
        </w:tc>
        <w:tc>
          <w:tcPr>
            <w:tcW w:w="3828" w:type="dxa"/>
            <w:tcBorders>
              <w:top w:val="single" w:sz="4" w:space="0" w:color="auto"/>
              <w:left w:val="single" w:sz="4" w:space="0" w:color="auto"/>
              <w:bottom w:val="single" w:sz="4" w:space="0" w:color="auto"/>
              <w:right w:val="single" w:sz="4" w:space="0" w:color="auto"/>
            </w:tcBorders>
            <w:hideMark/>
          </w:tcPr>
          <w:p w:rsidR="001A4FBF" w:rsidRPr="008B69A4" w:rsidRDefault="001A4FBF" w:rsidP="008B69A4">
            <w:pPr>
              <w:spacing w:after="0" w:line="240" w:lineRule="auto"/>
              <w:jc w:val="both"/>
              <w:rPr>
                <w:rFonts w:ascii="Times New Roman" w:eastAsia="Times New Roman" w:hAnsi="Times New Roman" w:cs="Times New Roman"/>
                <w:sz w:val="28"/>
                <w:szCs w:val="28"/>
              </w:rPr>
            </w:pPr>
            <w:r w:rsidRPr="008B69A4">
              <w:rPr>
                <w:rFonts w:ascii="Times New Roman" w:hAnsi="Times New Roman" w:cs="Times New Roman"/>
                <w:sz w:val="28"/>
                <w:szCs w:val="28"/>
              </w:rPr>
              <w:t>Эффективность реализации этогоблока зависит от деятельности администрации, педагогов</w:t>
            </w:r>
          </w:p>
        </w:tc>
      </w:tr>
      <w:tr w:rsidR="001A4FBF" w:rsidRPr="008B69A4" w:rsidTr="001A4FBF">
        <w:tc>
          <w:tcPr>
            <w:tcW w:w="1186" w:type="dxa"/>
            <w:tcBorders>
              <w:top w:val="single" w:sz="4" w:space="0" w:color="auto"/>
              <w:left w:val="single" w:sz="4" w:space="0" w:color="auto"/>
              <w:bottom w:val="single" w:sz="4" w:space="0" w:color="auto"/>
              <w:right w:val="single" w:sz="4" w:space="0" w:color="auto"/>
            </w:tcBorders>
            <w:hideMark/>
          </w:tcPr>
          <w:p w:rsidR="001A4FBF" w:rsidRPr="008B69A4" w:rsidRDefault="001A4FBF" w:rsidP="008B69A4">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8B69A4">
              <w:rPr>
                <w:rFonts w:ascii="Times New Roman" w:hAnsi="Times New Roman" w:cs="Times New Roman"/>
                <w:sz w:val="28"/>
                <w:szCs w:val="28"/>
              </w:rPr>
              <w:t>3.2.</w:t>
            </w:r>
          </w:p>
        </w:tc>
        <w:tc>
          <w:tcPr>
            <w:tcW w:w="7887" w:type="dxa"/>
            <w:tcBorders>
              <w:top w:val="single" w:sz="4" w:space="0" w:color="auto"/>
              <w:left w:val="single" w:sz="4" w:space="0" w:color="auto"/>
              <w:bottom w:val="single" w:sz="4" w:space="0" w:color="auto"/>
              <w:right w:val="single" w:sz="4" w:space="0" w:color="auto"/>
            </w:tcBorders>
            <w:hideMark/>
          </w:tcPr>
          <w:p w:rsidR="001A4FBF" w:rsidRPr="008B69A4" w:rsidRDefault="001A4FBF" w:rsidP="008B69A4">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8B69A4">
              <w:rPr>
                <w:rFonts w:ascii="Times New Roman" w:hAnsi="Times New Roman" w:cs="Times New Roman"/>
                <w:sz w:val="28"/>
                <w:szCs w:val="28"/>
              </w:rPr>
              <w:t>Мониторинг уровня и состояния здоровья для выявления учащихся групп риска и про</w:t>
            </w:r>
            <w:r w:rsidRPr="008B69A4">
              <w:rPr>
                <w:rFonts w:ascii="Times New Roman" w:hAnsi="Times New Roman" w:cs="Times New Roman"/>
                <w:sz w:val="28"/>
                <w:szCs w:val="28"/>
              </w:rPr>
              <w:softHyphen/>
              <w:t>гноза заболеваемости </w:t>
            </w:r>
          </w:p>
        </w:tc>
        <w:tc>
          <w:tcPr>
            <w:tcW w:w="2126" w:type="dxa"/>
            <w:tcBorders>
              <w:top w:val="single" w:sz="4" w:space="0" w:color="auto"/>
              <w:left w:val="single" w:sz="4" w:space="0" w:color="auto"/>
              <w:bottom w:val="single" w:sz="4" w:space="0" w:color="auto"/>
              <w:right w:val="single" w:sz="4" w:space="0" w:color="auto"/>
            </w:tcBorders>
            <w:hideMark/>
          </w:tcPr>
          <w:p w:rsidR="001A4FBF" w:rsidRPr="008B69A4" w:rsidRDefault="001A4FBF" w:rsidP="008B69A4">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8B69A4">
              <w:rPr>
                <w:rFonts w:ascii="Times New Roman" w:hAnsi="Times New Roman" w:cs="Times New Roman"/>
                <w:sz w:val="28"/>
                <w:szCs w:val="28"/>
              </w:rPr>
              <w:t>Постоянно</w:t>
            </w:r>
          </w:p>
        </w:tc>
        <w:tc>
          <w:tcPr>
            <w:tcW w:w="3828" w:type="dxa"/>
            <w:tcBorders>
              <w:top w:val="single" w:sz="4" w:space="0" w:color="auto"/>
              <w:left w:val="single" w:sz="4" w:space="0" w:color="auto"/>
              <w:bottom w:val="single" w:sz="4" w:space="0" w:color="auto"/>
              <w:right w:val="single" w:sz="4" w:space="0" w:color="auto"/>
            </w:tcBorders>
            <w:hideMark/>
          </w:tcPr>
          <w:p w:rsidR="001A4FBF" w:rsidRPr="008B69A4" w:rsidRDefault="001A4FBF" w:rsidP="008B69A4">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8B69A4">
              <w:rPr>
                <w:rFonts w:ascii="Times New Roman" w:hAnsi="Times New Roman" w:cs="Times New Roman"/>
                <w:sz w:val="28"/>
                <w:szCs w:val="28"/>
              </w:rPr>
              <w:t>Мед. сестра</w:t>
            </w:r>
          </w:p>
        </w:tc>
      </w:tr>
      <w:tr w:rsidR="001A4FBF" w:rsidRPr="008B69A4" w:rsidTr="001A4FBF">
        <w:tc>
          <w:tcPr>
            <w:tcW w:w="1186" w:type="dxa"/>
            <w:tcBorders>
              <w:top w:val="single" w:sz="4" w:space="0" w:color="auto"/>
              <w:left w:val="single" w:sz="4" w:space="0" w:color="auto"/>
              <w:bottom w:val="single" w:sz="4" w:space="0" w:color="auto"/>
              <w:right w:val="single" w:sz="4" w:space="0" w:color="auto"/>
            </w:tcBorders>
            <w:hideMark/>
          </w:tcPr>
          <w:p w:rsidR="001A4FBF" w:rsidRPr="008B69A4" w:rsidRDefault="001A4FBF" w:rsidP="008B69A4">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8B69A4">
              <w:rPr>
                <w:rFonts w:ascii="Times New Roman" w:hAnsi="Times New Roman" w:cs="Times New Roman"/>
                <w:sz w:val="28"/>
                <w:szCs w:val="28"/>
              </w:rPr>
              <w:t>3.3.</w:t>
            </w:r>
          </w:p>
        </w:tc>
        <w:tc>
          <w:tcPr>
            <w:tcW w:w="7887" w:type="dxa"/>
            <w:tcBorders>
              <w:top w:val="single" w:sz="4" w:space="0" w:color="auto"/>
              <w:left w:val="single" w:sz="4" w:space="0" w:color="auto"/>
              <w:bottom w:val="single" w:sz="4" w:space="0" w:color="auto"/>
              <w:right w:val="single" w:sz="4" w:space="0" w:color="auto"/>
            </w:tcBorders>
            <w:hideMark/>
          </w:tcPr>
          <w:p w:rsidR="001A4FBF" w:rsidRPr="008B69A4" w:rsidRDefault="001A4FBF" w:rsidP="008B69A4">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8B69A4">
              <w:rPr>
                <w:rFonts w:ascii="Times New Roman" w:hAnsi="Times New Roman" w:cs="Times New Roman"/>
                <w:sz w:val="28"/>
                <w:szCs w:val="28"/>
              </w:rPr>
              <w:t xml:space="preserve">Обеспечение качественного и рационального питания школьников </w:t>
            </w:r>
          </w:p>
        </w:tc>
        <w:tc>
          <w:tcPr>
            <w:tcW w:w="2126" w:type="dxa"/>
            <w:tcBorders>
              <w:top w:val="single" w:sz="4" w:space="0" w:color="auto"/>
              <w:left w:val="single" w:sz="4" w:space="0" w:color="auto"/>
              <w:bottom w:val="single" w:sz="4" w:space="0" w:color="auto"/>
              <w:right w:val="single" w:sz="4" w:space="0" w:color="auto"/>
            </w:tcBorders>
            <w:hideMark/>
          </w:tcPr>
          <w:p w:rsidR="001A4FBF" w:rsidRPr="008B69A4" w:rsidRDefault="001A4FBF" w:rsidP="008B69A4">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8B69A4">
              <w:rPr>
                <w:rFonts w:ascii="Times New Roman" w:hAnsi="Times New Roman" w:cs="Times New Roman"/>
                <w:sz w:val="28"/>
                <w:szCs w:val="28"/>
              </w:rPr>
              <w:t>В течение года</w:t>
            </w:r>
          </w:p>
        </w:tc>
        <w:tc>
          <w:tcPr>
            <w:tcW w:w="3828" w:type="dxa"/>
            <w:vMerge w:val="restart"/>
            <w:tcBorders>
              <w:top w:val="single" w:sz="4" w:space="0" w:color="auto"/>
              <w:left w:val="single" w:sz="4" w:space="0" w:color="auto"/>
              <w:bottom w:val="single" w:sz="4" w:space="0" w:color="auto"/>
              <w:right w:val="single" w:sz="4" w:space="0" w:color="auto"/>
            </w:tcBorders>
            <w:hideMark/>
          </w:tcPr>
          <w:p w:rsidR="001A4FBF" w:rsidRPr="008B69A4" w:rsidRDefault="001A4FBF" w:rsidP="008B69A4">
            <w:pPr>
              <w:spacing w:after="0" w:line="240" w:lineRule="auto"/>
              <w:jc w:val="both"/>
              <w:rPr>
                <w:rFonts w:ascii="Times New Roman" w:eastAsia="Times New Roman" w:hAnsi="Times New Roman" w:cs="Times New Roman"/>
                <w:sz w:val="28"/>
                <w:szCs w:val="28"/>
              </w:rPr>
            </w:pPr>
            <w:r w:rsidRPr="008B69A4">
              <w:rPr>
                <w:rFonts w:ascii="Times New Roman" w:hAnsi="Times New Roman" w:cs="Times New Roman"/>
                <w:sz w:val="28"/>
                <w:szCs w:val="28"/>
              </w:rPr>
              <w:t>Эффективность реализации этогоблока зависит от деятельности администрации, педагогов</w:t>
            </w:r>
          </w:p>
        </w:tc>
      </w:tr>
      <w:tr w:rsidR="001A4FBF" w:rsidRPr="008B69A4" w:rsidTr="001A4FBF">
        <w:tc>
          <w:tcPr>
            <w:tcW w:w="1186" w:type="dxa"/>
            <w:tcBorders>
              <w:top w:val="single" w:sz="4" w:space="0" w:color="auto"/>
              <w:left w:val="single" w:sz="4" w:space="0" w:color="auto"/>
              <w:bottom w:val="single" w:sz="4" w:space="0" w:color="auto"/>
              <w:right w:val="single" w:sz="4" w:space="0" w:color="auto"/>
            </w:tcBorders>
            <w:hideMark/>
          </w:tcPr>
          <w:p w:rsidR="001A4FBF" w:rsidRPr="008B69A4" w:rsidRDefault="001A4FBF" w:rsidP="008B69A4">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8B69A4">
              <w:rPr>
                <w:rFonts w:ascii="Times New Roman" w:hAnsi="Times New Roman" w:cs="Times New Roman"/>
                <w:sz w:val="28"/>
                <w:szCs w:val="28"/>
              </w:rPr>
              <w:t>3.4.</w:t>
            </w:r>
          </w:p>
        </w:tc>
        <w:tc>
          <w:tcPr>
            <w:tcW w:w="7887" w:type="dxa"/>
            <w:tcBorders>
              <w:top w:val="single" w:sz="4" w:space="0" w:color="auto"/>
              <w:left w:val="single" w:sz="4" w:space="0" w:color="auto"/>
              <w:bottom w:val="single" w:sz="4" w:space="0" w:color="auto"/>
              <w:right w:val="single" w:sz="4" w:space="0" w:color="auto"/>
            </w:tcBorders>
            <w:hideMark/>
          </w:tcPr>
          <w:p w:rsidR="001A4FBF" w:rsidRPr="008B69A4" w:rsidRDefault="001A4FBF" w:rsidP="008B69A4">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8B69A4">
              <w:rPr>
                <w:rFonts w:ascii="Times New Roman" w:hAnsi="Times New Roman" w:cs="Times New Roman"/>
                <w:sz w:val="28"/>
                <w:szCs w:val="28"/>
              </w:rPr>
              <w:t>Работа по профилактике нарушений опорно-двигательного аппарата</w:t>
            </w:r>
          </w:p>
        </w:tc>
        <w:tc>
          <w:tcPr>
            <w:tcW w:w="2126" w:type="dxa"/>
            <w:tcBorders>
              <w:top w:val="single" w:sz="4" w:space="0" w:color="auto"/>
              <w:left w:val="single" w:sz="4" w:space="0" w:color="auto"/>
              <w:bottom w:val="single" w:sz="4" w:space="0" w:color="auto"/>
              <w:right w:val="single" w:sz="4" w:space="0" w:color="auto"/>
            </w:tcBorders>
            <w:hideMark/>
          </w:tcPr>
          <w:p w:rsidR="001A4FBF" w:rsidRPr="008B69A4" w:rsidRDefault="001A4FBF" w:rsidP="008B69A4">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8B69A4">
              <w:rPr>
                <w:rFonts w:ascii="Times New Roman" w:hAnsi="Times New Roman" w:cs="Times New Roman"/>
                <w:sz w:val="28"/>
                <w:szCs w:val="28"/>
              </w:rPr>
              <w:t>В течение года</w:t>
            </w:r>
          </w:p>
        </w:tc>
        <w:tc>
          <w:tcPr>
            <w:tcW w:w="4128" w:type="dxa"/>
            <w:vMerge/>
            <w:tcBorders>
              <w:top w:val="single" w:sz="4" w:space="0" w:color="auto"/>
              <w:left w:val="single" w:sz="4" w:space="0" w:color="auto"/>
              <w:bottom w:val="single" w:sz="4" w:space="0" w:color="auto"/>
              <w:right w:val="single" w:sz="4" w:space="0" w:color="auto"/>
            </w:tcBorders>
            <w:vAlign w:val="center"/>
            <w:hideMark/>
          </w:tcPr>
          <w:p w:rsidR="001A4FBF" w:rsidRPr="008B69A4" w:rsidRDefault="001A4FBF" w:rsidP="008B69A4">
            <w:pPr>
              <w:spacing w:after="0" w:line="240" w:lineRule="auto"/>
              <w:jc w:val="both"/>
              <w:rPr>
                <w:rFonts w:ascii="Times New Roman" w:eastAsia="Times New Roman" w:hAnsi="Times New Roman" w:cs="Times New Roman"/>
                <w:sz w:val="28"/>
                <w:szCs w:val="28"/>
              </w:rPr>
            </w:pPr>
          </w:p>
        </w:tc>
      </w:tr>
      <w:tr w:rsidR="001A4FBF" w:rsidRPr="008B69A4" w:rsidTr="001A4FBF">
        <w:tc>
          <w:tcPr>
            <w:tcW w:w="1186" w:type="dxa"/>
            <w:tcBorders>
              <w:top w:val="single" w:sz="4" w:space="0" w:color="auto"/>
              <w:left w:val="single" w:sz="4" w:space="0" w:color="auto"/>
              <w:bottom w:val="single" w:sz="4" w:space="0" w:color="auto"/>
              <w:right w:val="single" w:sz="4" w:space="0" w:color="auto"/>
            </w:tcBorders>
            <w:hideMark/>
          </w:tcPr>
          <w:p w:rsidR="001A4FBF" w:rsidRPr="008B69A4" w:rsidRDefault="001A4FBF" w:rsidP="008B69A4">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8B69A4">
              <w:rPr>
                <w:rFonts w:ascii="Times New Roman" w:hAnsi="Times New Roman" w:cs="Times New Roman"/>
                <w:sz w:val="28"/>
                <w:szCs w:val="28"/>
              </w:rPr>
              <w:t>3.5.</w:t>
            </w:r>
          </w:p>
        </w:tc>
        <w:tc>
          <w:tcPr>
            <w:tcW w:w="7887" w:type="dxa"/>
            <w:tcBorders>
              <w:top w:val="single" w:sz="4" w:space="0" w:color="auto"/>
              <w:left w:val="single" w:sz="4" w:space="0" w:color="auto"/>
              <w:bottom w:val="single" w:sz="4" w:space="0" w:color="auto"/>
              <w:right w:val="single" w:sz="4" w:space="0" w:color="auto"/>
            </w:tcBorders>
            <w:hideMark/>
          </w:tcPr>
          <w:p w:rsidR="001A4FBF" w:rsidRPr="008B69A4" w:rsidRDefault="001A4FBF" w:rsidP="008B69A4">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8B69A4">
              <w:rPr>
                <w:rFonts w:ascii="Times New Roman" w:hAnsi="Times New Roman" w:cs="Times New Roman"/>
                <w:sz w:val="28"/>
                <w:szCs w:val="28"/>
              </w:rPr>
              <w:t>Психопрофилактическая работа, направленная на повышение степени устойчивости при стрессовых ситуациях</w:t>
            </w:r>
          </w:p>
        </w:tc>
        <w:tc>
          <w:tcPr>
            <w:tcW w:w="2126" w:type="dxa"/>
            <w:tcBorders>
              <w:top w:val="single" w:sz="4" w:space="0" w:color="auto"/>
              <w:left w:val="single" w:sz="4" w:space="0" w:color="auto"/>
              <w:bottom w:val="single" w:sz="4" w:space="0" w:color="auto"/>
              <w:right w:val="single" w:sz="4" w:space="0" w:color="auto"/>
            </w:tcBorders>
            <w:hideMark/>
          </w:tcPr>
          <w:p w:rsidR="001A4FBF" w:rsidRPr="008B69A4" w:rsidRDefault="001A4FBF" w:rsidP="008B69A4">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8B69A4">
              <w:rPr>
                <w:rFonts w:ascii="Times New Roman" w:hAnsi="Times New Roman" w:cs="Times New Roman"/>
                <w:sz w:val="28"/>
                <w:szCs w:val="28"/>
              </w:rPr>
              <w:t>В течение года</w:t>
            </w:r>
          </w:p>
        </w:tc>
        <w:tc>
          <w:tcPr>
            <w:tcW w:w="4128" w:type="dxa"/>
            <w:vMerge/>
            <w:tcBorders>
              <w:top w:val="single" w:sz="4" w:space="0" w:color="auto"/>
              <w:left w:val="single" w:sz="4" w:space="0" w:color="auto"/>
              <w:bottom w:val="single" w:sz="4" w:space="0" w:color="auto"/>
              <w:right w:val="single" w:sz="4" w:space="0" w:color="auto"/>
            </w:tcBorders>
            <w:vAlign w:val="center"/>
            <w:hideMark/>
          </w:tcPr>
          <w:p w:rsidR="001A4FBF" w:rsidRPr="008B69A4" w:rsidRDefault="001A4FBF" w:rsidP="008B69A4">
            <w:pPr>
              <w:spacing w:after="0" w:line="240" w:lineRule="auto"/>
              <w:jc w:val="both"/>
              <w:rPr>
                <w:rFonts w:ascii="Times New Roman" w:eastAsia="Times New Roman" w:hAnsi="Times New Roman" w:cs="Times New Roman"/>
                <w:sz w:val="28"/>
                <w:szCs w:val="28"/>
              </w:rPr>
            </w:pPr>
          </w:p>
        </w:tc>
      </w:tr>
      <w:tr w:rsidR="001A4FBF" w:rsidRPr="008B69A4" w:rsidTr="001A4FBF">
        <w:tc>
          <w:tcPr>
            <w:tcW w:w="1186" w:type="dxa"/>
            <w:tcBorders>
              <w:top w:val="single" w:sz="4" w:space="0" w:color="auto"/>
              <w:left w:val="single" w:sz="4" w:space="0" w:color="auto"/>
              <w:bottom w:val="single" w:sz="4" w:space="0" w:color="auto"/>
              <w:right w:val="single" w:sz="4" w:space="0" w:color="auto"/>
            </w:tcBorders>
            <w:hideMark/>
          </w:tcPr>
          <w:p w:rsidR="001A4FBF" w:rsidRPr="008B69A4" w:rsidRDefault="001A4FBF" w:rsidP="008B69A4">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8B69A4">
              <w:rPr>
                <w:rFonts w:ascii="Times New Roman" w:hAnsi="Times New Roman" w:cs="Times New Roman"/>
                <w:sz w:val="28"/>
                <w:szCs w:val="28"/>
              </w:rPr>
              <w:lastRenderedPageBreak/>
              <w:t>3.6.</w:t>
            </w:r>
          </w:p>
        </w:tc>
        <w:tc>
          <w:tcPr>
            <w:tcW w:w="7887" w:type="dxa"/>
            <w:tcBorders>
              <w:top w:val="single" w:sz="4" w:space="0" w:color="auto"/>
              <w:left w:val="single" w:sz="4" w:space="0" w:color="auto"/>
              <w:bottom w:val="single" w:sz="4" w:space="0" w:color="auto"/>
              <w:right w:val="single" w:sz="4" w:space="0" w:color="auto"/>
            </w:tcBorders>
            <w:hideMark/>
          </w:tcPr>
          <w:p w:rsidR="001A4FBF" w:rsidRPr="008B69A4" w:rsidRDefault="001A4FBF" w:rsidP="008B69A4">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8B69A4">
              <w:rPr>
                <w:rFonts w:ascii="Times New Roman" w:hAnsi="Times New Roman" w:cs="Times New Roman"/>
                <w:sz w:val="28"/>
                <w:szCs w:val="28"/>
              </w:rPr>
              <w:t>Работа по профилактике нарушения зрения у школьников</w:t>
            </w:r>
          </w:p>
        </w:tc>
        <w:tc>
          <w:tcPr>
            <w:tcW w:w="2126" w:type="dxa"/>
            <w:tcBorders>
              <w:top w:val="single" w:sz="4" w:space="0" w:color="auto"/>
              <w:left w:val="single" w:sz="4" w:space="0" w:color="auto"/>
              <w:bottom w:val="single" w:sz="4" w:space="0" w:color="auto"/>
              <w:right w:val="single" w:sz="4" w:space="0" w:color="auto"/>
            </w:tcBorders>
            <w:hideMark/>
          </w:tcPr>
          <w:p w:rsidR="001A4FBF" w:rsidRPr="008B69A4" w:rsidRDefault="001A4FBF" w:rsidP="008B69A4">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8B69A4">
              <w:rPr>
                <w:rFonts w:ascii="Times New Roman" w:hAnsi="Times New Roman" w:cs="Times New Roman"/>
                <w:sz w:val="28"/>
                <w:szCs w:val="28"/>
              </w:rPr>
              <w:t>В течение года</w:t>
            </w:r>
          </w:p>
        </w:tc>
        <w:tc>
          <w:tcPr>
            <w:tcW w:w="4128" w:type="dxa"/>
            <w:vMerge/>
            <w:tcBorders>
              <w:top w:val="single" w:sz="4" w:space="0" w:color="auto"/>
              <w:left w:val="single" w:sz="4" w:space="0" w:color="auto"/>
              <w:bottom w:val="single" w:sz="4" w:space="0" w:color="auto"/>
              <w:right w:val="single" w:sz="4" w:space="0" w:color="auto"/>
            </w:tcBorders>
            <w:vAlign w:val="center"/>
            <w:hideMark/>
          </w:tcPr>
          <w:p w:rsidR="001A4FBF" w:rsidRPr="008B69A4" w:rsidRDefault="001A4FBF" w:rsidP="008B69A4">
            <w:pPr>
              <w:spacing w:after="0" w:line="240" w:lineRule="auto"/>
              <w:jc w:val="both"/>
              <w:rPr>
                <w:rFonts w:ascii="Times New Roman" w:eastAsia="Times New Roman" w:hAnsi="Times New Roman" w:cs="Times New Roman"/>
                <w:sz w:val="28"/>
                <w:szCs w:val="28"/>
              </w:rPr>
            </w:pPr>
          </w:p>
        </w:tc>
      </w:tr>
      <w:tr w:rsidR="001A4FBF" w:rsidRPr="008B69A4" w:rsidTr="001A4FBF">
        <w:tc>
          <w:tcPr>
            <w:tcW w:w="1186" w:type="dxa"/>
            <w:tcBorders>
              <w:top w:val="single" w:sz="4" w:space="0" w:color="auto"/>
              <w:left w:val="single" w:sz="4" w:space="0" w:color="auto"/>
              <w:bottom w:val="single" w:sz="4" w:space="0" w:color="auto"/>
              <w:right w:val="single" w:sz="4" w:space="0" w:color="auto"/>
            </w:tcBorders>
            <w:hideMark/>
          </w:tcPr>
          <w:p w:rsidR="001A4FBF" w:rsidRPr="008B69A4" w:rsidRDefault="001A4FBF" w:rsidP="008B69A4">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8B69A4">
              <w:rPr>
                <w:rFonts w:ascii="Times New Roman" w:hAnsi="Times New Roman" w:cs="Times New Roman"/>
                <w:sz w:val="28"/>
                <w:szCs w:val="28"/>
              </w:rPr>
              <w:t>4</w:t>
            </w:r>
          </w:p>
        </w:tc>
        <w:tc>
          <w:tcPr>
            <w:tcW w:w="13841" w:type="dxa"/>
            <w:gridSpan w:val="3"/>
            <w:tcBorders>
              <w:top w:val="single" w:sz="4" w:space="0" w:color="auto"/>
              <w:left w:val="single" w:sz="4" w:space="0" w:color="auto"/>
              <w:bottom w:val="single" w:sz="4" w:space="0" w:color="auto"/>
              <w:right w:val="single" w:sz="4" w:space="0" w:color="auto"/>
            </w:tcBorders>
            <w:hideMark/>
          </w:tcPr>
          <w:p w:rsidR="001A4FBF" w:rsidRPr="008B69A4" w:rsidRDefault="001A4FBF" w:rsidP="008B69A4">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8B69A4">
              <w:rPr>
                <w:rFonts w:ascii="Times New Roman" w:hAnsi="Times New Roman" w:cs="Times New Roman"/>
                <w:b/>
                <w:sz w:val="28"/>
                <w:szCs w:val="28"/>
              </w:rPr>
              <w:t>Реализация дополнительных образовательных ресурсов</w:t>
            </w:r>
          </w:p>
        </w:tc>
      </w:tr>
      <w:tr w:rsidR="001A4FBF" w:rsidRPr="008B69A4" w:rsidTr="001A4FBF">
        <w:tc>
          <w:tcPr>
            <w:tcW w:w="1186" w:type="dxa"/>
            <w:tcBorders>
              <w:top w:val="single" w:sz="4" w:space="0" w:color="auto"/>
              <w:left w:val="single" w:sz="4" w:space="0" w:color="auto"/>
              <w:bottom w:val="single" w:sz="4" w:space="0" w:color="auto"/>
              <w:right w:val="single" w:sz="4" w:space="0" w:color="auto"/>
            </w:tcBorders>
            <w:hideMark/>
          </w:tcPr>
          <w:p w:rsidR="001A4FBF" w:rsidRPr="008B69A4" w:rsidRDefault="001A4FBF" w:rsidP="008B69A4">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8B69A4">
              <w:rPr>
                <w:rFonts w:ascii="Times New Roman" w:hAnsi="Times New Roman" w:cs="Times New Roman"/>
                <w:sz w:val="28"/>
                <w:szCs w:val="28"/>
              </w:rPr>
              <w:t>4.1.</w:t>
            </w:r>
          </w:p>
        </w:tc>
        <w:tc>
          <w:tcPr>
            <w:tcW w:w="7887" w:type="dxa"/>
            <w:tcBorders>
              <w:top w:val="single" w:sz="4" w:space="0" w:color="auto"/>
              <w:left w:val="single" w:sz="4" w:space="0" w:color="auto"/>
              <w:bottom w:val="single" w:sz="4" w:space="0" w:color="auto"/>
              <w:right w:val="single" w:sz="4" w:space="0" w:color="auto"/>
            </w:tcBorders>
            <w:hideMark/>
          </w:tcPr>
          <w:p w:rsidR="001A4FBF" w:rsidRPr="008B69A4" w:rsidRDefault="001A4FBF" w:rsidP="008B69A4">
            <w:pPr>
              <w:pStyle w:val="211"/>
              <w:numPr>
                <w:ilvl w:val="0"/>
                <w:numId w:val="28"/>
              </w:numPr>
              <w:spacing w:line="240" w:lineRule="auto"/>
              <w:rPr>
                <w:szCs w:val="28"/>
                <w:lang w:eastAsia="en-US"/>
              </w:rPr>
            </w:pPr>
            <w:r w:rsidRPr="008B69A4">
              <w:rPr>
                <w:szCs w:val="28"/>
                <w:lang w:eastAsia="en-US"/>
              </w:rPr>
              <w:t>Работа секции «ОФП», «Рукопашный бой» </w:t>
            </w:r>
          </w:p>
        </w:tc>
        <w:tc>
          <w:tcPr>
            <w:tcW w:w="2126" w:type="dxa"/>
            <w:tcBorders>
              <w:top w:val="single" w:sz="4" w:space="0" w:color="auto"/>
              <w:left w:val="single" w:sz="4" w:space="0" w:color="auto"/>
              <w:bottom w:val="single" w:sz="4" w:space="0" w:color="auto"/>
              <w:right w:val="single" w:sz="4" w:space="0" w:color="auto"/>
            </w:tcBorders>
            <w:hideMark/>
          </w:tcPr>
          <w:p w:rsidR="001A4FBF" w:rsidRPr="008B69A4" w:rsidRDefault="001A4FBF" w:rsidP="008B69A4">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8B69A4">
              <w:rPr>
                <w:rFonts w:ascii="Times New Roman" w:hAnsi="Times New Roman" w:cs="Times New Roman"/>
                <w:sz w:val="28"/>
                <w:szCs w:val="28"/>
              </w:rPr>
              <w:t>Ежегодно</w:t>
            </w:r>
          </w:p>
        </w:tc>
        <w:tc>
          <w:tcPr>
            <w:tcW w:w="3828" w:type="dxa"/>
            <w:tcBorders>
              <w:top w:val="single" w:sz="4" w:space="0" w:color="auto"/>
              <w:left w:val="single" w:sz="4" w:space="0" w:color="auto"/>
              <w:bottom w:val="single" w:sz="4" w:space="0" w:color="auto"/>
              <w:right w:val="single" w:sz="4" w:space="0" w:color="auto"/>
            </w:tcBorders>
            <w:hideMark/>
          </w:tcPr>
          <w:p w:rsidR="001A4FBF" w:rsidRPr="008B69A4" w:rsidRDefault="001A4FBF" w:rsidP="008B69A4">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8B69A4">
              <w:rPr>
                <w:rFonts w:ascii="Times New Roman" w:hAnsi="Times New Roman" w:cs="Times New Roman"/>
                <w:sz w:val="28"/>
                <w:szCs w:val="28"/>
              </w:rPr>
              <w:t>Учитель физ. воспитания</w:t>
            </w:r>
          </w:p>
        </w:tc>
      </w:tr>
      <w:tr w:rsidR="001A4FBF" w:rsidRPr="008B69A4" w:rsidTr="001A4FBF">
        <w:tc>
          <w:tcPr>
            <w:tcW w:w="1186" w:type="dxa"/>
            <w:tcBorders>
              <w:top w:val="single" w:sz="4" w:space="0" w:color="auto"/>
              <w:left w:val="single" w:sz="4" w:space="0" w:color="auto"/>
              <w:bottom w:val="single" w:sz="4" w:space="0" w:color="auto"/>
              <w:right w:val="single" w:sz="4" w:space="0" w:color="auto"/>
            </w:tcBorders>
            <w:hideMark/>
          </w:tcPr>
          <w:p w:rsidR="001A4FBF" w:rsidRPr="008B69A4" w:rsidRDefault="001A4FBF" w:rsidP="008B69A4">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8B69A4">
              <w:rPr>
                <w:rFonts w:ascii="Times New Roman" w:hAnsi="Times New Roman" w:cs="Times New Roman"/>
                <w:sz w:val="28"/>
                <w:szCs w:val="28"/>
              </w:rPr>
              <w:t>4.2.</w:t>
            </w:r>
          </w:p>
        </w:tc>
        <w:tc>
          <w:tcPr>
            <w:tcW w:w="7887" w:type="dxa"/>
            <w:tcBorders>
              <w:top w:val="single" w:sz="4" w:space="0" w:color="auto"/>
              <w:left w:val="single" w:sz="4" w:space="0" w:color="auto"/>
              <w:bottom w:val="single" w:sz="4" w:space="0" w:color="auto"/>
              <w:right w:val="single" w:sz="4" w:space="0" w:color="auto"/>
            </w:tcBorders>
            <w:hideMark/>
          </w:tcPr>
          <w:p w:rsidR="001A4FBF" w:rsidRPr="008B69A4" w:rsidRDefault="001A4FBF" w:rsidP="008B69A4">
            <w:pPr>
              <w:pStyle w:val="211"/>
              <w:numPr>
                <w:ilvl w:val="0"/>
                <w:numId w:val="28"/>
              </w:numPr>
              <w:spacing w:line="240" w:lineRule="auto"/>
              <w:rPr>
                <w:szCs w:val="28"/>
                <w:lang w:eastAsia="en-US"/>
              </w:rPr>
            </w:pPr>
            <w:r w:rsidRPr="008B69A4">
              <w:rPr>
                <w:rStyle w:val="Zag11"/>
                <w:szCs w:val="28"/>
                <w:lang w:eastAsia="en-US"/>
              </w:rPr>
              <w:t>проведение тематических дней здоровья, интеллектуальных соревнований, конкурсов, праздников и т. п.</w:t>
            </w:r>
          </w:p>
        </w:tc>
        <w:tc>
          <w:tcPr>
            <w:tcW w:w="2126" w:type="dxa"/>
            <w:tcBorders>
              <w:top w:val="single" w:sz="4" w:space="0" w:color="auto"/>
              <w:left w:val="single" w:sz="4" w:space="0" w:color="auto"/>
              <w:bottom w:val="single" w:sz="4" w:space="0" w:color="auto"/>
              <w:right w:val="single" w:sz="4" w:space="0" w:color="auto"/>
            </w:tcBorders>
            <w:hideMark/>
          </w:tcPr>
          <w:p w:rsidR="001A4FBF" w:rsidRPr="008B69A4" w:rsidRDefault="001A4FBF" w:rsidP="008B69A4">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8B69A4">
              <w:rPr>
                <w:rFonts w:ascii="Times New Roman" w:hAnsi="Times New Roman" w:cs="Times New Roman"/>
                <w:sz w:val="28"/>
                <w:szCs w:val="28"/>
              </w:rPr>
              <w:t>В течение года</w:t>
            </w:r>
          </w:p>
        </w:tc>
        <w:tc>
          <w:tcPr>
            <w:tcW w:w="3828" w:type="dxa"/>
            <w:tcBorders>
              <w:top w:val="single" w:sz="4" w:space="0" w:color="auto"/>
              <w:left w:val="single" w:sz="4" w:space="0" w:color="auto"/>
              <w:bottom w:val="single" w:sz="4" w:space="0" w:color="auto"/>
              <w:right w:val="single" w:sz="4" w:space="0" w:color="auto"/>
            </w:tcBorders>
            <w:hideMark/>
          </w:tcPr>
          <w:p w:rsidR="001A4FBF" w:rsidRPr="008B69A4" w:rsidRDefault="001A4FBF" w:rsidP="008B69A4">
            <w:pPr>
              <w:spacing w:after="0" w:line="240" w:lineRule="auto"/>
              <w:jc w:val="both"/>
              <w:rPr>
                <w:rFonts w:ascii="Times New Roman" w:eastAsia="Times New Roman" w:hAnsi="Times New Roman" w:cs="Times New Roman"/>
                <w:sz w:val="28"/>
                <w:szCs w:val="28"/>
              </w:rPr>
            </w:pPr>
            <w:r w:rsidRPr="008B69A4">
              <w:rPr>
                <w:rFonts w:ascii="Times New Roman" w:hAnsi="Times New Roman" w:cs="Times New Roman"/>
                <w:sz w:val="28"/>
                <w:szCs w:val="28"/>
              </w:rPr>
              <w:t>Зам. дир. по ВР</w:t>
            </w:r>
          </w:p>
          <w:p w:rsidR="001A4FBF" w:rsidRPr="008B69A4" w:rsidRDefault="008B69A4" w:rsidP="008B69A4">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8B69A4">
              <w:rPr>
                <w:rFonts w:ascii="Times New Roman" w:hAnsi="Times New Roman" w:cs="Times New Roman"/>
                <w:sz w:val="28"/>
                <w:szCs w:val="28"/>
              </w:rPr>
              <w:t>Ю.А. Дутова</w:t>
            </w:r>
          </w:p>
        </w:tc>
      </w:tr>
      <w:tr w:rsidR="001A4FBF" w:rsidRPr="008B69A4" w:rsidTr="001A4FBF">
        <w:tc>
          <w:tcPr>
            <w:tcW w:w="1186" w:type="dxa"/>
            <w:tcBorders>
              <w:top w:val="single" w:sz="4" w:space="0" w:color="auto"/>
              <w:left w:val="single" w:sz="4" w:space="0" w:color="auto"/>
              <w:bottom w:val="single" w:sz="4" w:space="0" w:color="auto"/>
              <w:right w:val="single" w:sz="4" w:space="0" w:color="auto"/>
            </w:tcBorders>
            <w:hideMark/>
          </w:tcPr>
          <w:p w:rsidR="001A4FBF" w:rsidRPr="008B69A4" w:rsidRDefault="001A4FBF" w:rsidP="008B69A4">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8B69A4">
              <w:rPr>
                <w:rFonts w:ascii="Times New Roman" w:hAnsi="Times New Roman" w:cs="Times New Roman"/>
                <w:sz w:val="28"/>
                <w:szCs w:val="28"/>
              </w:rPr>
              <w:t>5</w:t>
            </w:r>
          </w:p>
        </w:tc>
        <w:tc>
          <w:tcPr>
            <w:tcW w:w="13841" w:type="dxa"/>
            <w:gridSpan w:val="3"/>
            <w:tcBorders>
              <w:top w:val="single" w:sz="4" w:space="0" w:color="auto"/>
              <w:left w:val="single" w:sz="4" w:space="0" w:color="auto"/>
              <w:bottom w:val="single" w:sz="4" w:space="0" w:color="auto"/>
              <w:right w:val="single" w:sz="4" w:space="0" w:color="auto"/>
            </w:tcBorders>
            <w:hideMark/>
          </w:tcPr>
          <w:p w:rsidR="001A4FBF" w:rsidRPr="008B69A4" w:rsidRDefault="001A4FBF" w:rsidP="008B69A4">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8B69A4">
              <w:rPr>
                <w:rFonts w:ascii="Times New Roman" w:hAnsi="Times New Roman" w:cs="Times New Roman"/>
                <w:b/>
                <w:sz w:val="28"/>
                <w:szCs w:val="28"/>
              </w:rPr>
              <w:t>Организация работы с родителями (законными представителями)</w:t>
            </w:r>
          </w:p>
        </w:tc>
      </w:tr>
      <w:tr w:rsidR="001A4FBF" w:rsidRPr="008B69A4" w:rsidTr="001A4FBF">
        <w:tc>
          <w:tcPr>
            <w:tcW w:w="1186" w:type="dxa"/>
            <w:tcBorders>
              <w:top w:val="single" w:sz="4" w:space="0" w:color="auto"/>
              <w:left w:val="single" w:sz="4" w:space="0" w:color="auto"/>
              <w:bottom w:val="single" w:sz="4" w:space="0" w:color="auto"/>
              <w:right w:val="single" w:sz="4" w:space="0" w:color="auto"/>
            </w:tcBorders>
            <w:hideMark/>
          </w:tcPr>
          <w:p w:rsidR="001A4FBF" w:rsidRPr="008B69A4" w:rsidRDefault="001A4FBF" w:rsidP="008B69A4">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8B69A4">
              <w:rPr>
                <w:rFonts w:ascii="Times New Roman" w:hAnsi="Times New Roman" w:cs="Times New Roman"/>
                <w:sz w:val="28"/>
                <w:szCs w:val="28"/>
              </w:rPr>
              <w:t>5.1.</w:t>
            </w:r>
          </w:p>
        </w:tc>
        <w:tc>
          <w:tcPr>
            <w:tcW w:w="7887" w:type="dxa"/>
            <w:tcBorders>
              <w:top w:val="single" w:sz="4" w:space="0" w:color="auto"/>
              <w:left w:val="single" w:sz="4" w:space="0" w:color="auto"/>
              <w:bottom w:val="single" w:sz="4" w:space="0" w:color="auto"/>
              <w:right w:val="single" w:sz="4" w:space="0" w:color="auto"/>
            </w:tcBorders>
            <w:hideMark/>
          </w:tcPr>
          <w:p w:rsidR="001A4FBF" w:rsidRPr="008B69A4" w:rsidRDefault="001A4FBF" w:rsidP="008B69A4">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8B69A4">
              <w:rPr>
                <w:rFonts w:ascii="Times New Roman" w:hAnsi="Times New Roman" w:cs="Times New Roman"/>
                <w:sz w:val="28"/>
                <w:szCs w:val="28"/>
              </w:rPr>
              <w:t xml:space="preserve">Организация информационной поддержки родителей через систему родительского всеобуча </w:t>
            </w:r>
          </w:p>
        </w:tc>
        <w:tc>
          <w:tcPr>
            <w:tcW w:w="2126" w:type="dxa"/>
            <w:tcBorders>
              <w:top w:val="single" w:sz="4" w:space="0" w:color="auto"/>
              <w:left w:val="single" w:sz="4" w:space="0" w:color="auto"/>
              <w:bottom w:val="single" w:sz="4" w:space="0" w:color="auto"/>
              <w:right w:val="single" w:sz="4" w:space="0" w:color="auto"/>
            </w:tcBorders>
            <w:hideMark/>
          </w:tcPr>
          <w:p w:rsidR="001A4FBF" w:rsidRPr="008B69A4" w:rsidRDefault="001A4FBF" w:rsidP="008B69A4">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8B69A4">
              <w:rPr>
                <w:rFonts w:ascii="Times New Roman" w:hAnsi="Times New Roman" w:cs="Times New Roman"/>
                <w:sz w:val="28"/>
                <w:szCs w:val="28"/>
              </w:rPr>
              <w:t>В течение года</w:t>
            </w:r>
          </w:p>
        </w:tc>
        <w:tc>
          <w:tcPr>
            <w:tcW w:w="3828" w:type="dxa"/>
            <w:tcBorders>
              <w:top w:val="single" w:sz="4" w:space="0" w:color="auto"/>
              <w:left w:val="single" w:sz="4" w:space="0" w:color="auto"/>
              <w:bottom w:val="single" w:sz="4" w:space="0" w:color="auto"/>
              <w:right w:val="single" w:sz="4" w:space="0" w:color="auto"/>
            </w:tcBorders>
            <w:hideMark/>
          </w:tcPr>
          <w:p w:rsidR="001A4FBF" w:rsidRPr="008B69A4" w:rsidRDefault="001A4FBF" w:rsidP="008B69A4">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8B69A4">
              <w:rPr>
                <w:rFonts w:ascii="Times New Roman" w:hAnsi="Times New Roman" w:cs="Times New Roman"/>
                <w:sz w:val="28"/>
                <w:szCs w:val="28"/>
              </w:rPr>
              <w:t>классные руководители</w:t>
            </w:r>
          </w:p>
        </w:tc>
      </w:tr>
      <w:tr w:rsidR="001A4FBF" w:rsidRPr="008B69A4" w:rsidTr="001A4FBF">
        <w:tc>
          <w:tcPr>
            <w:tcW w:w="1186" w:type="dxa"/>
            <w:tcBorders>
              <w:top w:val="single" w:sz="4" w:space="0" w:color="auto"/>
              <w:left w:val="single" w:sz="4" w:space="0" w:color="auto"/>
              <w:bottom w:val="single" w:sz="4" w:space="0" w:color="auto"/>
              <w:right w:val="single" w:sz="4" w:space="0" w:color="auto"/>
            </w:tcBorders>
            <w:hideMark/>
          </w:tcPr>
          <w:p w:rsidR="001A4FBF" w:rsidRPr="008B69A4" w:rsidRDefault="001A4FBF" w:rsidP="008B69A4">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8B69A4">
              <w:rPr>
                <w:rFonts w:ascii="Times New Roman" w:hAnsi="Times New Roman" w:cs="Times New Roman"/>
                <w:sz w:val="28"/>
                <w:szCs w:val="28"/>
              </w:rPr>
              <w:t>5.2.</w:t>
            </w:r>
          </w:p>
        </w:tc>
        <w:tc>
          <w:tcPr>
            <w:tcW w:w="7887" w:type="dxa"/>
            <w:tcBorders>
              <w:top w:val="single" w:sz="4" w:space="0" w:color="auto"/>
              <w:left w:val="single" w:sz="4" w:space="0" w:color="auto"/>
              <w:bottom w:val="single" w:sz="4" w:space="0" w:color="auto"/>
              <w:right w:val="single" w:sz="4" w:space="0" w:color="auto"/>
            </w:tcBorders>
            <w:hideMark/>
          </w:tcPr>
          <w:p w:rsidR="001A4FBF" w:rsidRPr="008B69A4" w:rsidRDefault="001A4FBF" w:rsidP="008B69A4">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8B69A4">
              <w:rPr>
                <w:rFonts w:ascii="Times New Roman" w:hAnsi="Times New Roman" w:cs="Times New Roman"/>
                <w:sz w:val="28"/>
                <w:szCs w:val="28"/>
              </w:rPr>
              <w:t>Индивидуальные консультации</w:t>
            </w:r>
          </w:p>
        </w:tc>
        <w:tc>
          <w:tcPr>
            <w:tcW w:w="2126" w:type="dxa"/>
            <w:tcBorders>
              <w:top w:val="single" w:sz="4" w:space="0" w:color="auto"/>
              <w:left w:val="single" w:sz="4" w:space="0" w:color="auto"/>
              <w:bottom w:val="single" w:sz="4" w:space="0" w:color="auto"/>
              <w:right w:val="single" w:sz="4" w:space="0" w:color="auto"/>
            </w:tcBorders>
            <w:hideMark/>
          </w:tcPr>
          <w:p w:rsidR="001A4FBF" w:rsidRPr="008B69A4" w:rsidRDefault="001A4FBF" w:rsidP="008B69A4">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8B69A4">
              <w:rPr>
                <w:rFonts w:ascii="Times New Roman" w:hAnsi="Times New Roman" w:cs="Times New Roman"/>
                <w:sz w:val="28"/>
                <w:szCs w:val="28"/>
              </w:rPr>
              <w:t>В течение года</w:t>
            </w:r>
          </w:p>
        </w:tc>
        <w:tc>
          <w:tcPr>
            <w:tcW w:w="3828" w:type="dxa"/>
            <w:tcBorders>
              <w:top w:val="single" w:sz="4" w:space="0" w:color="auto"/>
              <w:left w:val="single" w:sz="4" w:space="0" w:color="auto"/>
              <w:bottom w:val="single" w:sz="4" w:space="0" w:color="auto"/>
              <w:right w:val="single" w:sz="4" w:space="0" w:color="auto"/>
            </w:tcBorders>
            <w:hideMark/>
          </w:tcPr>
          <w:p w:rsidR="001A4FBF" w:rsidRPr="008B69A4" w:rsidRDefault="001A4FBF" w:rsidP="008B69A4">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8B69A4">
              <w:rPr>
                <w:rFonts w:ascii="Times New Roman" w:hAnsi="Times New Roman" w:cs="Times New Roman"/>
                <w:sz w:val="28"/>
                <w:szCs w:val="28"/>
              </w:rPr>
              <w:t>классные руководители, педагог-психолог</w:t>
            </w:r>
          </w:p>
        </w:tc>
      </w:tr>
      <w:tr w:rsidR="001A4FBF" w:rsidRPr="008B69A4" w:rsidTr="001A4FBF">
        <w:tc>
          <w:tcPr>
            <w:tcW w:w="1186" w:type="dxa"/>
            <w:tcBorders>
              <w:top w:val="single" w:sz="4" w:space="0" w:color="auto"/>
              <w:left w:val="single" w:sz="4" w:space="0" w:color="auto"/>
              <w:bottom w:val="single" w:sz="4" w:space="0" w:color="auto"/>
              <w:right w:val="single" w:sz="4" w:space="0" w:color="auto"/>
            </w:tcBorders>
            <w:hideMark/>
          </w:tcPr>
          <w:p w:rsidR="001A4FBF" w:rsidRPr="008B69A4" w:rsidRDefault="001A4FBF" w:rsidP="008B69A4">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8B69A4">
              <w:rPr>
                <w:rFonts w:ascii="Times New Roman" w:hAnsi="Times New Roman" w:cs="Times New Roman"/>
                <w:sz w:val="28"/>
                <w:szCs w:val="28"/>
              </w:rPr>
              <w:t>5.3.</w:t>
            </w:r>
          </w:p>
        </w:tc>
        <w:tc>
          <w:tcPr>
            <w:tcW w:w="7887" w:type="dxa"/>
            <w:tcBorders>
              <w:top w:val="single" w:sz="4" w:space="0" w:color="auto"/>
              <w:left w:val="single" w:sz="4" w:space="0" w:color="auto"/>
              <w:bottom w:val="single" w:sz="4" w:space="0" w:color="auto"/>
              <w:right w:val="single" w:sz="4" w:space="0" w:color="auto"/>
            </w:tcBorders>
            <w:hideMark/>
          </w:tcPr>
          <w:p w:rsidR="001A4FBF" w:rsidRPr="008B69A4" w:rsidRDefault="001A4FBF" w:rsidP="008B69A4">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8B69A4">
              <w:rPr>
                <w:rFonts w:ascii="Times New Roman" w:hAnsi="Times New Roman" w:cs="Times New Roman"/>
                <w:sz w:val="28"/>
                <w:szCs w:val="28"/>
              </w:rPr>
              <w:t>Организация совместной работы педагогов и родителей по проведению спортивных соревнований, дней здоровья, походов, экскурсий</w:t>
            </w:r>
          </w:p>
        </w:tc>
        <w:tc>
          <w:tcPr>
            <w:tcW w:w="2126" w:type="dxa"/>
            <w:tcBorders>
              <w:top w:val="single" w:sz="4" w:space="0" w:color="auto"/>
              <w:left w:val="single" w:sz="4" w:space="0" w:color="auto"/>
              <w:bottom w:val="single" w:sz="4" w:space="0" w:color="auto"/>
              <w:right w:val="single" w:sz="4" w:space="0" w:color="auto"/>
            </w:tcBorders>
            <w:hideMark/>
          </w:tcPr>
          <w:p w:rsidR="001A4FBF" w:rsidRPr="008B69A4" w:rsidRDefault="001A4FBF" w:rsidP="008B69A4">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8B69A4">
              <w:rPr>
                <w:rFonts w:ascii="Times New Roman" w:hAnsi="Times New Roman" w:cs="Times New Roman"/>
                <w:sz w:val="28"/>
                <w:szCs w:val="28"/>
              </w:rPr>
              <w:t>В течение года</w:t>
            </w:r>
          </w:p>
        </w:tc>
        <w:tc>
          <w:tcPr>
            <w:tcW w:w="3828" w:type="dxa"/>
            <w:tcBorders>
              <w:top w:val="single" w:sz="4" w:space="0" w:color="auto"/>
              <w:left w:val="single" w:sz="4" w:space="0" w:color="auto"/>
              <w:bottom w:val="single" w:sz="4" w:space="0" w:color="auto"/>
              <w:right w:val="single" w:sz="4" w:space="0" w:color="auto"/>
            </w:tcBorders>
            <w:hideMark/>
          </w:tcPr>
          <w:p w:rsidR="001A4FBF" w:rsidRPr="008B69A4" w:rsidRDefault="001A4FBF" w:rsidP="008B69A4">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8B69A4">
              <w:rPr>
                <w:rFonts w:ascii="Times New Roman" w:hAnsi="Times New Roman" w:cs="Times New Roman"/>
                <w:sz w:val="28"/>
                <w:szCs w:val="28"/>
              </w:rPr>
              <w:t>классные руководители</w:t>
            </w:r>
          </w:p>
        </w:tc>
      </w:tr>
      <w:tr w:rsidR="001A4FBF" w:rsidRPr="008B69A4" w:rsidTr="001A4FBF">
        <w:tc>
          <w:tcPr>
            <w:tcW w:w="1186" w:type="dxa"/>
            <w:tcBorders>
              <w:top w:val="single" w:sz="4" w:space="0" w:color="auto"/>
              <w:left w:val="single" w:sz="4" w:space="0" w:color="auto"/>
              <w:bottom w:val="single" w:sz="4" w:space="0" w:color="auto"/>
              <w:right w:val="single" w:sz="4" w:space="0" w:color="auto"/>
            </w:tcBorders>
            <w:hideMark/>
          </w:tcPr>
          <w:p w:rsidR="001A4FBF" w:rsidRPr="008B69A4" w:rsidRDefault="001A4FBF" w:rsidP="008B69A4">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8B69A4">
              <w:rPr>
                <w:rFonts w:ascii="Times New Roman" w:hAnsi="Times New Roman" w:cs="Times New Roman"/>
                <w:sz w:val="28"/>
                <w:szCs w:val="28"/>
              </w:rPr>
              <w:t>5.4.</w:t>
            </w:r>
          </w:p>
        </w:tc>
        <w:tc>
          <w:tcPr>
            <w:tcW w:w="7887" w:type="dxa"/>
            <w:tcBorders>
              <w:top w:val="single" w:sz="4" w:space="0" w:color="auto"/>
              <w:left w:val="single" w:sz="4" w:space="0" w:color="auto"/>
              <w:bottom w:val="single" w:sz="4" w:space="0" w:color="auto"/>
              <w:right w:val="single" w:sz="4" w:space="0" w:color="auto"/>
            </w:tcBorders>
            <w:hideMark/>
          </w:tcPr>
          <w:p w:rsidR="001A4FBF" w:rsidRPr="008B69A4" w:rsidRDefault="001A4FBF" w:rsidP="008B69A4">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8B69A4">
              <w:rPr>
                <w:rFonts w:ascii="Times New Roman" w:hAnsi="Times New Roman" w:cs="Times New Roman"/>
                <w:sz w:val="28"/>
                <w:szCs w:val="28"/>
              </w:rPr>
              <w:t>Выставки научно-методической литературы по здоровьесбережению, профилактике заболеваний, вредных привычек, безопасности детей</w:t>
            </w:r>
          </w:p>
        </w:tc>
        <w:tc>
          <w:tcPr>
            <w:tcW w:w="2126" w:type="dxa"/>
            <w:tcBorders>
              <w:top w:val="single" w:sz="4" w:space="0" w:color="auto"/>
              <w:left w:val="single" w:sz="4" w:space="0" w:color="auto"/>
              <w:bottom w:val="single" w:sz="4" w:space="0" w:color="auto"/>
              <w:right w:val="single" w:sz="4" w:space="0" w:color="auto"/>
            </w:tcBorders>
            <w:hideMark/>
          </w:tcPr>
          <w:p w:rsidR="001A4FBF" w:rsidRPr="008B69A4" w:rsidRDefault="001A4FBF" w:rsidP="008B69A4">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8B69A4">
              <w:rPr>
                <w:rFonts w:ascii="Times New Roman" w:hAnsi="Times New Roman" w:cs="Times New Roman"/>
                <w:sz w:val="28"/>
                <w:szCs w:val="28"/>
              </w:rPr>
              <w:t>В течение года</w:t>
            </w:r>
          </w:p>
        </w:tc>
        <w:tc>
          <w:tcPr>
            <w:tcW w:w="3828" w:type="dxa"/>
            <w:tcBorders>
              <w:top w:val="single" w:sz="4" w:space="0" w:color="auto"/>
              <w:left w:val="single" w:sz="4" w:space="0" w:color="auto"/>
              <w:bottom w:val="single" w:sz="4" w:space="0" w:color="auto"/>
              <w:right w:val="single" w:sz="4" w:space="0" w:color="auto"/>
            </w:tcBorders>
            <w:hideMark/>
          </w:tcPr>
          <w:p w:rsidR="001A4FBF" w:rsidRPr="008B69A4" w:rsidRDefault="001A4FBF" w:rsidP="008B69A4">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8B69A4">
              <w:rPr>
                <w:rFonts w:ascii="Times New Roman" w:hAnsi="Times New Roman" w:cs="Times New Roman"/>
                <w:sz w:val="28"/>
                <w:szCs w:val="28"/>
              </w:rPr>
              <w:t>классные руководители, библиотекарь</w:t>
            </w:r>
          </w:p>
        </w:tc>
      </w:tr>
      <w:tr w:rsidR="001A4FBF" w:rsidRPr="008B69A4" w:rsidTr="001A4FBF">
        <w:tc>
          <w:tcPr>
            <w:tcW w:w="1186" w:type="dxa"/>
            <w:tcBorders>
              <w:top w:val="single" w:sz="4" w:space="0" w:color="auto"/>
              <w:left w:val="single" w:sz="4" w:space="0" w:color="auto"/>
              <w:bottom w:val="single" w:sz="4" w:space="0" w:color="auto"/>
              <w:right w:val="single" w:sz="4" w:space="0" w:color="auto"/>
            </w:tcBorders>
            <w:hideMark/>
          </w:tcPr>
          <w:p w:rsidR="001A4FBF" w:rsidRPr="008B69A4" w:rsidRDefault="001A4FBF" w:rsidP="008B69A4">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8B69A4">
              <w:rPr>
                <w:rFonts w:ascii="Times New Roman" w:hAnsi="Times New Roman" w:cs="Times New Roman"/>
                <w:sz w:val="28"/>
                <w:szCs w:val="28"/>
              </w:rPr>
              <w:t>5.5.</w:t>
            </w:r>
          </w:p>
        </w:tc>
        <w:tc>
          <w:tcPr>
            <w:tcW w:w="7887" w:type="dxa"/>
            <w:tcBorders>
              <w:top w:val="single" w:sz="4" w:space="0" w:color="auto"/>
              <w:left w:val="single" w:sz="4" w:space="0" w:color="auto"/>
              <w:bottom w:val="single" w:sz="4" w:space="0" w:color="auto"/>
              <w:right w:val="single" w:sz="4" w:space="0" w:color="auto"/>
            </w:tcBorders>
            <w:hideMark/>
          </w:tcPr>
          <w:p w:rsidR="001A4FBF" w:rsidRPr="008B69A4" w:rsidRDefault="001A4FBF" w:rsidP="008B69A4">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8B69A4">
              <w:rPr>
                <w:rFonts w:ascii="Times New Roman" w:hAnsi="Times New Roman" w:cs="Times New Roman"/>
                <w:sz w:val="28"/>
                <w:szCs w:val="28"/>
              </w:rPr>
              <w:t>Углубленное психолого-педагогическое сопровождение родителей и детей «группы риска»</w:t>
            </w:r>
          </w:p>
        </w:tc>
        <w:tc>
          <w:tcPr>
            <w:tcW w:w="2126" w:type="dxa"/>
            <w:tcBorders>
              <w:top w:val="single" w:sz="4" w:space="0" w:color="auto"/>
              <w:left w:val="single" w:sz="4" w:space="0" w:color="auto"/>
              <w:bottom w:val="single" w:sz="4" w:space="0" w:color="auto"/>
              <w:right w:val="single" w:sz="4" w:space="0" w:color="auto"/>
            </w:tcBorders>
            <w:hideMark/>
          </w:tcPr>
          <w:p w:rsidR="001A4FBF" w:rsidRPr="008B69A4" w:rsidRDefault="001A4FBF" w:rsidP="008B69A4">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8B69A4">
              <w:rPr>
                <w:rFonts w:ascii="Times New Roman" w:hAnsi="Times New Roman" w:cs="Times New Roman"/>
                <w:sz w:val="28"/>
                <w:szCs w:val="28"/>
              </w:rPr>
              <w:t>В течение года</w:t>
            </w:r>
          </w:p>
        </w:tc>
        <w:tc>
          <w:tcPr>
            <w:tcW w:w="3828" w:type="dxa"/>
            <w:tcBorders>
              <w:top w:val="single" w:sz="4" w:space="0" w:color="auto"/>
              <w:left w:val="single" w:sz="4" w:space="0" w:color="auto"/>
              <w:bottom w:val="single" w:sz="4" w:space="0" w:color="auto"/>
              <w:right w:val="single" w:sz="4" w:space="0" w:color="auto"/>
            </w:tcBorders>
            <w:hideMark/>
          </w:tcPr>
          <w:p w:rsidR="001A4FBF" w:rsidRPr="008B69A4" w:rsidRDefault="001A4FBF" w:rsidP="008B69A4">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8B69A4">
              <w:rPr>
                <w:rFonts w:ascii="Times New Roman" w:hAnsi="Times New Roman" w:cs="Times New Roman"/>
                <w:sz w:val="28"/>
                <w:szCs w:val="28"/>
              </w:rPr>
              <w:t>Педагог-психолог</w:t>
            </w:r>
          </w:p>
        </w:tc>
      </w:tr>
      <w:tr w:rsidR="001A4FBF" w:rsidRPr="008B69A4" w:rsidTr="001A4FBF">
        <w:tc>
          <w:tcPr>
            <w:tcW w:w="1186" w:type="dxa"/>
            <w:tcBorders>
              <w:top w:val="single" w:sz="4" w:space="0" w:color="auto"/>
              <w:left w:val="single" w:sz="4" w:space="0" w:color="auto"/>
              <w:bottom w:val="single" w:sz="4" w:space="0" w:color="auto"/>
              <w:right w:val="single" w:sz="4" w:space="0" w:color="auto"/>
            </w:tcBorders>
            <w:hideMark/>
          </w:tcPr>
          <w:p w:rsidR="001A4FBF" w:rsidRPr="008B69A4" w:rsidRDefault="001A4FBF" w:rsidP="008B69A4">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8B69A4">
              <w:rPr>
                <w:rFonts w:ascii="Times New Roman" w:hAnsi="Times New Roman" w:cs="Times New Roman"/>
                <w:sz w:val="28"/>
                <w:szCs w:val="28"/>
              </w:rPr>
              <w:t>5.6.</w:t>
            </w:r>
          </w:p>
        </w:tc>
        <w:tc>
          <w:tcPr>
            <w:tcW w:w="7887" w:type="dxa"/>
            <w:tcBorders>
              <w:top w:val="single" w:sz="4" w:space="0" w:color="auto"/>
              <w:left w:val="single" w:sz="4" w:space="0" w:color="auto"/>
              <w:bottom w:val="single" w:sz="4" w:space="0" w:color="auto"/>
              <w:right w:val="single" w:sz="4" w:space="0" w:color="auto"/>
            </w:tcBorders>
            <w:hideMark/>
          </w:tcPr>
          <w:p w:rsidR="001A4FBF" w:rsidRPr="008B69A4" w:rsidRDefault="001A4FBF" w:rsidP="008B69A4">
            <w:pPr>
              <w:widowControl w:val="0"/>
              <w:autoSpaceDE w:val="0"/>
              <w:autoSpaceDN w:val="0"/>
              <w:adjustRightInd w:val="0"/>
              <w:spacing w:after="0" w:line="240" w:lineRule="auto"/>
              <w:ind w:right="-108"/>
              <w:jc w:val="both"/>
              <w:rPr>
                <w:rFonts w:ascii="Times New Roman" w:eastAsia="Times New Roman" w:hAnsi="Times New Roman" w:cs="Times New Roman"/>
                <w:sz w:val="28"/>
                <w:szCs w:val="28"/>
              </w:rPr>
            </w:pPr>
            <w:r w:rsidRPr="008B69A4">
              <w:rPr>
                <w:rFonts w:ascii="Times New Roman" w:hAnsi="Times New Roman" w:cs="Times New Roman"/>
                <w:sz w:val="28"/>
                <w:szCs w:val="28"/>
              </w:rPr>
              <w:t>Лекции, семинары, консультации, курсы по  различным вопросам роста и развития ребенка, его здоровья, факторам, положительно и  отрицательно влияющим на здоровье детей.</w:t>
            </w:r>
          </w:p>
        </w:tc>
        <w:tc>
          <w:tcPr>
            <w:tcW w:w="2126" w:type="dxa"/>
            <w:tcBorders>
              <w:top w:val="single" w:sz="4" w:space="0" w:color="auto"/>
              <w:left w:val="single" w:sz="4" w:space="0" w:color="auto"/>
              <w:bottom w:val="single" w:sz="4" w:space="0" w:color="auto"/>
              <w:right w:val="single" w:sz="4" w:space="0" w:color="auto"/>
            </w:tcBorders>
            <w:hideMark/>
          </w:tcPr>
          <w:p w:rsidR="001A4FBF" w:rsidRPr="008B69A4" w:rsidRDefault="001A4FBF" w:rsidP="008B69A4">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8B69A4">
              <w:rPr>
                <w:rFonts w:ascii="Times New Roman" w:hAnsi="Times New Roman" w:cs="Times New Roman"/>
                <w:sz w:val="28"/>
                <w:szCs w:val="28"/>
              </w:rPr>
              <w:t>В течение года</w:t>
            </w:r>
          </w:p>
        </w:tc>
        <w:tc>
          <w:tcPr>
            <w:tcW w:w="3828" w:type="dxa"/>
            <w:tcBorders>
              <w:top w:val="single" w:sz="4" w:space="0" w:color="auto"/>
              <w:left w:val="single" w:sz="4" w:space="0" w:color="auto"/>
              <w:bottom w:val="single" w:sz="4" w:space="0" w:color="auto"/>
              <w:right w:val="single" w:sz="4" w:space="0" w:color="auto"/>
            </w:tcBorders>
            <w:hideMark/>
          </w:tcPr>
          <w:p w:rsidR="001A4FBF" w:rsidRPr="008B69A4" w:rsidRDefault="001A4FBF" w:rsidP="008B69A4">
            <w:pPr>
              <w:widowControl w:val="0"/>
              <w:autoSpaceDE w:val="0"/>
              <w:autoSpaceDN w:val="0"/>
              <w:adjustRightInd w:val="0"/>
              <w:spacing w:after="0" w:line="240" w:lineRule="auto"/>
              <w:ind w:left="72" w:right="-20"/>
              <w:jc w:val="both"/>
              <w:rPr>
                <w:rFonts w:ascii="Times New Roman" w:eastAsia="Times New Roman" w:hAnsi="Times New Roman" w:cs="Times New Roman"/>
                <w:sz w:val="28"/>
                <w:szCs w:val="28"/>
              </w:rPr>
            </w:pPr>
            <w:r w:rsidRPr="008B69A4">
              <w:rPr>
                <w:rFonts w:ascii="Times New Roman" w:hAnsi="Times New Roman" w:cs="Times New Roman"/>
                <w:sz w:val="28"/>
                <w:szCs w:val="28"/>
              </w:rPr>
              <w:t>Реализация этого блока зависит от  администрации, педагогов</w:t>
            </w:r>
          </w:p>
        </w:tc>
      </w:tr>
      <w:tr w:rsidR="001A4FBF" w:rsidRPr="008B69A4" w:rsidTr="001A4FBF">
        <w:tc>
          <w:tcPr>
            <w:tcW w:w="1186" w:type="dxa"/>
            <w:tcBorders>
              <w:top w:val="single" w:sz="4" w:space="0" w:color="auto"/>
              <w:left w:val="single" w:sz="4" w:space="0" w:color="auto"/>
              <w:bottom w:val="single" w:sz="4" w:space="0" w:color="auto"/>
              <w:right w:val="single" w:sz="4" w:space="0" w:color="auto"/>
            </w:tcBorders>
            <w:hideMark/>
          </w:tcPr>
          <w:p w:rsidR="001A4FBF" w:rsidRPr="008B69A4" w:rsidRDefault="001A4FBF" w:rsidP="008B69A4">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8B69A4">
              <w:rPr>
                <w:rFonts w:ascii="Times New Roman" w:hAnsi="Times New Roman" w:cs="Times New Roman"/>
                <w:sz w:val="28"/>
                <w:szCs w:val="28"/>
              </w:rPr>
              <w:t>5.7.</w:t>
            </w:r>
          </w:p>
        </w:tc>
        <w:tc>
          <w:tcPr>
            <w:tcW w:w="7887" w:type="dxa"/>
            <w:tcBorders>
              <w:top w:val="single" w:sz="4" w:space="0" w:color="auto"/>
              <w:left w:val="single" w:sz="4" w:space="0" w:color="auto"/>
              <w:bottom w:val="single" w:sz="4" w:space="0" w:color="auto"/>
              <w:right w:val="single" w:sz="4" w:space="0" w:color="auto"/>
            </w:tcBorders>
            <w:hideMark/>
          </w:tcPr>
          <w:p w:rsidR="001A4FBF" w:rsidRPr="008B69A4" w:rsidRDefault="001A4FBF" w:rsidP="008B69A4">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8B69A4">
              <w:rPr>
                <w:rFonts w:ascii="Times New Roman" w:hAnsi="Times New Roman" w:cs="Times New Roman"/>
                <w:sz w:val="28"/>
                <w:szCs w:val="28"/>
              </w:rPr>
              <w:t>Организация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w:t>
            </w:r>
          </w:p>
        </w:tc>
        <w:tc>
          <w:tcPr>
            <w:tcW w:w="2126" w:type="dxa"/>
            <w:tcBorders>
              <w:top w:val="single" w:sz="4" w:space="0" w:color="auto"/>
              <w:left w:val="single" w:sz="4" w:space="0" w:color="auto"/>
              <w:bottom w:val="single" w:sz="4" w:space="0" w:color="auto"/>
              <w:right w:val="single" w:sz="4" w:space="0" w:color="auto"/>
            </w:tcBorders>
            <w:hideMark/>
          </w:tcPr>
          <w:p w:rsidR="001A4FBF" w:rsidRPr="008B69A4" w:rsidRDefault="001A4FBF" w:rsidP="008B69A4">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8B69A4">
              <w:rPr>
                <w:rFonts w:ascii="Times New Roman" w:hAnsi="Times New Roman" w:cs="Times New Roman"/>
                <w:sz w:val="28"/>
                <w:szCs w:val="28"/>
              </w:rPr>
              <w:t>В течение года</w:t>
            </w:r>
          </w:p>
        </w:tc>
        <w:tc>
          <w:tcPr>
            <w:tcW w:w="3828" w:type="dxa"/>
            <w:vMerge w:val="restart"/>
            <w:tcBorders>
              <w:top w:val="single" w:sz="4" w:space="0" w:color="auto"/>
              <w:left w:val="single" w:sz="4" w:space="0" w:color="auto"/>
              <w:bottom w:val="single" w:sz="4" w:space="0" w:color="auto"/>
              <w:right w:val="single" w:sz="4" w:space="0" w:color="auto"/>
            </w:tcBorders>
          </w:tcPr>
          <w:p w:rsidR="001A4FBF" w:rsidRPr="008B69A4" w:rsidRDefault="001A4FBF" w:rsidP="008B69A4">
            <w:pPr>
              <w:widowControl w:val="0"/>
              <w:autoSpaceDE w:val="0"/>
              <w:autoSpaceDN w:val="0"/>
              <w:adjustRightInd w:val="0"/>
              <w:spacing w:after="0" w:line="240" w:lineRule="auto"/>
              <w:jc w:val="both"/>
              <w:rPr>
                <w:rFonts w:ascii="Times New Roman" w:eastAsia="Times New Roman" w:hAnsi="Times New Roman" w:cs="Times New Roman"/>
                <w:b/>
                <w:bCs/>
                <w:sz w:val="28"/>
                <w:szCs w:val="28"/>
              </w:rPr>
            </w:pPr>
          </w:p>
        </w:tc>
      </w:tr>
      <w:tr w:rsidR="001A4FBF" w:rsidRPr="008B69A4" w:rsidTr="001A4FBF">
        <w:tc>
          <w:tcPr>
            <w:tcW w:w="1186" w:type="dxa"/>
            <w:tcBorders>
              <w:top w:val="single" w:sz="4" w:space="0" w:color="auto"/>
              <w:left w:val="single" w:sz="4" w:space="0" w:color="auto"/>
              <w:bottom w:val="single" w:sz="4" w:space="0" w:color="auto"/>
              <w:right w:val="single" w:sz="4" w:space="0" w:color="auto"/>
            </w:tcBorders>
            <w:hideMark/>
          </w:tcPr>
          <w:p w:rsidR="001A4FBF" w:rsidRPr="008B69A4" w:rsidRDefault="001A4FBF" w:rsidP="008B69A4">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8B69A4">
              <w:rPr>
                <w:rFonts w:ascii="Times New Roman" w:hAnsi="Times New Roman" w:cs="Times New Roman"/>
                <w:sz w:val="28"/>
                <w:szCs w:val="28"/>
              </w:rPr>
              <w:t>5.8.</w:t>
            </w:r>
          </w:p>
        </w:tc>
        <w:tc>
          <w:tcPr>
            <w:tcW w:w="7887" w:type="dxa"/>
            <w:tcBorders>
              <w:top w:val="single" w:sz="4" w:space="0" w:color="auto"/>
              <w:left w:val="single" w:sz="4" w:space="0" w:color="auto"/>
              <w:bottom w:val="single" w:sz="4" w:space="0" w:color="auto"/>
              <w:right w:val="single" w:sz="4" w:space="0" w:color="auto"/>
            </w:tcBorders>
            <w:hideMark/>
          </w:tcPr>
          <w:p w:rsidR="001A4FBF" w:rsidRPr="008B69A4" w:rsidRDefault="001A4FBF" w:rsidP="008B69A4">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8B69A4">
              <w:rPr>
                <w:rFonts w:ascii="Times New Roman" w:hAnsi="Times New Roman" w:cs="Times New Roman"/>
                <w:sz w:val="28"/>
                <w:szCs w:val="28"/>
              </w:rPr>
              <w:t>Приобретение для  родителей (законных  представителей) необходимой научно-методической  литературы</w:t>
            </w:r>
          </w:p>
        </w:tc>
        <w:tc>
          <w:tcPr>
            <w:tcW w:w="2126" w:type="dxa"/>
            <w:tcBorders>
              <w:top w:val="single" w:sz="4" w:space="0" w:color="auto"/>
              <w:left w:val="single" w:sz="4" w:space="0" w:color="auto"/>
              <w:bottom w:val="single" w:sz="4" w:space="0" w:color="auto"/>
              <w:right w:val="single" w:sz="4" w:space="0" w:color="auto"/>
            </w:tcBorders>
            <w:hideMark/>
          </w:tcPr>
          <w:p w:rsidR="001A4FBF" w:rsidRPr="008B69A4" w:rsidRDefault="001A4FBF" w:rsidP="008B69A4">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8B69A4">
              <w:rPr>
                <w:rFonts w:ascii="Times New Roman" w:hAnsi="Times New Roman" w:cs="Times New Roman"/>
                <w:sz w:val="28"/>
                <w:szCs w:val="28"/>
              </w:rPr>
              <w:t>В течение года</w:t>
            </w:r>
          </w:p>
        </w:tc>
        <w:tc>
          <w:tcPr>
            <w:tcW w:w="4128" w:type="dxa"/>
            <w:vMerge/>
            <w:tcBorders>
              <w:top w:val="single" w:sz="4" w:space="0" w:color="auto"/>
              <w:left w:val="single" w:sz="4" w:space="0" w:color="auto"/>
              <w:bottom w:val="single" w:sz="4" w:space="0" w:color="auto"/>
              <w:right w:val="single" w:sz="4" w:space="0" w:color="auto"/>
            </w:tcBorders>
            <w:vAlign w:val="center"/>
            <w:hideMark/>
          </w:tcPr>
          <w:p w:rsidR="001A4FBF" w:rsidRPr="008B69A4" w:rsidRDefault="001A4FBF" w:rsidP="008B69A4">
            <w:pPr>
              <w:spacing w:after="0" w:line="240" w:lineRule="auto"/>
              <w:jc w:val="both"/>
              <w:rPr>
                <w:rFonts w:ascii="Times New Roman" w:eastAsia="Times New Roman" w:hAnsi="Times New Roman" w:cs="Times New Roman"/>
                <w:b/>
                <w:bCs/>
                <w:sz w:val="28"/>
                <w:szCs w:val="28"/>
              </w:rPr>
            </w:pPr>
          </w:p>
        </w:tc>
      </w:tr>
      <w:tr w:rsidR="001A4FBF" w:rsidRPr="008B69A4" w:rsidTr="001A4FBF">
        <w:tc>
          <w:tcPr>
            <w:tcW w:w="1186" w:type="dxa"/>
            <w:tcBorders>
              <w:top w:val="single" w:sz="4" w:space="0" w:color="auto"/>
              <w:left w:val="single" w:sz="4" w:space="0" w:color="auto"/>
              <w:bottom w:val="single" w:sz="4" w:space="0" w:color="auto"/>
              <w:right w:val="single" w:sz="4" w:space="0" w:color="auto"/>
            </w:tcBorders>
            <w:hideMark/>
          </w:tcPr>
          <w:p w:rsidR="001A4FBF" w:rsidRPr="008B69A4" w:rsidRDefault="001A4FBF" w:rsidP="008B69A4">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8B69A4">
              <w:rPr>
                <w:rFonts w:ascii="Times New Roman" w:hAnsi="Times New Roman" w:cs="Times New Roman"/>
                <w:sz w:val="28"/>
                <w:szCs w:val="28"/>
              </w:rPr>
              <w:t>5.9.</w:t>
            </w:r>
          </w:p>
        </w:tc>
        <w:tc>
          <w:tcPr>
            <w:tcW w:w="7887" w:type="dxa"/>
            <w:tcBorders>
              <w:top w:val="single" w:sz="4" w:space="0" w:color="auto"/>
              <w:left w:val="single" w:sz="4" w:space="0" w:color="auto"/>
              <w:bottom w:val="single" w:sz="4" w:space="0" w:color="auto"/>
              <w:right w:val="single" w:sz="4" w:space="0" w:color="auto"/>
            </w:tcBorders>
            <w:hideMark/>
          </w:tcPr>
          <w:p w:rsidR="001A4FBF" w:rsidRPr="008B69A4" w:rsidRDefault="001A4FBF" w:rsidP="008B69A4">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8B69A4">
              <w:rPr>
                <w:rFonts w:ascii="Times New Roman" w:hAnsi="Times New Roman" w:cs="Times New Roman"/>
                <w:sz w:val="28"/>
                <w:szCs w:val="28"/>
              </w:rPr>
              <w:t xml:space="preserve">Индивидуальные беседы с родителями учащихся по вопросам </w:t>
            </w:r>
            <w:r w:rsidRPr="008B69A4">
              <w:rPr>
                <w:rFonts w:ascii="Times New Roman" w:hAnsi="Times New Roman" w:cs="Times New Roman"/>
                <w:sz w:val="28"/>
                <w:szCs w:val="28"/>
              </w:rPr>
              <w:lastRenderedPageBreak/>
              <w:t>сохранения и укрепления здоровья учащихся и профилактике вредных привычек</w:t>
            </w:r>
          </w:p>
        </w:tc>
        <w:tc>
          <w:tcPr>
            <w:tcW w:w="2126" w:type="dxa"/>
            <w:tcBorders>
              <w:top w:val="single" w:sz="4" w:space="0" w:color="auto"/>
              <w:left w:val="single" w:sz="4" w:space="0" w:color="auto"/>
              <w:bottom w:val="single" w:sz="4" w:space="0" w:color="auto"/>
              <w:right w:val="single" w:sz="4" w:space="0" w:color="auto"/>
            </w:tcBorders>
            <w:hideMark/>
          </w:tcPr>
          <w:p w:rsidR="001A4FBF" w:rsidRPr="008B69A4" w:rsidRDefault="001A4FBF" w:rsidP="008B69A4">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8B69A4">
              <w:rPr>
                <w:rFonts w:ascii="Times New Roman" w:hAnsi="Times New Roman" w:cs="Times New Roman"/>
                <w:sz w:val="28"/>
                <w:szCs w:val="28"/>
              </w:rPr>
              <w:lastRenderedPageBreak/>
              <w:t>В течение года</w:t>
            </w:r>
          </w:p>
        </w:tc>
        <w:tc>
          <w:tcPr>
            <w:tcW w:w="4128" w:type="dxa"/>
            <w:vMerge/>
            <w:tcBorders>
              <w:top w:val="single" w:sz="4" w:space="0" w:color="auto"/>
              <w:left w:val="single" w:sz="4" w:space="0" w:color="auto"/>
              <w:bottom w:val="single" w:sz="4" w:space="0" w:color="auto"/>
              <w:right w:val="single" w:sz="4" w:space="0" w:color="auto"/>
            </w:tcBorders>
            <w:vAlign w:val="center"/>
            <w:hideMark/>
          </w:tcPr>
          <w:p w:rsidR="001A4FBF" w:rsidRPr="008B69A4" w:rsidRDefault="001A4FBF" w:rsidP="008B69A4">
            <w:pPr>
              <w:spacing w:after="0" w:line="240" w:lineRule="auto"/>
              <w:jc w:val="both"/>
              <w:rPr>
                <w:rFonts w:ascii="Times New Roman" w:eastAsia="Times New Roman" w:hAnsi="Times New Roman" w:cs="Times New Roman"/>
                <w:b/>
                <w:bCs/>
                <w:sz w:val="28"/>
                <w:szCs w:val="28"/>
              </w:rPr>
            </w:pPr>
          </w:p>
        </w:tc>
      </w:tr>
    </w:tbl>
    <w:p w:rsidR="001A4FBF" w:rsidRPr="008B69A4" w:rsidRDefault="001A4FBF" w:rsidP="008B69A4">
      <w:pPr>
        <w:spacing w:after="0" w:line="240" w:lineRule="auto"/>
        <w:jc w:val="both"/>
        <w:rPr>
          <w:rFonts w:ascii="Times New Roman" w:hAnsi="Times New Roman" w:cs="Times New Roman"/>
          <w:b/>
          <w:sz w:val="28"/>
          <w:szCs w:val="28"/>
        </w:rPr>
        <w:sectPr w:rsidR="001A4FBF" w:rsidRPr="008B69A4">
          <w:pgSz w:w="16838" w:h="11906" w:orient="landscape"/>
          <w:pgMar w:top="851" w:right="1134" w:bottom="1418" w:left="1134" w:header="709" w:footer="709" w:gutter="0"/>
          <w:cols w:space="720"/>
        </w:sectPr>
      </w:pPr>
    </w:p>
    <w:p w:rsidR="001A4FBF" w:rsidRPr="008B69A4" w:rsidRDefault="001A4FBF" w:rsidP="008B69A4">
      <w:pPr>
        <w:spacing w:after="0" w:line="240" w:lineRule="auto"/>
        <w:ind w:firstLine="720"/>
        <w:jc w:val="both"/>
        <w:rPr>
          <w:rFonts w:ascii="Times New Roman" w:eastAsiaTheme="minorEastAsia" w:hAnsi="Times New Roman" w:cs="Times New Roman"/>
          <w:sz w:val="28"/>
          <w:szCs w:val="28"/>
        </w:rPr>
      </w:pPr>
      <w:r w:rsidRPr="008B69A4">
        <w:rPr>
          <w:rFonts w:ascii="Times New Roman" w:hAnsi="Times New Roman" w:cs="Times New Roman"/>
          <w:sz w:val="28"/>
          <w:szCs w:val="28"/>
        </w:rPr>
        <w:lastRenderedPageBreak/>
        <w:t>Формированию бережного отношения к материальным и духовным ценностям России и мира способствуют разделы, темы учебников, художественные тексты, упражнения, задачи, иллюстративный и фотоматериал с вопросами для последующего обсуждения.</w:t>
      </w:r>
    </w:p>
    <w:p w:rsidR="001A4FBF" w:rsidRPr="008B69A4" w:rsidRDefault="001A4FBF" w:rsidP="008B69A4">
      <w:pPr>
        <w:pStyle w:val="a5"/>
        <w:spacing w:before="0" w:after="0" w:line="240" w:lineRule="auto"/>
        <w:ind w:firstLine="708"/>
        <w:jc w:val="both"/>
        <w:rPr>
          <w:sz w:val="28"/>
          <w:szCs w:val="28"/>
        </w:rPr>
      </w:pPr>
      <w:r w:rsidRPr="008B69A4">
        <w:rPr>
          <w:sz w:val="28"/>
          <w:szCs w:val="28"/>
        </w:rPr>
        <w:t xml:space="preserve">Сохранение и укрепление здоровья учащихся средствами рациональной организации их деятельности достигается благодаря систематической работы педагогического коллектива над вопросами повышения эффективности учебного процесса, снижения функционального напряжения и утомления детей, создания условий для снятия перегрузки, нормального чередования труда и отдыха. </w:t>
      </w:r>
      <w:r w:rsidRPr="008B69A4">
        <w:rPr>
          <w:sz w:val="28"/>
          <w:szCs w:val="28"/>
        </w:rPr>
        <w:br/>
        <w:t xml:space="preserve">Организация образовательного процесса строится с учетом </w:t>
      </w:r>
      <w:r w:rsidRPr="008B69A4">
        <w:rPr>
          <w:rStyle w:val="affc"/>
          <w:sz w:val="28"/>
          <w:szCs w:val="28"/>
        </w:rPr>
        <w:t>гигиенических норм и требований</w:t>
      </w:r>
      <w:r w:rsidRPr="008B69A4">
        <w:rPr>
          <w:sz w:val="28"/>
          <w:szCs w:val="28"/>
        </w:rPr>
        <w:t xml:space="preserve"> к орга</w:t>
      </w:r>
      <w:r w:rsidRPr="008B69A4">
        <w:rPr>
          <w:sz w:val="28"/>
          <w:szCs w:val="28"/>
        </w:rPr>
        <w:softHyphen/>
        <w:t>низации и объёму учебной и внеучебной нагрузки (выполнение домашних заданий, занятия в объединениях дополнительного образования).</w:t>
      </w:r>
    </w:p>
    <w:p w:rsidR="001A4FBF" w:rsidRPr="008B69A4" w:rsidRDefault="001A4FBF" w:rsidP="008B69A4">
      <w:pPr>
        <w:pStyle w:val="a5"/>
        <w:spacing w:before="0" w:after="0" w:line="240" w:lineRule="auto"/>
        <w:ind w:firstLine="708"/>
        <w:jc w:val="both"/>
        <w:rPr>
          <w:b/>
          <w:sz w:val="28"/>
          <w:szCs w:val="28"/>
        </w:rPr>
      </w:pPr>
      <w:r w:rsidRPr="008B69A4">
        <w:rPr>
          <w:sz w:val="28"/>
          <w:szCs w:val="28"/>
        </w:rPr>
        <w:t xml:space="preserve">В учебном процессе педагоги применяют </w:t>
      </w:r>
      <w:r w:rsidRPr="008B69A4">
        <w:rPr>
          <w:rStyle w:val="affc"/>
          <w:sz w:val="28"/>
          <w:szCs w:val="28"/>
        </w:rPr>
        <w:t>методы и методики обучения, адекватные возрастным возможностям и особенностям обучающихся</w:t>
      </w:r>
      <w:r w:rsidR="00B369C8" w:rsidRPr="008B69A4">
        <w:rPr>
          <w:b/>
          <w:sz w:val="28"/>
          <w:szCs w:val="28"/>
        </w:rPr>
        <w:t xml:space="preserve"> с РАС</w:t>
      </w:r>
    </w:p>
    <w:p w:rsidR="001A4FBF" w:rsidRPr="008B69A4" w:rsidRDefault="001A4FBF" w:rsidP="008B69A4">
      <w:pPr>
        <w:pStyle w:val="a5"/>
        <w:spacing w:before="0" w:after="0" w:line="240" w:lineRule="auto"/>
        <w:ind w:firstLine="708"/>
        <w:jc w:val="both"/>
        <w:rPr>
          <w:sz w:val="28"/>
          <w:szCs w:val="28"/>
        </w:rPr>
      </w:pPr>
      <w:r w:rsidRPr="008B69A4">
        <w:rPr>
          <w:sz w:val="28"/>
          <w:szCs w:val="28"/>
        </w:rPr>
        <w:t xml:space="preserve">В школе строго соблюдаются все </w:t>
      </w:r>
      <w:r w:rsidRPr="008B69A4">
        <w:rPr>
          <w:rStyle w:val="affc"/>
          <w:sz w:val="28"/>
          <w:szCs w:val="28"/>
        </w:rPr>
        <w:t>требования к использованию технических средств обучения</w:t>
      </w:r>
      <w:r w:rsidRPr="008B69A4">
        <w:rPr>
          <w:sz w:val="28"/>
          <w:szCs w:val="28"/>
        </w:rPr>
        <w:t>. В школе имеются следующие ТСО:</w:t>
      </w:r>
    </w:p>
    <w:p w:rsidR="001A4FBF" w:rsidRPr="008B69A4" w:rsidRDefault="001A4FBF" w:rsidP="008B69A4">
      <w:pPr>
        <w:pStyle w:val="a5"/>
        <w:numPr>
          <w:ilvl w:val="0"/>
          <w:numId w:val="31"/>
        </w:numPr>
        <w:suppressAutoHyphens/>
        <w:autoSpaceDE/>
        <w:autoSpaceDN/>
        <w:adjustRightInd/>
        <w:spacing w:before="0" w:after="0" w:line="240" w:lineRule="auto"/>
        <w:jc w:val="both"/>
        <w:rPr>
          <w:sz w:val="28"/>
          <w:szCs w:val="28"/>
        </w:rPr>
      </w:pPr>
      <w:r w:rsidRPr="008B69A4">
        <w:rPr>
          <w:sz w:val="28"/>
          <w:szCs w:val="28"/>
        </w:rPr>
        <w:t>интерактивная доска;</w:t>
      </w:r>
    </w:p>
    <w:p w:rsidR="001A4FBF" w:rsidRPr="008B69A4" w:rsidRDefault="001A4FBF" w:rsidP="008B69A4">
      <w:pPr>
        <w:pStyle w:val="a5"/>
        <w:numPr>
          <w:ilvl w:val="0"/>
          <w:numId w:val="31"/>
        </w:numPr>
        <w:suppressAutoHyphens/>
        <w:autoSpaceDE/>
        <w:autoSpaceDN/>
        <w:adjustRightInd/>
        <w:spacing w:before="0" w:after="0" w:line="240" w:lineRule="auto"/>
        <w:jc w:val="both"/>
        <w:rPr>
          <w:sz w:val="28"/>
          <w:szCs w:val="28"/>
        </w:rPr>
      </w:pPr>
      <w:r w:rsidRPr="008B69A4">
        <w:rPr>
          <w:sz w:val="28"/>
          <w:szCs w:val="28"/>
        </w:rPr>
        <w:t>восемь кабинетов начальной школы (оснащены ученическими ноутбуками, учительскими компьютерами -100%,)</w:t>
      </w:r>
    </w:p>
    <w:p w:rsidR="001A4FBF" w:rsidRPr="008B69A4" w:rsidRDefault="001A4FBF" w:rsidP="008B69A4">
      <w:pPr>
        <w:pStyle w:val="a5"/>
        <w:numPr>
          <w:ilvl w:val="0"/>
          <w:numId w:val="31"/>
        </w:numPr>
        <w:suppressAutoHyphens/>
        <w:autoSpaceDE/>
        <w:autoSpaceDN/>
        <w:adjustRightInd/>
        <w:spacing w:before="0" w:after="0" w:line="240" w:lineRule="auto"/>
        <w:jc w:val="both"/>
        <w:rPr>
          <w:sz w:val="28"/>
          <w:szCs w:val="28"/>
        </w:rPr>
      </w:pPr>
      <w:r w:rsidRPr="008B69A4">
        <w:rPr>
          <w:sz w:val="28"/>
          <w:szCs w:val="28"/>
        </w:rPr>
        <w:t>1 кабинет – передвижной компьютерный класс;</w:t>
      </w:r>
    </w:p>
    <w:p w:rsidR="001A4FBF" w:rsidRPr="008B69A4" w:rsidRDefault="001A4FBF" w:rsidP="008B69A4">
      <w:pPr>
        <w:pStyle w:val="a5"/>
        <w:numPr>
          <w:ilvl w:val="0"/>
          <w:numId w:val="31"/>
        </w:numPr>
        <w:suppressAutoHyphens/>
        <w:autoSpaceDE/>
        <w:autoSpaceDN/>
        <w:adjustRightInd/>
        <w:spacing w:before="0" w:after="0" w:line="240" w:lineRule="auto"/>
        <w:jc w:val="both"/>
        <w:rPr>
          <w:sz w:val="28"/>
          <w:szCs w:val="28"/>
        </w:rPr>
      </w:pPr>
      <w:r w:rsidRPr="008B69A4">
        <w:rPr>
          <w:sz w:val="28"/>
          <w:szCs w:val="28"/>
        </w:rPr>
        <w:t>мультимедийный проектор, экран.</w:t>
      </w:r>
    </w:p>
    <w:p w:rsidR="001A4FBF" w:rsidRPr="008B69A4" w:rsidRDefault="001A4FBF" w:rsidP="008B69A4">
      <w:pPr>
        <w:pStyle w:val="a5"/>
        <w:spacing w:before="0" w:after="0" w:line="240" w:lineRule="auto"/>
        <w:ind w:firstLine="708"/>
        <w:jc w:val="both"/>
        <w:rPr>
          <w:sz w:val="28"/>
          <w:szCs w:val="28"/>
        </w:rPr>
      </w:pPr>
      <w:r w:rsidRPr="008B69A4">
        <w:rPr>
          <w:sz w:val="28"/>
          <w:szCs w:val="28"/>
        </w:rPr>
        <w:t xml:space="preserve">Педагогический коллектив учитывает в образовательной деятельности </w:t>
      </w:r>
      <w:r w:rsidRPr="008B69A4">
        <w:rPr>
          <w:rStyle w:val="affc"/>
          <w:sz w:val="28"/>
          <w:szCs w:val="28"/>
        </w:rPr>
        <w:t>индивидуальные особенности развити</w:t>
      </w:r>
      <w:r w:rsidR="006D642A" w:rsidRPr="008B69A4">
        <w:rPr>
          <w:rStyle w:val="affc"/>
          <w:sz w:val="28"/>
          <w:szCs w:val="28"/>
        </w:rPr>
        <w:t>я учащихся с РАС</w:t>
      </w:r>
      <w:r w:rsidRPr="008B69A4">
        <w:rPr>
          <w:sz w:val="28"/>
          <w:szCs w:val="28"/>
        </w:rPr>
        <w:t xml:space="preserve">: темпы развития и темпы деятельности.  </w:t>
      </w:r>
    </w:p>
    <w:p w:rsidR="001A4FBF" w:rsidRPr="008B69A4" w:rsidRDefault="001A4FBF" w:rsidP="008B69A4">
      <w:pPr>
        <w:pStyle w:val="a5"/>
        <w:spacing w:before="0" w:after="0" w:line="240" w:lineRule="auto"/>
        <w:ind w:firstLine="708"/>
        <w:jc w:val="both"/>
        <w:rPr>
          <w:sz w:val="28"/>
          <w:szCs w:val="28"/>
        </w:rPr>
      </w:pPr>
      <w:r w:rsidRPr="008B69A4">
        <w:rPr>
          <w:sz w:val="28"/>
          <w:szCs w:val="28"/>
        </w:rPr>
        <w:t xml:space="preserve">Система физкультурно-оздоровительной работы в школе направлена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w:t>
      </w:r>
    </w:p>
    <w:p w:rsidR="001A4FBF" w:rsidRPr="008B69A4" w:rsidRDefault="001A4FBF" w:rsidP="008B69A4">
      <w:pPr>
        <w:pStyle w:val="a5"/>
        <w:spacing w:before="0" w:after="0" w:line="240" w:lineRule="auto"/>
        <w:ind w:firstLine="708"/>
        <w:jc w:val="both"/>
        <w:rPr>
          <w:sz w:val="28"/>
          <w:szCs w:val="28"/>
        </w:rPr>
      </w:pPr>
      <w:r w:rsidRPr="008B69A4">
        <w:rPr>
          <w:sz w:val="28"/>
          <w:szCs w:val="28"/>
        </w:rPr>
        <w:t>Сложившаяся система включает:</w:t>
      </w:r>
    </w:p>
    <w:p w:rsidR="001A4FBF" w:rsidRPr="008B69A4" w:rsidRDefault="001A4FBF" w:rsidP="008B69A4">
      <w:pPr>
        <w:pStyle w:val="a5"/>
        <w:spacing w:before="0" w:after="0" w:line="240" w:lineRule="auto"/>
        <w:ind w:firstLine="709"/>
        <w:jc w:val="both"/>
        <w:rPr>
          <w:sz w:val="28"/>
          <w:szCs w:val="28"/>
        </w:rPr>
      </w:pPr>
      <w:r w:rsidRPr="008B69A4">
        <w:rPr>
          <w:sz w:val="28"/>
          <w:szCs w:val="28"/>
        </w:rPr>
        <w:t xml:space="preserve">- полноценную и эффективную работу с обучающимися всех групп здоровья (на уроках физкультуры, в секциях и т. п.); </w:t>
      </w:r>
    </w:p>
    <w:p w:rsidR="001A4FBF" w:rsidRPr="008B69A4" w:rsidRDefault="001A4FBF" w:rsidP="008B69A4">
      <w:pPr>
        <w:pStyle w:val="a5"/>
        <w:spacing w:before="0" w:after="0" w:line="240" w:lineRule="auto"/>
        <w:ind w:firstLine="709"/>
        <w:jc w:val="both"/>
        <w:rPr>
          <w:sz w:val="28"/>
          <w:szCs w:val="28"/>
        </w:rPr>
      </w:pPr>
      <w:r w:rsidRPr="008B69A4">
        <w:rPr>
          <w:sz w:val="28"/>
          <w:szCs w:val="28"/>
        </w:rPr>
        <w:t xml:space="preserve">- рациональную и соответствующую организацию уроков физической культуры и занятий активно-двигательного характера на ступени начального общего образования; </w:t>
      </w:r>
    </w:p>
    <w:p w:rsidR="001A4FBF" w:rsidRPr="008B69A4" w:rsidRDefault="001A4FBF" w:rsidP="008B69A4">
      <w:pPr>
        <w:pStyle w:val="a5"/>
        <w:spacing w:before="0" w:after="0" w:line="240" w:lineRule="auto"/>
        <w:ind w:firstLine="709"/>
        <w:jc w:val="both"/>
        <w:rPr>
          <w:sz w:val="28"/>
          <w:szCs w:val="28"/>
        </w:rPr>
      </w:pPr>
      <w:r w:rsidRPr="008B69A4">
        <w:rPr>
          <w:sz w:val="28"/>
          <w:szCs w:val="28"/>
        </w:rPr>
        <w:t xml:space="preserve">- организацию динамических перемен, физкультминуток на уроках, способствующих эмоциональной разгрузке и повышению двигательной активности; </w:t>
      </w:r>
    </w:p>
    <w:p w:rsidR="001A4FBF" w:rsidRPr="008B69A4" w:rsidRDefault="001A4FBF" w:rsidP="008B69A4">
      <w:pPr>
        <w:pStyle w:val="a5"/>
        <w:spacing w:before="0" w:after="0" w:line="240" w:lineRule="auto"/>
        <w:ind w:firstLine="709"/>
        <w:jc w:val="both"/>
        <w:rPr>
          <w:sz w:val="28"/>
          <w:szCs w:val="28"/>
        </w:rPr>
      </w:pPr>
      <w:r w:rsidRPr="008B69A4">
        <w:rPr>
          <w:sz w:val="28"/>
          <w:szCs w:val="28"/>
        </w:rPr>
        <w:lastRenderedPageBreak/>
        <w:t xml:space="preserve">- организацию работы спортивного объединения дополнительного образования и создание условий для его эффективного функционирования; </w:t>
      </w:r>
    </w:p>
    <w:p w:rsidR="001A4FBF" w:rsidRPr="008B69A4" w:rsidRDefault="001A4FBF" w:rsidP="008B69A4">
      <w:pPr>
        <w:pStyle w:val="a5"/>
        <w:spacing w:before="0" w:after="0" w:line="240" w:lineRule="auto"/>
        <w:ind w:firstLine="709"/>
        <w:jc w:val="both"/>
        <w:rPr>
          <w:sz w:val="28"/>
          <w:szCs w:val="28"/>
        </w:rPr>
      </w:pPr>
      <w:r w:rsidRPr="008B69A4">
        <w:rPr>
          <w:sz w:val="28"/>
          <w:szCs w:val="28"/>
        </w:rPr>
        <w:t xml:space="preserve">- регулярное проведение спортивно-оздоровительных мероприятий («Дни здоровья»,  «Весёлые старты», соревнования). </w:t>
      </w:r>
    </w:p>
    <w:p w:rsidR="001A4FBF" w:rsidRPr="008B69A4" w:rsidRDefault="001A4FBF" w:rsidP="008B69A4">
      <w:pPr>
        <w:pStyle w:val="a5"/>
        <w:spacing w:before="0" w:after="0" w:line="240" w:lineRule="auto"/>
        <w:ind w:firstLine="709"/>
        <w:jc w:val="both"/>
        <w:rPr>
          <w:sz w:val="28"/>
          <w:szCs w:val="28"/>
        </w:rPr>
      </w:pPr>
      <w:r w:rsidRPr="008B69A4">
        <w:rPr>
          <w:rStyle w:val="affc"/>
          <w:sz w:val="28"/>
          <w:szCs w:val="28"/>
        </w:rPr>
        <w:t xml:space="preserve">Реализация дополнительных образовательных программ </w:t>
      </w:r>
    </w:p>
    <w:p w:rsidR="001A4FBF" w:rsidRPr="008B69A4" w:rsidRDefault="001A4FBF" w:rsidP="008B69A4">
      <w:pPr>
        <w:pStyle w:val="a5"/>
        <w:spacing w:before="0" w:after="0" w:line="240" w:lineRule="auto"/>
        <w:ind w:firstLine="708"/>
        <w:jc w:val="both"/>
        <w:rPr>
          <w:sz w:val="28"/>
          <w:szCs w:val="28"/>
        </w:rPr>
      </w:pPr>
      <w:r w:rsidRPr="008B69A4">
        <w:rPr>
          <w:sz w:val="28"/>
          <w:szCs w:val="28"/>
        </w:rPr>
        <w:t>Школьная детская организация ежегодно принимает участие в городском форуме «Будущее без наркотиков – здоровое поколение», проводит подвижные игровые программы для учащихся начальной школы.</w:t>
      </w:r>
    </w:p>
    <w:p w:rsidR="001A4FBF" w:rsidRPr="008B69A4" w:rsidRDefault="001A4FBF" w:rsidP="008B69A4">
      <w:pPr>
        <w:pStyle w:val="a5"/>
        <w:spacing w:before="0" w:after="0" w:line="240" w:lineRule="auto"/>
        <w:ind w:firstLine="708"/>
        <w:jc w:val="both"/>
        <w:rPr>
          <w:sz w:val="28"/>
          <w:szCs w:val="28"/>
        </w:rPr>
      </w:pPr>
      <w:r w:rsidRPr="008B69A4">
        <w:rPr>
          <w:sz w:val="28"/>
          <w:szCs w:val="28"/>
        </w:rPr>
        <w:t>В школе работает объединение дополнительного образование «ОФП». Учащиеся, посещающие объединение, активно участвуют в школьных и городских спортивных мероприятиях.</w:t>
      </w:r>
    </w:p>
    <w:p w:rsidR="001A4FBF" w:rsidRPr="008B69A4" w:rsidRDefault="001A4FBF" w:rsidP="008B69A4">
      <w:pPr>
        <w:spacing w:after="0" w:line="240" w:lineRule="auto"/>
        <w:ind w:firstLine="708"/>
        <w:jc w:val="both"/>
        <w:rPr>
          <w:rFonts w:ascii="Times New Roman" w:eastAsiaTheme="minorEastAsia" w:hAnsi="Times New Roman" w:cs="Times New Roman"/>
          <w:color w:val="auto"/>
          <w:kern w:val="0"/>
          <w:sz w:val="28"/>
          <w:szCs w:val="28"/>
          <w:lang w:eastAsia="ru-RU"/>
        </w:rPr>
      </w:pPr>
      <w:r w:rsidRPr="008B69A4">
        <w:rPr>
          <w:rFonts w:ascii="Times New Roman" w:hAnsi="Times New Roman" w:cs="Times New Roman"/>
          <w:sz w:val="28"/>
          <w:szCs w:val="28"/>
        </w:rPr>
        <w:t>Программа курса «ОФП» предназначена для организации внеурочной деятельности учащихся</w:t>
      </w:r>
      <w:r w:rsidR="006D642A" w:rsidRPr="008B69A4">
        <w:rPr>
          <w:rFonts w:ascii="Times New Roman" w:hAnsi="Times New Roman" w:cs="Times New Roman"/>
          <w:sz w:val="28"/>
          <w:szCs w:val="28"/>
        </w:rPr>
        <w:t xml:space="preserve"> 1-4 классов и обучающихся с РАС</w:t>
      </w:r>
      <w:r w:rsidRPr="008B69A4">
        <w:rPr>
          <w:rFonts w:ascii="Times New Roman" w:hAnsi="Times New Roman" w:cs="Times New Roman"/>
          <w:sz w:val="28"/>
          <w:szCs w:val="28"/>
        </w:rPr>
        <w:t xml:space="preserve"> и рассчитана на 4 года (полный курс обучения детей в начальной школе оставляет 264 часа), </w:t>
      </w:r>
    </w:p>
    <w:p w:rsidR="001A4FBF" w:rsidRPr="008B69A4" w:rsidRDefault="001A4FBF" w:rsidP="008B69A4">
      <w:pPr>
        <w:pStyle w:val="a5"/>
        <w:spacing w:before="0" w:after="0" w:line="240" w:lineRule="auto"/>
        <w:ind w:firstLine="709"/>
        <w:jc w:val="both"/>
        <w:rPr>
          <w:sz w:val="28"/>
          <w:szCs w:val="28"/>
        </w:rPr>
      </w:pPr>
      <w:r w:rsidRPr="008B69A4">
        <w:rPr>
          <w:bCs/>
          <w:sz w:val="28"/>
          <w:szCs w:val="28"/>
        </w:rPr>
        <w:t xml:space="preserve">Цель программы: </w:t>
      </w:r>
      <w:r w:rsidRPr="008B69A4">
        <w:rPr>
          <w:sz w:val="28"/>
          <w:szCs w:val="28"/>
        </w:rPr>
        <w:t xml:space="preserve">оздоровление учащихся путём повышение психической и физической подготовленности школьников к постоянно меняющимся условиям современной действительности. </w:t>
      </w:r>
    </w:p>
    <w:p w:rsidR="001A4FBF" w:rsidRPr="008B69A4" w:rsidRDefault="001A4FBF" w:rsidP="008B69A4">
      <w:pPr>
        <w:pStyle w:val="a5"/>
        <w:spacing w:before="0" w:after="0" w:line="240" w:lineRule="auto"/>
        <w:ind w:firstLine="708"/>
        <w:jc w:val="both"/>
        <w:rPr>
          <w:sz w:val="28"/>
          <w:szCs w:val="28"/>
        </w:rPr>
      </w:pPr>
      <w:r w:rsidRPr="008B69A4">
        <w:rPr>
          <w:iCs/>
          <w:sz w:val="28"/>
          <w:szCs w:val="28"/>
        </w:rPr>
        <w:t xml:space="preserve">Новизна курса состоит в том, что в программе отражен </w:t>
      </w:r>
      <w:r w:rsidRPr="008B69A4">
        <w:rPr>
          <w:sz w:val="28"/>
          <w:szCs w:val="28"/>
        </w:rPr>
        <w:t>предусмотренный ФГОС</w:t>
      </w:r>
      <w:r w:rsidRPr="008B69A4">
        <w:rPr>
          <w:iCs/>
          <w:sz w:val="28"/>
          <w:szCs w:val="28"/>
        </w:rPr>
        <w:t xml:space="preserve"> проблемный характер изложения и изучения материала</w:t>
      </w:r>
      <w:r w:rsidRPr="008B69A4">
        <w:rPr>
          <w:sz w:val="28"/>
          <w:szCs w:val="28"/>
        </w:rPr>
        <w:t>, требующий деятельностного подхода. На занятиях по ОФП это поддерживается специальным методическим аппаратом, реализующим технологию проблемного диалога. Начиная с 2</w:t>
      </w:r>
      <w:r w:rsidRPr="008B69A4">
        <w:rPr>
          <w:sz w:val="28"/>
          <w:szCs w:val="28"/>
        </w:rPr>
        <w:sym w:font="Symbol" w:char="002D"/>
      </w:r>
      <w:r w:rsidRPr="008B69A4">
        <w:rPr>
          <w:sz w:val="28"/>
          <w:szCs w:val="28"/>
        </w:rPr>
        <w:t xml:space="preserve">3 классов введены проблемные ситуации, стимулирующие учеников к постановке целей, ставятся  вопросы для актуализации необходимых знаний.          </w:t>
      </w:r>
    </w:p>
    <w:p w:rsidR="001A4FBF" w:rsidRPr="008B69A4" w:rsidRDefault="001A4FBF" w:rsidP="008B69A4">
      <w:pPr>
        <w:pStyle w:val="a5"/>
        <w:spacing w:before="0" w:after="0" w:line="240" w:lineRule="auto"/>
        <w:ind w:firstLine="708"/>
        <w:jc w:val="both"/>
        <w:rPr>
          <w:sz w:val="28"/>
          <w:szCs w:val="28"/>
        </w:rPr>
      </w:pPr>
      <w:r w:rsidRPr="008B69A4">
        <w:rPr>
          <w:sz w:val="28"/>
          <w:szCs w:val="28"/>
        </w:rPr>
        <w:t xml:space="preserve">Особенностью данной программы является  то, что она даёт возможность активно  использовать технологию оценивания образовательных достижений (учебных успехов), при которой учащиеся принимают активное участие в оценке своей деятельности. В соответствии с этой технологией и требованиями ФГОС учащиеся смогут чётко сознавать и понимать цели своего образования, знания, которые они получают, умения, которые они осваивают. </w:t>
      </w:r>
    </w:p>
    <w:p w:rsidR="001A4FBF" w:rsidRPr="008B69A4" w:rsidRDefault="001A4FBF" w:rsidP="008B69A4">
      <w:pPr>
        <w:pStyle w:val="a5"/>
        <w:spacing w:before="0" w:after="0" w:line="240" w:lineRule="auto"/>
        <w:ind w:firstLine="708"/>
        <w:jc w:val="both"/>
        <w:rPr>
          <w:sz w:val="28"/>
          <w:szCs w:val="28"/>
        </w:rPr>
      </w:pPr>
      <w:r w:rsidRPr="008B69A4">
        <w:rPr>
          <w:sz w:val="28"/>
          <w:szCs w:val="28"/>
        </w:rPr>
        <w:t xml:space="preserve">Ценность курса </w:t>
      </w:r>
      <w:r w:rsidRPr="008B69A4">
        <w:rPr>
          <w:b/>
          <w:sz w:val="28"/>
          <w:szCs w:val="28"/>
        </w:rPr>
        <w:t>«ОФП»</w:t>
      </w:r>
      <w:r w:rsidRPr="008B69A4">
        <w:rPr>
          <w:sz w:val="28"/>
          <w:szCs w:val="28"/>
        </w:rPr>
        <w:t xml:space="preserve"> определяется тем, что:</w:t>
      </w:r>
    </w:p>
    <w:p w:rsidR="001A4FBF" w:rsidRPr="008B69A4" w:rsidRDefault="001A4FBF" w:rsidP="008B69A4">
      <w:pPr>
        <w:pStyle w:val="a5"/>
        <w:spacing w:before="0" w:after="0" w:line="240" w:lineRule="auto"/>
        <w:ind w:firstLine="709"/>
        <w:jc w:val="both"/>
        <w:rPr>
          <w:sz w:val="28"/>
          <w:szCs w:val="28"/>
        </w:rPr>
      </w:pPr>
      <w:r w:rsidRPr="008B69A4">
        <w:rPr>
          <w:sz w:val="28"/>
          <w:szCs w:val="28"/>
        </w:rPr>
        <w:t>-  программа является учебно-познавательной и массовой, а предметом обучения для детей является двигательная деятельность с общеразвивающей направленностью.</w:t>
      </w:r>
    </w:p>
    <w:p w:rsidR="001A4FBF" w:rsidRPr="008B69A4" w:rsidRDefault="001A4FBF" w:rsidP="008B69A4">
      <w:pPr>
        <w:pStyle w:val="a5"/>
        <w:spacing w:before="0" w:after="0" w:line="240" w:lineRule="auto"/>
        <w:ind w:firstLine="709"/>
        <w:jc w:val="both"/>
        <w:rPr>
          <w:sz w:val="28"/>
          <w:szCs w:val="28"/>
        </w:rPr>
      </w:pPr>
      <w:r w:rsidRPr="008B69A4">
        <w:rPr>
          <w:sz w:val="28"/>
          <w:szCs w:val="28"/>
        </w:rPr>
        <w:t>- занятия в секции ОФП с оздоровительной направленностью является уникальной естественной средой для формирования позитивной «Я – концепции», так как приближает человека к действительности (могу - не могу), формирует адекватную самооценку, избавляет от неуверенности в себе, способствует самоконтролю, а также позволяет избегать рисков, опасных для здоровья, помогает приобретать полезные навыки и привычки.</w:t>
      </w:r>
    </w:p>
    <w:p w:rsidR="001A4FBF" w:rsidRPr="008B69A4" w:rsidRDefault="001A4FBF" w:rsidP="008B69A4">
      <w:pPr>
        <w:pStyle w:val="a5"/>
        <w:spacing w:before="0" w:after="0" w:line="240" w:lineRule="auto"/>
        <w:ind w:firstLine="709"/>
        <w:jc w:val="both"/>
        <w:rPr>
          <w:sz w:val="28"/>
          <w:szCs w:val="28"/>
        </w:rPr>
      </w:pPr>
      <w:r w:rsidRPr="008B69A4">
        <w:rPr>
          <w:sz w:val="28"/>
          <w:szCs w:val="28"/>
        </w:rPr>
        <w:t>- большая часть детей компенсирует «двигательную неуспешность» усилением активности в компьютерных играх. Противостоять этому могут более яркие и захватывающие социально ориентирующие игры физкультурно-</w:t>
      </w:r>
      <w:r w:rsidRPr="008B69A4">
        <w:rPr>
          <w:sz w:val="28"/>
          <w:szCs w:val="28"/>
        </w:rPr>
        <w:lastRenderedPageBreak/>
        <w:t>спортивной направленности. Для младших школьников – это «Весёлые старты», спортивные праздники, соревнования с участием родителей, применение адаптированных методик (элементы фитнеса, сказочные сюжеты и игры).</w:t>
      </w:r>
    </w:p>
    <w:p w:rsidR="001A4FBF" w:rsidRPr="008B69A4" w:rsidRDefault="001A4FBF" w:rsidP="008B69A4">
      <w:pPr>
        <w:tabs>
          <w:tab w:val="left" w:pos="0"/>
          <w:tab w:val="left" w:pos="720"/>
        </w:tabs>
        <w:spacing w:after="0" w:line="240" w:lineRule="auto"/>
        <w:jc w:val="both"/>
        <w:rPr>
          <w:rFonts w:ascii="Times New Roman" w:eastAsiaTheme="minorEastAsia" w:hAnsi="Times New Roman" w:cs="Times New Roman"/>
          <w:color w:val="auto"/>
          <w:kern w:val="0"/>
          <w:sz w:val="28"/>
          <w:szCs w:val="28"/>
          <w:lang w:eastAsia="ru-RU"/>
        </w:rPr>
      </w:pPr>
      <w:r w:rsidRPr="008B69A4">
        <w:rPr>
          <w:rFonts w:ascii="Times New Roman" w:hAnsi="Times New Roman" w:cs="Times New Roman"/>
          <w:sz w:val="28"/>
          <w:szCs w:val="28"/>
        </w:rPr>
        <w:t xml:space="preserve">Программа курса </w:t>
      </w:r>
      <w:r w:rsidRPr="008B69A4">
        <w:rPr>
          <w:rFonts w:ascii="Times New Roman" w:hAnsi="Times New Roman" w:cs="Times New Roman"/>
          <w:b/>
          <w:sz w:val="28"/>
          <w:szCs w:val="28"/>
        </w:rPr>
        <w:t>«Рукопашный бой»</w:t>
      </w:r>
    </w:p>
    <w:p w:rsidR="001A4FBF" w:rsidRPr="008B69A4" w:rsidRDefault="001A4FBF" w:rsidP="008B69A4">
      <w:pPr>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В условиях дополнительного образования все большую актуальность приобретает военно-патриотическое воспитание младших школьников, основанное на традиционной многовековой культуре Российского казачества, в том числе казачества Кубанского.</w:t>
      </w:r>
    </w:p>
    <w:p w:rsidR="001A4FBF" w:rsidRPr="008B69A4" w:rsidRDefault="001A4FBF" w:rsidP="008B69A4">
      <w:pPr>
        <w:shd w:val="clear" w:color="auto" w:fill="FFFFFF"/>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Рабочая программа «Рукопашный бой» составлена на основе авторской программы: В.И. Лях, А.А. Даневич «Комплексная программа физического воспитания 1-11 классы М., «Просвещение», 2010 год.</w:t>
      </w:r>
    </w:p>
    <w:p w:rsidR="001A4FBF" w:rsidRPr="008B69A4" w:rsidRDefault="001A4FBF" w:rsidP="008B69A4">
      <w:pPr>
        <w:shd w:val="clear" w:color="auto" w:fill="FFFFFF"/>
        <w:spacing w:after="0" w:line="240" w:lineRule="auto"/>
        <w:ind w:firstLine="709"/>
        <w:jc w:val="both"/>
        <w:rPr>
          <w:rFonts w:ascii="Times New Roman" w:hAnsi="Times New Roman" w:cs="Times New Roman"/>
          <w:sz w:val="28"/>
          <w:szCs w:val="28"/>
        </w:rPr>
      </w:pPr>
      <w:r w:rsidRPr="008B69A4">
        <w:rPr>
          <w:rFonts w:ascii="Times New Roman" w:hAnsi="Times New Roman" w:cs="Times New Roman"/>
          <w:sz w:val="28"/>
          <w:szCs w:val="28"/>
        </w:rPr>
        <w:t>Решение задач физического воспитания учащихся на ступени начального общего образования на базовом уровне направлено на достижение следующих целей:</w:t>
      </w:r>
    </w:p>
    <w:p w:rsidR="001A4FBF" w:rsidRPr="008B69A4" w:rsidRDefault="001A4FBF" w:rsidP="008B69A4">
      <w:pPr>
        <w:numPr>
          <w:ilvl w:val="0"/>
          <w:numId w:val="32"/>
        </w:numPr>
        <w:shd w:val="clear" w:color="auto" w:fill="FFFFFF"/>
        <w:suppressAutoHyphens w:val="0"/>
        <w:autoSpaceDN w:val="0"/>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Содействие гармоничному физическому развитию, закрепление навыков правильной осанки, развитие устойчивости организма к неблагоприятным условиям внешней среды, воспитание ценностных ориентаций на здоровый образ жизни и привычки соблюдения личной гигиены;</w:t>
      </w:r>
    </w:p>
    <w:p w:rsidR="001A4FBF" w:rsidRPr="008B69A4" w:rsidRDefault="001A4FBF" w:rsidP="008B69A4">
      <w:pPr>
        <w:numPr>
          <w:ilvl w:val="0"/>
          <w:numId w:val="32"/>
        </w:numPr>
        <w:shd w:val="clear" w:color="auto" w:fill="FFFFFF"/>
        <w:suppressAutoHyphens w:val="0"/>
        <w:autoSpaceDN w:val="0"/>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Обучение основам базовых видов двигательных действий;</w:t>
      </w:r>
    </w:p>
    <w:p w:rsidR="001A4FBF" w:rsidRPr="008B69A4" w:rsidRDefault="001A4FBF" w:rsidP="008B69A4">
      <w:pPr>
        <w:numPr>
          <w:ilvl w:val="0"/>
          <w:numId w:val="32"/>
        </w:numPr>
        <w:shd w:val="clear" w:color="auto" w:fill="FFFFFF"/>
        <w:suppressAutoHyphens w:val="0"/>
        <w:autoSpaceDN w:val="0"/>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 xml:space="preserve">Дальнейшее развитие координационных и кондиционных способностей.       </w:t>
      </w:r>
    </w:p>
    <w:p w:rsidR="001A4FBF" w:rsidRPr="008B69A4" w:rsidRDefault="001A4FBF" w:rsidP="008B69A4">
      <w:pPr>
        <w:shd w:val="clear" w:color="auto" w:fill="FFFFFF"/>
        <w:spacing w:after="0" w:line="240" w:lineRule="auto"/>
        <w:ind w:firstLine="360"/>
        <w:jc w:val="both"/>
        <w:rPr>
          <w:rFonts w:ascii="Times New Roman" w:hAnsi="Times New Roman" w:cs="Times New Roman"/>
          <w:sz w:val="28"/>
          <w:szCs w:val="28"/>
        </w:rPr>
      </w:pPr>
      <w:r w:rsidRPr="008B69A4">
        <w:rPr>
          <w:rFonts w:ascii="Times New Roman" w:hAnsi="Times New Roman" w:cs="Times New Roman"/>
          <w:sz w:val="28"/>
          <w:szCs w:val="28"/>
        </w:rPr>
        <w:t xml:space="preserve">В рамках реализации этой цели программа по рукопашному бою для обучающихся начальной школы будет способствовать решению следующих задач: </w:t>
      </w:r>
    </w:p>
    <w:p w:rsidR="001A4FBF" w:rsidRPr="008B69A4" w:rsidRDefault="001A4FBF" w:rsidP="008B69A4">
      <w:pPr>
        <w:shd w:val="clear" w:color="auto" w:fill="FFFFFF"/>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 укрепление здоровья, развитие основных физических качеств и повышение функциональных возможностей организма обучающихся;</w:t>
      </w:r>
    </w:p>
    <w:p w:rsidR="001A4FBF" w:rsidRPr="008B69A4" w:rsidRDefault="001A4FBF" w:rsidP="008B69A4">
      <w:pPr>
        <w:shd w:val="clear" w:color="auto" w:fill="FFFFFF"/>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 формирование культуры движений, обогащение двигательного опыта физическими упражнениями с общеразвивающей и корригирующей направленностью, посредством технических действий рукопашного боя;</w:t>
      </w:r>
    </w:p>
    <w:p w:rsidR="001A4FBF" w:rsidRPr="008B69A4" w:rsidRDefault="001A4FBF" w:rsidP="008B69A4">
      <w:pPr>
        <w:shd w:val="clear" w:color="auto" w:fill="FFFFFF"/>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 освоение знаний о физической культуре и спорте в целом и, о рукопашном бое в частности, истории рукопашного боя и его современном развитии;</w:t>
      </w:r>
    </w:p>
    <w:p w:rsidR="001A4FBF" w:rsidRPr="008B69A4" w:rsidRDefault="001A4FBF" w:rsidP="008B69A4">
      <w:pPr>
        <w:shd w:val="clear" w:color="auto" w:fill="FFFFFF"/>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 обучение навыкам, умениям, техническим действиям в рукопашном бое, в физкультурно-оздоровительной и спортивно-оздо</w:t>
      </w:r>
      <w:r w:rsidRPr="008B69A4">
        <w:rPr>
          <w:rFonts w:ascii="Times New Roman" w:hAnsi="Times New Roman" w:cs="Times New Roman"/>
          <w:sz w:val="28"/>
          <w:szCs w:val="28"/>
        </w:rPr>
        <w:softHyphen/>
        <w:t>ро</w:t>
      </w:r>
      <w:r w:rsidRPr="008B69A4">
        <w:rPr>
          <w:rFonts w:ascii="Times New Roman" w:hAnsi="Times New Roman" w:cs="Times New Roman"/>
          <w:sz w:val="28"/>
          <w:szCs w:val="28"/>
        </w:rPr>
        <w:softHyphen/>
        <w:t>вительной деятельности, организации самостоятельных занятий;</w:t>
      </w:r>
    </w:p>
    <w:p w:rsidR="001A4FBF" w:rsidRPr="008B69A4" w:rsidRDefault="001A4FBF" w:rsidP="008B69A4">
      <w:pPr>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 воспитание положительных качеств личности, норм коллективного взаимодействия и сотрудничества в учебной и соревновательной деятельности</w:t>
      </w:r>
    </w:p>
    <w:p w:rsidR="001A4FBF" w:rsidRPr="008B69A4" w:rsidRDefault="001A4FBF" w:rsidP="008B69A4">
      <w:pPr>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 формирование новых качеств личности на основе:</w:t>
      </w:r>
    </w:p>
    <w:p w:rsidR="001A4FBF" w:rsidRPr="008B69A4" w:rsidRDefault="001A4FBF" w:rsidP="008B69A4">
      <w:pPr>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сущности российской духовности, народности, естественных законов жизни, духовных традиций кубанского казачества;</w:t>
      </w:r>
    </w:p>
    <w:p w:rsidR="001A4FBF" w:rsidRPr="008B69A4" w:rsidRDefault="001A4FBF" w:rsidP="008B69A4">
      <w:pPr>
        <w:shd w:val="clear" w:color="auto" w:fill="FFFFFF"/>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 xml:space="preserve">Данная программа по военно-спортивному развитию учащихся классов казачьей направленности на основе традиций кубанского казачества, рассчитанная на 4 года обучения, направлена на техническую подготовку </w:t>
      </w:r>
      <w:r w:rsidRPr="008B69A4">
        <w:rPr>
          <w:rFonts w:ascii="Times New Roman" w:hAnsi="Times New Roman" w:cs="Times New Roman"/>
          <w:sz w:val="28"/>
          <w:szCs w:val="28"/>
        </w:rPr>
        <w:lastRenderedPageBreak/>
        <w:t>кубанских казаков. Программа составлена с уклоном физического воспитания, общефизической и военно-прикладной подготовки.</w:t>
      </w:r>
    </w:p>
    <w:p w:rsidR="001A4FBF" w:rsidRPr="008B69A4" w:rsidRDefault="001A4FBF" w:rsidP="008B69A4">
      <w:pPr>
        <w:tabs>
          <w:tab w:val="left" w:pos="0"/>
          <w:tab w:val="left" w:pos="720"/>
        </w:tabs>
        <w:spacing w:after="0" w:line="240" w:lineRule="auto"/>
        <w:jc w:val="both"/>
        <w:rPr>
          <w:rFonts w:ascii="Times New Roman" w:hAnsi="Times New Roman" w:cs="Times New Roman"/>
          <w:sz w:val="28"/>
          <w:szCs w:val="28"/>
        </w:rPr>
      </w:pPr>
      <w:r w:rsidRPr="008B69A4">
        <w:rPr>
          <w:rFonts w:ascii="Times New Roman" w:hAnsi="Times New Roman" w:cs="Times New Roman"/>
          <w:b/>
          <w:sz w:val="28"/>
          <w:szCs w:val="28"/>
        </w:rPr>
        <w:tab/>
      </w:r>
      <w:r w:rsidRPr="008B69A4">
        <w:rPr>
          <w:rFonts w:ascii="Times New Roman" w:hAnsi="Times New Roman" w:cs="Times New Roman"/>
          <w:sz w:val="28"/>
          <w:szCs w:val="28"/>
        </w:rPr>
        <w:t xml:space="preserve">Программа </w:t>
      </w:r>
      <w:r w:rsidRPr="008B69A4">
        <w:rPr>
          <w:rFonts w:ascii="Times New Roman" w:hAnsi="Times New Roman" w:cs="Times New Roman"/>
          <w:b/>
          <w:sz w:val="28"/>
          <w:szCs w:val="28"/>
        </w:rPr>
        <w:t>«Экологического клуба»</w:t>
      </w:r>
      <w:r w:rsidRPr="008B69A4">
        <w:rPr>
          <w:rStyle w:val="Zag11"/>
          <w:rFonts w:ascii="Times New Roman" w:eastAsia="@Arial Unicode MS" w:hAnsi="Times New Roman" w:cs="Times New Roman"/>
          <w:bCs/>
          <w:iCs/>
          <w:sz w:val="28"/>
          <w:szCs w:val="28"/>
        </w:rPr>
        <w:t>одной из приоритетных целей духовно-нравственного вос</w:t>
      </w:r>
      <w:r w:rsidR="006D642A" w:rsidRPr="008B69A4">
        <w:rPr>
          <w:rStyle w:val="Zag11"/>
          <w:rFonts w:ascii="Times New Roman" w:eastAsia="@Arial Unicode MS" w:hAnsi="Times New Roman" w:cs="Times New Roman"/>
          <w:bCs/>
          <w:iCs/>
          <w:sz w:val="28"/>
          <w:szCs w:val="28"/>
        </w:rPr>
        <w:t>питания младших школьников с РАС</w:t>
      </w:r>
      <w:r w:rsidRPr="008B69A4">
        <w:rPr>
          <w:rStyle w:val="Zag11"/>
          <w:rFonts w:ascii="Times New Roman" w:eastAsia="@Arial Unicode MS" w:hAnsi="Times New Roman" w:cs="Times New Roman"/>
          <w:bCs/>
          <w:iCs/>
          <w:sz w:val="28"/>
          <w:szCs w:val="28"/>
        </w:rPr>
        <w:t xml:space="preserve">  определяет воспитание ценностного отношения к природе, окружающей среде,  экологическое воспитание.</w:t>
      </w:r>
      <w:r w:rsidRPr="008B69A4">
        <w:rPr>
          <w:rFonts w:ascii="Times New Roman" w:hAnsi="Times New Roman" w:cs="Times New Roman"/>
          <w:sz w:val="28"/>
          <w:szCs w:val="28"/>
        </w:rPr>
        <w:t>В экологическом воспитании детей важно опираться на единство интеллектуального и эмоционального восприятия природной среды в сочетании с практической деятельностью по ее улучшению. Необходимо, чтобы эта работа носила непрерывный характер, основанный на взаимосвязях глобального, национального и краеведческого подхода к экологическим проблемам в системе: человек-природа-общество. Связь экологии и культуры почти прямолинейна: состояние экологии отражает тот уровень культуры, носителем которого является общество. Накапливая опыт отношений с окружающим миром, ребенок развивается как личность – духовно, интеллектуально, нравственно.</w:t>
      </w:r>
    </w:p>
    <w:p w:rsidR="001A4FBF" w:rsidRPr="008B69A4" w:rsidRDefault="001A4FBF" w:rsidP="008B69A4">
      <w:pPr>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 xml:space="preserve"> Цели  программы:</w:t>
      </w:r>
    </w:p>
    <w:p w:rsidR="001A4FBF" w:rsidRPr="008B69A4" w:rsidRDefault="001A4FBF" w:rsidP="008B69A4">
      <w:pPr>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 формирование осознанного отношения к объектам природы, находящимся рядом (формирование экологической культуры);</w:t>
      </w:r>
    </w:p>
    <w:p w:rsidR="001A4FBF" w:rsidRPr="008B69A4" w:rsidRDefault="001A4FBF" w:rsidP="008B69A4">
      <w:pPr>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 формирование убеждения в необходимости и возможности решения экологических проблем, уверенности в правоте своих взглядов, стремления к личному участию в практических делах по защите окружающего мира.</w:t>
      </w:r>
    </w:p>
    <w:p w:rsidR="001A4FBF" w:rsidRPr="008B69A4" w:rsidRDefault="001A4FBF" w:rsidP="008B69A4">
      <w:pPr>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 xml:space="preserve">        Задачи программы:</w:t>
      </w:r>
    </w:p>
    <w:p w:rsidR="001A4FBF" w:rsidRPr="008B69A4" w:rsidRDefault="001A4FBF" w:rsidP="008B69A4">
      <w:pPr>
        <w:spacing w:after="0" w:line="240" w:lineRule="auto"/>
        <w:jc w:val="both"/>
        <w:rPr>
          <w:rFonts w:ascii="Times New Roman" w:hAnsi="Times New Roman" w:cs="Times New Roman"/>
          <w:sz w:val="28"/>
          <w:szCs w:val="28"/>
        </w:rPr>
      </w:pPr>
      <w:r w:rsidRPr="008B69A4">
        <w:rPr>
          <w:rFonts w:ascii="Times New Roman" w:eastAsia="@Arial Unicode MS" w:hAnsi="Times New Roman" w:cs="Times New Roman"/>
          <w:sz w:val="28"/>
          <w:szCs w:val="28"/>
        </w:rPr>
        <w:t xml:space="preserve">-  </w:t>
      </w:r>
      <w:r w:rsidRPr="008B69A4">
        <w:rPr>
          <w:rFonts w:ascii="Times New Roman" w:hAnsi="Times New Roman" w:cs="Times New Roman"/>
          <w:sz w:val="28"/>
          <w:szCs w:val="28"/>
        </w:rPr>
        <w:t>расширять представления об окружающем мире;</w:t>
      </w:r>
    </w:p>
    <w:p w:rsidR="001A4FBF" w:rsidRPr="008B69A4" w:rsidRDefault="001A4FBF" w:rsidP="008B69A4">
      <w:pPr>
        <w:spacing w:after="0" w:line="240" w:lineRule="auto"/>
        <w:jc w:val="both"/>
        <w:rPr>
          <w:rStyle w:val="Zag11"/>
          <w:rFonts w:ascii="Times New Roman" w:eastAsia="@Arial Unicode MS" w:hAnsi="Times New Roman" w:cs="Times New Roman"/>
        </w:rPr>
      </w:pPr>
      <w:r w:rsidRPr="008B69A4">
        <w:rPr>
          <w:rFonts w:ascii="Times New Roman" w:hAnsi="Times New Roman" w:cs="Times New Roman"/>
          <w:sz w:val="28"/>
          <w:szCs w:val="28"/>
        </w:rPr>
        <w:t>-  формировать</w:t>
      </w:r>
      <w:r w:rsidRPr="008B69A4">
        <w:rPr>
          <w:rStyle w:val="Zag11"/>
          <w:rFonts w:ascii="Times New Roman" w:eastAsia="@Arial Unicode MS" w:hAnsi="Times New Roman" w:cs="Times New Roman"/>
          <w:sz w:val="28"/>
          <w:szCs w:val="28"/>
        </w:rPr>
        <w:t xml:space="preserve"> опыт участия в природоохранной деятельности; </w:t>
      </w:r>
    </w:p>
    <w:p w:rsidR="001A4FBF" w:rsidRPr="008B69A4" w:rsidRDefault="001A4FBF" w:rsidP="008B69A4">
      <w:pPr>
        <w:spacing w:after="0" w:line="240" w:lineRule="auto"/>
        <w:jc w:val="both"/>
        <w:rPr>
          <w:rFonts w:ascii="Times New Roman" w:eastAsia="Times New Roman" w:hAnsi="Times New Roman" w:cs="Times New Roman"/>
        </w:rPr>
      </w:pPr>
      <w:r w:rsidRPr="008B69A4">
        <w:rPr>
          <w:rFonts w:ascii="Times New Roman" w:hAnsi="Times New Roman" w:cs="Times New Roman"/>
          <w:sz w:val="28"/>
          <w:szCs w:val="28"/>
        </w:rPr>
        <w:t>- формировать  ответственность за свои поступки;</w:t>
      </w:r>
    </w:p>
    <w:p w:rsidR="001A4FBF" w:rsidRPr="008B69A4" w:rsidRDefault="001A4FBF" w:rsidP="008B69A4">
      <w:pPr>
        <w:spacing w:after="0" w:line="240" w:lineRule="auto"/>
        <w:jc w:val="both"/>
        <w:rPr>
          <w:rFonts w:ascii="Times New Roman" w:eastAsiaTheme="minorEastAsia" w:hAnsi="Times New Roman" w:cs="Times New Roman"/>
          <w:sz w:val="28"/>
          <w:szCs w:val="28"/>
        </w:rPr>
      </w:pPr>
      <w:r w:rsidRPr="008B69A4">
        <w:rPr>
          <w:rFonts w:ascii="Times New Roman" w:hAnsi="Times New Roman" w:cs="Times New Roman"/>
          <w:sz w:val="28"/>
          <w:szCs w:val="28"/>
        </w:rPr>
        <w:t xml:space="preserve">- </w:t>
      </w:r>
      <w:r w:rsidRPr="008B69A4">
        <w:rPr>
          <w:rFonts w:ascii="Times New Roman" w:eastAsia="@Arial Unicode MS" w:hAnsi="Times New Roman" w:cs="Times New Roman"/>
          <w:sz w:val="28"/>
          <w:szCs w:val="28"/>
        </w:rPr>
        <w:t>развивать интерес к природе, природным явлениям и формам жизни, понимание активной роли человека в природе;</w:t>
      </w:r>
    </w:p>
    <w:p w:rsidR="001A4FBF" w:rsidRPr="008B69A4" w:rsidRDefault="001A4FBF" w:rsidP="008B69A4">
      <w:pPr>
        <w:spacing w:after="0" w:line="240" w:lineRule="auto"/>
        <w:jc w:val="both"/>
        <w:rPr>
          <w:rFonts w:ascii="Times New Roman" w:hAnsi="Times New Roman" w:cs="Times New Roman"/>
          <w:sz w:val="28"/>
          <w:szCs w:val="28"/>
        </w:rPr>
      </w:pPr>
      <w:r w:rsidRPr="008B69A4">
        <w:rPr>
          <w:rFonts w:ascii="Times New Roman" w:hAnsi="Times New Roman" w:cs="Times New Roman"/>
          <w:b/>
          <w:sz w:val="28"/>
          <w:szCs w:val="28"/>
        </w:rPr>
        <w:t xml:space="preserve">- </w:t>
      </w:r>
      <w:r w:rsidRPr="008B69A4">
        <w:rPr>
          <w:rFonts w:ascii="Times New Roman" w:hAnsi="Times New Roman" w:cs="Times New Roman"/>
          <w:sz w:val="28"/>
          <w:szCs w:val="28"/>
        </w:rPr>
        <w:t>воспитывать бережное отношение к окружающей среде, необходимость рационально относиться к явлениям живой и  неживой природы.</w:t>
      </w:r>
    </w:p>
    <w:p w:rsidR="001A4FBF" w:rsidRPr="008B69A4" w:rsidRDefault="001A4FBF" w:rsidP="008B69A4">
      <w:pPr>
        <w:spacing w:after="0" w:line="240" w:lineRule="auto"/>
        <w:jc w:val="both"/>
        <w:rPr>
          <w:rFonts w:ascii="Times New Roman" w:hAnsi="Times New Roman" w:cs="Times New Roman"/>
          <w:b/>
          <w:sz w:val="28"/>
          <w:szCs w:val="28"/>
        </w:rPr>
      </w:pPr>
      <w:r w:rsidRPr="008B69A4">
        <w:rPr>
          <w:rFonts w:ascii="Times New Roman" w:hAnsi="Times New Roman" w:cs="Times New Roman"/>
          <w:sz w:val="28"/>
          <w:szCs w:val="28"/>
        </w:rPr>
        <w:t>Новизна программы состоит в том, что содержание рассматривает вопросы, формирующие у обучающихся способности к целевому причинному и вероятному анализу экологической ситуации, альтернативному мышлению в выборе способов решения экологических проблем,  к восприятию прекрасного, удовлетворению и негодованию от поведения и поступков людей по отношению к природной и социокультурной среде.</w:t>
      </w:r>
    </w:p>
    <w:p w:rsidR="001A4FBF" w:rsidRPr="008B69A4" w:rsidRDefault="001A4FBF" w:rsidP="008B69A4">
      <w:pPr>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 xml:space="preserve">       Содержание программы «Экологический клуб «Почемучки» предполагает   следующие виды деятельности: познавательная, игровая, трудовая, художественная, краеведческая, ценностно-ориентировочная, через  беседы, экологические игры, природоохранные акции, тематические линейки, экскурсии, заочные путешествия и другие.</w:t>
      </w:r>
    </w:p>
    <w:p w:rsidR="001A4FBF" w:rsidRPr="008B69A4" w:rsidRDefault="001A4FBF" w:rsidP="008B69A4">
      <w:pPr>
        <w:pStyle w:val="a5"/>
        <w:spacing w:before="0" w:after="0" w:line="240" w:lineRule="auto"/>
        <w:ind w:firstLine="851"/>
        <w:jc w:val="both"/>
        <w:rPr>
          <w:color w:val="333333"/>
          <w:sz w:val="28"/>
          <w:szCs w:val="28"/>
        </w:rPr>
      </w:pPr>
      <w:r w:rsidRPr="008B69A4">
        <w:rPr>
          <w:b/>
          <w:sz w:val="28"/>
          <w:szCs w:val="28"/>
        </w:rPr>
        <w:t xml:space="preserve">Программа внеурочной деятельности по спортивно-оздоровительному направлению «Здоровейка» </w:t>
      </w:r>
      <w:r w:rsidRPr="008B69A4">
        <w:rPr>
          <w:sz w:val="28"/>
          <w:szCs w:val="28"/>
        </w:rPr>
        <w:t xml:space="preserve">направлена на нивелирование следующих школьных факторов риска: </w:t>
      </w:r>
      <w:r w:rsidRPr="008B69A4">
        <w:rPr>
          <w:color w:val="333333"/>
          <w:sz w:val="28"/>
          <w:szCs w:val="28"/>
        </w:rPr>
        <w:t xml:space="preserve">школьные страхи, большие учебные  </w:t>
      </w:r>
      <w:r w:rsidRPr="008B69A4">
        <w:rPr>
          <w:color w:val="333333"/>
          <w:sz w:val="28"/>
          <w:szCs w:val="28"/>
        </w:rPr>
        <w:lastRenderedPageBreak/>
        <w:t xml:space="preserve">нагрузки и трудности в усвоении школьной программы,  интенсификация учебного процесса, адаптация первоклассников. Только наличие системы работы по формированию культуры здоровья и здорового образа жизни позволит сохранить здоровье обучающихся в дальнейшем. </w:t>
      </w:r>
    </w:p>
    <w:p w:rsidR="001A4FBF" w:rsidRPr="008B69A4" w:rsidRDefault="001A4FBF" w:rsidP="008B69A4">
      <w:pPr>
        <w:pStyle w:val="a5"/>
        <w:spacing w:before="0" w:after="0" w:line="240" w:lineRule="auto"/>
        <w:ind w:firstLine="709"/>
        <w:jc w:val="both"/>
        <w:rPr>
          <w:sz w:val="28"/>
          <w:szCs w:val="28"/>
        </w:rPr>
      </w:pPr>
      <w:r w:rsidRPr="008B69A4">
        <w:rPr>
          <w:sz w:val="28"/>
          <w:szCs w:val="28"/>
        </w:rPr>
        <w:t xml:space="preserve">Программа внеурочной деятельности по спортивно-оздоровительному направлению «Здоровейка» носит  образовательно-воспитательный характер и направлена на осуществление следующих целей: </w:t>
      </w:r>
    </w:p>
    <w:p w:rsidR="001A4FBF" w:rsidRPr="008B69A4" w:rsidRDefault="001A4FBF" w:rsidP="008B69A4">
      <w:pPr>
        <w:pStyle w:val="a5"/>
        <w:spacing w:before="0" w:after="0" w:line="240" w:lineRule="auto"/>
        <w:ind w:firstLine="709"/>
        <w:jc w:val="both"/>
        <w:rPr>
          <w:sz w:val="28"/>
          <w:szCs w:val="28"/>
        </w:rPr>
      </w:pPr>
      <w:r w:rsidRPr="008B69A4">
        <w:rPr>
          <w:sz w:val="28"/>
          <w:szCs w:val="28"/>
        </w:rPr>
        <w:t xml:space="preserve">- формировать установки на ведение здорового образа жизни и коммуникативные навыки, такие как, умение сотрудничать, нести ответственность за принятые решения; </w:t>
      </w:r>
    </w:p>
    <w:p w:rsidR="001A4FBF" w:rsidRPr="008B69A4" w:rsidRDefault="001A4FBF" w:rsidP="008B69A4">
      <w:pPr>
        <w:pStyle w:val="a5"/>
        <w:spacing w:before="0" w:after="0" w:line="240" w:lineRule="auto"/>
        <w:ind w:firstLine="709"/>
        <w:jc w:val="both"/>
        <w:rPr>
          <w:sz w:val="28"/>
          <w:szCs w:val="28"/>
        </w:rPr>
      </w:pPr>
      <w:r w:rsidRPr="008B69A4">
        <w:rPr>
          <w:sz w:val="28"/>
          <w:szCs w:val="28"/>
        </w:rPr>
        <w:t xml:space="preserve">- развивать навыки самооценки и самоконтроля в отношении собственного здоровья; </w:t>
      </w:r>
    </w:p>
    <w:p w:rsidR="001A4FBF" w:rsidRPr="008B69A4" w:rsidRDefault="001A4FBF" w:rsidP="008B69A4">
      <w:pPr>
        <w:pStyle w:val="a5"/>
        <w:spacing w:before="0" w:after="0" w:line="240" w:lineRule="auto"/>
        <w:ind w:firstLine="709"/>
        <w:jc w:val="both"/>
        <w:rPr>
          <w:sz w:val="28"/>
          <w:szCs w:val="28"/>
        </w:rPr>
      </w:pPr>
      <w:r w:rsidRPr="008B69A4">
        <w:rPr>
          <w:sz w:val="28"/>
          <w:szCs w:val="28"/>
        </w:rPr>
        <w:t>- обучать способам и приемам сохранения и укрепления собственного здоровья.</w:t>
      </w:r>
    </w:p>
    <w:p w:rsidR="001A4FBF" w:rsidRPr="008B69A4" w:rsidRDefault="001A4FBF" w:rsidP="008B69A4">
      <w:pPr>
        <w:pStyle w:val="a5"/>
        <w:spacing w:before="0" w:after="0" w:line="240" w:lineRule="auto"/>
        <w:ind w:firstLine="851"/>
        <w:jc w:val="both"/>
        <w:rPr>
          <w:sz w:val="28"/>
          <w:szCs w:val="28"/>
        </w:rPr>
      </w:pPr>
      <w:r w:rsidRPr="008B69A4">
        <w:rPr>
          <w:bCs/>
          <w:sz w:val="28"/>
          <w:szCs w:val="28"/>
        </w:rPr>
        <w:t>Цели конкретизированы следующими задачами</w:t>
      </w:r>
      <w:r w:rsidRPr="008B69A4">
        <w:rPr>
          <w:sz w:val="28"/>
          <w:szCs w:val="28"/>
        </w:rPr>
        <w:t>:</w:t>
      </w:r>
    </w:p>
    <w:p w:rsidR="001A4FBF" w:rsidRPr="008B69A4" w:rsidRDefault="001A4FBF" w:rsidP="008B69A4">
      <w:pPr>
        <w:pStyle w:val="a5"/>
        <w:numPr>
          <w:ilvl w:val="0"/>
          <w:numId w:val="33"/>
        </w:numPr>
        <w:suppressAutoHyphens/>
        <w:autoSpaceDE/>
        <w:autoSpaceDN/>
        <w:adjustRightInd/>
        <w:spacing w:before="0" w:after="0" w:line="240" w:lineRule="auto"/>
        <w:jc w:val="both"/>
        <w:rPr>
          <w:sz w:val="28"/>
          <w:szCs w:val="28"/>
        </w:rPr>
      </w:pPr>
      <w:r w:rsidRPr="008B69A4">
        <w:rPr>
          <w:sz w:val="28"/>
          <w:szCs w:val="28"/>
        </w:rPr>
        <w:t>Формирование:</w:t>
      </w:r>
    </w:p>
    <w:p w:rsidR="001A4FBF" w:rsidRPr="008B69A4" w:rsidRDefault="001A4FBF" w:rsidP="008B69A4">
      <w:pPr>
        <w:pStyle w:val="a5"/>
        <w:spacing w:before="0" w:after="0" w:line="240" w:lineRule="auto"/>
        <w:ind w:firstLine="709"/>
        <w:jc w:val="both"/>
        <w:rPr>
          <w:sz w:val="28"/>
          <w:szCs w:val="28"/>
        </w:rPr>
      </w:pPr>
      <w:r w:rsidRPr="008B69A4">
        <w:rPr>
          <w:sz w:val="28"/>
          <w:szCs w:val="28"/>
        </w:rPr>
        <w:t xml:space="preserve">- представлений о: факторах, оказывающих влияющих на здоровье; правильном (здоровом) питании и его режиме; полезных продуктах; рациональной организации режима дня, учёбы и отдыха; двигательной активности; причинах возникновения зависимостей от табака, алкоголя и других психоактивных веществ, их пагубном влиянии на здоровье; основных компонентах культуры здоровья и здорового образа жизни; влиянии эмоционального состояния на здоровье и общее благополучие; </w:t>
      </w:r>
    </w:p>
    <w:p w:rsidR="001A4FBF" w:rsidRPr="008B69A4" w:rsidRDefault="001A4FBF" w:rsidP="008B69A4">
      <w:pPr>
        <w:pStyle w:val="a5"/>
        <w:spacing w:before="0" w:after="0" w:line="240" w:lineRule="auto"/>
        <w:ind w:firstLine="709"/>
        <w:jc w:val="both"/>
        <w:rPr>
          <w:sz w:val="28"/>
          <w:szCs w:val="28"/>
        </w:rPr>
      </w:pPr>
      <w:r w:rsidRPr="008B69A4">
        <w:rPr>
          <w:sz w:val="28"/>
          <w:szCs w:val="28"/>
        </w:rPr>
        <w:t xml:space="preserve">- навыков конструктивного общения; </w:t>
      </w:r>
    </w:p>
    <w:p w:rsidR="001A4FBF" w:rsidRPr="008B69A4" w:rsidRDefault="001A4FBF" w:rsidP="008B69A4">
      <w:pPr>
        <w:pStyle w:val="a5"/>
        <w:spacing w:before="0" w:after="0" w:line="240" w:lineRule="auto"/>
        <w:ind w:firstLine="709"/>
        <w:jc w:val="both"/>
        <w:rPr>
          <w:sz w:val="28"/>
          <w:szCs w:val="28"/>
        </w:rPr>
      </w:pPr>
      <w:r w:rsidRPr="008B69A4">
        <w:rPr>
          <w:sz w:val="28"/>
          <w:szCs w:val="28"/>
        </w:rPr>
        <w:t>- потребности безбоязненно обращаться к врачу по вопросам состояния здоровья, в том числе связанным с особенностями роста и развития;</w:t>
      </w:r>
    </w:p>
    <w:p w:rsidR="001A4FBF" w:rsidRPr="008B69A4" w:rsidRDefault="001A4FBF" w:rsidP="008B69A4">
      <w:pPr>
        <w:pStyle w:val="a5"/>
        <w:numPr>
          <w:ilvl w:val="0"/>
          <w:numId w:val="33"/>
        </w:numPr>
        <w:suppressAutoHyphens/>
        <w:autoSpaceDE/>
        <w:autoSpaceDN/>
        <w:adjustRightInd/>
        <w:spacing w:before="0" w:after="0" w:line="240" w:lineRule="auto"/>
        <w:jc w:val="both"/>
        <w:rPr>
          <w:sz w:val="28"/>
          <w:szCs w:val="28"/>
        </w:rPr>
      </w:pPr>
      <w:r w:rsidRPr="008B69A4">
        <w:rPr>
          <w:sz w:val="28"/>
          <w:szCs w:val="28"/>
        </w:rPr>
        <w:t xml:space="preserve">Обучение: </w:t>
      </w:r>
    </w:p>
    <w:p w:rsidR="001A4FBF" w:rsidRPr="008B69A4" w:rsidRDefault="001A4FBF" w:rsidP="008B69A4">
      <w:pPr>
        <w:pStyle w:val="a5"/>
        <w:spacing w:before="0" w:after="0" w:line="240" w:lineRule="auto"/>
        <w:ind w:firstLine="709"/>
        <w:jc w:val="both"/>
        <w:rPr>
          <w:sz w:val="28"/>
          <w:szCs w:val="28"/>
        </w:rPr>
      </w:pPr>
      <w:r w:rsidRPr="008B69A4">
        <w:rPr>
          <w:sz w:val="28"/>
          <w:szCs w:val="28"/>
        </w:rPr>
        <w:t>- осознанному  выбору модели  поведения, позволяющей сохранять и укреплять здоровье;</w:t>
      </w:r>
    </w:p>
    <w:p w:rsidR="001A4FBF" w:rsidRPr="008B69A4" w:rsidRDefault="001A4FBF" w:rsidP="008B69A4">
      <w:pPr>
        <w:pStyle w:val="a5"/>
        <w:spacing w:before="0" w:after="0" w:line="240" w:lineRule="auto"/>
        <w:ind w:firstLine="709"/>
        <w:jc w:val="both"/>
        <w:rPr>
          <w:color w:val="333333"/>
          <w:sz w:val="28"/>
          <w:szCs w:val="28"/>
        </w:rPr>
      </w:pPr>
      <w:r w:rsidRPr="008B69A4">
        <w:rPr>
          <w:color w:val="333333"/>
          <w:sz w:val="28"/>
          <w:szCs w:val="28"/>
        </w:rPr>
        <w:t>- правилам личной гигиены, готовности самостоятельно поддерживать своё здоровье;</w:t>
      </w:r>
    </w:p>
    <w:p w:rsidR="001A4FBF" w:rsidRPr="008B69A4" w:rsidRDefault="001A4FBF" w:rsidP="008B69A4">
      <w:pPr>
        <w:pStyle w:val="a5"/>
        <w:spacing w:before="0" w:after="0" w:line="240" w:lineRule="auto"/>
        <w:ind w:firstLine="709"/>
        <w:jc w:val="both"/>
        <w:rPr>
          <w:color w:val="333333"/>
          <w:sz w:val="28"/>
          <w:szCs w:val="28"/>
        </w:rPr>
      </w:pPr>
      <w:r w:rsidRPr="008B69A4">
        <w:rPr>
          <w:color w:val="333333"/>
          <w:sz w:val="28"/>
          <w:szCs w:val="28"/>
        </w:rPr>
        <w:t>- элементарным навыкам эмоциональной разгрузки (релаксации);</w:t>
      </w:r>
    </w:p>
    <w:p w:rsidR="001A4FBF" w:rsidRPr="008B69A4" w:rsidRDefault="001A4FBF" w:rsidP="008B69A4">
      <w:pPr>
        <w:pStyle w:val="a5"/>
        <w:spacing w:before="0" w:after="0" w:line="240" w:lineRule="auto"/>
        <w:ind w:firstLine="709"/>
        <w:jc w:val="both"/>
        <w:rPr>
          <w:color w:val="333333"/>
          <w:sz w:val="28"/>
          <w:szCs w:val="28"/>
        </w:rPr>
      </w:pPr>
      <w:r w:rsidRPr="008B69A4">
        <w:rPr>
          <w:color w:val="333333"/>
          <w:sz w:val="28"/>
          <w:szCs w:val="28"/>
        </w:rPr>
        <w:t>- упражнениям сохранения зрения.</w:t>
      </w:r>
    </w:p>
    <w:p w:rsidR="001A4FBF" w:rsidRPr="008B69A4" w:rsidRDefault="001A4FBF" w:rsidP="008B69A4">
      <w:pPr>
        <w:spacing w:after="0" w:line="240" w:lineRule="auto"/>
        <w:ind w:firstLine="720"/>
        <w:jc w:val="both"/>
        <w:rPr>
          <w:rFonts w:ascii="Times New Roman" w:eastAsiaTheme="minorEastAsia" w:hAnsi="Times New Roman" w:cs="Times New Roman"/>
          <w:bCs/>
          <w:color w:val="auto"/>
          <w:kern w:val="0"/>
          <w:sz w:val="28"/>
          <w:szCs w:val="28"/>
          <w:lang w:eastAsia="ru-RU"/>
        </w:rPr>
      </w:pPr>
      <w:r w:rsidRPr="008B69A4">
        <w:rPr>
          <w:rFonts w:ascii="Times New Roman" w:hAnsi="Times New Roman" w:cs="Times New Roman"/>
          <w:bCs/>
          <w:sz w:val="28"/>
          <w:szCs w:val="28"/>
        </w:rPr>
        <w:t>Сохранение и укрепление здоровья учащихся средствами рациональной организации их деятельности достигается благодаря систематической работе педагогического коллектива над вопросами повышения эффективности учебного процесса, снижения функционального напряжения и утомления детей, создания условий для снятия перегрузки, нормального чередования труда и отдыха.</w:t>
      </w:r>
    </w:p>
    <w:p w:rsidR="001A4FBF" w:rsidRPr="008B69A4" w:rsidRDefault="001A4FBF" w:rsidP="008B69A4">
      <w:pPr>
        <w:spacing w:after="0" w:line="240" w:lineRule="auto"/>
        <w:ind w:firstLine="720"/>
        <w:jc w:val="both"/>
        <w:rPr>
          <w:rFonts w:ascii="Times New Roman" w:hAnsi="Times New Roman" w:cs="Times New Roman"/>
          <w:bCs/>
          <w:sz w:val="28"/>
          <w:szCs w:val="28"/>
        </w:rPr>
      </w:pPr>
      <w:r w:rsidRPr="008B69A4">
        <w:rPr>
          <w:rFonts w:ascii="Times New Roman" w:hAnsi="Times New Roman" w:cs="Times New Roman"/>
          <w:bCs/>
          <w:sz w:val="28"/>
          <w:szCs w:val="28"/>
        </w:rPr>
        <w:t>Организация образовательного процесса строится с учетом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w:t>
      </w:r>
    </w:p>
    <w:p w:rsidR="001A4FBF" w:rsidRPr="008B69A4" w:rsidRDefault="001A4FBF" w:rsidP="008B69A4">
      <w:pPr>
        <w:spacing w:after="0" w:line="240" w:lineRule="auto"/>
        <w:ind w:firstLine="720"/>
        <w:jc w:val="both"/>
        <w:rPr>
          <w:rFonts w:ascii="Times New Roman" w:hAnsi="Times New Roman" w:cs="Times New Roman"/>
          <w:bCs/>
          <w:sz w:val="28"/>
          <w:szCs w:val="28"/>
        </w:rPr>
      </w:pPr>
      <w:r w:rsidRPr="008B69A4">
        <w:rPr>
          <w:rFonts w:ascii="Times New Roman" w:hAnsi="Times New Roman" w:cs="Times New Roman"/>
          <w:bCs/>
          <w:sz w:val="28"/>
          <w:szCs w:val="28"/>
        </w:rPr>
        <w:lastRenderedPageBreak/>
        <w:t xml:space="preserve">В учебном процессе педагоги применяют методы и методики обучения, адекватные возрастным возможностям </w:t>
      </w:r>
      <w:r w:rsidR="006D642A" w:rsidRPr="008B69A4">
        <w:rPr>
          <w:rFonts w:ascii="Times New Roman" w:hAnsi="Times New Roman" w:cs="Times New Roman"/>
          <w:bCs/>
          <w:sz w:val="28"/>
          <w:szCs w:val="28"/>
        </w:rPr>
        <w:t>и особенностям обучающихся с РАС</w:t>
      </w:r>
      <w:r w:rsidRPr="008B69A4">
        <w:rPr>
          <w:rFonts w:ascii="Times New Roman" w:hAnsi="Times New Roman" w:cs="Times New Roman"/>
          <w:bCs/>
          <w:sz w:val="28"/>
          <w:szCs w:val="28"/>
        </w:rPr>
        <w:t xml:space="preserve"> . Используемые в начальной школе учебно-методический комплексы, содержат материал для регулярного проведения учеником самооценки результатов собственных достижений на разных этапах обучения: в результате работы на конкретном уроке, в результате изучения темы или раздела, в результате обучения в том или ином классе начальной школы. Система заданий направленных на самооценку результатов собственных достижений, их сравнение с предыдущими результатами, на осознание происходящих приращений знаний, способствует формированию рефлексивной самооценки, личностной заинтересованности в приобретении, расширении знаний и способов действий.</w:t>
      </w:r>
    </w:p>
    <w:p w:rsidR="001A4FBF" w:rsidRPr="008B69A4" w:rsidRDefault="001A4FBF" w:rsidP="008B69A4">
      <w:pPr>
        <w:spacing w:after="0" w:line="240" w:lineRule="auto"/>
        <w:jc w:val="both"/>
        <w:rPr>
          <w:rFonts w:ascii="Times New Roman" w:hAnsi="Times New Roman" w:cs="Times New Roman"/>
          <w:bCs/>
          <w:sz w:val="28"/>
          <w:szCs w:val="28"/>
        </w:rPr>
      </w:pPr>
      <w:r w:rsidRPr="008B69A4">
        <w:rPr>
          <w:rFonts w:ascii="Times New Roman" w:hAnsi="Times New Roman" w:cs="Times New Roman"/>
          <w:bCs/>
          <w:sz w:val="28"/>
          <w:szCs w:val="28"/>
        </w:rPr>
        <w:t xml:space="preserve">      Достижению указанных личностных результатов способствует тесная связь изучаемого материала с повседневной жизнью ребенка, с реальными проблемами окружающего мира, материал о правах ребенка, о государственных и семейных праздниках и знаменательных датах. Особую актуальность имеет учебный материал, связанный с проблемой безопасного поведения ребенка в природном и социальном окружении.</w:t>
      </w:r>
    </w:p>
    <w:p w:rsidR="001A4FBF" w:rsidRPr="008B69A4" w:rsidRDefault="001A4FBF" w:rsidP="008B69A4">
      <w:pPr>
        <w:spacing w:after="0" w:line="240" w:lineRule="auto"/>
        <w:ind w:firstLine="720"/>
        <w:jc w:val="both"/>
        <w:rPr>
          <w:rFonts w:ascii="Times New Roman" w:hAnsi="Times New Roman" w:cs="Times New Roman"/>
          <w:bCs/>
          <w:sz w:val="28"/>
          <w:szCs w:val="28"/>
        </w:rPr>
      </w:pPr>
      <w:r w:rsidRPr="008B69A4">
        <w:rPr>
          <w:rFonts w:ascii="Times New Roman" w:hAnsi="Times New Roman" w:cs="Times New Roman"/>
          <w:bCs/>
          <w:sz w:val="28"/>
          <w:szCs w:val="28"/>
        </w:rPr>
        <w:t>В школе строго соблюдаются все требования к использованию технических средств обучения. В век новых информационных технологий компьютер становится одним из инструментов учителя, а обучение с использованием компьютера – новой обучающей технологией.</w:t>
      </w:r>
    </w:p>
    <w:p w:rsidR="001A4FBF" w:rsidRPr="008B69A4" w:rsidRDefault="001A4FBF" w:rsidP="008B69A4">
      <w:pPr>
        <w:spacing w:after="0" w:line="240" w:lineRule="auto"/>
        <w:ind w:firstLine="720"/>
        <w:jc w:val="both"/>
        <w:rPr>
          <w:rFonts w:ascii="Times New Roman" w:hAnsi="Times New Roman" w:cs="Times New Roman"/>
          <w:bCs/>
          <w:sz w:val="28"/>
          <w:szCs w:val="28"/>
        </w:rPr>
      </w:pPr>
      <w:r w:rsidRPr="008B69A4">
        <w:rPr>
          <w:rFonts w:ascii="Times New Roman" w:hAnsi="Times New Roman" w:cs="Times New Roman"/>
          <w:bCs/>
          <w:sz w:val="28"/>
          <w:szCs w:val="28"/>
        </w:rPr>
        <w:t>Вот некоторые из форм проведения занятий с использованием компьютерных технологий: презентация; работа с обучающей программой; виртуальная экскурсия; тестирование и т.д.</w:t>
      </w:r>
    </w:p>
    <w:p w:rsidR="001A4FBF" w:rsidRPr="008B69A4" w:rsidRDefault="001A4FBF" w:rsidP="008B69A4">
      <w:pPr>
        <w:spacing w:after="0" w:line="240" w:lineRule="auto"/>
        <w:ind w:firstLine="720"/>
        <w:jc w:val="both"/>
        <w:rPr>
          <w:rFonts w:ascii="Times New Roman" w:hAnsi="Times New Roman" w:cs="Times New Roman"/>
          <w:bCs/>
          <w:sz w:val="28"/>
          <w:szCs w:val="28"/>
        </w:rPr>
      </w:pPr>
      <w:r w:rsidRPr="008B69A4">
        <w:rPr>
          <w:rFonts w:ascii="Times New Roman" w:hAnsi="Times New Roman" w:cs="Times New Roman"/>
          <w:bCs/>
          <w:sz w:val="28"/>
          <w:szCs w:val="28"/>
        </w:rPr>
        <w:t>Одной из главных задач современной школы является воспитание ребенка, который способен активно воспринимать и обрабатывать информацию, эффективно ее использовать в условиях современной информационной среды, владеть основными приемами самостоятельного освоения новых информационных технологий. Педагогический коллектив учитывает в образовательной деятельности индивидуальные особенности развития учащихся: темпа развития и темп деятельности. В используемой в начальной школе системе учебников учтены психологические и возрастные особенности младших школьников, различные учебные возможности детей. В этой связи и для достижения указанных личностных результатов в учебниках всех предметных линий представлены разнообразные упражнения, задачи и задания, обучающие игры, ребусы, загадки, которые сопровождаются красочными иллюстрациями, способствующими повышению мотивации обучающихся, учитывающими переход детей младшего школьного возраста от игровой деятельности (ведущего вида деятельности в дошкольном возрасте) к учебной.</w:t>
      </w:r>
    </w:p>
    <w:p w:rsidR="001A4FBF" w:rsidRPr="008B69A4" w:rsidRDefault="001A4FBF" w:rsidP="008B69A4">
      <w:pPr>
        <w:pStyle w:val="a5"/>
        <w:widowControl w:val="0"/>
        <w:spacing w:before="0" w:after="0" w:line="240" w:lineRule="auto"/>
        <w:ind w:left="405"/>
        <w:contextualSpacing/>
        <w:jc w:val="both"/>
        <w:rPr>
          <w:b/>
          <w:sz w:val="28"/>
          <w:szCs w:val="28"/>
        </w:rPr>
      </w:pPr>
    </w:p>
    <w:p w:rsidR="001A4FBF" w:rsidRPr="008B69A4" w:rsidRDefault="001A4FBF" w:rsidP="008B69A4">
      <w:pPr>
        <w:pStyle w:val="a5"/>
        <w:widowControl w:val="0"/>
        <w:spacing w:before="0" w:after="0" w:line="240" w:lineRule="auto"/>
        <w:ind w:left="405"/>
        <w:contextualSpacing/>
        <w:jc w:val="both"/>
        <w:rPr>
          <w:b/>
          <w:sz w:val="28"/>
          <w:szCs w:val="28"/>
          <w:lang w:val="en-US"/>
        </w:rPr>
      </w:pPr>
      <w:r w:rsidRPr="008B69A4">
        <w:rPr>
          <w:b/>
          <w:sz w:val="28"/>
          <w:szCs w:val="28"/>
          <w:lang w:val="en-US"/>
        </w:rPr>
        <w:t>Механизмы реализации программы</w:t>
      </w:r>
    </w:p>
    <w:p w:rsidR="001A4FBF" w:rsidRPr="008B69A4" w:rsidRDefault="001A4FBF" w:rsidP="008B69A4">
      <w:pPr>
        <w:numPr>
          <w:ilvl w:val="0"/>
          <w:numId w:val="34"/>
        </w:numPr>
        <w:tabs>
          <w:tab w:val="num" w:pos="-360"/>
          <w:tab w:val="num" w:pos="0"/>
        </w:tabs>
        <w:suppressAutoHyphens w:val="0"/>
        <w:autoSpaceDN w:val="0"/>
        <w:spacing w:after="0" w:line="240" w:lineRule="auto"/>
        <w:ind w:left="-360" w:firstLine="0"/>
        <w:jc w:val="both"/>
        <w:rPr>
          <w:rFonts w:ascii="Times New Roman" w:eastAsiaTheme="minorEastAsia" w:hAnsi="Times New Roman" w:cs="Times New Roman"/>
          <w:color w:val="auto"/>
          <w:kern w:val="0"/>
          <w:sz w:val="28"/>
          <w:szCs w:val="28"/>
        </w:rPr>
      </w:pPr>
      <w:r w:rsidRPr="008B69A4">
        <w:rPr>
          <w:rFonts w:ascii="Times New Roman" w:hAnsi="Times New Roman" w:cs="Times New Roman"/>
          <w:sz w:val="28"/>
          <w:szCs w:val="28"/>
        </w:rPr>
        <w:lastRenderedPageBreak/>
        <w:t xml:space="preserve">Оборудование помещений для оздоровительных и профилактических мероприятий. </w:t>
      </w:r>
    </w:p>
    <w:p w:rsidR="001A4FBF" w:rsidRPr="008B69A4" w:rsidRDefault="001A4FBF" w:rsidP="008B69A4">
      <w:pPr>
        <w:numPr>
          <w:ilvl w:val="0"/>
          <w:numId w:val="34"/>
        </w:numPr>
        <w:tabs>
          <w:tab w:val="num" w:pos="-360"/>
          <w:tab w:val="num" w:pos="0"/>
        </w:tabs>
        <w:suppressAutoHyphens w:val="0"/>
        <w:autoSpaceDN w:val="0"/>
        <w:spacing w:after="0" w:line="240" w:lineRule="auto"/>
        <w:ind w:left="-360" w:firstLine="0"/>
        <w:jc w:val="both"/>
        <w:rPr>
          <w:rFonts w:ascii="Times New Roman" w:hAnsi="Times New Roman" w:cs="Times New Roman"/>
          <w:sz w:val="28"/>
          <w:szCs w:val="28"/>
        </w:rPr>
      </w:pPr>
      <w:r w:rsidRPr="008B69A4">
        <w:rPr>
          <w:rFonts w:ascii="Times New Roman" w:hAnsi="Times New Roman" w:cs="Times New Roman"/>
          <w:sz w:val="28"/>
          <w:szCs w:val="28"/>
        </w:rPr>
        <w:t xml:space="preserve">Укрепление материальной базы </w:t>
      </w:r>
    </w:p>
    <w:p w:rsidR="001A4FBF" w:rsidRPr="008B69A4" w:rsidRDefault="001A4FBF" w:rsidP="008B69A4">
      <w:pPr>
        <w:numPr>
          <w:ilvl w:val="0"/>
          <w:numId w:val="34"/>
        </w:numPr>
        <w:tabs>
          <w:tab w:val="num" w:pos="-360"/>
          <w:tab w:val="num" w:pos="0"/>
        </w:tabs>
        <w:suppressAutoHyphens w:val="0"/>
        <w:autoSpaceDN w:val="0"/>
        <w:spacing w:after="0" w:line="240" w:lineRule="auto"/>
        <w:ind w:left="-360" w:firstLine="0"/>
        <w:jc w:val="both"/>
        <w:rPr>
          <w:rFonts w:ascii="Times New Roman" w:hAnsi="Times New Roman" w:cs="Times New Roman"/>
          <w:sz w:val="28"/>
          <w:szCs w:val="28"/>
        </w:rPr>
      </w:pPr>
      <w:r w:rsidRPr="008B69A4">
        <w:rPr>
          <w:rFonts w:ascii="Times New Roman" w:hAnsi="Times New Roman" w:cs="Times New Roman"/>
          <w:sz w:val="28"/>
          <w:szCs w:val="28"/>
        </w:rPr>
        <w:t>Увеличение количества уроков физической культуры до 3 часов в неделю.</w:t>
      </w:r>
    </w:p>
    <w:p w:rsidR="001A4FBF" w:rsidRPr="008B69A4" w:rsidRDefault="001A4FBF" w:rsidP="008B69A4">
      <w:pPr>
        <w:numPr>
          <w:ilvl w:val="0"/>
          <w:numId w:val="34"/>
        </w:numPr>
        <w:tabs>
          <w:tab w:val="num" w:pos="-360"/>
          <w:tab w:val="num" w:pos="0"/>
        </w:tabs>
        <w:suppressAutoHyphens w:val="0"/>
        <w:autoSpaceDN w:val="0"/>
        <w:spacing w:after="0" w:line="240" w:lineRule="auto"/>
        <w:ind w:left="-360" w:firstLine="0"/>
        <w:jc w:val="both"/>
        <w:rPr>
          <w:rFonts w:ascii="Times New Roman" w:hAnsi="Times New Roman" w:cs="Times New Roman"/>
          <w:sz w:val="28"/>
          <w:szCs w:val="28"/>
        </w:rPr>
      </w:pPr>
      <w:r w:rsidRPr="008B69A4">
        <w:rPr>
          <w:rFonts w:ascii="Times New Roman" w:hAnsi="Times New Roman" w:cs="Times New Roman"/>
          <w:sz w:val="28"/>
          <w:szCs w:val="28"/>
        </w:rPr>
        <w:t>Оптимизация расписания уроков и внеурочной деятельности школьников.</w:t>
      </w:r>
    </w:p>
    <w:p w:rsidR="001A4FBF" w:rsidRPr="008B69A4" w:rsidRDefault="001A4FBF" w:rsidP="008B69A4">
      <w:pPr>
        <w:numPr>
          <w:ilvl w:val="0"/>
          <w:numId w:val="34"/>
        </w:numPr>
        <w:tabs>
          <w:tab w:val="num" w:pos="-360"/>
          <w:tab w:val="num" w:pos="0"/>
        </w:tabs>
        <w:suppressAutoHyphens w:val="0"/>
        <w:autoSpaceDN w:val="0"/>
        <w:spacing w:after="0" w:line="240" w:lineRule="auto"/>
        <w:ind w:left="-360" w:firstLine="0"/>
        <w:jc w:val="both"/>
        <w:rPr>
          <w:rFonts w:ascii="Times New Roman" w:hAnsi="Times New Roman" w:cs="Times New Roman"/>
          <w:sz w:val="28"/>
          <w:szCs w:val="28"/>
        </w:rPr>
      </w:pPr>
      <w:r w:rsidRPr="008B69A4">
        <w:rPr>
          <w:rFonts w:ascii="Times New Roman" w:hAnsi="Times New Roman" w:cs="Times New Roman"/>
          <w:sz w:val="28"/>
          <w:szCs w:val="28"/>
        </w:rPr>
        <w:t>Изменения в структуре уроков, позволяющие включить в них различные виды физкультурных и оздоровительных пауз.</w:t>
      </w:r>
    </w:p>
    <w:p w:rsidR="001A4FBF" w:rsidRPr="008B69A4" w:rsidRDefault="001A4FBF" w:rsidP="008B69A4">
      <w:pPr>
        <w:numPr>
          <w:ilvl w:val="0"/>
          <w:numId w:val="34"/>
        </w:numPr>
        <w:tabs>
          <w:tab w:val="num" w:pos="-360"/>
          <w:tab w:val="num" w:pos="0"/>
        </w:tabs>
        <w:suppressAutoHyphens w:val="0"/>
        <w:autoSpaceDN w:val="0"/>
        <w:spacing w:after="0" w:line="240" w:lineRule="auto"/>
        <w:ind w:left="-360" w:firstLine="0"/>
        <w:jc w:val="both"/>
        <w:rPr>
          <w:rFonts w:ascii="Times New Roman" w:hAnsi="Times New Roman" w:cs="Times New Roman"/>
          <w:sz w:val="28"/>
          <w:szCs w:val="28"/>
        </w:rPr>
      </w:pPr>
      <w:r w:rsidRPr="008B69A4">
        <w:rPr>
          <w:rFonts w:ascii="Times New Roman" w:hAnsi="Times New Roman" w:cs="Times New Roman"/>
          <w:sz w:val="28"/>
          <w:szCs w:val="28"/>
        </w:rPr>
        <w:t>Организация совместной деятельности школы, центральной районной поликлиники и др.</w:t>
      </w:r>
    </w:p>
    <w:p w:rsidR="001A4FBF" w:rsidRPr="008B69A4" w:rsidRDefault="001A4FBF" w:rsidP="008B69A4">
      <w:pPr>
        <w:pStyle w:val="a5"/>
        <w:shd w:val="clear" w:color="auto" w:fill="FFFFFF"/>
        <w:tabs>
          <w:tab w:val="left" w:pos="851"/>
          <w:tab w:val="left" w:pos="1560"/>
        </w:tabs>
        <w:spacing w:before="0" w:after="0" w:line="240" w:lineRule="auto"/>
        <w:ind w:left="405"/>
        <w:contextualSpacing/>
        <w:jc w:val="both"/>
        <w:rPr>
          <w:b/>
          <w:bCs/>
          <w:spacing w:val="2"/>
          <w:sz w:val="28"/>
          <w:szCs w:val="28"/>
        </w:rPr>
      </w:pPr>
      <w:r w:rsidRPr="008B69A4">
        <w:rPr>
          <w:b/>
          <w:bCs/>
          <w:spacing w:val="2"/>
          <w:sz w:val="28"/>
          <w:szCs w:val="28"/>
        </w:rPr>
        <w:t>Мониторинг результатов деятельности  в рамках программы</w:t>
      </w:r>
    </w:p>
    <w:p w:rsidR="001A4FBF" w:rsidRPr="008B69A4" w:rsidRDefault="001A4FBF" w:rsidP="008B69A4">
      <w:pPr>
        <w:pStyle w:val="a5"/>
        <w:shd w:val="clear" w:color="auto" w:fill="FFFFFF"/>
        <w:tabs>
          <w:tab w:val="left" w:pos="851"/>
          <w:tab w:val="left" w:pos="1560"/>
        </w:tabs>
        <w:spacing w:before="0" w:after="0" w:line="240" w:lineRule="auto"/>
        <w:ind w:left="1080" w:firstLine="709"/>
        <w:jc w:val="both"/>
        <w:rPr>
          <w:b/>
          <w:bCs/>
          <w:spacing w:val="2"/>
          <w:sz w:val="28"/>
          <w:szCs w:val="28"/>
        </w:rPr>
      </w:pPr>
      <w:r w:rsidRPr="008B69A4">
        <w:rPr>
          <w:b/>
          <w:bCs/>
          <w:spacing w:val="2"/>
          <w:sz w:val="28"/>
          <w:szCs w:val="28"/>
        </w:rPr>
        <w:t>Оценке подлежат следующие аспекты деятельности:</w:t>
      </w:r>
    </w:p>
    <w:p w:rsidR="001A4FBF" w:rsidRPr="008B69A4" w:rsidRDefault="001A4FBF" w:rsidP="008B69A4">
      <w:pPr>
        <w:pStyle w:val="a5"/>
        <w:numPr>
          <w:ilvl w:val="0"/>
          <w:numId w:val="35"/>
        </w:numPr>
        <w:shd w:val="clear" w:color="auto" w:fill="FFFFFF"/>
        <w:tabs>
          <w:tab w:val="left" w:pos="851"/>
          <w:tab w:val="left" w:pos="1560"/>
        </w:tabs>
        <w:suppressAutoHyphens/>
        <w:autoSpaceDE/>
        <w:autoSpaceDN/>
        <w:adjustRightInd/>
        <w:spacing w:before="0" w:after="0" w:line="240" w:lineRule="auto"/>
        <w:contextualSpacing/>
        <w:jc w:val="both"/>
        <w:rPr>
          <w:b/>
          <w:bCs/>
          <w:spacing w:val="2"/>
          <w:sz w:val="28"/>
          <w:szCs w:val="28"/>
        </w:rPr>
      </w:pPr>
      <w:r w:rsidRPr="008B69A4">
        <w:rPr>
          <w:bCs/>
          <w:spacing w:val="2"/>
          <w:sz w:val="28"/>
          <w:szCs w:val="28"/>
        </w:rPr>
        <w:t>Развитие психических и физических качеств;</w:t>
      </w:r>
    </w:p>
    <w:p w:rsidR="001A4FBF" w:rsidRPr="008B69A4" w:rsidRDefault="001A4FBF" w:rsidP="008B69A4">
      <w:pPr>
        <w:pStyle w:val="a5"/>
        <w:numPr>
          <w:ilvl w:val="0"/>
          <w:numId w:val="35"/>
        </w:numPr>
        <w:shd w:val="clear" w:color="auto" w:fill="FFFFFF"/>
        <w:tabs>
          <w:tab w:val="left" w:pos="851"/>
          <w:tab w:val="left" w:pos="993"/>
          <w:tab w:val="left" w:pos="1560"/>
        </w:tabs>
        <w:suppressAutoHyphens/>
        <w:autoSpaceDE/>
        <w:autoSpaceDN/>
        <w:adjustRightInd/>
        <w:spacing w:before="0" w:after="0" w:line="240" w:lineRule="auto"/>
        <w:contextualSpacing/>
        <w:jc w:val="both"/>
        <w:rPr>
          <w:bCs/>
          <w:spacing w:val="2"/>
          <w:sz w:val="28"/>
          <w:szCs w:val="28"/>
        </w:rPr>
      </w:pPr>
      <w:r w:rsidRPr="008B69A4">
        <w:rPr>
          <w:bCs/>
          <w:spacing w:val="2"/>
          <w:sz w:val="28"/>
          <w:szCs w:val="28"/>
        </w:rPr>
        <w:t>Формирование потребности в здоровом образе жизни;</w:t>
      </w:r>
    </w:p>
    <w:p w:rsidR="001A4FBF" w:rsidRPr="008B69A4" w:rsidRDefault="001A4FBF" w:rsidP="008B69A4">
      <w:pPr>
        <w:pStyle w:val="a5"/>
        <w:numPr>
          <w:ilvl w:val="0"/>
          <w:numId w:val="35"/>
        </w:numPr>
        <w:shd w:val="clear" w:color="auto" w:fill="FFFFFF"/>
        <w:tabs>
          <w:tab w:val="left" w:pos="851"/>
          <w:tab w:val="left" w:pos="993"/>
          <w:tab w:val="left" w:pos="1560"/>
        </w:tabs>
        <w:suppressAutoHyphens/>
        <w:autoSpaceDE/>
        <w:autoSpaceDN/>
        <w:adjustRightInd/>
        <w:spacing w:before="0" w:after="0" w:line="240" w:lineRule="auto"/>
        <w:contextualSpacing/>
        <w:jc w:val="both"/>
        <w:rPr>
          <w:bCs/>
          <w:spacing w:val="2"/>
          <w:sz w:val="28"/>
          <w:szCs w:val="28"/>
          <w:lang w:val="en-US"/>
        </w:rPr>
      </w:pPr>
      <w:r w:rsidRPr="008B69A4">
        <w:rPr>
          <w:bCs/>
          <w:spacing w:val="2"/>
          <w:sz w:val="28"/>
          <w:szCs w:val="28"/>
        </w:rPr>
        <w:t>П</w:t>
      </w:r>
      <w:r w:rsidRPr="008B69A4">
        <w:rPr>
          <w:bCs/>
          <w:spacing w:val="2"/>
          <w:sz w:val="28"/>
          <w:szCs w:val="28"/>
          <w:lang w:val="en-US"/>
        </w:rPr>
        <w:t>реодоление синдрома дефицита внимания;</w:t>
      </w:r>
    </w:p>
    <w:p w:rsidR="001A4FBF" w:rsidRPr="008B69A4" w:rsidRDefault="001A4FBF" w:rsidP="008B69A4">
      <w:pPr>
        <w:pStyle w:val="a5"/>
        <w:numPr>
          <w:ilvl w:val="0"/>
          <w:numId w:val="35"/>
        </w:numPr>
        <w:shd w:val="clear" w:color="auto" w:fill="FFFFFF"/>
        <w:tabs>
          <w:tab w:val="left" w:pos="851"/>
          <w:tab w:val="left" w:pos="993"/>
          <w:tab w:val="left" w:pos="1560"/>
        </w:tabs>
        <w:suppressAutoHyphens/>
        <w:autoSpaceDE/>
        <w:autoSpaceDN/>
        <w:adjustRightInd/>
        <w:spacing w:before="0" w:after="0" w:line="240" w:lineRule="auto"/>
        <w:contextualSpacing/>
        <w:jc w:val="both"/>
        <w:rPr>
          <w:bCs/>
          <w:spacing w:val="2"/>
          <w:sz w:val="28"/>
          <w:szCs w:val="28"/>
        </w:rPr>
      </w:pPr>
      <w:r w:rsidRPr="008B69A4">
        <w:rPr>
          <w:bCs/>
          <w:spacing w:val="2"/>
          <w:sz w:val="28"/>
          <w:szCs w:val="28"/>
        </w:rPr>
        <w:t xml:space="preserve">Формирование системы выявления, поддержки и развития одарённых детей. </w:t>
      </w:r>
    </w:p>
    <w:p w:rsidR="001A4FBF" w:rsidRPr="008B69A4" w:rsidRDefault="001A4FBF" w:rsidP="008B69A4">
      <w:pPr>
        <w:shd w:val="clear" w:color="auto" w:fill="FFFFFF"/>
        <w:tabs>
          <w:tab w:val="left" w:pos="0"/>
          <w:tab w:val="left" w:pos="1418"/>
          <w:tab w:val="left" w:pos="1560"/>
        </w:tabs>
        <w:spacing w:after="0" w:line="240" w:lineRule="auto"/>
        <w:jc w:val="both"/>
        <w:rPr>
          <w:rStyle w:val="affc"/>
          <w:rFonts w:ascii="Times New Roman" w:eastAsiaTheme="minorEastAsia" w:hAnsi="Times New Roman" w:cs="Times New Roman"/>
        </w:rPr>
      </w:pPr>
      <w:r w:rsidRPr="008B69A4">
        <w:rPr>
          <w:rStyle w:val="affc"/>
          <w:rFonts w:ascii="Times New Roman" w:hAnsi="Times New Roman" w:cs="Times New Roman"/>
          <w:sz w:val="28"/>
          <w:szCs w:val="28"/>
        </w:rPr>
        <w:t>Критерии и показатели эффективности деятельности МБОУ СОШ</w:t>
      </w:r>
      <w:r w:rsidR="00707FFE" w:rsidRPr="008B69A4">
        <w:rPr>
          <w:rStyle w:val="affc"/>
          <w:rFonts w:ascii="Times New Roman" w:hAnsi="Times New Roman" w:cs="Times New Roman"/>
          <w:sz w:val="28"/>
          <w:szCs w:val="28"/>
        </w:rPr>
        <w:t xml:space="preserve"> № 5 имени Лейтенанта Мурадяна</w:t>
      </w:r>
    </w:p>
    <w:p w:rsidR="001A4FBF" w:rsidRPr="008B69A4" w:rsidRDefault="001A4FBF" w:rsidP="008B69A4">
      <w:pPr>
        <w:pStyle w:val="211"/>
        <w:numPr>
          <w:ilvl w:val="0"/>
          <w:numId w:val="28"/>
        </w:numPr>
        <w:spacing w:line="240" w:lineRule="auto"/>
        <w:ind w:firstLine="0"/>
        <w:rPr>
          <w:rStyle w:val="Zag11"/>
        </w:rPr>
      </w:pPr>
      <w:r w:rsidRPr="008B69A4">
        <w:rPr>
          <w:rStyle w:val="Zag11"/>
          <w:szCs w:val="28"/>
        </w:rPr>
        <w:t>отсутствие нареканий к качеству работы школы со стороны органов контроля и надзора, органов управления образованием, родителей (законных представителей) и обучающихся, что является показателем высокого уровня деятельности управленческого звена школы;</w:t>
      </w:r>
    </w:p>
    <w:p w:rsidR="001A4FBF" w:rsidRPr="008B69A4" w:rsidRDefault="001A4FBF" w:rsidP="008B69A4">
      <w:pPr>
        <w:pStyle w:val="211"/>
        <w:spacing w:line="240" w:lineRule="auto"/>
        <w:ind w:firstLine="0"/>
        <w:rPr>
          <w:rStyle w:val="Zag11"/>
          <w:szCs w:val="28"/>
        </w:rPr>
      </w:pPr>
      <w:r w:rsidRPr="008B69A4">
        <w:rPr>
          <w:rStyle w:val="Zag11"/>
          <w:spacing w:val="2"/>
          <w:szCs w:val="28"/>
        </w:rPr>
        <w:t xml:space="preserve">- повышение уровня культуры межличностного общения </w:t>
      </w:r>
      <w:r w:rsidRPr="008B69A4">
        <w:rPr>
          <w:rStyle w:val="Zag11"/>
          <w:szCs w:val="28"/>
        </w:rPr>
        <w:t>обучающихся и уровня эмпатии друг к другу;</w:t>
      </w:r>
    </w:p>
    <w:p w:rsidR="001A4FBF" w:rsidRPr="008B69A4" w:rsidRDefault="001A4FBF" w:rsidP="008B69A4">
      <w:pPr>
        <w:pStyle w:val="211"/>
        <w:spacing w:line="240" w:lineRule="auto"/>
        <w:ind w:firstLine="0"/>
        <w:rPr>
          <w:rStyle w:val="Zag11"/>
          <w:szCs w:val="28"/>
        </w:rPr>
      </w:pPr>
      <w:r w:rsidRPr="008B69A4">
        <w:rPr>
          <w:rStyle w:val="Zag11"/>
          <w:szCs w:val="28"/>
        </w:rPr>
        <w:t>- снижение уровня социальной напряжённости в детской среде;</w:t>
      </w:r>
    </w:p>
    <w:p w:rsidR="001A4FBF" w:rsidRPr="008B69A4" w:rsidRDefault="001A4FBF" w:rsidP="008B69A4">
      <w:pPr>
        <w:pStyle w:val="211"/>
        <w:spacing w:line="240" w:lineRule="auto"/>
        <w:ind w:firstLine="0"/>
        <w:rPr>
          <w:rStyle w:val="Zag11"/>
          <w:szCs w:val="28"/>
        </w:rPr>
      </w:pPr>
      <w:r w:rsidRPr="008B69A4">
        <w:rPr>
          <w:rStyle w:val="Zag11"/>
          <w:szCs w:val="28"/>
        </w:rPr>
        <w:t xml:space="preserve">- </w:t>
      </w:r>
      <w:r w:rsidRPr="008B69A4">
        <w:rPr>
          <w:rStyle w:val="Zag11"/>
          <w:spacing w:val="2"/>
          <w:szCs w:val="28"/>
        </w:rPr>
        <w:t>результаты экспресс</w:t>
      </w:r>
      <w:r w:rsidRPr="008B69A4">
        <w:rPr>
          <w:rStyle w:val="Zag11"/>
          <w:spacing w:val="2"/>
          <w:szCs w:val="28"/>
        </w:rPr>
        <w:softHyphen/>
        <w:t xml:space="preserve">диагностики показателей здоровья </w:t>
      </w:r>
      <w:r w:rsidRPr="008B69A4">
        <w:rPr>
          <w:rStyle w:val="Zag11"/>
          <w:szCs w:val="28"/>
        </w:rPr>
        <w:t>школьников;</w:t>
      </w:r>
    </w:p>
    <w:p w:rsidR="001A4FBF" w:rsidRPr="008B69A4" w:rsidRDefault="001A4FBF" w:rsidP="008B69A4">
      <w:pPr>
        <w:pStyle w:val="211"/>
        <w:spacing w:line="240" w:lineRule="auto"/>
        <w:ind w:firstLine="0"/>
        <w:rPr>
          <w:rStyle w:val="Zag11"/>
          <w:szCs w:val="28"/>
        </w:rPr>
      </w:pPr>
      <w:r w:rsidRPr="008B69A4">
        <w:rPr>
          <w:rStyle w:val="Zag11"/>
          <w:szCs w:val="28"/>
        </w:rPr>
        <w:t>- положительные результаты анализа анкет по исследова</w:t>
      </w:r>
      <w:r w:rsidRPr="008B69A4">
        <w:rPr>
          <w:rStyle w:val="Zag11"/>
          <w:spacing w:val="2"/>
          <w:szCs w:val="28"/>
        </w:rPr>
        <w:t xml:space="preserve">нию жизнедеятельности школьников, анкет для родителей </w:t>
      </w:r>
      <w:r w:rsidRPr="008B69A4">
        <w:rPr>
          <w:rStyle w:val="Zag11"/>
          <w:szCs w:val="28"/>
        </w:rPr>
        <w:t>(законных представителей).</w:t>
      </w:r>
    </w:p>
    <w:p w:rsidR="001A4FBF" w:rsidRPr="008B69A4" w:rsidRDefault="001A4FBF" w:rsidP="008B69A4">
      <w:pPr>
        <w:pStyle w:val="af0"/>
        <w:spacing w:line="240" w:lineRule="auto"/>
        <w:ind w:firstLine="0"/>
        <w:rPr>
          <w:rStyle w:val="Zag11"/>
          <w:rFonts w:ascii="Times New Roman" w:hAnsi="Times New Roman"/>
          <w:b/>
          <w:color w:val="auto"/>
          <w:sz w:val="28"/>
          <w:szCs w:val="28"/>
        </w:rPr>
      </w:pPr>
      <w:r w:rsidRPr="008B69A4">
        <w:rPr>
          <w:rStyle w:val="Zag11"/>
          <w:rFonts w:ascii="Times New Roman" w:hAnsi="Times New Roman"/>
          <w:b/>
          <w:color w:val="auto"/>
          <w:sz w:val="28"/>
          <w:szCs w:val="28"/>
        </w:rPr>
        <w:t xml:space="preserve">                                     Мониторинг реализации Программы включает:</w:t>
      </w:r>
    </w:p>
    <w:p w:rsidR="001A4FBF" w:rsidRPr="008B69A4" w:rsidRDefault="001A4FBF" w:rsidP="008B69A4">
      <w:pPr>
        <w:pStyle w:val="af0"/>
        <w:spacing w:line="240" w:lineRule="auto"/>
        <w:ind w:firstLine="0"/>
        <w:rPr>
          <w:rStyle w:val="Zag11"/>
          <w:rFonts w:ascii="Times New Roman" w:hAnsi="Times New Roman"/>
          <w:b/>
          <w:color w:val="auto"/>
          <w:sz w:val="28"/>
          <w:szCs w:val="28"/>
        </w:rPr>
      </w:pPr>
    </w:p>
    <w:tbl>
      <w:tblPr>
        <w:tblW w:w="9495"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6"/>
        <w:gridCol w:w="5386"/>
        <w:gridCol w:w="1559"/>
        <w:gridCol w:w="1984"/>
      </w:tblGrid>
      <w:tr w:rsidR="001A4FBF" w:rsidRPr="008B69A4" w:rsidTr="001A4FBF">
        <w:tc>
          <w:tcPr>
            <w:tcW w:w="567" w:type="dxa"/>
            <w:tcBorders>
              <w:top w:val="single" w:sz="4" w:space="0" w:color="000000"/>
              <w:left w:val="single" w:sz="4" w:space="0" w:color="000000"/>
              <w:bottom w:val="single" w:sz="4" w:space="0" w:color="000000"/>
              <w:right w:val="single" w:sz="4" w:space="0" w:color="000000"/>
            </w:tcBorders>
            <w:hideMark/>
          </w:tcPr>
          <w:p w:rsidR="001A4FBF" w:rsidRPr="008B69A4" w:rsidRDefault="001A4FBF" w:rsidP="008B69A4">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8B69A4">
              <w:rPr>
                <w:rFonts w:ascii="Times New Roman" w:hAnsi="Times New Roman" w:cs="Times New Roman"/>
                <w:sz w:val="28"/>
                <w:szCs w:val="28"/>
              </w:rPr>
              <w:t>№</w:t>
            </w:r>
          </w:p>
        </w:tc>
        <w:tc>
          <w:tcPr>
            <w:tcW w:w="5387" w:type="dxa"/>
            <w:tcBorders>
              <w:top w:val="single" w:sz="4" w:space="0" w:color="000000"/>
              <w:left w:val="single" w:sz="4" w:space="0" w:color="000000"/>
              <w:bottom w:val="single" w:sz="4" w:space="0" w:color="000000"/>
              <w:right w:val="single" w:sz="4" w:space="0" w:color="000000"/>
            </w:tcBorders>
            <w:hideMark/>
          </w:tcPr>
          <w:p w:rsidR="001A4FBF" w:rsidRPr="008B69A4" w:rsidRDefault="001A4FBF" w:rsidP="008B69A4">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8B69A4">
              <w:rPr>
                <w:rFonts w:ascii="Times New Roman" w:hAnsi="Times New Roman" w:cs="Times New Roman"/>
                <w:sz w:val="28"/>
                <w:szCs w:val="28"/>
              </w:rPr>
              <w:t xml:space="preserve">Мероприятия </w:t>
            </w:r>
          </w:p>
        </w:tc>
        <w:tc>
          <w:tcPr>
            <w:tcW w:w="1559" w:type="dxa"/>
            <w:tcBorders>
              <w:top w:val="single" w:sz="4" w:space="0" w:color="000000"/>
              <w:left w:val="single" w:sz="4" w:space="0" w:color="000000"/>
              <w:bottom w:val="single" w:sz="4" w:space="0" w:color="000000"/>
              <w:right w:val="single" w:sz="4" w:space="0" w:color="000000"/>
            </w:tcBorders>
            <w:hideMark/>
          </w:tcPr>
          <w:p w:rsidR="001A4FBF" w:rsidRPr="008B69A4" w:rsidRDefault="001A4FBF" w:rsidP="008B69A4">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8B69A4">
              <w:rPr>
                <w:rFonts w:ascii="Times New Roman" w:hAnsi="Times New Roman" w:cs="Times New Roman"/>
                <w:sz w:val="28"/>
                <w:szCs w:val="28"/>
              </w:rPr>
              <w:t>Сроки реализации</w:t>
            </w:r>
          </w:p>
        </w:tc>
        <w:tc>
          <w:tcPr>
            <w:tcW w:w="1984" w:type="dxa"/>
            <w:tcBorders>
              <w:top w:val="single" w:sz="4" w:space="0" w:color="000000"/>
              <w:left w:val="single" w:sz="4" w:space="0" w:color="000000"/>
              <w:bottom w:val="single" w:sz="4" w:space="0" w:color="000000"/>
              <w:right w:val="single" w:sz="4" w:space="0" w:color="000000"/>
            </w:tcBorders>
            <w:hideMark/>
          </w:tcPr>
          <w:p w:rsidR="001A4FBF" w:rsidRPr="008B69A4" w:rsidRDefault="001A4FBF" w:rsidP="008B69A4">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8B69A4">
              <w:rPr>
                <w:rFonts w:ascii="Times New Roman" w:hAnsi="Times New Roman" w:cs="Times New Roman"/>
                <w:sz w:val="28"/>
                <w:szCs w:val="28"/>
              </w:rPr>
              <w:t>Ответственное лицо</w:t>
            </w:r>
          </w:p>
        </w:tc>
      </w:tr>
      <w:tr w:rsidR="001A4FBF" w:rsidRPr="008B69A4" w:rsidTr="001A4FBF">
        <w:tc>
          <w:tcPr>
            <w:tcW w:w="567" w:type="dxa"/>
            <w:tcBorders>
              <w:top w:val="single" w:sz="4" w:space="0" w:color="000000"/>
              <w:left w:val="single" w:sz="4" w:space="0" w:color="000000"/>
              <w:bottom w:val="single" w:sz="4" w:space="0" w:color="000000"/>
              <w:right w:val="single" w:sz="4" w:space="0" w:color="000000"/>
            </w:tcBorders>
          </w:tcPr>
          <w:p w:rsidR="001A4FBF" w:rsidRPr="008B69A4" w:rsidRDefault="001A4FBF" w:rsidP="008B69A4">
            <w:pPr>
              <w:pStyle w:val="a5"/>
              <w:numPr>
                <w:ilvl w:val="0"/>
                <w:numId w:val="36"/>
              </w:numPr>
              <w:suppressAutoHyphens/>
              <w:autoSpaceDE/>
              <w:autoSpaceDN/>
              <w:adjustRightInd/>
              <w:spacing w:before="0" w:after="0" w:line="240" w:lineRule="auto"/>
              <w:jc w:val="both"/>
              <w:rPr>
                <w:sz w:val="28"/>
                <w:szCs w:val="28"/>
                <w:lang w:val="en-US"/>
              </w:rPr>
            </w:pPr>
          </w:p>
        </w:tc>
        <w:tc>
          <w:tcPr>
            <w:tcW w:w="5387" w:type="dxa"/>
            <w:tcBorders>
              <w:top w:val="single" w:sz="4" w:space="0" w:color="000000"/>
              <w:left w:val="single" w:sz="4" w:space="0" w:color="000000"/>
              <w:bottom w:val="single" w:sz="4" w:space="0" w:color="000000"/>
              <w:right w:val="single" w:sz="4" w:space="0" w:color="000000"/>
            </w:tcBorders>
            <w:hideMark/>
          </w:tcPr>
          <w:p w:rsidR="001A4FBF" w:rsidRPr="008B69A4" w:rsidRDefault="001A4FBF" w:rsidP="008B69A4">
            <w:pPr>
              <w:widowControl w:val="0"/>
              <w:autoSpaceDE w:val="0"/>
              <w:autoSpaceDN w:val="0"/>
              <w:adjustRightInd w:val="0"/>
              <w:spacing w:after="0" w:line="240" w:lineRule="auto"/>
              <w:ind w:firstLine="284"/>
              <w:jc w:val="both"/>
              <w:rPr>
                <w:rFonts w:ascii="Times New Roman" w:eastAsia="Times New Roman" w:hAnsi="Times New Roman" w:cs="Times New Roman"/>
                <w:sz w:val="28"/>
                <w:szCs w:val="28"/>
              </w:rPr>
            </w:pPr>
            <w:r w:rsidRPr="008B69A4">
              <w:rPr>
                <w:rStyle w:val="Zag11"/>
                <w:rFonts w:ascii="Times New Roman" w:hAnsi="Times New Roman" w:cs="Times New Roman"/>
                <w:sz w:val="28"/>
                <w:szCs w:val="28"/>
              </w:rPr>
              <w:t xml:space="preserve">Аналитические данные об уровне представлений обучающихся о проблемах охраны окружающей среды, своём здоровье, правильном питании, влиянии психотропных веществ </w:t>
            </w:r>
            <w:r w:rsidRPr="008B69A4">
              <w:rPr>
                <w:rStyle w:val="Zag11"/>
                <w:rFonts w:ascii="Times New Roman" w:hAnsi="Times New Roman" w:cs="Times New Roman"/>
                <w:spacing w:val="2"/>
                <w:sz w:val="28"/>
                <w:szCs w:val="28"/>
              </w:rPr>
              <w:t xml:space="preserve">на здоровье человека, правилах поведения в школе и вне </w:t>
            </w:r>
            <w:r w:rsidRPr="008B69A4">
              <w:rPr>
                <w:rStyle w:val="Zag11"/>
                <w:rFonts w:ascii="Times New Roman" w:hAnsi="Times New Roman" w:cs="Times New Roman"/>
                <w:sz w:val="28"/>
                <w:szCs w:val="28"/>
              </w:rPr>
              <w:t>школы, в том числе на транспорте;</w:t>
            </w:r>
          </w:p>
        </w:tc>
        <w:tc>
          <w:tcPr>
            <w:tcW w:w="1559" w:type="dxa"/>
            <w:tcBorders>
              <w:top w:val="single" w:sz="4" w:space="0" w:color="000000"/>
              <w:left w:val="single" w:sz="4" w:space="0" w:color="000000"/>
              <w:bottom w:val="single" w:sz="4" w:space="0" w:color="000000"/>
              <w:right w:val="single" w:sz="4" w:space="0" w:color="000000"/>
            </w:tcBorders>
            <w:hideMark/>
          </w:tcPr>
          <w:p w:rsidR="001A4FBF" w:rsidRPr="008B69A4" w:rsidRDefault="001A4FBF" w:rsidP="008B69A4">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8B69A4">
              <w:rPr>
                <w:rFonts w:ascii="Times New Roman" w:hAnsi="Times New Roman" w:cs="Times New Roman"/>
                <w:sz w:val="28"/>
                <w:szCs w:val="28"/>
              </w:rPr>
              <w:t>В течение года</w:t>
            </w:r>
          </w:p>
        </w:tc>
        <w:tc>
          <w:tcPr>
            <w:tcW w:w="1984" w:type="dxa"/>
            <w:tcBorders>
              <w:top w:val="single" w:sz="4" w:space="0" w:color="000000"/>
              <w:left w:val="single" w:sz="4" w:space="0" w:color="000000"/>
              <w:bottom w:val="single" w:sz="4" w:space="0" w:color="000000"/>
              <w:right w:val="single" w:sz="4" w:space="0" w:color="000000"/>
            </w:tcBorders>
            <w:hideMark/>
          </w:tcPr>
          <w:p w:rsidR="001A4FBF" w:rsidRPr="008B69A4" w:rsidRDefault="001A4FBF" w:rsidP="008B69A4">
            <w:pPr>
              <w:spacing w:after="0" w:line="240" w:lineRule="auto"/>
              <w:jc w:val="both"/>
              <w:rPr>
                <w:rFonts w:ascii="Times New Roman" w:eastAsia="Times New Roman" w:hAnsi="Times New Roman" w:cs="Times New Roman"/>
                <w:sz w:val="28"/>
                <w:szCs w:val="28"/>
              </w:rPr>
            </w:pPr>
            <w:r w:rsidRPr="008B69A4">
              <w:rPr>
                <w:rFonts w:ascii="Times New Roman" w:hAnsi="Times New Roman" w:cs="Times New Roman"/>
                <w:sz w:val="28"/>
                <w:szCs w:val="28"/>
              </w:rPr>
              <w:t>Классные руководители.</w:t>
            </w:r>
          </w:p>
          <w:p w:rsidR="001A4FBF" w:rsidRPr="008B69A4" w:rsidRDefault="001A4FBF" w:rsidP="008B69A4">
            <w:pPr>
              <w:spacing w:after="0" w:line="240" w:lineRule="auto"/>
              <w:jc w:val="both"/>
              <w:rPr>
                <w:rFonts w:ascii="Times New Roman" w:eastAsiaTheme="minorEastAsia" w:hAnsi="Times New Roman" w:cs="Times New Roman"/>
                <w:sz w:val="28"/>
                <w:szCs w:val="28"/>
              </w:rPr>
            </w:pPr>
            <w:r w:rsidRPr="008B69A4">
              <w:rPr>
                <w:rFonts w:ascii="Times New Roman" w:hAnsi="Times New Roman" w:cs="Times New Roman"/>
                <w:sz w:val="28"/>
                <w:szCs w:val="28"/>
              </w:rPr>
              <w:t>Зам. дир по УР</w:t>
            </w:r>
          </w:p>
          <w:p w:rsidR="001A4FBF" w:rsidRPr="008B69A4" w:rsidRDefault="001A4FBF" w:rsidP="008B69A4">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8B69A4">
              <w:rPr>
                <w:rFonts w:ascii="Times New Roman" w:hAnsi="Times New Roman" w:cs="Times New Roman"/>
                <w:sz w:val="28"/>
                <w:szCs w:val="28"/>
              </w:rPr>
              <w:t>В.Г. Благодер</w:t>
            </w:r>
          </w:p>
        </w:tc>
      </w:tr>
      <w:tr w:rsidR="001A4FBF" w:rsidRPr="008B69A4" w:rsidTr="001A4FBF">
        <w:tc>
          <w:tcPr>
            <w:tcW w:w="567" w:type="dxa"/>
            <w:tcBorders>
              <w:top w:val="single" w:sz="4" w:space="0" w:color="000000"/>
              <w:left w:val="single" w:sz="4" w:space="0" w:color="000000"/>
              <w:bottom w:val="single" w:sz="4" w:space="0" w:color="000000"/>
              <w:right w:val="single" w:sz="4" w:space="0" w:color="000000"/>
            </w:tcBorders>
          </w:tcPr>
          <w:p w:rsidR="001A4FBF" w:rsidRPr="008B69A4" w:rsidRDefault="001A4FBF" w:rsidP="008B69A4">
            <w:pPr>
              <w:pStyle w:val="a5"/>
              <w:numPr>
                <w:ilvl w:val="0"/>
                <w:numId w:val="36"/>
              </w:numPr>
              <w:suppressAutoHyphens/>
              <w:autoSpaceDE/>
              <w:autoSpaceDN/>
              <w:adjustRightInd/>
              <w:spacing w:before="0" w:after="0" w:line="240" w:lineRule="auto"/>
              <w:jc w:val="both"/>
              <w:rPr>
                <w:sz w:val="28"/>
                <w:szCs w:val="28"/>
                <w:lang w:val="en-US"/>
              </w:rPr>
            </w:pPr>
          </w:p>
        </w:tc>
        <w:tc>
          <w:tcPr>
            <w:tcW w:w="5387" w:type="dxa"/>
            <w:tcBorders>
              <w:top w:val="single" w:sz="4" w:space="0" w:color="000000"/>
              <w:left w:val="single" w:sz="4" w:space="0" w:color="000000"/>
              <w:bottom w:val="single" w:sz="4" w:space="0" w:color="000000"/>
              <w:right w:val="single" w:sz="4" w:space="0" w:color="000000"/>
            </w:tcBorders>
            <w:hideMark/>
          </w:tcPr>
          <w:p w:rsidR="001A4FBF" w:rsidRPr="008B69A4" w:rsidRDefault="001A4FBF" w:rsidP="008B69A4">
            <w:pPr>
              <w:pStyle w:val="211"/>
              <w:spacing w:line="240" w:lineRule="auto"/>
              <w:ind w:firstLine="0"/>
              <w:rPr>
                <w:rStyle w:val="Zag11"/>
                <w:szCs w:val="28"/>
              </w:rPr>
            </w:pPr>
            <w:r w:rsidRPr="008B69A4">
              <w:rPr>
                <w:rStyle w:val="Zag11"/>
                <w:spacing w:val="2"/>
                <w:szCs w:val="28"/>
                <w:lang w:eastAsia="en-US"/>
              </w:rPr>
              <w:t>Отслеживание динамики показателей здоровья обучаю</w:t>
            </w:r>
            <w:r w:rsidRPr="008B69A4">
              <w:rPr>
                <w:rStyle w:val="Zag11"/>
                <w:szCs w:val="28"/>
                <w:lang w:eastAsia="en-US"/>
              </w:rPr>
              <w:t xml:space="preserve">щихся: общего </w:t>
            </w:r>
            <w:r w:rsidRPr="008B69A4">
              <w:rPr>
                <w:rStyle w:val="Zag11"/>
                <w:szCs w:val="28"/>
                <w:lang w:eastAsia="en-US"/>
              </w:rPr>
              <w:lastRenderedPageBreak/>
              <w:t>показателя здоровья, показателей заболеваемости органов зрения и опорно</w:t>
            </w:r>
            <w:r w:rsidRPr="008B69A4">
              <w:rPr>
                <w:rStyle w:val="Zag11"/>
                <w:szCs w:val="28"/>
                <w:lang w:eastAsia="en-US"/>
              </w:rPr>
              <w:softHyphen/>
              <w:t>двигательного аппарата;</w:t>
            </w:r>
          </w:p>
        </w:tc>
        <w:tc>
          <w:tcPr>
            <w:tcW w:w="1559" w:type="dxa"/>
            <w:tcBorders>
              <w:top w:val="single" w:sz="4" w:space="0" w:color="000000"/>
              <w:left w:val="single" w:sz="4" w:space="0" w:color="000000"/>
              <w:bottom w:val="single" w:sz="4" w:space="0" w:color="000000"/>
              <w:right w:val="single" w:sz="4" w:space="0" w:color="000000"/>
            </w:tcBorders>
            <w:hideMark/>
          </w:tcPr>
          <w:p w:rsidR="001A4FBF" w:rsidRPr="008B69A4" w:rsidRDefault="001A4FBF" w:rsidP="008B69A4">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8B69A4">
              <w:rPr>
                <w:rFonts w:ascii="Times New Roman" w:hAnsi="Times New Roman" w:cs="Times New Roman"/>
                <w:sz w:val="28"/>
                <w:szCs w:val="28"/>
              </w:rPr>
              <w:lastRenderedPageBreak/>
              <w:t>В течение года</w:t>
            </w:r>
          </w:p>
        </w:tc>
        <w:tc>
          <w:tcPr>
            <w:tcW w:w="1984" w:type="dxa"/>
            <w:tcBorders>
              <w:top w:val="single" w:sz="4" w:space="0" w:color="000000"/>
              <w:left w:val="single" w:sz="4" w:space="0" w:color="000000"/>
              <w:bottom w:val="single" w:sz="4" w:space="0" w:color="000000"/>
              <w:right w:val="single" w:sz="4" w:space="0" w:color="000000"/>
            </w:tcBorders>
            <w:hideMark/>
          </w:tcPr>
          <w:p w:rsidR="001A4FBF" w:rsidRPr="008B69A4" w:rsidRDefault="001A4FBF" w:rsidP="008B69A4">
            <w:pPr>
              <w:spacing w:after="0" w:line="240" w:lineRule="auto"/>
              <w:jc w:val="both"/>
              <w:rPr>
                <w:rFonts w:ascii="Times New Roman" w:eastAsia="Times New Roman" w:hAnsi="Times New Roman" w:cs="Times New Roman"/>
                <w:sz w:val="28"/>
                <w:szCs w:val="28"/>
              </w:rPr>
            </w:pPr>
            <w:r w:rsidRPr="008B69A4">
              <w:rPr>
                <w:rFonts w:ascii="Times New Roman" w:hAnsi="Times New Roman" w:cs="Times New Roman"/>
                <w:sz w:val="28"/>
                <w:szCs w:val="28"/>
              </w:rPr>
              <w:t>Мед. работник</w:t>
            </w:r>
          </w:p>
          <w:p w:rsidR="001A4FBF" w:rsidRPr="008B69A4" w:rsidRDefault="001A4FBF" w:rsidP="008B69A4">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8B69A4">
              <w:rPr>
                <w:rFonts w:ascii="Times New Roman" w:hAnsi="Times New Roman" w:cs="Times New Roman"/>
                <w:sz w:val="28"/>
                <w:szCs w:val="28"/>
              </w:rPr>
              <w:t>Стоякова Е.И.</w:t>
            </w:r>
          </w:p>
        </w:tc>
      </w:tr>
      <w:tr w:rsidR="001A4FBF" w:rsidRPr="008B69A4" w:rsidTr="001A4FBF">
        <w:tc>
          <w:tcPr>
            <w:tcW w:w="567" w:type="dxa"/>
            <w:tcBorders>
              <w:top w:val="single" w:sz="4" w:space="0" w:color="000000"/>
              <w:left w:val="single" w:sz="4" w:space="0" w:color="000000"/>
              <w:bottom w:val="single" w:sz="4" w:space="0" w:color="000000"/>
              <w:right w:val="single" w:sz="4" w:space="0" w:color="000000"/>
            </w:tcBorders>
          </w:tcPr>
          <w:p w:rsidR="001A4FBF" w:rsidRPr="008B69A4" w:rsidRDefault="001A4FBF" w:rsidP="008B69A4">
            <w:pPr>
              <w:pStyle w:val="a5"/>
              <w:numPr>
                <w:ilvl w:val="0"/>
                <w:numId w:val="36"/>
              </w:numPr>
              <w:suppressAutoHyphens/>
              <w:autoSpaceDE/>
              <w:autoSpaceDN/>
              <w:adjustRightInd/>
              <w:spacing w:before="0" w:after="0" w:line="240" w:lineRule="auto"/>
              <w:jc w:val="both"/>
              <w:rPr>
                <w:sz w:val="28"/>
                <w:szCs w:val="28"/>
              </w:rPr>
            </w:pPr>
          </w:p>
        </w:tc>
        <w:tc>
          <w:tcPr>
            <w:tcW w:w="5387" w:type="dxa"/>
            <w:tcBorders>
              <w:top w:val="single" w:sz="4" w:space="0" w:color="000000"/>
              <w:left w:val="single" w:sz="4" w:space="0" w:color="000000"/>
              <w:bottom w:val="single" w:sz="4" w:space="0" w:color="000000"/>
              <w:right w:val="single" w:sz="4" w:space="0" w:color="000000"/>
            </w:tcBorders>
            <w:hideMark/>
          </w:tcPr>
          <w:p w:rsidR="001A4FBF" w:rsidRPr="008B69A4" w:rsidRDefault="001A4FBF" w:rsidP="008B69A4">
            <w:pPr>
              <w:pStyle w:val="211"/>
              <w:spacing w:line="240" w:lineRule="auto"/>
              <w:ind w:firstLine="0"/>
              <w:rPr>
                <w:rStyle w:val="Zag11"/>
                <w:spacing w:val="-2"/>
                <w:szCs w:val="28"/>
              </w:rPr>
            </w:pPr>
            <w:r w:rsidRPr="008B69A4">
              <w:rPr>
                <w:rStyle w:val="Zag11"/>
                <w:szCs w:val="28"/>
                <w:lang w:eastAsia="en-US"/>
              </w:rPr>
              <w:t xml:space="preserve">Отслеживание динамики травматизма в образовательной </w:t>
            </w:r>
            <w:r w:rsidRPr="008B69A4">
              <w:rPr>
                <w:rStyle w:val="Zag11"/>
                <w:spacing w:val="-2"/>
                <w:szCs w:val="28"/>
                <w:lang w:eastAsia="en-US"/>
              </w:rPr>
              <w:t>организации, в том числе дорожно</w:t>
            </w:r>
            <w:r w:rsidRPr="008B69A4">
              <w:rPr>
                <w:rStyle w:val="Zag11"/>
                <w:spacing w:val="-2"/>
                <w:szCs w:val="28"/>
                <w:lang w:eastAsia="en-US"/>
              </w:rPr>
              <w:softHyphen/>
              <w:t>транспортного травматизма;</w:t>
            </w:r>
          </w:p>
        </w:tc>
        <w:tc>
          <w:tcPr>
            <w:tcW w:w="1559" w:type="dxa"/>
            <w:tcBorders>
              <w:top w:val="single" w:sz="4" w:space="0" w:color="000000"/>
              <w:left w:val="single" w:sz="4" w:space="0" w:color="000000"/>
              <w:bottom w:val="single" w:sz="4" w:space="0" w:color="000000"/>
              <w:right w:val="single" w:sz="4" w:space="0" w:color="000000"/>
            </w:tcBorders>
            <w:hideMark/>
          </w:tcPr>
          <w:p w:rsidR="001A4FBF" w:rsidRPr="008B69A4" w:rsidRDefault="001A4FBF" w:rsidP="008B69A4">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8B69A4">
              <w:rPr>
                <w:rFonts w:ascii="Times New Roman" w:hAnsi="Times New Roman" w:cs="Times New Roman"/>
                <w:sz w:val="28"/>
                <w:szCs w:val="28"/>
              </w:rPr>
              <w:t>В течение года</w:t>
            </w:r>
          </w:p>
        </w:tc>
        <w:tc>
          <w:tcPr>
            <w:tcW w:w="1984" w:type="dxa"/>
            <w:tcBorders>
              <w:top w:val="single" w:sz="4" w:space="0" w:color="000000"/>
              <w:left w:val="single" w:sz="4" w:space="0" w:color="000000"/>
              <w:bottom w:val="single" w:sz="4" w:space="0" w:color="000000"/>
              <w:right w:val="single" w:sz="4" w:space="0" w:color="000000"/>
            </w:tcBorders>
            <w:hideMark/>
          </w:tcPr>
          <w:p w:rsidR="001A4FBF" w:rsidRPr="008B69A4" w:rsidRDefault="001A4FBF" w:rsidP="008B69A4">
            <w:pPr>
              <w:spacing w:after="0" w:line="240" w:lineRule="auto"/>
              <w:jc w:val="both"/>
              <w:rPr>
                <w:rFonts w:ascii="Times New Roman" w:eastAsia="Times New Roman" w:hAnsi="Times New Roman" w:cs="Times New Roman"/>
                <w:sz w:val="28"/>
                <w:szCs w:val="28"/>
              </w:rPr>
            </w:pPr>
            <w:r w:rsidRPr="008B69A4">
              <w:rPr>
                <w:rFonts w:ascii="Times New Roman" w:hAnsi="Times New Roman" w:cs="Times New Roman"/>
                <w:sz w:val="28"/>
                <w:szCs w:val="28"/>
              </w:rPr>
              <w:t>Зам. дир по ВР</w:t>
            </w:r>
          </w:p>
          <w:p w:rsidR="001A4FBF" w:rsidRPr="008B69A4" w:rsidRDefault="008B69A4" w:rsidP="008B69A4">
            <w:pPr>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Ю.А. Дутова</w:t>
            </w:r>
          </w:p>
        </w:tc>
      </w:tr>
      <w:tr w:rsidR="001A4FBF" w:rsidRPr="008B69A4" w:rsidTr="001A4FBF">
        <w:tc>
          <w:tcPr>
            <w:tcW w:w="567" w:type="dxa"/>
            <w:tcBorders>
              <w:top w:val="single" w:sz="4" w:space="0" w:color="000000"/>
              <w:left w:val="single" w:sz="4" w:space="0" w:color="000000"/>
              <w:bottom w:val="single" w:sz="4" w:space="0" w:color="000000"/>
              <w:right w:val="single" w:sz="4" w:space="0" w:color="000000"/>
            </w:tcBorders>
          </w:tcPr>
          <w:p w:rsidR="001A4FBF" w:rsidRPr="008B69A4" w:rsidRDefault="001A4FBF" w:rsidP="008B69A4">
            <w:pPr>
              <w:pStyle w:val="a5"/>
              <w:numPr>
                <w:ilvl w:val="0"/>
                <w:numId w:val="36"/>
              </w:numPr>
              <w:suppressAutoHyphens/>
              <w:autoSpaceDE/>
              <w:autoSpaceDN/>
              <w:adjustRightInd/>
              <w:spacing w:before="0" w:after="0" w:line="240" w:lineRule="auto"/>
              <w:jc w:val="both"/>
              <w:rPr>
                <w:sz w:val="28"/>
                <w:szCs w:val="28"/>
              </w:rPr>
            </w:pPr>
          </w:p>
        </w:tc>
        <w:tc>
          <w:tcPr>
            <w:tcW w:w="5387" w:type="dxa"/>
            <w:tcBorders>
              <w:top w:val="single" w:sz="4" w:space="0" w:color="000000"/>
              <w:left w:val="single" w:sz="4" w:space="0" w:color="000000"/>
              <w:bottom w:val="single" w:sz="4" w:space="0" w:color="000000"/>
              <w:right w:val="single" w:sz="4" w:space="0" w:color="000000"/>
            </w:tcBorders>
            <w:hideMark/>
          </w:tcPr>
          <w:p w:rsidR="001A4FBF" w:rsidRPr="008B69A4" w:rsidRDefault="001A4FBF" w:rsidP="008B69A4">
            <w:pPr>
              <w:pStyle w:val="211"/>
              <w:spacing w:line="240" w:lineRule="auto"/>
              <w:ind w:firstLine="0"/>
              <w:rPr>
                <w:rStyle w:val="Zag11"/>
                <w:szCs w:val="28"/>
              </w:rPr>
            </w:pPr>
            <w:r w:rsidRPr="008B69A4">
              <w:rPr>
                <w:rStyle w:val="Zag11"/>
                <w:szCs w:val="28"/>
                <w:lang w:eastAsia="en-US"/>
              </w:rPr>
              <w:t>Отслеживание динамики показателей количества пропусков занятий по болезни;</w:t>
            </w:r>
          </w:p>
        </w:tc>
        <w:tc>
          <w:tcPr>
            <w:tcW w:w="1559" w:type="dxa"/>
            <w:tcBorders>
              <w:top w:val="single" w:sz="4" w:space="0" w:color="000000"/>
              <w:left w:val="single" w:sz="4" w:space="0" w:color="000000"/>
              <w:bottom w:val="single" w:sz="4" w:space="0" w:color="000000"/>
              <w:right w:val="single" w:sz="4" w:space="0" w:color="000000"/>
            </w:tcBorders>
            <w:hideMark/>
          </w:tcPr>
          <w:p w:rsidR="001A4FBF" w:rsidRPr="008B69A4" w:rsidRDefault="001A4FBF" w:rsidP="008B69A4">
            <w:pPr>
              <w:spacing w:after="0" w:line="240" w:lineRule="auto"/>
              <w:jc w:val="both"/>
              <w:rPr>
                <w:rFonts w:ascii="Times New Roman" w:eastAsia="Times New Roman" w:hAnsi="Times New Roman" w:cs="Times New Roman"/>
                <w:sz w:val="28"/>
                <w:szCs w:val="28"/>
              </w:rPr>
            </w:pPr>
            <w:r w:rsidRPr="008B69A4">
              <w:rPr>
                <w:rFonts w:ascii="Times New Roman" w:hAnsi="Times New Roman" w:cs="Times New Roman"/>
                <w:sz w:val="28"/>
                <w:szCs w:val="28"/>
              </w:rPr>
              <w:t>Декабрь,</w:t>
            </w:r>
          </w:p>
          <w:p w:rsidR="001A4FBF" w:rsidRPr="008B69A4" w:rsidRDefault="001A4FBF" w:rsidP="008B69A4">
            <w:pPr>
              <w:spacing w:after="0" w:line="240" w:lineRule="auto"/>
              <w:jc w:val="both"/>
              <w:rPr>
                <w:rFonts w:ascii="Times New Roman" w:eastAsiaTheme="minorEastAsia" w:hAnsi="Times New Roman" w:cs="Times New Roman"/>
                <w:sz w:val="28"/>
                <w:szCs w:val="28"/>
              </w:rPr>
            </w:pPr>
            <w:r w:rsidRPr="008B69A4">
              <w:rPr>
                <w:rFonts w:ascii="Times New Roman" w:hAnsi="Times New Roman" w:cs="Times New Roman"/>
                <w:sz w:val="28"/>
                <w:szCs w:val="28"/>
              </w:rPr>
              <w:t>май</w:t>
            </w:r>
          </w:p>
          <w:p w:rsidR="001A4FBF" w:rsidRPr="008B69A4" w:rsidRDefault="001A4FBF" w:rsidP="008B69A4">
            <w:pPr>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ежегодно</w:t>
            </w:r>
          </w:p>
        </w:tc>
        <w:tc>
          <w:tcPr>
            <w:tcW w:w="1984" w:type="dxa"/>
            <w:tcBorders>
              <w:top w:val="single" w:sz="4" w:space="0" w:color="000000"/>
              <w:left w:val="single" w:sz="4" w:space="0" w:color="000000"/>
              <w:bottom w:val="single" w:sz="4" w:space="0" w:color="000000"/>
              <w:right w:val="single" w:sz="4" w:space="0" w:color="000000"/>
            </w:tcBorders>
            <w:hideMark/>
          </w:tcPr>
          <w:p w:rsidR="001A4FBF" w:rsidRPr="008B69A4" w:rsidRDefault="001A4FBF" w:rsidP="008B69A4">
            <w:pPr>
              <w:spacing w:after="0" w:line="240" w:lineRule="auto"/>
              <w:jc w:val="both"/>
              <w:rPr>
                <w:rFonts w:ascii="Times New Roman" w:eastAsia="Times New Roman" w:hAnsi="Times New Roman" w:cs="Times New Roman"/>
                <w:sz w:val="28"/>
                <w:szCs w:val="28"/>
              </w:rPr>
            </w:pPr>
            <w:r w:rsidRPr="008B69A4">
              <w:rPr>
                <w:rFonts w:ascii="Times New Roman" w:hAnsi="Times New Roman" w:cs="Times New Roman"/>
                <w:sz w:val="28"/>
                <w:szCs w:val="28"/>
              </w:rPr>
              <w:t>Мед. работник</w:t>
            </w:r>
          </w:p>
          <w:p w:rsidR="001A4FBF" w:rsidRPr="008B69A4" w:rsidRDefault="001A4FBF" w:rsidP="008B69A4">
            <w:pPr>
              <w:spacing w:after="0" w:line="240" w:lineRule="auto"/>
              <w:jc w:val="both"/>
              <w:rPr>
                <w:rFonts w:ascii="Times New Roman" w:eastAsiaTheme="minorEastAsia" w:hAnsi="Times New Roman" w:cs="Times New Roman"/>
                <w:sz w:val="28"/>
                <w:szCs w:val="28"/>
              </w:rPr>
            </w:pPr>
            <w:r w:rsidRPr="008B69A4">
              <w:rPr>
                <w:rFonts w:ascii="Times New Roman" w:hAnsi="Times New Roman" w:cs="Times New Roman"/>
                <w:sz w:val="28"/>
                <w:szCs w:val="28"/>
              </w:rPr>
              <w:t>Стоякова Е.И.</w:t>
            </w:r>
          </w:p>
          <w:p w:rsidR="001A4FBF" w:rsidRPr="008B69A4" w:rsidRDefault="001A4FBF" w:rsidP="008B69A4">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8B69A4">
              <w:rPr>
                <w:rFonts w:ascii="Times New Roman" w:hAnsi="Times New Roman" w:cs="Times New Roman"/>
                <w:sz w:val="28"/>
                <w:szCs w:val="28"/>
              </w:rPr>
              <w:t>Классные руководители.</w:t>
            </w:r>
          </w:p>
        </w:tc>
      </w:tr>
      <w:tr w:rsidR="001A4FBF" w:rsidRPr="008B69A4" w:rsidTr="001A4FBF">
        <w:tc>
          <w:tcPr>
            <w:tcW w:w="567" w:type="dxa"/>
            <w:tcBorders>
              <w:top w:val="single" w:sz="4" w:space="0" w:color="000000"/>
              <w:left w:val="single" w:sz="4" w:space="0" w:color="000000"/>
              <w:bottom w:val="single" w:sz="4" w:space="0" w:color="000000"/>
              <w:right w:val="single" w:sz="4" w:space="0" w:color="000000"/>
            </w:tcBorders>
          </w:tcPr>
          <w:p w:rsidR="001A4FBF" w:rsidRPr="008B69A4" w:rsidRDefault="001A4FBF" w:rsidP="008B69A4">
            <w:pPr>
              <w:pStyle w:val="a5"/>
              <w:numPr>
                <w:ilvl w:val="0"/>
                <w:numId w:val="36"/>
              </w:numPr>
              <w:suppressAutoHyphens/>
              <w:autoSpaceDE/>
              <w:autoSpaceDN/>
              <w:adjustRightInd/>
              <w:spacing w:before="0" w:after="0" w:line="240" w:lineRule="auto"/>
              <w:jc w:val="both"/>
              <w:rPr>
                <w:sz w:val="28"/>
                <w:szCs w:val="28"/>
              </w:rPr>
            </w:pPr>
          </w:p>
        </w:tc>
        <w:tc>
          <w:tcPr>
            <w:tcW w:w="5387" w:type="dxa"/>
            <w:tcBorders>
              <w:top w:val="single" w:sz="4" w:space="0" w:color="000000"/>
              <w:left w:val="single" w:sz="4" w:space="0" w:color="000000"/>
              <w:bottom w:val="single" w:sz="4" w:space="0" w:color="000000"/>
              <w:right w:val="single" w:sz="4" w:space="0" w:color="000000"/>
            </w:tcBorders>
            <w:hideMark/>
          </w:tcPr>
          <w:p w:rsidR="001A4FBF" w:rsidRPr="008B69A4" w:rsidRDefault="001A4FBF" w:rsidP="008B69A4">
            <w:pPr>
              <w:pStyle w:val="211"/>
              <w:spacing w:line="240" w:lineRule="auto"/>
              <w:ind w:firstLine="0"/>
              <w:rPr>
                <w:rStyle w:val="Zag11"/>
                <w:szCs w:val="28"/>
              </w:rPr>
            </w:pPr>
            <w:r w:rsidRPr="008B69A4">
              <w:rPr>
                <w:rStyle w:val="Zag11"/>
                <w:spacing w:val="2"/>
                <w:szCs w:val="28"/>
                <w:lang w:eastAsia="en-US"/>
              </w:rPr>
              <w:t xml:space="preserve">Включение в доступный широкой общественности ежегодный отчёт </w:t>
            </w:r>
            <w:r w:rsidRPr="008B69A4">
              <w:rPr>
                <w:rStyle w:val="Zag11"/>
                <w:spacing w:val="-3"/>
                <w:szCs w:val="28"/>
                <w:lang w:eastAsia="en-US"/>
              </w:rPr>
              <w:t xml:space="preserve">образовательной организации </w:t>
            </w:r>
            <w:r w:rsidRPr="008B69A4">
              <w:rPr>
                <w:rStyle w:val="Zag11"/>
                <w:spacing w:val="2"/>
                <w:szCs w:val="28"/>
                <w:lang w:eastAsia="en-US"/>
              </w:rPr>
              <w:t>обобщённых данных о сформированности у обучающихся представлений об экологической культуре, здоровом и безопасном образе жизни.</w:t>
            </w:r>
          </w:p>
        </w:tc>
        <w:tc>
          <w:tcPr>
            <w:tcW w:w="1559" w:type="dxa"/>
            <w:tcBorders>
              <w:top w:val="single" w:sz="4" w:space="0" w:color="000000"/>
              <w:left w:val="single" w:sz="4" w:space="0" w:color="000000"/>
              <w:bottom w:val="single" w:sz="4" w:space="0" w:color="000000"/>
              <w:right w:val="single" w:sz="4" w:space="0" w:color="000000"/>
            </w:tcBorders>
            <w:hideMark/>
          </w:tcPr>
          <w:p w:rsidR="001A4FBF" w:rsidRPr="008B69A4" w:rsidRDefault="001A4FBF" w:rsidP="008B69A4">
            <w:pPr>
              <w:spacing w:after="0" w:line="240" w:lineRule="auto"/>
              <w:jc w:val="both"/>
              <w:rPr>
                <w:rFonts w:ascii="Times New Roman" w:eastAsia="Times New Roman" w:hAnsi="Times New Roman" w:cs="Times New Roman"/>
                <w:sz w:val="28"/>
                <w:szCs w:val="28"/>
              </w:rPr>
            </w:pPr>
            <w:r w:rsidRPr="008B69A4">
              <w:rPr>
                <w:rFonts w:ascii="Times New Roman" w:hAnsi="Times New Roman" w:cs="Times New Roman"/>
                <w:sz w:val="28"/>
                <w:szCs w:val="28"/>
              </w:rPr>
              <w:t>Октябрь</w:t>
            </w:r>
          </w:p>
          <w:p w:rsidR="001A4FBF" w:rsidRPr="008B69A4" w:rsidRDefault="001A4FBF" w:rsidP="008B69A4">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8B69A4">
              <w:rPr>
                <w:rFonts w:ascii="Times New Roman" w:hAnsi="Times New Roman" w:cs="Times New Roman"/>
                <w:sz w:val="28"/>
                <w:szCs w:val="28"/>
              </w:rPr>
              <w:t>ежегодно</w:t>
            </w:r>
          </w:p>
        </w:tc>
        <w:tc>
          <w:tcPr>
            <w:tcW w:w="1984" w:type="dxa"/>
            <w:tcBorders>
              <w:top w:val="single" w:sz="4" w:space="0" w:color="000000"/>
              <w:left w:val="single" w:sz="4" w:space="0" w:color="000000"/>
              <w:bottom w:val="single" w:sz="4" w:space="0" w:color="000000"/>
              <w:right w:val="single" w:sz="4" w:space="0" w:color="000000"/>
            </w:tcBorders>
            <w:hideMark/>
          </w:tcPr>
          <w:p w:rsidR="001A4FBF" w:rsidRPr="008B69A4" w:rsidRDefault="001A4FBF" w:rsidP="008B69A4">
            <w:pPr>
              <w:spacing w:after="0" w:line="240" w:lineRule="auto"/>
              <w:jc w:val="both"/>
              <w:rPr>
                <w:rFonts w:ascii="Times New Roman" w:eastAsia="Times New Roman" w:hAnsi="Times New Roman" w:cs="Times New Roman"/>
                <w:sz w:val="28"/>
                <w:szCs w:val="28"/>
              </w:rPr>
            </w:pPr>
            <w:r w:rsidRPr="008B69A4">
              <w:rPr>
                <w:rFonts w:ascii="Times New Roman" w:hAnsi="Times New Roman" w:cs="Times New Roman"/>
                <w:sz w:val="28"/>
                <w:szCs w:val="28"/>
              </w:rPr>
              <w:t>Директор</w:t>
            </w:r>
          </w:p>
          <w:p w:rsidR="001A4FBF" w:rsidRPr="008B69A4" w:rsidRDefault="001A4FBF" w:rsidP="008B69A4">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8B69A4">
              <w:rPr>
                <w:rFonts w:ascii="Times New Roman" w:hAnsi="Times New Roman" w:cs="Times New Roman"/>
                <w:sz w:val="28"/>
                <w:szCs w:val="28"/>
              </w:rPr>
              <w:t>В.Г. Чернышева</w:t>
            </w:r>
          </w:p>
        </w:tc>
      </w:tr>
    </w:tbl>
    <w:p w:rsidR="001A4FBF" w:rsidRPr="008B69A4" w:rsidRDefault="001A4FBF" w:rsidP="008B69A4">
      <w:pPr>
        <w:pStyle w:val="a5"/>
        <w:spacing w:before="0" w:after="0" w:line="240" w:lineRule="auto"/>
        <w:ind w:firstLine="360"/>
        <w:jc w:val="both"/>
        <w:rPr>
          <w:b/>
          <w:sz w:val="28"/>
          <w:szCs w:val="28"/>
        </w:rPr>
      </w:pPr>
      <w:r w:rsidRPr="008B69A4">
        <w:rPr>
          <w:b/>
          <w:sz w:val="28"/>
          <w:szCs w:val="28"/>
        </w:rPr>
        <w:t>Основные результаты реализации программы  формирования культуры здорового и безопасн</w:t>
      </w:r>
      <w:r w:rsidR="004324B6" w:rsidRPr="008B69A4">
        <w:rPr>
          <w:b/>
          <w:sz w:val="28"/>
          <w:szCs w:val="28"/>
        </w:rPr>
        <w:t>ого образа жизни учащихся  с РАС</w:t>
      </w:r>
      <w:r w:rsidRPr="008B69A4">
        <w:rPr>
          <w:b/>
          <w:sz w:val="28"/>
          <w:szCs w:val="28"/>
        </w:rPr>
        <w:t xml:space="preserve"> оцениваются:</w:t>
      </w:r>
    </w:p>
    <w:p w:rsidR="001A4FBF" w:rsidRPr="008B69A4" w:rsidRDefault="001A4FBF" w:rsidP="008B69A4">
      <w:pPr>
        <w:pStyle w:val="a5"/>
        <w:numPr>
          <w:ilvl w:val="0"/>
          <w:numId w:val="37"/>
        </w:numPr>
        <w:suppressAutoHyphens/>
        <w:autoSpaceDE/>
        <w:autoSpaceDN/>
        <w:adjustRightInd/>
        <w:spacing w:before="0" w:after="0" w:line="240" w:lineRule="auto"/>
        <w:jc w:val="both"/>
        <w:rPr>
          <w:sz w:val="28"/>
          <w:szCs w:val="28"/>
        </w:rPr>
      </w:pPr>
      <w:r w:rsidRPr="008B69A4">
        <w:rPr>
          <w:sz w:val="28"/>
          <w:szCs w:val="28"/>
        </w:rPr>
        <w:t>через анкетирование родителей и обучающихся</w:t>
      </w:r>
    </w:p>
    <w:p w:rsidR="001A4FBF" w:rsidRPr="008B69A4" w:rsidRDefault="001A4FBF" w:rsidP="008B69A4">
      <w:pPr>
        <w:pStyle w:val="a5"/>
        <w:numPr>
          <w:ilvl w:val="0"/>
          <w:numId w:val="37"/>
        </w:numPr>
        <w:suppressAutoHyphens/>
        <w:autoSpaceDE/>
        <w:autoSpaceDN/>
        <w:adjustRightInd/>
        <w:spacing w:before="0" w:after="0" w:line="240" w:lineRule="auto"/>
        <w:jc w:val="both"/>
        <w:rPr>
          <w:sz w:val="28"/>
          <w:szCs w:val="28"/>
        </w:rPr>
      </w:pPr>
      <w:r w:rsidRPr="008B69A4">
        <w:rPr>
          <w:sz w:val="28"/>
          <w:szCs w:val="28"/>
        </w:rPr>
        <w:t>через  психологические тестирования: в 1-ых классах, 2-4 классы – учебная мотивация,</w:t>
      </w:r>
    </w:p>
    <w:p w:rsidR="001A4FBF" w:rsidRPr="008B69A4" w:rsidRDefault="001A4FBF" w:rsidP="008B69A4">
      <w:pPr>
        <w:pStyle w:val="a5"/>
        <w:numPr>
          <w:ilvl w:val="0"/>
          <w:numId w:val="37"/>
        </w:numPr>
        <w:suppressAutoHyphens/>
        <w:autoSpaceDE/>
        <w:autoSpaceDN/>
        <w:adjustRightInd/>
        <w:spacing w:before="0" w:after="0" w:line="240" w:lineRule="auto"/>
        <w:jc w:val="both"/>
        <w:rPr>
          <w:sz w:val="28"/>
          <w:szCs w:val="28"/>
        </w:rPr>
      </w:pPr>
      <w:r w:rsidRPr="008B69A4">
        <w:rPr>
          <w:sz w:val="28"/>
          <w:szCs w:val="28"/>
        </w:rPr>
        <w:t xml:space="preserve"> 4-ые классы – готовность к переходу в среднюю школу.</w:t>
      </w:r>
    </w:p>
    <w:p w:rsidR="001A4FBF" w:rsidRPr="008B69A4" w:rsidRDefault="001A4FBF" w:rsidP="008B69A4">
      <w:pPr>
        <w:pStyle w:val="a5"/>
        <w:numPr>
          <w:ilvl w:val="0"/>
          <w:numId w:val="37"/>
        </w:numPr>
        <w:suppressAutoHyphens/>
        <w:autoSpaceDE/>
        <w:autoSpaceDN/>
        <w:adjustRightInd/>
        <w:spacing w:before="0" w:after="0" w:line="240" w:lineRule="auto"/>
        <w:jc w:val="both"/>
        <w:rPr>
          <w:sz w:val="28"/>
          <w:szCs w:val="28"/>
        </w:rPr>
      </w:pPr>
      <w:r w:rsidRPr="008B69A4">
        <w:rPr>
          <w:sz w:val="28"/>
          <w:szCs w:val="28"/>
        </w:rPr>
        <w:t>в рамках мониторинговых процедур, предусматривающих выявление: динамики сезонных заболеваний; динамики школьного травматизма; утомляемости учащихся.</w:t>
      </w:r>
    </w:p>
    <w:p w:rsidR="001A4FBF" w:rsidRPr="008B69A4" w:rsidRDefault="004324B6" w:rsidP="008B69A4">
      <w:pPr>
        <w:pStyle w:val="a5"/>
        <w:spacing w:before="0" w:after="0" w:line="240" w:lineRule="auto"/>
        <w:ind w:firstLine="709"/>
        <w:jc w:val="both"/>
        <w:rPr>
          <w:sz w:val="28"/>
          <w:szCs w:val="28"/>
        </w:rPr>
      </w:pPr>
      <w:r w:rsidRPr="008B69A4">
        <w:rPr>
          <w:sz w:val="28"/>
          <w:szCs w:val="28"/>
        </w:rPr>
        <w:t>Развиваемые у учащихся с РАС</w:t>
      </w:r>
      <w:r w:rsidR="001A4FBF" w:rsidRPr="008B69A4">
        <w:rPr>
          <w:sz w:val="28"/>
          <w:szCs w:val="28"/>
        </w:rPr>
        <w:t xml:space="preserve"> в образовательном процессе компетенции в области здоровьсбережения выявляются в процессе урочной и внеурочной работы. На уроках в процессе обсуждения вопросов, связанных с охраной и укреплением здоровья. Во внеурочной деятельности в процессе реализации дополнительных программ оздоровительной направленности.  </w:t>
      </w:r>
    </w:p>
    <w:p w:rsidR="001A4FBF" w:rsidRPr="008B69A4" w:rsidRDefault="001A4FBF" w:rsidP="008B69A4">
      <w:pPr>
        <w:pStyle w:val="a5"/>
        <w:spacing w:before="0" w:after="0" w:line="240" w:lineRule="auto"/>
        <w:ind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9"/>
        <w:gridCol w:w="7336"/>
      </w:tblGrid>
      <w:tr w:rsidR="001A4FBF" w:rsidRPr="008B69A4" w:rsidTr="001A4FBF">
        <w:tc>
          <w:tcPr>
            <w:tcW w:w="2235" w:type="dxa"/>
            <w:tcBorders>
              <w:top w:val="single" w:sz="4" w:space="0" w:color="auto"/>
              <w:left w:val="single" w:sz="4" w:space="0" w:color="auto"/>
              <w:bottom w:val="single" w:sz="4" w:space="0" w:color="auto"/>
              <w:right w:val="single" w:sz="4" w:space="0" w:color="auto"/>
            </w:tcBorders>
            <w:hideMark/>
          </w:tcPr>
          <w:p w:rsidR="001A4FBF" w:rsidRPr="008B69A4" w:rsidRDefault="001A4FBF" w:rsidP="008B69A4">
            <w:pPr>
              <w:pStyle w:val="a5"/>
              <w:spacing w:before="0" w:after="0" w:line="240" w:lineRule="auto"/>
              <w:ind w:firstLine="709"/>
              <w:jc w:val="both"/>
              <w:rPr>
                <w:sz w:val="28"/>
                <w:szCs w:val="28"/>
              </w:rPr>
            </w:pPr>
            <w:r w:rsidRPr="008B69A4">
              <w:rPr>
                <w:sz w:val="28"/>
                <w:szCs w:val="28"/>
              </w:rPr>
              <w:t xml:space="preserve">Направление </w:t>
            </w:r>
          </w:p>
        </w:tc>
        <w:tc>
          <w:tcPr>
            <w:tcW w:w="7336" w:type="dxa"/>
            <w:tcBorders>
              <w:top w:val="single" w:sz="4" w:space="0" w:color="auto"/>
              <w:left w:val="single" w:sz="4" w:space="0" w:color="auto"/>
              <w:bottom w:val="single" w:sz="4" w:space="0" w:color="auto"/>
              <w:right w:val="single" w:sz="4" w:space="0" w:color="auto"/>
            </w:tcBorders>
            <w:hideMark/>
          </w:tcPr>
          <w:p w:rsidR="001A4FBF" w:rsidRPr="008B69A4" w:rsidRDefault="001A4FBF" w:rsidP="008B69A4">
            <w:pPr>
              <w:pStyle w:val="a5"/>
              <w:spacing w:before="0" w:after="0" w:line="240" w:lineRule="auto"/>
              <w:ind w:firstLine="709"/>
              <w:jc w:val="both"/>
              <w:rPr>
                <w:sz w:val="28"/>
                <w:szCs w:val="28"/>
              </w:rPr>
            </w:pPr>
            <w:r w:rsidRPr="008B69A4">
              <w:rPr>
                <w:sz w:val="28"/>
                <w:szCs w:val="28"/>
              </w:rPr>
              <w:t>Планируемые результаты</w:t>
            </w:r>
          </w:p>
        </w:tc>
      </w:tr>
      <w:tr w:rsidR="001A4FBF" w:rsidRPr="008B69A4" w:rsidTr="001A4FBF">
        <w:tc>
          <w:tcPr>
            <w:tcW w:w="2235" w:type="dxa"/>
            <w:tcBorders>
              <w:top w:val="single" w:sz="4" w:space="0" w:color="auto"/>
              <w:left w:val="single" w:sz="4" w:space="0" w:color="auto"/>
              <w:bottom w:val="single" w:sz="4" w:space="0" w:color="auto"/>
              <w:right w:val="single" w:sz="4" w:space="0" w:color="auto"/>
            </w:tcBorders>
            <w:hideMark/>
          </w:tcPr>
          <w:p w:rsidR="001A4FBF" w:rsidRPr="008B69A4" w:rsidRDefault="001A4FBF" w:rsidP="008B69A4">
            <w:pPr>
              <w:pStyle w:val="a5"/>
              <w:spacing w:before="0" w:after="0" w:line="240" w:lineRule="auto"/>
              <w:ind w:firstLine="709"/>
              <w:jc w:val="both"/>
              <w:rPr>
                <w:sz w:val="28"/>
                <w:szCs w:val="28"/>
              </w:rPr>
            </w:pPr>
            <w:r w:rsidRPr="008B69A4">
              <w:rPr>
                <w:sz w:val="28"/>
                <w:szCs w:val="28"/>
              </w:rPr>
              <w:t>Формирование ценностного отношения к здоровью и здоровому образу жизни</w:t>
            </w:r>
          </w:p>
        </w:tc>
        <w:tc>
          <w:tcPr>
            <w:tcW w:w="7336" w:type="dxa"/>
            <w:tcBorders>
              <w:top w:val="single" w:sz="4" w:space="0" w:color="auto"/>
              <w:left w:val="single" w:sz="4" w:space="0" w:color="auto"/>
              <w:bottom w:val="single" w:sz="4" w:space="0" w:color="auto"/>
              <w:right w:val="single" w:sz="4" w:space="0" w:color="auto"/>
            </w:tcBorders>
            <w:hideMark/>
          </w:tcPr>
          <w:p w:rsidR="001A4FBF" w:rsidRPr="008B69A4" w:rsidRDefault="001A4FBF" w:rsidP="008B69A4">
            <w:pPr>
              <w:pStyle w:val="a5"/>
              <w:spacing w:before="0" w:after="0" w:line="240" w:lineRule="auto"/>
              <w:ind w:firstLine="709"/>
              <w:jc w:val="both"/>
              <w:rPr>
                <w:sz w:val="28"/>
                <w:szCs w:val="28"/>
              </w:rPr>
            </w:pPr>
            <w:r w:rsidRPr="008B69A4">
              <w:rPr>
                <w:sz w:val="28"/>
                <w:szCs w:val="28"/>
              </w:rPr>
              <w:t>1.У учащихся сформировано ценностное отношение к своему здоровью, здоровью близких и окружающих людей.</w:t>
            </w:r>
          </w:p>
          <w:p w:rsidR="001A4FBF" w:rsidRPr="008B69A4" w:rsidRDefault="001A4FBF" w:rsidP="008B69A4">
            <w:pPr>
              <w:pStyle w:val="a5"/>
              <w:spacing w:before="0" w:after="0" w:line="240" w:lineRule="auto"/>
              <w:ind w:firstLine="709"/>
              <w:jc w:val="both"/>
              <w:rPr>
                <w:sz w:val="28"/>
                <w:szCs w:val="28"/>
              </w:rPr>
            </w:pPr>
            <w:r w:rsidRPr="008B69A4">
              <w:rPr>
                <w:sz w:val="28"/>
                <w:szCs w:val="28"/>
              </w:rPr>
              <w:t>2. Учащиеся имеют элементарные представления о физическом, нравственном, психическом и социальном здоровье человека.</w:t>
            </w:r>
          </w:p>
          <w:p w:rsidR="001A4FBF" w:rsidRPr="008B69A4" w:rsidRDefault="001A4FBF" w:rsidP="008B69A4">
            <w:pPr>
              <w:pStyle w:val="a5"/>
              <w:spacing w:before="0" w:after="0" w:line="240" w:lineRule="auto"/>
              <w:ind w:firstLine="709"/>
              <w:jc w:val="both"/>
              <w:rPr>
                <w:sz w:val="28"/>
                <w:szCs w:val="28"/>
              </w:rPr>
            </w:pPr>
            <w:r w:rsidRPr="008B69A4">
              <w:rPr>
                <w:sz w:val="28"/>
                <w:szCs w:val="28"/>
              </w:rPr>
              <w:t>3. Учащиеся имеют первоначальный личный опыт здоровьесберегающей  деятельности.</w:t>
            </w:r>
          </w:p>
          <w:p w:rsidR="001A4FBF" w:rsidRPr="008B69A4" w:rsidRDefault="001A4FBF" w:rsidP="008B69A4">
            <w:pPr>
              <w:pStyle w:val="a5"/>
              <w:spacing w:before="0" w:after="0" w:line="240" w:lineRule="auto"/>
              <w:ind w:firstLine="709"/>
              <w:jc w:val="both"/>
              <w:rPr>
                <w:sz w:val="28"/>
                <w:szCs w:val="28"/>
              </w:rPr>
            </w:pPr>
            <w:r w:rsidRPr="008B69A4">
              <w:rPr>
                <w:sz w:val="28"/>
                <w:szCs w:val="28"/>
              </w:rPr>
              <w:lastRenderedPageBreak/>
              <w:t>4. Учащиеся имеют первоначальные представления о роли физической культуры и спорта для здоровья человека, его образования, труда и творчества.</w:t>
            </w:r>
          </w:p>
        </w:tc>
      </w:tr>
      <w:tr w:rsidR="001A4FBF" w:rsidRPr="008B69A4" w:rsidTr="001A4FBF">
        <w:tc>
          <w:tcPr>
            <w:tcW w:w="2235" w:type="dxa"/>
            <w:tcBorders>
              <w:top w:val="single" w:sz="4" w:space="0" w:color="auto"/>
              <w:left w:val="single" w:sz="4" w:space="0" w:color="auto"/>
              <w:bottom w:val="single" w:sz="4" w:space="0" w:color="auto"/>
              <w:right w:val="single" w:sz="4" w:space="0" w:color="auto"/>
            </w:tcBorders>
            <w:hideMark/>
          </w:tcPr>
          <w:p w:rsidR="001A4FBF" w:rsidRPr="008B69A4" w:rsidRDefault="001A4FBF" w:rsidP="008B69A4">
            <w:pPr>
              <w:pStyle w:val="a5"/>
              <w:spacing w:before="0" w:after="0" w:line="240" w:lineRule="auto"/>
              <w:ind w:firstLine="709"/>
              <w:jc w:val="both"/>
              <w:rPr>
                <w:sz w:val="28"/>
                <w:szCs w:val="28"/>
              </w:rPr>
            </w:pPr>
            <w:r w:rsidRPr="008B69A4">
              <w:rPr>
                <w:sz w:val="28"/>
                <w:szCs w:val="28"/>
              </w:rPr>
              <w:lastRenderedPageBreak/>
              <w:t>Создание здоровье-сберегающей инфраструктуры школы</w:t>
            </w:r>
          </w:p>
        </w:tc>
        <w:tc>
          <w:tcPr>
            <w:tcW w:w="7336" w:type="dxa"/>
            <w:tcBorders>
              <w:top w:val="single" w:sz="4" w:space="0" w:color="auto"/>
              <w:left w:val="single" w:sz="4" w:space="0" w:color="auto"/>
              <w:bottom w:val="single" w:sz="4" w:space="0" w:color="auto"/>
              <w:right w:val="single" w:sz="4" w:space="0" w:color="auto"/>
            </w:tcBorders>
            <w:hideMark/>
          </w:tcPr>
          <w:p w:rsidR="001A4FBF" w:rsidRPr="008B69A4" w:rsidRDefault="001A4FBF" w:rsidP="008B69A4">
            <w:pPr>
              <w:pStyle w:val="a5"/>
              <w:spacing w:before="0" w:after="0" w:line="240" w:lineRule="auto"/>
              <w:ind w:firstLine="709"/>
              <w:jc w:val="both"/>
              <w:rPr>
                <w:sz w:val="28"/>
                <w:szCs w:val="28"/>
              </w:rPr>
            </w:pPr>
            <w:r w:rsidRPr="008B69A4">
              <w:rPr>
                <w:sz w:val="28"/>
                <w:szCs w:val="28"/>
              </w:rPr>
              <w:t>Соответствие состояния и содержания зданий и помещений санитарным и гигиеническим нормам, нормам пожарной безопасности, требованиям охраны здоровья и охраны труда обучающихся.</w:t>
            </w:r>
          </w:p>
        </w:tc>
      </w:tr>
      <w:tr w:rsidR="001A4FBF" w:rsidRPr="008B69A4" w:rsidTr="001A4FBF">
        <w:tc>
          <w:tcPr>
            <w:tcW w:w="2235" w:type="dxa"/>
            <w:tcBorders>
              <w:top w:val="single" w:sz="4" w:space="0" w:color="auto"/>
              <w:left w:val="single" w:sz="4" w:space="0" w:color="auto"/>
              <w:bottom w:val="single" w:sz="4" w:space="0" w:color="auto"/>
              <w:right w:val="single" w:sz="4" w:space="0" w:color="auto"/>
            </w:tcBorders>
            <w:hideMark/>
          </w:tcPr>
          <w:p w:rsidR="001A4FBF" w:rsidRPr="008B69A4" w:rsidRDefault="001A4FBF" w:rsidP="008B69A4">
            <w:pPr>
              <w:pStyle w:val="a5"/>
              <w:spacing w:before="0" w:after="0" w:line="240" w:lineRule="auto"/>
              <w:ind w:firstLine="709"/>
              <w:jc w:val="both"/>
              <w:rPr>
                <w:sz w:val="28"/>
                <w:szCs w:val="28"/>
              </w:rPr>
            </w:pPr>
            <w:r w:rsidRPr="008B69A4">
              <w:rPr>
                <w:sz w:val="28"/>
                <w:szCs w:val="28"/>
              </w:rPr>
              <w:t>Рациональная организация образовательного процесса</w:t>
            </w:r>
          </w:p>
        </w:tc>
        <w:tc>
          <w:tcPr>
            <w:tcW w:w="7336" w:type="dxa"/>
            <w:tcBorders>
              <w:top w:val="single" w:sz="4" w:space="0" w:color="auto"/>
              <w:left w:val="single" w:sz="4" w:space="0" w:color="auto"/>
              <w:bottom w:val="single" w:sz="4" w:space="0" w:color="auto"/>
              <w:right w:val="single" w:sz="4" w:space="0" w:color="auto"/>
            </w:tcBorders>
            <w:hideMark/>
          </w:tcPr>
          <w:p w:rsidR="001A4FBF" w:rsidRPr="008B69A4" w:rsidRDefault="001A4FBF" w:rsidP="008B69A4">
            <w:pPr>
              <w:pStyle w:val="a5"/>
              <w:spacing w:before="0" w:after="0" w:line="240" w:lineRule="auto"/>
              <w:ind w:firstLine="709"/>
              <w:jc w:val="both"/>
              <w:rPr>
                <w:sz w:val="28"/>
                <w:szCs w:val="28"/>
              </w:rPr>
            </w:pPr>
            <w:r w:rsidRPr="008B69A4">
              <w:rPr>
                <w:sz w:val="28"/>
                <w:szCs w:val="28"/>
              </w:rPr>
              <w:t>Соблюдение гигиенических норм и требований к организации и объёму учебной и внеучебной нагрузки (выполнение домашних заданий, занятия в объединениях доп.образования) учащихся на всех этапах обучения.</w:t>
            </w:r>
          </w:p>
        </w:tc>
      </w:tr>
      <w:tr w:rsidR="001A4FBF" w:rsidRPr="008B69A4" w:rsidTr="001A4FBF">
        <w:tc>
          <w:tcPr>
            <w:tcW w:w="2235" w:type="dxa"/>
            <w:tcBorders>
              <w:top w:val="single" w:sz="4" w:space="0" w:color="auto"/>
              <w:left w:val="single" w:sz="4" w:space="0" w:color="auto"/>
              <w:bottom w:val="single" w:sz="4" w:space="0" w:color="auto"/>
              <w:right w:val="single" w:sz="4" w:space="0" w:color="auto"/>
            </w:tcBorders>
            <w:hideMark/>
          </w:tcPr>
          <w:p w:rsidR="001A4FBF" w:rsidRPr="008B69A4" w:rsidRDefault="001A4FBF" w:rsidP="008B69A4">
            <w:pPr>
              <w:pStyle w:val="a5"/>
              <w:spacing w:before="0" w:after="0" w:line="240" w:lineRule="auto"/>
              <w:ind w:firstLine="709"/>
              <w:jc w:val="both"/>
              <w:rPr>
                <w:sz w:val="28"/>
                <w:szCs w:val="28"/>
              </w:rPr>
            </w:pPr>
            <w:r w:rsidRPr="008B69A4">
              <w:rPr>
                <w:sz w:val="28"/>
                <w:szCs w:val="28"/>
              </w:rPr>
              <w:t>Организация физкультурно-оздоровительной работы</w:t>
            </w:r>
          </w:p>
        </w:tc>
        <w:tc>
          <w:tcPr>
            <w:tcW w:w="7336" w:type="dxa"/>
            <w:tcBorders>
              <w:top w:val="single" w:sz="4" w:space="0" w:color="auto"/>
              <w:left w:val="single" w:sz="4" w:space="0" w:color="auto"/>
              <w:bottom w:val="single" w:sz="4" w:space="0" w:color="auto"/>
              <w:right w:val="single" w:sz="4" w:space="0" w:color="auto"/>
            </w:tcBorders>
            <w:hideMark/>
          </w:tcPr>
          <w:p w:rsidR="001A4FBF" w:rsidRPr="008B69A4" w:rsidRDefault="001A4FBF" w:rsidP="008B69A4">
            <w:pPr>
              <w:pStyle w:val="a5"/>
              <w:spacing w:before="0" w:after="0" w:line="240" w:lineRule="auto"/>
              <w:ind w:firstLine="709"/>
              <w:jc w:val="both"/>
              <w:rPr>
                <w:sz w:val="28"/>
                <w:szCs w:val="28"/>
              </w:rPr>
            </w:pPr>
            <w:r w:rsidRPr="008B69A4">
              <w:rPr>
                <w:sz w:val="28"/>
                <w:szCs w:val="28"/>
              </w:rPr>
              <w:t>1.Полноценная и эффективная работа с обучающимися всех групп здоровья (на уроках физкультуры, в секциях).</w:t>
            </w:r>
          </w:p>
          <w:p w:rsidR="001A4FBF" w:rsidRPr="008B69A4" w:rsidRDefault="001A4FBF" w:rsidP="008B69A4">
            <w:pPr>
              <w:pStyle w:val="a5"/>
              <w:spacing w:before="0" w:after="0" w:line="240" w:lineRule="auto"/>
              <w:ind w:firstLine="709"/>
              <w:jc w:val="both"/>
              <w:rPr>
                <w:sz w:val="28"/>
                <w:szCs w:val="28"/>
              </w:rPr>
            </w:pPr>
            <w:r w:rsidRPr="008B69A4">
              <w:rPr>
                <w:sz w:val="28"/>
                <w:szCs w:val="28"/>
              </w:rPr>
              <w:t>2. Рациональная и соответствующая организация уроков физической культуры и занятий активно-двигательного характера.</w:t>
            </w:r>
          </w:p>
        </w:tc>
      </w:tr>
      <w:tr w:rsidR="001A4FBF" w:rsidRPr="008B69A4" w:rsidTr="001A4FBF">
        <w:tc>
          <w:tcPr>
            <w:tcW w:w="2235" w:type="dxa"/>
            <w:tcBorders>
              <w:top w:val="single" w:sz="4" w:space="0" w:color="auto"/>
              <w:left w:val="single" w:sz="4" w:space="0" w:color="auto"/>
              <w:bottom w:val="single" w:sz="4" w:space="0" w:color="auto"/>
              <w:right w:val="single" w:sz="4" w:space="0" w:color="auto"/>
            </w:tcBorders>
            <w:hideMark/>
          </w:tcPr>
          <w:p w:rsidR="001A4FBF" w:rsidRPr="008B69A4" w:rsidRDefault="001A4FBF" w:rsidP="008B69A4">
            <w:pPr>
              <w:pStyle w:val="a5"/>
              <w:spacing w:before="0" w:after="0" w:line="240" w:lineRule="auto"/>
              <w:ind w:firstLine="709"/>
              <w:jc w:val="both"/>
              <w:rPr>
                <w:sz w:val="28"/>
                <w:szCs w:val="28"/>
              </w:rPr>
            </w:pPr>
            <w:r w:rsidRPr="008B69A4">
              <w:rPr>
                <w:sz w:val="28"/>
                <w:szCs w:val="28"/>
              </w:rPr>
              <w:t>Реализация доп. образовательных программ</w:t>
            </w:r>
          </w:p>
        </w:tc>
        <w:tc>
          <w:tcPr>
            <w:tcW w:w="7336" w:type="dxa"/>
            <w:tcBorders>
              <w:top w:val="single" w:sz="4" w:space="0" w:color="auto"/>
              <w:left w:val="single" w:sz="4" w:space="0" w:color="auto"/>
              <w:bottom w:val="single" w:sz="4" w:space="0" w:color="auto"/>
              <w:right w:val="single" w:sz="4" w:space="0" w:color="auto"/>
            </w:tcBorders>
            <w:hideMark/>
          </w:tcPr>
          <w:p w:rsidR="001A4FBF" w:rsidRPr="008B69A4" w:rsidRDefault="001A4FBF" w:rsidP="008B69A4">
            <w:pPr>
              <w:pStyle w:val="a5"/>
              <w:spacing w:before="0" w:after="0" w:line="240" w:lineRule="auto"/>
              <w:ind w:firstLine="709"/>
              <w:jc w:val="both"/>
              <w:rPr>
                <w:sz w:val="28"/>
                <w:szCs w:val="28"/>
              </w:rPr>
            </w:pPr>
            <w:r w:rsidRPr="008B69A4">
              <w:rPr>
                <w:sz w:val="28"/>
                <w:szCs w:val="28"/>
              </w:rPr>
              <w:t>Эффективное внедрение в систему работы ОУ программ, направленных на формирование ценности здоровья и здорового образа жизни</w:t>
            </w:r>
          </w:p>
        </w:tc>
      </w:tr>
      <w:tr w:rsidR="001A4FBF" w:rsidRPr="008B69A4" w:rsidTr="001A4FBF">
        <w:tc>
          <w:tcPr>
            <w:tcW w:w="2235" w:type="dxa"/>
            <w:tcBorders>
              <w:top w:val="single" w:sz="4" w:space="0" w:color="auto"/>
              <w:left w:val="single" w:sz="4" w:space="0" w:color="auto"/>
              <w:bottom w:val="single" w:sz="4" w:space="0" w:color="auto"/>
              <w:right w:val="single" w:sz="4" w:space="0" w:color="auto"/>
            </w:tcBorders>
            <w:hideMark/>
          </w:tcPr>
          <w:p w:rsidR="001A4FBF" w:rsidRPr="008B69A4" w:rsidRDefault="001A4FBF" w:rsidP="008B69A4">
            <w:pPr>
              <w:pStyle w:val="a5"/>
              <w:spacing w:before="0" w:after="0" w:line="240" w:lineRule="auto"/>
              <w:ind w:firstLine="709"/>
              <w:jc w:val="both"/>
              <w:rPr>
                <w:sz w:val="28"/>
                <w:szCs w:val="28"/>
              </w:rPr>
            </w:pPr>
            <w:r w:rsidRPr="008B69A4">
              <w:rPr>
                <w:sz w:val="28"/>
                <w:szCs w:val="28"/>
              </w:rPr>
              <w:t>Просветительская раб. с родителями</w:t>
            </w:r>
          </w:p>
        </w:tc>
        <w:tc>
          <w:tcPr>
            <w:tcW w:w="7336" w:type="dxa"/>
            <w:tcBorders>
              <w:top w:val="single" w:sz="4" w:space="0" w:color="auto"/>
              <w:left w:val="single" w:sz="4" w:space="0" w:color="auto"/>
              <w:bottom w:val="single" w:sz="4" w:space="0" w:color="auto"/>
              <w:right w:val="single" w:sz="4" w:space="0" w:color="auto"/>
            </w:tcBorders>
            <w:hideMark/>
          </w:tcPr>
          <w:p w:rsidR="001A4FBF" w:rsidRPr="008B69A4" w:rsidRDefault="001A4FBF" w:rsidP="008B69A4">
            <w:pPr>
              <w:pStyle w:val="a5"/>
              <w:spacing w:before="0" w:after="0" w:line="240" w:lineRule="auto"/>
              <w:ind w:firstLine="709"/>
              <w:jc w:val="both"/>
              <w:rPr>
                <w:sz w:val="28"/>
                <w:szCs w:val="28"/>
              </w:rPr>
            </w:pPr>
            <w:r w:rsidRPr="008B69A4">
              <w:rPr>
                <w:sz w:val="28"/>
                <w:szCs w:val="28"/>
              </w:rPr>
              <w:t>Эффективная совместная работа педагогов и родителей по проведению спортивных соревнований, дней здоровья, занятий по профилактике вредных привычек.</w:t>
            </w:r>
          </w:p>
        </w:tc>
      </w:tr>
    </w:tbl>
    <w:p w:rsidR="001A4FBF" w:rsidRPr="008B69A4" w:rsidRDefault="001A4FBF" w:rsidP="008B69A4">
      <w:pPr>
        <w:spacing w:after="0" w:line="240" w:lineRule="auto"/>
        <w:jc w:val="both"/>
        <w:rPr>
          <w:rFonts w:ascii="Times New Roman" w:hAnsi="Times New Roman" w:cs="Times New Roman"/>
          <w:b/>
          <w:bCs/>
          <w:spacing w:val="2"/>
          <w:sz w:val="28"/>
          <w:szCs w:val="28"/>
        </w:rPr>
      </w:pPr>
      <w:r w:rsidRPr="008B69A4">
        <w:rPr>
          <w:rFonts w:ascii="Times New Roman" w:hAnsi="Times New Roman" w:cs="Times New Roman"/>
          <w:b/>
          <w:bCs/>
          <w:spacing w:val="2"/>
          <w:sz w:val="28"/>
          <w:szCs w:val="28"/>
        </w:rPr>
        <w:t xml:space="preserve">Методика комплексной оценки экологической грамотности, физкультурно - оздоровительной и здоровьесберегающей деятельности (Приложение № 10)  </w:t>
      </w:r>
      <w:r w:rsidRPr="008B69A4">
        <w:rPr>
          <w:rFonts w:ascii="Times New Roman" w:hAnsi="Times New Roman" w:cs="Times New Roman"/>
          <w:b/>
          <w:sz w:val="28"/>
          <w:szCs w:val="28"/>
        </w:rPr>
        <w:t xml:space="preserve">Мониторинг знаний учащихся о здоровом образе жизни </w:t>
      </w:r>
      <w:r w:rsidRPr="008B69A4">
        <w:rPr>
          <w:rFonts w:ascii="Times New Roman" w:hAnsi="Times New Roman" w:cs="Times New Roman"/>
          <w:b/>
          <w:bCs/>
          <w:spacing w:val="2"/>
          <w:sz w:val="28"/>
          <w:szCs w:val="28"/>
        </w:rPr>
        <w:t xml:space="preserve">(Приложение № 11)  </w:t>
      </w:r>
    </w:p>
    <w:p w:rsidR="008B69A4" w:rsidRPr="008B69A4" w:rsidRDefault="008B69A4" w:rsidP="008B69A4">
      <w:pPr>
        <w:pStyle w:val="affe"/>
        <w:spacing w:line="240" w:lineRule="auto"/>
        <w:ind w:left="540" w:firstLine="0"/>
        <w:rPr>
          <w:rFonts w:cs="Times New Roman"/>
          <w:b/>
          <w:szCs w:val="28"/>
        </w:rPr>
      </w:pPr>
    </w:p>
    <w:p w:rsidR="008B69A4" w:rsidRPr="008B69A4" w:rsidRDefault="008B69A4" w:rsidP="008B69A4">
      <w:pPr>
        <w:pStyle w:val="affe"/>
        <w:spacing w:line="240" w:lineRule="auto"/>
        <w:ind w:left="540" w:firstLine="0"/>
        <w:rPr>
          <w:rFonts w:cs="Times New Roman"/>
          <w:b/>
          <w:szCs w:val="28"/>
        </w:rPr>
      </w:pPr>
    </w:p>
    <w:p w:rsidR="008B69A4" w:rsidRPr="008B69A4" w:rsidRDefault="008B69A4" w:rsidP="008B69A4">
      <w:pPr>
        <w:pStyle w:val="affe"/>
        <w:spacing w:line="240" w:lineRule="auto"/>
        <w:ind w:left="540" w:firstLine="0"/>
        <w:rPr>
          <w:rFonts w:cs="Times New Roman"/>
          <w:b/>
          <w:szCs w:val="28"/>
        </w:rPr>
      </w:pPr>
    </w:p>
    <w:p w:rsidR="008B69A4" w:rsidRPr="008B69A4" w:rsidRDefault="008B69A4" w:rsidP="008B69A4">
      <w:pPr>
        <w:pStyle w:val="affe"/>
        <w:spacing w:line="240" w:lineRule="auto"/>
        <w:ind w:left="540" w:firstLine="0"/>
        <w:rPr>
          <w:rFonts w:cs="Times New Roman"/>
          <w:b/>
          <w:szCs w:val="28"/>
        </w:rPr>
      </w:pPr>
    </w:p>
    <w:p w:rsidR="008B69A4" w:rsidRPr="008B69A4" w:rsidRDefault="008B69A4" w:rsidP="008B69A4">
      <w:pPr>
        <w:pStyle w:val="affe"/>
        <w:spacing w:line="240" w:lineRule="auto"/>
        <w:ind w:left="540" w:firstLine="0"/>
        <w:rPr>
          <w:rFonts w:cs="Times New Roman"/>
          <w:b/>
          <w:szCs w:val="28"/>
        </w:rPr>
      </w:pPr>
    </w:p>
    <w:p w:rsidR="008B69A4" w:rsidRPr="008B69A4" w:rsidRDefault="008B69A4" w:rsidP="008B69A4">
      <w:pPr>
        <w:pStyle w:val="affe"/>
        <w:spacing w:line="240" w:lineRule="auto"/>
        <w:ind w:left="540" w:firstLine="0"/>
        <w:rPr>
          <w:rFonts w:cs="Times New Roman"/>
          <w:b/>
          <w:szCs w:val="28"/>
        </w:rPr>
      </w:pPr>
    </w:p>
    <w:p w:rsidR="008B69A4" w:rsidRPr="008B69A4" w:rsidRDefault="008B69A4" w:rsidP="008B69A4">
      <w:pPr>
        <w:pStyle w:val="affe"/>
        <w:spacing w:line="240" w:lineRule="auto"/>
        <w:ind w:left="540" w:firstLine="0"/>
        <w:rPr>
          <w:rFonts w:cs="Times New Roman"/>
          <w:b/>
          <w:szCs w:val="28"/>
        </w:rPr>
      </w:pPr>
    </w:p>
    <w:p w:rsidR="008B69A4" w:rsidRPr="008B69A4" w:rsidRDefault="008B69A4" w:rsidP="008B69A4">
      <w:pPr>
        <w:pStyle w:val="affe"/>
        <w:spacing w:line="240" w:lineRule="auto"/>
        <w:ind w:left="540" w:firstLine="0"/>
        <w:rPr>
          <w:rFonts w:cs="Times New Roman"/>
          <w:b/>
          <w:szCs w:val="28"/>
        </w:rPr>
      </w:pPr>
    </w:p>
    <w:p w:rsidR="008B69A4" w:rsidRPr="008B69A4" w:rsidRDefault="008B69A4" w:rsidP="008B69A4">
      <w:pPr>
        <w:pStyle w:val="affe"/>
        <w:spacing w:line="240" w:lineRule="auto"/>
        <w:ind w:left="540" w:firstLine="0"/>
        <w:rPr>
          <w:rFonts w:cs="Times New Roman"/>
          <w:b/>
          <w:szCs w:val="28"/>
        </w:rPr>
      </w:pPr>
    </w:p>
    <w:p w:rsidR="008B69A4" w:rsidRPr="008B69A4" w:rsidRDefault="008B69A4" w:rsidP="008B69A4">
      <w:pPr>
        <w:pStyle w:val="affe"/>
        <w:spacing w:line="240" w:lineRule="auto"/>
        <w:ind w:left="540" w:firstLine="0"/>
        <w:rPr>
          <w:rFonts w:cs="Times New Roman"/>
          <w:b/>
          <w:szCs w:val="28"/>
        </w:rPr>
      </w:pPr>
    </w:p>
    <w:p w:rsidR="008B69A4" w:rsidRPr="008B69A4" w:rsidRDefault="008B69A4" w:rsidP="008B69A4">
      <w:pPr>
        <w:pStyle w:val="affe"/>
        <w:spacing w:line="240" w:lineRule="auto"/>
        <w:ind w:left="540" w:firstLine="0"/>
        <w:rPr>
          <w:rFonts w:cs="Times New Roman"/>
          <w:b/>
          <w:szCs w:val="28"/>
        </w:rPr>
      </w:pPr>
    </w:p>
    <w:p w:rsidR="008B69A4" w:rsidRPr="008B69A4" w:rsidRDefault="008B69A4" w:rsidP="008B69A4">
      <w:pPr>
        <w:pStyle w:val="affe"/>
        <w:spacing w:line="240" w:lineRule="auto"/>
        <w:ind w:left="540" w:firstLine="0"/>
        <w:rPr>
          <w:rFonts w:cs="Times New Roman"/>
          <w:b/>
          <w:szCs w:val="28"/>
        </w:rPr>
      </w:pPr>
    </w:p>
    <w:p w:rsidR="008B69A4" w:rsidRPr="008B69A4" w:rsidRDefault="008B69A4" w:rsidP="008B69A4">
      <w:pPr>
        <w:pStyle w:val="affe"/>
        <w:spacing w:line="240" w:lineRule="auto"/>
        <w:ind w:left="540" w:firstLine="0"/>
        <w:rPr>
          <w:rFonts w:cs="Times New Roman"/>
          <w:b/>
          <w:szCs w:val="28"/>
        </w:rPr>
      </w:pPr>
    </w:p>
    <w:p w:rsidR="008B69A4" w:rsidRPr="008B69A4" w:rsidRDefault="008B69A4" w:rsidP="008B69A4">
      <w:pPr>
        <w:pStyle w:val="affe"/>
        <w:spacing w:line="240" w:lineRule="auto"/>
        <w:ind w:left="540" w:firstLine="0"/>
        <w:rPr>
          <w:rFonts w:cs="Times New Roman"/>
          <w:b/>
          <w:szCs w:val="28"/>
        </w:rPr>
      </w:pPr>
    </w:p>
    <w:p w:rsidR="00DF7A7F" w:rsidRDefault="00DF7A7F" w:rsidP="008B69A4">
      <w:pPr>
        <w:pStyle w:val="affe"/>
        <w:spacing w:line="240" w:lineRule="auto"/>
        <w:ind w:left="540" w:firstLine="0"/>
        <w:rPr>
          <w:rFonts w:cs="Times New Roman"/>
          <w:b/>
          <w:szCs w:val="28"/>
        </w:rPr>
      </w:pPr>
      <w:r w:rsidRPr="008B69A4">
        <w:rPr>
          <w:rFonts w:cs="Times New Roman"/>
          <w:b/>
          <w:szCs w:val="28"/>
        </w:rPr>
        <w:lastRenderedPageBreak/>
        <w:t>Программа коррекционной работы</w:t>
      </w:r>
    </w:p>
    <w:p w:rsidR="00B369C8" w:rsidRPr="008B69A4" w:rsidRDefault="00B369C8" w:rsidP="008B69A4">
      <w:pPr>
        <w:pStyle w:val="aff0"/>
        <w:spacing w:line="240" w:lineRule="auto"/>
        <w:ind w:firstLine="0"/>
        <w:rPr>
          <w:caps w:val="0"/>
          <w:color w:val="auto"/>
        </w:rPr>
      </w:pPr>
      <w:r w:rsidRPr="008B69A4">
        <w:rPr>
          <w:caps w:val="0"/>
          <w:color w:val="auto"/>
          <w:kern w:val="28"/>
        </w:rPr>
        <w:t>Коррекционная работа представляет собой систему психолого-педагогических и медицинских средств, направленных на преодоление и/или ослабление недостатков в психическом и физическом развитии обучающихся с  РАС</w:t>
      </w:r>
      <w:r w:rsidR="0022471F">
        <w:rPr>
          <w:caps w:val="0"/>
          <w:color w:val="auto"/>
          <w:kern w:val="28"/>
        </w:rPr>
        <w:t>.</w:t>
      </w:r>
    </w:p>
    <w:p w:rsidR="00B369C8" w:rsidRPr="008B69A4" w:rsidRDefault="00B369C8" w:rsidP="008B69A4">
      <w:pPr>
        <w:tabs>
          <w:tab w:val="left" w:pos="0"/>
        </w:tabs>
        <w:spacing w:after="0" w:line="240" w:lineRule="auto"/>
        <w:ind w:firstLine="709"/>
        <w:jc w:val="both"/>
        <w:rPr>
          <w:rFonts w:ascii="Times New Roman" w:hAnsi="Times New Roman" w:cs="Times New Roman"/>
          <w:color w:val="auto"/>
          <w:kern w:val="28"/>
          <w:sz w:val="28"/>
          <w:szCs w:val="28"/>
        </w:rPr>
      </w:pPr>
      <w:r w:rsidRPr="008B69A4">
        <w:rPr>
          <w:rFonts w:ascii="Times New Roman" w:hAnsi="Times New Roman" w:cs="Times New Roman"/>
          <w:color w:val="auto"/>
          <w:kern w:val="28"/>
          <w:sz w:val="28"/>
          <w:szCs w:val="28"/>
        </w:rPr>
        <w:t xml:space="preserve">В соответствии с требованиями ФГОС для обучающихся с РАС </w:t>
      </w:r>
      <w:r w:rsidRPr="008B69A4">
        <w:rPr>
          <w:rFonts w:ascii="Times New Roman" w:hAnsi="Times New Roman" w:cs="Times New Roman"/>
          <w:b/>
          <w:color w:val="auto"/>
          <w:kern w:val="28"/>
          <w:sz w:val="28"/>
          <w:szCs w:val="28"/>
        </w:rPr>
        <w:t>целью программы коррекционной работы</w:t>
      </w:r>
      <w:r w:rsidRPr="008B69A4">
        <w:rPr>
          <w:rFonts w:ascii="Times New Roman" w:hAnsi="Times New Roman" w:cs="Times New Roman"/>
          <w:color w:val="auto"/>
          <w:kern w:val="28"/>
          <w:sz w:val="28"/>
          <w:szCs w:val="28"/>
        </w:rPr>
        <w:t xml:space="preserve"> является создание системы комплексного </w:t>
      </w:r>
      <w:r w:rsidRPr="008B69A4">
        <w:rPr>
          <w:rFonts w:ascii="Times New Roman" w:hAnsi="Times New Roman" w:cs="Times New Roman"/>
          <w:color w:val="auto"/>
          <w:sz w:val="28"/>
          <w:szCs w:val="28"/>
        </w:rPr>
        <w:t>психолого-медико-педагогического</w:t>
      </w:r>
      <w:r w:rsidRPr="008B69A4">
        <w:rPr>
          <w:rFonts w:ascii="Times New Roman" w:hAnsi="Times New Roman" w:cs="Times New Roman"/>
          <w:color w:val="auto"/>
          <w:kern w:val="28"/>
          <w:sz w:val="28"/>
          <w:szCs w:val="28"/>
        </w:rPr>
        <w:t xml:space="preserve"> сопровождения процесса освоения АООП обучающимися,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w:t>
      </w:r>
    </w:p>
    <w:p w:rsidR="00B369C8" w:rsidRPr="008B69A4" w:rsidRDefault="00B369C8" w:rsidP="008B69A4">
      <w:pPr>
        <w:tabs>
          <w:tab w:val="left" w:pos="0"/>
        </w:tabs>
        <w:spacing w:after="0" w:line="240" w:lineRule="auto"/>
        <w:ind w:firstLine="709"/>
        <w:jc w:val="both"/>
        <w:rPr>
          <w:rFonts w:ascii="Times New Roman" w:hAnsi="Times New Roman" w:cs="Times New Roman"/>
          <w:color w:val="auto"/>
          <w:kern w:val="28"/>
          <w:sz w:val="28"/>
          <w:szCs w:val="28"/>
          <w:u w:val="single"/>
        </w:rPr>
      </w:pPr>
      <w:r w:rsidRPr="008B69A4">
        <w:rPr>
          <w:rFonts w:ascii="Times New Roman" w:hAnsi="Times New Roman" w:cs="Times New Roman"/>
          <w:b/>
          <w:color w:val="auto"/>
          <w:kern w:val="28"/>
          <w:sz w:val="28"/>
          <w:szCs w:val="28"/>
          <w:u w:val="single"/>
        </w:rPr>
        <w:t>Задачи коррекционной работы</w:t>
      </w:r>
      <w:r w:rsidRPr="008B69A4">
        <w:rPr>
          <w:rFonts w:ascii="Times New Roman" w:hAnsi="Times New Roman" w:cs="Times New Roman"/>
          <w:color w:val="auto"/>
          <w:kern w:val="28"/>
          <w:sz w:val="28"/>
          <w:szCs w:val="28"/>
          <w:u w:val="single"/>
        </w:rPr>
        <w:t>:</w:t>
      </w:r>
    </w:p>
    <w:p w:rsidR="00B369C8" w:rsidRPr="008B69A4" w:rsidRDefault="004C42B8" w:rsidP="008B69A4">
      <w:pPr>
        <w:tabs>
          <w:tab w:val="left" w:pos="720"/>
          <w:tab w:val="left" w:pos="1080"/>
        </w:tabs>
        <w:spacing w:after="0" w:line="240" w:lineRule="auto"/>
        <w:ind w:firstLine="709"/>
        <w:jc w:val="both"/>
        <w:rPr>
          <w:rFonts w:ascii="Times New Roman" w:hAnsi="Times New Roman" w:cs="Times New Roman"/>
          <w:color w:val="auto"/>
          <w:kern w:val="2"/>
          <w:sz w:val="28"/>
          <w:szCs w:val="28"/>
        </w:rPr>
      </w:pPr>
      <w:r w:rsidRPr="008B69A4">
        <w:rPr>
          <w:rFonts w:ascii="Times New Roman" w:hAnsi="Times New Roman" w:cs="Times New Roman"/>
          <w:color w:val="auto"/>
          <w:sz w:val="28"/>
          <w:szCs w:val="28"/>
        </w:rPr>
        <w:t>-в</w:t>
      </w:r>
      <w:r w:rsidR="00B369C8" w:rsidRPr="008B69A4">
        <w:rPr>
          <w:rFonts w:ascii="Times New Roman" w:hAnsi="Times New Roman" w:cs="Times New Roman"/>
          <w:color w:val="auto"/>
          <w:sz w:val="28"/>
          <w:szCs w:val="28"/>
        </w:rPr>
        <w:t>ыявление особых образовательных потребностей обучающихся с  РАС, обусловленных структурой и глубиной имеющихся у них нарушений, недостатками в физическом и психическом развитии;</w:t>
      </w:r>
    </w:p>
    <w:p w:rsidR="00B369C8" w:rsidRPr="008B69A4" w:rsidRDefault="004C42B8" w:rsidP="008B69A4">
      <w:pPr>
        <w:tabs>
          <w:tab w:val="left" w:pos="720"/>
          <w:tab w:val="left" w:pos="1080"/>
        </w:tabs>
        <w:spacing w:after="0" w:line="240" w:lineRule="auto"/>
        <w:ind w:firstLine="709"/>
        <w:jc w:val="both"/>
        <w:rPr>
          <w:rFonts w:ascii="Times New Roman" w:hAnsi="Times New Roman" w:cs="Times New Roman"/>
          <w:color w:val="auto"/>
          <w:sz w:val="28"/>
          <w:szCs w:val="28"/>
        </w:rPr>
      </w:pPr>
      <w:r w:rsidRPr="008B69A4">
        <w:rPr>
          <w:rFonts w:ascii="Times New Roman" w:hAnsi="Times New Roman" w:cs="Times New Roman"/>
          <w:color w:val="auto"/>
          <w:sz w:val="28"/>
          <w:szCs w:val="28"/>
        </w:rPr>
        <w:t>-о</w:t>
      </w:r>
      <w:r w:rsidR="00B369C8" w:rsidRPr="008B69A4">
        <w:rPr>
          <w:rFonts w:ascii="Times New Roman" w:hAnsi="Times New Roman" w:cs="Times New Roman"/>
          <w:color w:val="auto"/>
          <w:sz w:val="28"/>
          <w:szCs w:val="28"/>
        </w:rPr>
        <w:t>существление индивидуально ориентированной психолого-медико-пе</w:t>
      </w:r>
      <w:r w:rsidR="00B369C8" w:rsidRPr="008B69A4">
        <w:rPr>
          <w:rFonts w:ascii="Times New Roman" w:hAnsi="Times New Roman" w:cs="Times New Roman"/>
          <w:color w:val="auto"/>
          <w:sz w:val="28"/>
          <w:szCs w:val="28"/>
        </w:rPr>
        <w:softHyphen/>
        <w:t>да</w:t>
      </w:r>
      <w:r w:rsidR="00B369C8" w:rsidRPr="008B69A4">
        <w:rPr>
          <w:rFonts w:ascii="Times New Roman" w:hAnsi="Times New Roman" w:cs="Times New Roman"/>
          <w:color w:val="auto"/>
          <w:sz w:val="28"/>
          <w:szCs w:val="28"/>
        </w:rPr>
        <w:softHyphen/>
        <w:t>го</w:t>
      </w:r>
      <w:r w:rsidR="00B369C8" w:rsidRPr="008B69A4">
        <w:rPr>
          <w:rFonts w:ascii="Times New Roman" w:hAnsi="Times New Roman" w:cs="Times New Roman"/>
          <w:color w:val="auto"/>
          <w:sz w:val="28"/>
          <w:szCs w:val="28"/>
        </w:rPr>
        <w:softHyphen/>
        <w:t>ги</w:t>
      </w:r>
      <w:r w:rsidR="00B369C8" w:rsidRPr="008B69A4">
        <w:rPr>
          <w:rFonts w:ascii="Times New Roman" w:hAnsi="Times New Roman" w:cs="Times New Roman"/>
          <w:color w:val="auto"/>
          <w:sz w:val="28"/>
          <w:szCs w:val="28"/>
        </w:rPr>
        <w:softHyphen/>
        <w:t>че</w:t>
      </w:r>
      <w:r w:rsidR="00B369C8" w:rsidRPr="008B69A4">
        <w:rPr>
          <w:rFonts w:ascii="Times New Roman" w:hAnsi="Times New Roman" w:cs="Times New Roman"/>
          <w:color w:val="auto"/>
          <w:sz w:val="28"/>
          <w:szCs w:val="28"/>
        </w:rPr>
        <w:softHyphen/>
        <w:t>с</w:t>
      </w:r>
      <w:r w:rsidR="00B369C8" w:rsidRPr="008B69A4">
        <w:rPr>
          <w:rFonts w:ascii="Times New Roman" w:hAnsi="Times New Roman" w:cs="Times New Roman"/>
          <w:color w:val="auto"/>
          <w:sz w:val="28"/>
          <w:szCs w:val="28"/>
        </w:rPr>
        <w:softHyphen/>
        <w:t>кой помощи детям с ограниченными возможностями здоровья с учетом особенностей пси</w:t>
      </w:r>
      <w:r w:rsidR="00B369C8" w:rsidRPr="008B69A4">
        <w:rPr>
          <w:rFonts w:ascii="Times New Roman" w:hAnsi="Times New Roman" w:cs="Times New Roman"/>
          <w:color w:val="auto"/>
          <w:sz w:val="28"/>
          <w:szCs w:val="28"/>
        </w:rPr>
        <w:softHyphen/>
        <w:t>хо</w:t>
      </w:r>
      <w:r w:rsidR="00B369C8" w:rsidRPr="008B69A4">
        <w:rPr>
          <w:rFonts w:ascii="Times New Roman" w:hAnsi="Times New Roman" w:cs="Times New Roman"/>
          <w:color w:val="auto"/>
          <w:sz w:val="28"/>
          <w:szCs w:val="28"/>
        </w:rPr>
        <w:softHyphen/>
        <w:t>физического развития и индивидуальных возможностей обучающихся (в соответствии с рекомендациями психолого-медико-педагогической комиссии);</w:t>
      </w:r>
    </w:p>
    <w:p w:rsidR="00B369C8" w:rsidRPr="008B69A4" w:rsidRDefault="004C42B8" w:rsidP="008B69A4">
      <w:pPr>
        <w:tabs>
          <w:tab w:val="left" w:pos="-180"/>
          <w:tab w:val="left" w:pos="0"/>
        </w:tabs>
        <w:spacing w:after="0" w:line="240" w:lineRule="auto"/>
        <w:ind w:firstLine="709"/>
        <w:jc w:val="both"/>
        <w:rPr>
          <w:rFonts w:ascii="Times New Roman" w:hAnsi="Times New Roman" w:cs="Times New Roman"/>
          <w:color w:val="auto"/>
          <w:kern w:val="28"/>
          <w:sz w:val="28"/>
          <w:szCs w:val="28"/>
        </w:rPr>
      </w:pPr>
      <w:r w:rsidRPr="008B69A4">
        <w:rPr>
          <w:rFonts w:ascii="Times New Roman" w:hAnsi="Times New Roman" w:cs="Times New Roman"/>
          <w:color w:val="auto"/>
          <w:kern w:val="28"/>
          <w:sz w:val="28"/>
          <w:szCs w:val="28"/>
        </w:rPr>
        <w:t>-р</w:t>
      </w:r>
      <w:r w:rsidR="00B369C8" w:rsidRPr="008B69A4">
        <w:rPr>
          <w:rFonts w:ascii="Times New Roman" w:hAnsi="Times New Roman" w:cs="Times New Roman"/>
          <w:color w:val="auto"/>
          <w:kern w:val="28"/>
          <w:sz w:val="28"/>
          <w:szCs w:val="28"/>
        </w:rPr>
        <w:t>азработка и реализация индивидуальных учебных планов, организация ин</w:t>
      </w:r>
      <w:r w:rsidR="00B369C8" w:rsidRPr="008B69A4">
        <w:rPr>
          <w:rFonts w:ascii="Times New Roman" w:hAnsi="Times New Roman" w:cs="Times New Roman"/>
          <w:color w:val="auto"/>
          <w:kern w:val="28"/>
          <w:sz w:val="28"/>
          <w:szCs w:val="28"/>
        </w:rPr>
        <w:softHyphen/>
        <w:t>ди</w:t>
      </w:r>
      <w:r w:rsidR="00B369C8" w:rsidRPr="008B69A4">
        <w:rPr>
          <w:rFonts w:ascii="Times New Roman" w:hAnsi="Times New Roman" w:cs="Times New Roman"/>
          <w:color w:val="auto"/>
          <w:kern w:val="28"/>
          <w:sz w:val="28"/>
          <w:szCs w:val="28"/>
        </w:rPr>
        <w:softHyphen/>
        <w:t>ви</w:t>
      </w:r>
      <w:r w:rsidR="00B369C8" w:rsidRPr="008B69A4">
        <w:rPr>
          <w:rFonts w:ascii="Times New Roman" w:hAnsi="Times New Roman" w:cs="Times New Roman"/>
          <w:color w:val="auto"/>
          <w:kern w:val="28"/>
          <w:sz w:val="28"/>
          <w:szCs w:val="28"/>
        </w:rPr>
        <w:softHyphen/>
        <w:t>ду</w:t>
      </w:r>
      <w:r w:rsidR="00B369C8" w:rsidRPr="008B69A4">
        <w:rPr>
          <w:rFonts w:ascii="Times New Roman" w:hAnsi="Times New Roman" w:cs="Times New Roman"/>
          <w:color w:val="auto"/>
          <w:kern w:val="28"/>
          <w:sz w:val="28"/>
          <w:szCs w:val="28"/>
        </w:rPr>
        <w:softHyphen/>
        <w:t>аль</w:t>
      </w:r>
      <w:r w:rsidR="00B369C8" w:rsidRPr="008B69A4">
        <w:rPr>
          <w:rFonts w:ascii="Times New Roman" w:hAnsi="Times New Roman" w:cs="Times New Roman"/>
          <w:color w:val="auto"/>
          <w:kern w:val="28"/>
          <w:sz w:val="28"/>
          <w:szCs w:val="28"/>
        </w:rPr>
        <w:softHyphen/>
        <w:t>ных и групповых занятий для детей с</w:t>
      </w:r>
      <w:r w:rsidR="00B369C8" w:rsidRPr="008B69A4">
        <w:rPr>
          <w:rFonts w:ascii="Times New Roman" w:hAnsi="Times New Roman" w:cs="Times New Roman"/>
          <w:color w:val="auto"/>
          <w:sz w:val="28"/>
          <w:szCs w:val="28"/>
        </w:rPr>
        <w:t xml:space="preserve"> учетом индивидуальных и типологических осо</w:t>
      </w:r>
      <w:r w:rsidR="00B369C8" w:rsidRPr="008B69A4">
        <w:rPr>
          <w:rFonts w:ascii="Times New Roman" w:hAnsi="Times New Roman" w:cs="Times New Roman"/>
          <w:color w:val="auto"/>
          <w:sz w:val="28"/>
          <w:szCs w:val="28"/>
        </w:rPr>
        <w:softHyphen/>
        <w:t>бе</w:t>
      </w:r>
      <w:r w:rsidR="00B369C8" w:rsidRPr="008B69A4">
        <w:rPr>
          <w:rFonts w:ascii="Times New Roman" w:hAnsi="Times New Roman" w:cs="Times New Roman"/>
          <w:color w:val="auto"/>
          <w:sz w:val="28"/>
          <w:szCs w:val="28"/>
        </w:rPr>
        <w:softHyphen/>
        <w:t>нностей психофизического развития и индивидуальных возможностей обучающихся</w:t>
      </w:r>
      <w:r w:rsidR="00B369C8" w:rsidRPr="008B69A4">
        <w:rPr>
          <w:rFonts w:ascii="Times New Roman" w:hAnsi="Times New Roman" w:cs="Times New Roman"/>
          <w:color w:val="auto"/>
          <w:kern w:val="28"/>
          <w:sz w:val="28"/>
          <w:szCs w:val="28"/>
        </w:rPr>
        <w:t>;</w:t>
      </w:r>
    </w:p>
    <w:p w:rsidR="00B369C8" w:rsidRPr="008B69A4" w:rsidRDefault="004C42B8" w:rsidP="008B69A4">
      <w:pPr>
        <w:pStyle w:val="aff0"/>
        <w:tabs>
          <w:tab w:val="left" w:pos="-180"/>
          <w:tab w:val="left" w:pos="0"/>
        </w:tabs>
        <w:spacing w:line="240" w:lineRule="auto"/>
        <w:ind w:firstLine="709"/>
        <w:rPr>
          <w:caps w:val="0"/>
          <w:color w:val="auto"/>
          <w:kern w:val="2"/>
        </w:rPr>
      </w:pPr>
      <w:r w:rsidRPr="008B69A4">
        <w:rPr>
          <w:caps w:val="0"/>
          <w:color w:val="auto"/>
        </w:rPr>
        <w:t>-р</w:t>
      </w:r>
      <w:r w:rsidR="00B369C8" w:rsidRPr="008B69A4">
        <w:rPr>
          <w:caps w:val="0"/>
          <w:color w:val="auto"/>
        </w:rPr>
        <w:t>еализация системы мероприятий по социальной адаптации обучающихся с РАС;</w:t>
      </w:r>
    </w:p>
    <w:p w:rsidR="00B369C8" w:rsidRPr="008B69A4" w:rsidRDefault="004C42B8" w:rsidP="008B69A4">
      <w:pPr>
        <w:tabs>
          <w:tab w:val="left" w:pos="-180"/>
          <w:tab w:val="left" w:pos="0"/>
        </w:tabs>
        <w:spacing w:after="0" w:line="240" w:lineRule="auto"/>
        <w:ind w:firstLine="709"/>
        <w:jc w:val="both"/>
        <w:rPr>
          <w:rFonts w:ascii="Times New Roman" w:hAnsi="Times New Roman" w:cs="Times New Roman"/>
          <w:color w:val="auto"/>
          <w:kern w:val="28"/>
          <w:sz w:val="28"/>
          <w:szCs w:val="28"/>
        </w:rPr>
      </w:pPr>
      <w:r w:rsidRPr="008B69A4">
        <w:rPr>
          <w:rFonts w:ascii="Times New Roman" w:hAnsi="Times New Roman" w:cs="Times New Roman"/>
          <w:color w:val="auto"/>
          <w:kern w:val="28"/>
          <w:sz w:val="28"/>
          <w:szCs w:val="28"/>
        </w:rPr>
        <w:t>-о</w:t>
      </w:r>
      <w:r w:rsidR="00B369C8" w:rsidRPr="008B69A4">
        <w:rPr>
          <w:rFonts w:ascii="Times New Roman" w:hAnsi="Times New Roman" w:cs="Times New Roman"/>
          <w:color w:val="auto"/>
          <w:kern w:val="28"/>
          <w:sz w:val="28"/>
          <w:szCs w:val="28"/>
        </w:rPr>
        <w:t>казание родителям (законным представителям) обучающихся с  РАС консультативной и методической помощи по ме</w:t>
      </w:r>
      <w:r w:rsidR="00B369C8" w:rsidRPr="008B69A4">
        <w:rPr>
          <w:rFonts w:ascii="Times New Roman" w:hAnsi="Times New Roman" w:cs="Times New Roman"/>
          <w:color w:val="auto"/>
          <w:kern w:val="28"/>
          <w:sz w:val="28"/>
          <w:szCs w:val="28"/>
        </w:rPr>
        <w:softHyphen/>
        <w:t>дицинским, со</w:t>
      </w:r>
      <w:r w:rsidR="00B369C8" w:rsidRPr="008B69A4">
        <w:rPr>
          <w:rFonts w:ascii="Times New Roman" w:hAnsi="Times New Roman" w:cs="Times New Roman"/>
          <w:color w:val="auto"/>
          <w:kern w:val="28"/>
          <w:sz w:val="28"/>
          <w:szCs w:val="28"/>
        </w:rPr>
        <w:softHyphen/>
        <w:t>ци</w:t>
      </w:r>
      <w:r w:rsidR="00B369C8" w:rsidRPr="008B69A4">
        <w:rPr>
          <w:rFonts w:ascii="Times New Roman" w:hAnsi="Times New Roman" w:cs="Times New Roman"/>
          <w:color w:val="auto"/>
          <w:kern w:val="28"/>
          <w:sz w:val="28"/>
          <w:szCs w:val="28"/>
        </w:rPr>
        <w:softHyphen/>
        <w:t>аль</w:t>
      </w:r>
      <w:r w:rsidR="00B369C8" w:rsidRPr="008B69A4">
        <w:rPr>
          <w:rFonts w:ascii="Times New Roman" w:hAnsi="Times New Roman" w:cs="Times New Roman"/>
          <w:color w:val="auto"/>
          <w:kern w:val="28"/>
          <w:sz w:val="28"/>
          <w:szCs w:val="28"/>
        </w:rPr>
        <w:softHyphen/>
        <w:t>ным, правовым и другим вопросам, связанным с их воспитанием и обу</w:t>
      </w:r>
      <w:r w:rsidR="00B369C8" w:rsidRPr="008B69A4">
        <w:rPr>
          <w:rFonts w:ascii="Times New Roman" w:hAnsi="Times New Roman" w:cs="Times New Roman"/>
          <w:color w:val="auto"/>
          <w:kern w:val="28"/>
          <w:sz w:val="28"/>
          <w:szCs w:val="28"/>
        </w:rPr>
        <w:softHyphen/>
        <w:t>че</w:t>
      </w:r>
      <w:r w:rsidR="00B369C8" w:rsidRPr="008B69A4">
        <w:rPr>
          <w:rFonts w:ascii="Times New Roman" w:hAnsi="Times New Roman" w:cs="Times New Roman"/>
          <w:color w:val="auto"/>
          <w:kern w:val="28"/>
          <w:sz w:val="28"/>
          <w:szCs w:val="28"/>
        </w:rPr>
        <w:softHyphen/>
        <w:t>ни</w:t>
      </w:r>
      <w:r w:rsidR="00B369C8" w:rsidRPr="008B69A4">
        <w:rPr>
          <w:rFonts w:ascii="Times New Roman" w:hAnsi="Times New Roman" w:cs="Times New Roman"/>
          <w:color w:val="auto"/>
          <w:kern w:val="28"/>
          <w:sz w:val="28"/>
          <w:szCs w:val="28"/>
        </w:rPr>
        <w:softHyphen/>
        <w:t>ем.</w:t>
      </w:r>
    </w:p>
    <w:p w:rsidR="00B369C8" w:rsidRPr="008B69A4" w:rsidRDefault="00B369C8" w:rsidP="008B69A4">
      <w:pPr>
        <w:pStyle w:val="aff0"/>
        <w:spacing w:line="240" w:lineRule="auto"/>
        <w:ind w:firstLine="709"/>
        <w:rPr>
          <w:b/>
          <w:caps w:val="0"/>
          <w:color w:val="auto"/>
          <w:kern w:val="28"/>
          <w:u w:val="single"/>
        </w:rPr>
      </w:pPr>
      <w:r w:rsidRPr="008B69A4">
        <w:rPr>
          <w:b/>
          <w:caps w:val="0"/>
          <w:color w:val="auto"/>
          <w:u w:val="single"/>
        </w:rPr>
        <w:t xml:space="preserve">Принципы </w:t>
      </w:r>
      <w:r w:rsidRPr="008B69A4">
        <w:rPr>
          <w:b/>
          <w:caps w:val="0"/>
          <w:color w:val="auto"/>
          <w:kern w:val="28"/>
          <w:u w:val="single"/>
        </w:rPr>
        <w:t>коррекционной работы:</w:t>
      </w:r>
    </w:p>
    <w:p w:rsidR="00B369C8" w:rsidRPr="008B69A4" w:rsidRDefault="00B369C8" w:rsidP="008B69A4">
      <w:pPr>
        <w:pStyle w:val="ae"/>
        <w:spacing w:after="0" w:line="240" w:lineRule="auto"/>
        <w:ind w:firstLine="709"/>
        <w:jc w:val="both"/>
        <w:rPr>
          <w:rFonts w:ascii="Times New Roman" w:hAnsi="Times New Roman"/>
          <w:caps/>
          <w:color w:val="auto"/>
          <w:kern w:val="2"/>
          <w:sz w:val="28"/>
          <w:szCs w:val="28"/>
        </w:rPr>
      </w:pPr>
      <w:r w:rsidRPr="008B69A4">
        <w:rPr>
          <w:rFonts w:ascii="Times New Roman" w:hAnsi="Times New Roman"/>
          <w:color w:val="auto"/>
          <w:sz w:val="28"/>
          <w:szCs w:val="28"/>
        </w:rPr>
        <w:t xml:space="preserve">Принцип </w:t>
      </w:r>
      <w:r w:rsidRPr="008B69A4">
        <w:rPr>
          <w:rFonts w:ascii="Times New Roman" w:hAnsi="Times New Roman"/>
          <w:i/>
          <w:color w:val="auto"/>
          <w:sz w:val="28"/>
          <w:szCs w:val="28"/>
        </w:rPr>
        <w:t>приоритетности интересов</w:t>
      </w:r>
      <w:r w:rsidRPr="008B69A4">
        <w:rPr>
          <w:rFonts w:ascii="Times New Roman" w:hAnsi="Times New Roman"/>
          <w:color w:val="auto"/>
          <w:sz w:val="28"/>
          <w:szCs w:val="28"/>
        </w:rPr>
        <w:t>обучающегосяопределяет от</w:t>
      </w:r>
      <w:r w:rsidRPr="008B69A4">
        <w:rPr>
          <w:rFonts w:ascii="Times New Roman" w:hAnsi="Times New Roman"/>
          <w:color w:val="auto"/>
          <w:sz w:val="28"/>
          <w:szCs w:val="28"/>
        </w:rPr>
        <w:softHyphen/>
        <w:t>но</w:t>
      </w:r>
      <w:r w:rsidRPr="008B69A4">
        <w:rPr>
          <w:rFonts w:ascii="Times New Roman" w:hAnsi="Times New Roman"/>
          <w:color w:val="auto"/>
          <w:sz w:val="28"/>
          <w:szCs w:val="28"/>
        </w:rPr>
        <w:softHyphen/>
        <w:t>ше</w:t>
      </w:r>
      <w:r w:rsidRPr="008B69A4">
        <w:rPr>
          <w:rFonts w:ascii="Times New Roman" w:hAnsi="Times New Roman"/>
          <w:color w:val="auto"/>
          <w:sz w:val="28"/>
          <w:szCs w:val="28"/>
        </w:rPr>
        <w:softHyphen/>
        <w:t>ние работников организации, которые призваныоказывать каждому обу</w:t>
      </w:r>
      <w:r w:rsidRPr="008B69A4">
        <w:rPr>
          <w:rFonts w:ascii="Times New Roman" w:hAnsi="Times New Roman"/>
          <w:color w:val="auto"/>
          <w:sz w:val="28"/>
          <w:szCs w:val="28"/>
        </w:rPr>
        <w:softHyphen/>
        <w:t>ча</w:t>
      </w:r>
      <w:r w:rsidRPr="008B69A4">
        <w:rPr>
          <w:rFonts w:ascii="Times New Roman" w:hAnsi="Times New Roman"/>
          <w:color w:val="auto"/>
          <w:sz w:val="28"/>
          <w:szCs w:val="28"/>
        </w:rPr>
        <w:softHyphen/>
        <w:t>ю</w:t>
      </w:r>
      <w:r w:rsidRPr="008B69A4">
        <w:rPr>
          <w:rFonts w:ascii="Times New Roman" w:hAnsi="Times New Roman"/>
          <w:color w:val="auto"/>
          <w:sz w:val="28"/>
          <w:szCs w:val="28"/>
        </w:rPr>
        <w:softHyphen/>
        <w:t xml:space="preserve">щемусяпомощь в развитии с учетом его индивидуальных образовательных потребностей </w:t>
      </w:r>
      <w:r w:rsidRPr="008B69A4">
        <w:rPr>
          <w:rFonts w:ascii="Times New Roman" w:hAnsi="Times New Roman"/>
          <w:sz w:val="28"/>
          <w:szCs w:val="28"/>
        </w:rPr>
        <w:t>на основе эмоционального контакта, практического взаимодействия и совместного осмысления происходящих событий.</w:t>
      </w:r>
    </w:p>
    <w:p w:rsidR="00B369C8" w:rsidRPr="008B69A4" w:rsidRDefault="00B369C8" w:rsidP="008B69A4">
      <w:pPr>
        <w:pStyle w:val="ae"/>
        <w:spacing w:after="0" w:line="240" w:lineRule="auto"/>
        <w:ind w:firstLine="709"/>
        <w:jc w:val="both"/>
        <w:rPr>
          <w:rFonts w:ascii="Times New Roman" w:hAnsi="Times New Roman"/>
          <w:caps/>
          <w:color w:val="auto"/>
          <w:sz w:val="28"/>
          <w:szCs w:val="28"/>
        </w:rPr>
      </w:pPr>
      <w:r w:rsidRPr="008B69A4">
        <w:rPr>
          <w:rFonts w:ascii="Times New Roman" w:hAnsi="Times New Roman"/>
          <w:color w:val="auto"/>
          <w:sz w:val="28"/>
          <w:szCs w:val="28"/>
        </w:rPr>
        <w:t>Принцип</w:t>
      </w:r>
      <w:r w:rsidR="004C42B8" w:rsidRPr="008B69A4">
        <w:rPr>
          <w:rFonts w:ascii="Times New Roman" w:hAnsi="Times New Roman"/>
          <w:color w:val="auto"/>
          <w:sz w:val="28"/>
          <w:szCs w:val="28"/>
        </w:rPr>
        <w:t xml:space="preserve"> системности</w:t>
      </w:r>
      <w:r w:rsidRPr="008B69A4">
        <w:rPr>
          <w:rStyle w:val="17"/>
          <w:iCs/>
          <w:color w:val="auto"/>
          <w:sz w:val="28"/>
          <w:szCs w:val="28"/>
        </w:rPr>
        <w:t xml:space="preserve">  -</w:t>
      </w:r>
      <w:r w:rsidRPr="008B69A4">
        <w:rPr>
          <w:rFonts w:ascii="Times New Roman" w:hAnsi="Times New Roman"/>
          <w:color w:val="auto"/>
          <w:sz w:val="28"/>
          <w:szCs w:val="28"/>
        </w:rPr>
        <w:t xml:space="preserve"> обеспечивает единство всех элементов кор</w:t>
      </w:r>
      <w:r w:rsidRPr="008B69A4">
        <w:rPr>
          <w:rFonts w:ascii="Times New Roman" w:hAnsi="Times New Roman"/>
          <w:color w:val="auto"/>
          <w:sz w:val="28"/>
          <w:szCs w:val="28"/>
        </w:rPr>
        <w:softHyphen/>
        <w:t>рек</w:t>
      </w:r>
      <w:r w:rsidRPr="008B69A4">
        <w:rPr>
          <w:rFonts w:ascii="Times New Roman" w:hAnsi="Times New Roman"/>
          <w:color w:val="auto"/>
          <w:sz w:val="28"/>
          <w:szCs w:val="28"/>
        </w:rPr>
        <w:softHyphen/>
        <w:t>ци</w:t>
      </w:r>
      <w:r w:rsidRPr="008B69A4">
        <w:rPr>
          <w:rFonts w:ascii="Times New Roman" w:hAnsi="Times New Roman"/>
          <w:color w:val="auto"/>
          <w:sz w:val="28"/>
          <w:szCs w:val="28"/>
        </w:rPr>
        <w:softHyphen/>
        <w:t>онно-воспитательной работы: цели и задач, направлений осуществления и со</w:t>
      </w:r>
      <w:r w:rsidRPr="008B69A4">
        <w:rPr>
          <w:rFonts w:ascii="Times New Roman" w:hAnsi="Times New Roman"/>
          <w:color w:val="auto"/>
          <w:sz w:val="28"/>
          <w:szCs w:val="28"/>
        </w:rPr>
        <w:softHyphen/>
        <w:t>держания, форм, методов и приемов организации, взаимодействия участников.</w:t>
      </w:r>
    </w:p>
    <w:p w:rsidR="00B369C8" w:rsidRPr="008B69A4" w:rsidRDefault="00B369C8" w:rsidP="008B69A4">
      <w:pPr>
        <w:pStyle w:val="ae"/>
        <w:spacing w:after="0" w:line="240" w:lineRule="auto"/>
        <w:ind w:firstLine="709"/>
        <w:jc w:val="both"/>
        <w:rPr>
          <w:rStyle w:val="a9"/>
          <w:rFonts w:ascii="Times New Roman" w:hAnsi="Times New Roman" w:cs="Times New Roman"/>
          <w:sz w:val="28"/>
          <w:szCs w:val="28"/>
        </w:rPr>
      </w:pPr>
      <w:r w:rsidRPr="008B69A4">
        <w:rPr>
          <w:rFonts w:ascii="Times New Roman" w:hAnsi="Times New Roman"/>
          <w:color w:val="auto"/>
          <w:sz w:val="28"/>
          <w:szCs w:val="28"/>
        </w:rPr>
        <w:t>Принцип</w:t>
      </w:r>
      <w:r w:rsidRPr="008B69A4">
        <w:rPr>
          <w:rStyle w:val="a9"/>
          <w:rFonts w:ascii="Times New Roman" w:hAnsi="Times New Roman" w:cs="Times New Roman"/>
          <w:sz w:val="28"/>
          <w:szCs w:val="28"/>
        </w:rPr>
        <w:t>непрерывности обеспечивает проведение коррекционной работы на всем протяжении обучения школьника с учетом изменений в их личности.</w:t>
      </w:r>
    </w:p>
    <w:p w:rsidR="00B369C8" w:rsidRPr="008B69A4" w:rsidRDefault="00B369C8" w:rsidP="008B69A4">
      <w:pPr>
        <w:tabs>
          <w:tab w:val="left" w:pos="-180"/>
          <w:tab w:val="left" w:pos="0"/>
        </w:tabs>
        <w:spacing w:after="0" w:line="240" w:lineRule="auto"/>
        <w:ind w:firstLine="709"/>
        <w:jc w:val="both"/>
        <w:rPr>
          <w:rFonts w:ascii="Times New Roman" w:hAnsi="Times New Roman" w:cs="Times New Roman"/>
          <w:color w:val="auto"/>
          <w:kern w:val="28"/>
          <w:sz w:val="28"/>
          <w:szCs w:val="28"/>
        </w:rPr>
      </w:pPr>
      <w:r w:rsidRPr="008B69A4">
        <w:rPr>
          <w:rFonts w:ascii="Times New Roman" w:hAnsi="Times New Roman" w:cs="Times New Roman"/>
          <w:color w:val="auto"/>
          <w:kern w:val="28"/>
          <w:sz w:val="28"/>
          <w:szCs w:val="28"/>
        </w:rPr>
        <w:t>Принцип</w:t>
      </w:r>
      <w:r w:rsidR="004C42B8" w:rsidRPr="008B69A4">
        <w:rPr>
          <w:rFonts w:ascii="Times New Roman" w:hAnsi="Times New Roman" w:cs="Times New Roman"/>
          <w:color w:val="auto"/>
          <w:kern w:val="28"/>
          <w:sz w:val="28"/>
          <w:szCs w:val="28"/>
        </w:rPr>
        <w:t xml:space="preserve"> вариативности</w:t>
      </w:r>
      <w:r w:rsidRPr="008B69A4">
        <w:rPr>
          <w:rFonts w:ascii="Times New Roman" w:hAnsi="Times New Roman" w:cs="Times New Roman"/>
          <w:color w:val="auto"/>
          <w:kern w:val="28"/>
          <w:sz w:val="28"/>
          <w:szCs w:val="28"/>
        </w:rPr>
        <w:t>предполагает создание вариативных программ кор</w:t>
      </w:r>
      <w:r w:rsidRPr="008B69A4">
        <w:rPr>
          <w:rFonts w:ascii="Times New Roman" w:hAnsi="Times New Roman" w:cs="Times New Roman"/>
          <w:color w:val="auto"/>
          <w:kern w:val="28"/>
          <w:sz w:val="28"/>
          <w:szCs w:val="28"/>
        </w:rPr>
        <w:softHyphen/>
        <w:t>ре</w:t>
      </w:r>
      <w:r w:rsidRPr="008B69A4">
        <w:rPr>
          <w:rFonts w:ascii="Times New Roman" w:hAnsi="Times New Roman" w:cs="Times New Roman"/>
          <w:color w:val="auto"/>
          <w:kern w:val="28"/>
          <w:sz w:val="28"/>
          <w:szCs w:val="28"/>
        </w:rPr>
        <w:softHyphen/>
        <w:t>к</w:t>
      </w:r>
      <w:r w:rsidRPr="008B69A4">
        <w:rPr>
          <w:rFonts w:ascii="Times New Roman" w:hAnsi="Times New Roman" w:cs="Times New Roman"/>
          <w:color w:val="auto"/>
          <w:kern w:val="28"/>
          <w:sz w:val="28"/>
          <w:szCs w:val="28"/>
        </w:rPr>
        <w:softHyphen/>
        <w:t>ци</w:t>
      </w:r>
      <w:r w:rsidRPr="008B69A4">
        <w:rPr>
          <w:rFonts w:ascii="Times New Roman" w:hAnsi="Times New Roman" w:cs="Times New Roman"/>
          <w:color w:val="auto"/>
          <w:kern w:val="28"/>
          <w:sz w:val="28"/>
          <w:szCs w:val="28"/>
        </w:rPr>
        <w:softHyphen/>
        <w:t>он</w:t>
      </w:r>
      <w:r w:rsidRPr="008B69A4">
        <w:rPr>
          <w:rFonts w:ascii="Times New Roman" w:hAnsi="Times New Roman" w:cs="Times New Roman"/>
          <w:color w:val="auto"/>
          <w:kern w:val="28"/>
          <w:sz w:val="28"/>
          <w:szCs w:val="28"/>
        </w:rPr>
        <w:softHyphen/>
        <w:t>ной работы с детьми с учетом их особых образовательных потребностей и воз</w:t>
      </w:r>
      <w:r w:rsidRPr="008B69A4">
        <w:rPr>
          <w:rFonts w:ascii="Times New Roman" w:hAnsi="Times New Roman" w:cs="Times New Roman"/>
          <w:color w:val="auto"/>
          <w:kern w:val="28"/>
          <w:sz w:val="28"/>
          <w:szCs w:val="28"/>
        </w:rPr>
        <w:softHyphen/>
        <w:t>мо</w:t>
      </w:r>
      <w:r w:rsidRPr="008B69A4">
        <w:rPr>
          <w:rFonts w:ascii="Times New Roman" w:hAnsi="Times New Roman" w:cs="Times New Roman"/>
          <w:color w:val="auto"/>
          <w:kern w:val="28"/>
          <w:sz w:val="28"/>
          <w:szCs w:val="28"/>
        </w:rPr>
        <w:softHyphen/>
        <w:t>ж</w:t>
      </w:r>
      <w:r w:rsidRPr="008B69A4">
        <w:rPr>
          <w:rFonts w:ascii="Times New Roman" w:hAnsi="Times New Roman" w:cs="Times New Roman"/>
          <w:color w:val="auto"/>
          <w:kern w:val="28"/>
          <w:sz w:val="28"/>
          <w:szCs w:val="28"/>
        </w:rPr>
        <w:softHyphen/>
        <w:t>но</w:t>
      </w:r>
      <w:r w:rsidRPr="008B69A4">
        <w:rPr>
          <w:rFonts w:ascii="Times New Roman" w:hAnsi="Times New Roman" w:cs="Times New Roman"/>
          <w:color w:val="auto"/>
          <w:kern w:val="28"/>
          <w:sz w:val="28"/>
          <w:szCs w:val="28"/>
        </w:rPr>
        <w:softHyphen/>
        <w:t>с</w:t>
      </w:r>
      <w:r w:rsidRPr="008B69A4">
        <w:rPr>
          <w:rFonts w:ascii="Times New Roman" w:hAnsi="Times New Roman" w:cs="Times New Roman"/>
          <w:color w:val="auto"/>
          <w:kern w:val="28"/>
          <w:sz w:val="28"/>
          <w:szCs w:val="28"/>
        </w:rPr>
        <w:softHyphen/>
        <w:t xml:space="preserve">тей психофизического развития. </w:t>
      </w:r>
    </w:p>
    <w:p w:rsidR="00B369C8" w:rsidRPr="008B69A4" w:rsidRDefault="00B369C8" w:rsidP="008B69A4">
      <w:pPr>
        <w:tabs>
          <w:tab w:val="left" w:pos="-180"/>
          <w:tab w:val="left" w:pos="0"/>
        </w:tabs>
        <w:spacing w:after="0" w:line="240" w:lineRule="auto"/>
        <w:ind w:firstLine="709"/>
        <w:jc w:val="both"/>
        <w:rPr>
          <w:rFonts w:ascii="Times New Roman" w:hAnsi="Times New Roman" w:cs="Times New Roman"/>
          <w:color w:val="auto"/>
          <w:kern w:val="28"/>
          <w:sz w:val="28"/>
          <w:szCs w:val="28"/>
        </w:rPr>
      </w:pPr>
      <w:r w:rsidRPr="008B69A4">
        <w:rPr>
          <w:rFonts w:ascii="Times New Roman" w:hAnsi="Times New Roman" w:cs="Times New Roman"/>
          <w:color w:val="auto"/>
          <w:kern w:val="28"/>
          <w:sz w:val="28"/>
          <w:szCs w:val="28"/>
        </w:rPr>
        <w:lastRenderedPageBreak/>
        <w:t xml:space="preserve">Принцип </w:t>
      </w:r>
      <w:r w:rsidRPr="008B69A4">
        <w:rPr>
          <w:rFonts w:ascii="Times New Roman" w:hAnsi="Times New Roman" w:cs="Times New Roman"/>
          <w:i/>
          <w:color w:val="auto"/>
          <w:kern w:val="28"/>
          <w:sz w:val="28"/>
          <w:szCs w:val="28"/>
        </w:rPr>
        <w:t>единства психолого-педагогических и медицинских средств</w:t>
      </w:r>
      <w:r w:rsidRPr="008B69A4">
        <w:rPr>
          <w:rFonts w:ascii="Times New Roman" w:hAnsi="Times New Roman" w:cs="Times New Roman"/>
          <w:color w:val="auto"/>
          <w:kern w:val="28"/>
          <w:sz w:val="28"/>
          <w:szCs w:val="28"/>
        </w:rPr>
        <w:t>, обе</w:t>
      </w:r>
      <w:r w:rsidRPr="008B69A4">
        <w:rPr>
          <w:rFonts w:ascii="Times New Roman" w:hAnsi="Times New Roman" w:cs="Times New Roman"/>
          <w:color w:val="auto"/>
          <w:kern w:val="28"/>
          <w:sz w:val="28"/>
          <w:szCs w:val="28"/>
        </w:rPr>
        <w:softHyphen/>
        <w:t>с</w:t>
      </w:r>
      <w:r w:rsidRPr="008B69A4">
        <w:rPr>
          <w:rFonts w:ascii="Times New Roman" w:hAnsi="Times New Roman" w:cs="Times New Roman"/>
          <w:color w:val="auto"/>
          <w:kern w:val="28"/>
          <w:sz w:val="28"/>
          <w:szCs w:val="28"/>
        </w:rPr>
        <w:softHyphen/>
        <w:t>пе</w:t>
      </w:r>
      <w:r w:rsidRPr="008B69A4">
        <w:rPr>
          <w:rFonts w:ascii="Times New Roman" w:hAnsi="Times New Roman" w:cs="Times New Roman"/>
          <w:color w:val="auto"/>
          <w:kern w:val="28"/>
          <w:sz w:val="28"/>
          <w:szCs w:val="28"/>
        </w:rPr>
        <w:softHyphen/>
        <w:t>чи</w:t>
      </w:r>
      <w:r w:rsidRPr="008B69A4">
        <w:rPr>
          <w:rFonts w:ascii="Times New Roman" w:hAnsi="Times New Roman" w:cs="Times New Roman"/>
          <w:color w:val="auto"/>
          <w:kern w:val="28"/>
          <w:sz w:val="28"/>
          <w:szCs w:val="28"/>
        </w:rPr>
        <w:softHyphen/>
        <w:t>ва</w:t>
      </w:r>
      <w:r w:rsidRPr="008B69A4">
        <w:rPr>
          <w:rFonts w:ascii="Times New Roman" w:hAnsi="Times New Roman" w:cs="Times New Roman"/>
          <w:color w:val="auto"/>
          <w:kern w:val="28"/>
          <w:sz w:val="28"/>
          <w:szCs w:val="28"/>
        </w:rPr>
        <w:softHyphen/>
        <w:t>ю</w:t>
      </w:r>
      <w:r w:rsidRPr="008B69A4">
        <w:rPr>
          <w:rFonts w:ascii="Times New Roman" w:hAnsi="Times New Roman" w:cs="Times New Roman"/>
          <w:color w:val="auto"/>
          <w:kern w:val="28"/>
          <w:sz w:val="28"/>
          <w:szCs w:val="28"/>
        </w:rPr>
        <w:softHyphen/>
        <w:t>щий взаимодействие специалистов психолого-педагогического и медицинского блока в де</w:t>
      </w:r>
      <w:r w:rsidRPr="008B69A4">
        <w:rPr>
          <w:rFonts w:ascii="Times New Roman" w:hAnsi="Times New Roman" w:cs="Times New Roman"/>
          <w:color w:val="auto"/>
          <w:kern w:val="28"/>
          <w:sz w:val="28"/>
          <w:szCs w:val="28"/>
        </w:rPr>
        <w:softHyphen/>
        <w:t>ятельности по комплексному решению задач коррекционно-воспитательной работы.</w:t>
      </w:r>
    </w:p>
    <w:p w:rsidR="00B369C8" w:rsidRPr="008B69A4" w:rsidRDefault="00B369C8" w:rsidP="008B69A4">
      <w:pPr>
        <w:tabs>
          <w:tab w:val="left" w:pos="-180"/>
          <w:tab w:val="left" w:pos="0"/>
        </w:tabs>
        <w:spacing w:after="0" w:line="240" w:lineRule="auto"/>
        <w:ind w:firstLine="709"/>
        <w:jc w:val="both"/>
        <w:rPr>
          <w:rFonts w:ascii="Times New Roman" w:hAnsi="Times New Roman" w:cs="Times New Roman"/>
          <w:color w:val="auto"/>
          <w:kern w:val="28"/>
          <w:sz w:val="28"/>
          <w:szCs w:val="28"/>
        </w:rPr>
      </w:pPr>
      <w:r w:rsidRPr="008B69A4">
        <w:rPr>
          <w:rFonts w:ascii="Times New Roman" w:hAnsi="Times New Roman" w:cs="Times New Roman"/>
          <w:color w:val="auto"/>
          <w:kern w:val="28"/>
          <w:sz w:val="28"/>
          <w:szCs w:val="28"/>
        </w:rPr>
        <w:t xml:space="preserve">Принцип </w:t>
      </w:r>
      <w:r w:rsidRPr="008B69A4">
        <w:rPr>
          <w:rFonts w:ascii="Times New Roman" w:hAnsi="Times New Roman" w:cs="Times New Roman"/>
          <w:i/>
          <w:color w:val="auto"/>
          <w:kern w:val="28"/>
          <w:sz w:val="28"/>
          <w:szCs w:val="28"/>
        </w:rPr>
        <w:t>сотрудничества с семьей</w:t>
      </w:r>
      <w:r w:rsidRPr="008B69A4">
        <w:rPr>
          <w:rFonts w:ascii="Times New Roman" w:hAnsi="Times New Roman" w:cs="Times New Roman"/>
          <w:color w:val="auto"/>
          <w:kern w:val="28"/>
          <w:sz w:val="28"/>
          <w:szCs w:val="28"/>
        </w:rPr>
        <w:t xml:space="preserve"> основан на признании семьи как важ</w:t>
      </w:r>
      <w:r w:rsidRPr="008B69A4">
        <w:rPr>
          <w:rFonts w:ascii="Times New Roman" w:hAnsi="Times New Roman" w:cs="Times New Roman"/>
          <w:color w:val="auto"/>
          <w:kern w:val="28"/>
          <w:sz w:val="28"/>
          <w:szCs w:val="28"/>
        </w:rPr>
        <w:softHyphen/>
        <w:t>ного уча</w:t>
      </w:r>
      <w:r w:rsidRPr="008B69A4">
        <w:rPr>
          <w:rFonts w:ascii="Times New Roman" w:hAnsi="Times New Roman" w:cs="Times New Roman"/>
          <w:color w:val="auto"/>
          <w:kern w:val="28"/>
          <w:sz w:val="28"/>
          <w:szCs w:val="28"/>
        </w:rPr>
        <w:softHyphen/>
        <w:t>с</w:t>
      </w:r>
      <w:r w:rsidRPr="008B69A4">
        <w:rPr>
          <w:rFonts w:ascii="Times New Roman" w:hAnsi="Times New Roman" w:cs="Times New Roman"/>
          <w:color w:val="auto"/>
          <w:kern w:val="28"/>
          <w:sz w:val="28"/>
          <w:szCs w:val="28"/>
        </w:rPr>
        <w:softHyphen/>
        <w:t>т</w:t>
      </w:r>
      <w:r w:rsidRPr="008B69A4">
        <w:rPr>
          <w:rFonts w:ascii="Times New Roman" w:hAnsi="Times New Roman" w:cs="Times New Roman"/>
          <w:color w:val="auto"/>
          <w:kern w:val="28"/>
          <w:sz w:val="28"/>
          <w:szCs w:val="28"/>
        </w:rPr>
        <w:softHyphen/>
        <w:t>ни</w:t>
      </w:r>
      <w:r w:rsidRPr="008B69A4">
        <w:rPr>
          <w:rFonts w:ascii="Times New Roman" w:hAnsi="Times New Roman" w:cs="Times New Roman"/>
          <w:color w:val="auto"/>
          <w:kern w:val="28"/>
          <w:sz w:val="28"/>
          <w:szCs w:val="28"/>
        </w:rPr>
        <w:softHyphen/>
        <w:t>ка коррекционной работы, оказывающего существенное вли</w:t>
      </w:r>
      <w:r w:rsidRPr="008B69A4">
        <w:rPr>
          <w:rFonts w:ascii="Times New Roman" w:hAnsi="Times New Roman" w:cs="Times New Roman"/>
          <w:color w:val="auto"/>
          <w:kern w:val="28"/>
          <w:sz w:val="28"/>
          <w:szCs w:val="28"/>
        </w:rPr>
        <w:softHyphen/>
        <w:t>яние на процесс раз</w:t>
      </w:r>
      <w:r w:rsidRPr="008B69A4">
        <w:rPr>
          <w:rFonts w:ascii="Times New Roman" w:hAnsi="Times New Roman" w:cs="Times New Roman"/>
          <w:color w:val="auto"/>
          <w:kern w:val="28"/>
          <w:sz w:val="28"/>
          <w:szCs w:val="28"/>
        </w:rPr>
        <w:softHyphen/>
        <w:t>ви</w:t>
      </w:r>
      <w:r w:rsidRPr="008B69A4">
        <w:rPr>
          <w:rFonts w:ascii="Times New Roman" w:hAnsi="Times New Roman" w:cs="Times New Roman"/>
          <w:color w:val="auto"/>
          <w:kern w:val="28"/>
          <w:sz w:val="28"/>
          <w:szCs w:val="28"/>
        </w:rPr>
        <w:softHyphen/>
        <w:t>тия ребенка и успешность его интеграции в общество.</w:t>
      </w:r>
    </w:p>
    <w:p w:rsidR="00B369C8" w:rsidRPr="008B69A4" w:rsidRDefault="00B369C8" w:rsidP="008B69A4">
      <w:pPr>
        <w:tabs>
          <w:tab w:val="left" w:pos="-180"/>
          <w:tab w:val="left" w:pos="0"/>
        </w:tabs>
        <w:spacing w:after="0" w:line="240" w:lineRule="auto"/>
        <w:ind w:firstLine="709"/>
        <w:jc w:val="both"/>
        <w:rPr>
          <w:rFonts w:ascii="Times New Roman" w:hAnsi="Times New Roman" w:cs="Times New Roman"/>
          <w:b/>
          <w:color w:val="auto"/>
          <w:kern w:val="2"/>
          <w:sz w:val="28"/>
          <w:szCs w:val="28"/>
          <w:u w:val="single"/>
        </w:rPr>
      </w:pPr>
      <w:r w:rsidRPr="008B69A4">
        <w:rPr>
          <w:rFonts w:ascii="Times New Roman" w:hAnsi="Times New Roman" w:cs="Times New Roman"/>
          <w:b/>
          <w:color w:val="auto"/>
          <w:sz w:val="28"/>
          <w:szCs w:val="28"/>
          <w:u w:val="single"/>
        </w:rPr>
        <w:t xml:space="preserve">Специфика организации коррекционной работы с обучающимися с РАС </w:t>
      </w:r>
    </w:p>
    <w:p w:rsidR="00B369C8" w:rsidRPr="008B69A4" w:rsidRDefault="00B369C8" w:rsidP="008B69A4">
      <w:pPr>
        <w:tabs>
          <w:tab w:val="left" w:pos="-180"/>
          <w:tab w:val="left" w:pos="0"/>
        </w:tabs>
        <w:spacing w:after="0" w:line="240" w:lineRule="auto"/>
        <w:ind w:firstLine="709"/>
        <w:jc w:val="both"/>
        <w:rPr>
          <w:rFonts w:ascii="Times New Roman" w:hAnsi="Times New Roman" w:cs="Times New Roman"/>
          <w:color w:val="auto"/>
          <w:kern w:val="28"/>
          <w:sz w:val="28"/>
          <w:szCs w:val="28"/>
        </w:rPr>
      </w:pPr>
      <w:r w:rsidRPr="008B69A4">
        <w:rPr>
          <w:rFonts w:ascii="Times New Roman" w:hAnsi="Times New Roman" w:cs="Times New Roman"/>
          <w:color w:val="auto"/>
          <w:sz w:val="28"/>
          <w:szCs w:val="28"/>
        </w:rPr>
        <w:t>Коррекционная работа с обучающимися</w:t>
      </w:r>
      <w:r w:rsidRPr="008B69A4">
        <w:rPr>
          <w:rFonts w:ascii="Times New Roman" w:hAnsi="Times New Roman" w:cs="Times New Roman"/>
          <w:color w:val="auto"/>
          <w:kern w:val="28"/>
          <w:sz w:val="28"/>
          <w:szCs w:val="28"/>
        </w:rPr>
        <w:t xml:space="preserve"> с РАС проводится:</w:t>
      </w:r>
    </w:p>
    <w:p w:rsidR="00B369C8" w:rsidRPr="008B69A4" w:rsidRDefault="008B69A4" w:rsidP="008B69A4">
      <w:pPr>
        <w:tabs>
          <w:tab w:val="left" w:pos="-180"/>
          <w:tab w:val="left" w:pos="0"/>
        </w:tabs>
        <w:spacing w:after="0" w:line="240" w:lineRule="auto"/>
        <w:ind w:firstLine="709"/>
        <w:jc w:val="both"/>
        <w:rPr>
          <w:rFonts w:ascii="Times New Roman" w:hAnsi="Times New Roman" w:cs="Times New Roman"/>
          <w:color w:val="auto"/>
          <w:kern w:val="28"/>
          <w:sz w:val="28"/>
          <w:szCs w:val="28"/>
        </w:rPr>
      </w:pPr>
      <w:r w:rsidRPr="008B69A4">
        <w:rPr>
          <w:rFonts w:ascii="Times New Roman" w:hAnsi="Times New Roman" w:cs="Times New Roman"/>
          <w:color w:val="auto"/>
          <w:kern w:val="28"/>
          <w:sz w:val="28"/>
          <w:szCs w:val="28"/>
        </w:rPr>
        <w:t xml:space="preserve"> - </w:t>
      </w:r>
      <w:r w:rsidR="00B369C8" w:rsidRPr="008B69A4">
        <w:rPr>
          <w:rFonts w:ascii="Times New Roman" w:hAnsi="Times New Roman" w:cs="Times New Roman"/>
          <w:color w:val="auto"/>
          <w:kern w:val="28"/>
          <w:sz w:val="28"/>
          <w:szCs w:val="28"/>
        </w:rPr>
        <w:t> в рамках образовательного процесса через содержание и ор</w:t>
      </w:r>
      <w:r w:rsidR="00B369C8" w:rsidRPr="008B69A4">
        <w:rPr>
          <w:rFonts w:ascii="Times New Roman" w:hAnsi="Times New Roman" w:cs="Times New Roman"/>
          <w:color w:val="auto"/>
          <w:kern w:val="28"/>
          <w:sz w:val="28"/>
          <w:szCs w:val="28"/>
        </w:rPr>
        <w:softHyphen/>
        <w:t>га</w:t>
      </w:r>
      <w:r w:rsidR="00B369C8" w:rsidRPr="008B69A4">
        <w:rPr>
          <w:rFonts w:ascii="Times New Roman" w:hAnsi="Times New Roman" w:cs="Times New Roman"/>
          <w:color w:val="auto"/>
          <w:kern w:val="28"/>
          <w:sz w:val="28"/>
          <w:szCs w:val="28"/>
        </w:rPr>
        <w:softHyphen/>
        <w:t>ни</w:t>
      </w:r>
      <w:r w:rsidR="00B369C8" w:rsidRPr="008B69A4">
        <w:rPr>
          <w:rFonts w:ascii="Times New Roman" w:hAnsi="Times New Roman" w:cs="Times New Roman"/>
          <w:color w:val="auto"/>
          <w:kern w:val="28"/>
          <w:sz w:val="28"/>
          <w:szCs w:val="28"/>
        </w:rPr>
        <w:softHyphen/>
        <w:t>зацию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w:t>
      </w:r>
    </w:p>
    <w:p w:rsidR="00B369C8" w:rsidRPr="008B69A4" w:rsidRDefault="008B69A4" w:rsidP="008B69A4">
      <w:pPr>
        <w:tabs>
          <w:tab w:val="left" w:pos="-180"/>
          <w:tab w:val="left" w:pos="0"/>
        </w:tabs>
        <w:spacing w:after="0" w:line="240" w:lineRule="auto"/>
        <w:ind w:firstLine="709"/>
        <w:jc w:val="both"/>
        <w:rPr>
          <w:rFonts w:ascii="Times New Roman" w:hAnsi="Times New Roman" w:cs="Times New Roman"/>
          <w:color w:val="auto"/>
          <w:kern w:val="28"/>
          <w:sz w:val="28"/>
          <w:szCs w:val="28"/>
        </w:rPr>
      </w:pPr>
      <w:r w:rsidRPr="008B69A4">
        <w:rPr>
          <w:rFonts w:ascii="Times New Roman" w:hAnsi="Times New Roman" w:cs="Times New Roman"/>
          <w:color w:val="auto"/>
          <w:kern w:val="28"/>
          <w:sz w:val="28"/>
          <w:szCs w:val="28"/>
        </w:rPr>
        <w:t xml:space="preserve"> - </w:t>
      </w:r>
      <w:r w:rsidR="00B369C8" w:rsidRPr="008B69A4">
        <w:rPr>
          <w:rFonts w:ascii="Times New Roman" w:hAnsi="Times New Roman" w:cs="Times New Roman"/>
          <w:color w:val="auto"/>
          <w:kern w:val="28"/>
          <w:sz w:val="28"/>
          <w:szCs w:val="28"/>
        </w:rPr>
        <w:t> в рамках внеурочной деятельности в форме специально организованных индивидуальных и групповых занятий (коррекционно-развивающие и логопедические занятия, занятия ритмикой);</w:t>
      </w:r>
    </w:p>
    <w:p w:rsidR="00B369C8" w:rsidRPr="008B69A4" w:rsidRDefault="008B69A4" w:rsidP="008B69A4">
      <w:pPr>
        <w:tabs>
          <w:tab w:val="left" w:pos="-180"/>
          <w:tab w:val="left" w:pos="0"/>
        </w:tabs>
        <w:spacing w:after="0" w:line="240" w:lineRule="auto"/>
        <w:ind w:firstLine="709"/>
        <w:jc w:val="both"/>
        <w:rPr>
          <w:rFonts w:ascii="Times New Roman" w:hAnsi="Times New Roman" w:cs="Times New Roman"/>
          <w:color w:val="auto"/>
          <w:kern w:val="28"/>
          <w:sz w:val="28"/>
          <w:szCs w:val="28"/>
        </w:rPr>
      </w:pPr>
      <w:r w:rsidRPr="008B69A4">
        <w:rPr>
          <w:rFonts w:ascii="Times New Roman" w:hAnsi="Times New Roman" w:cs="Times New Roman"/>
          <w:color w:val="auto"/>
          <w:kern w:val="28"/>
          <w:sz w:val="28"/>
          <w:szCs w:val="28"/>
        </w:rPr>
        <w:t xml:space="preserve"> - </w:t>
      </w:r>
      <w:r w:rsidR="00B369C8" w:rsidRPr="008B69A4">
        <w:rPr>
          <w:rFonts w:ascii="Times New Roman" w:hAnsi="Times New Roman" w:cs="Times New Roman"/>
          <w:color w:val="auto"/>
          <w:kern w:val="28"/>
          <w:sz w:val="28"/>
          <w:szCs w:val="28"/>
        </w:rPr>
        <w:t> в рамках психологического и социально-педагогического со</w:t>
      </w:r>
      <w:r w:rsidR="00B369C8" w:rsidRPr="008B69A4">
        <w:rPr>
          <w:rFonts w:ascii="Times New Roman" w:hAnsi="Times New Roman" w:cs="Times New Roman"/>
          <w:color w:val="auto"/>
          <w:kern w:val="28"/>
          <w:sz w:val="28"/>
          <w:szCs w:val="28"/>
        </w:rPr>
        <w:softHyphen/>
        <w:t>про</w:t>
      </w:r>
      <w:r w:rsidR="00B369C8" w:rsidRPr="008B69A4">
        <w:rPr>
          <w:rFonts w:ascii="Times New Roman" w:hAnsi="Times New Roman" w:cs="Times New Roman"/>
          <w:color w:val="auto"/>
          <w:kern w:val="28"/>
          <w:sz w:val="28"/>
          <w:szCs w:val="28"/>
        </w:rPr>
        <w:softHyphen/>
        <w:t>вож</w:t>
      </w:r>
      <w:r w:rsidR="00B369C8" w:rsidRPr="008B69A4">
        <w:rPr>
          <w:rFonts w:ascii="Times New Roman" w:hAnsi="Times New Roman" w:cs="Times New Roman"/>
          <w:color w:val="auto"/>
          <w:kern w:val="28"/>
          <w:sz w:val="28"/>
          <w:szCs w:val="28"/>
        </w:rPr>
        <w:softHyphen/>
        <w:t xml:space="preserve">дения </w:t>
      </w:r>
      <w:r w:rsidR="00B369C8" w:rsidRPr="008B69A4">
        <w:rPr>
          <w:rFonts w:ascii="Times New Roman" w:hAnsi="Times New Roman" w:cs="Times New Roman"/>
          <w:color w:val="auto"/>
          <w:sz w:val="28"/>
          <w:szCs w:val="28"/>
        </w:rPr>
        <w:t>обучающихся.</w:t>
      </w:r>
    </w:p>
    <w:p w:rsidR="00B369C8" w:rsidRPr="008B69A4" w:rsidRDefault="00B369C8" w:rsidP="008B69A4">
      <w:pPr>
        <w:tabs>
          <w:tab w:val="left" w:pos="-180"/>
          <w:tab w:val="left" w:pos="0"/>
        </w:tabs>
        <w:spacing w:after="0" w:line="240" w:lineRule="auto"/>
        <w:ind w:firstLine="709"/>
        <w:jc w:val="both"/>
        <w:rPr>
          <w:rFonts w:ascii="Times New Roman" w:hAnsi="Times New Roman" w:cs="Times New Roman"/>
          <w:color w:val="auto"/>
          <w:kern w:val="28"/>
          <w:sz w:val="28"/>
          <w:szCs w:val="28"/>
          <w:u w:val="single"/>
        </w:rPr>
      </w:pPr>
      <w:r w:rsidRPr="008B69A4">
        <w:rPr>
          <w:rFonts w:ascii="Times New Roman" w:hAnsi="Times New Roman" w:cs="Times New Roman"/>
          <w:color w:val="auto"/>
          <w:kern w:val="28"/>
          <w:sz w:val="28"/>
          <w:szCs w:val="28"/>
          <w:u w:val="single"/>
        </w:rPr>
        <w:t>Характеристика основных направлений коррекционной работы</w:t>
      </w:r>
    </w:p>
    <w:p w:rsidR="00B369C8" w:rsidRPr="008B69A4" w:rsidRDefault="00B369C8" w:rsidP="008B69A4">
      <w:pPr>
        <w:pStyle w:val="ae"/>
        <w:spacing w:after="0" w:line="240" w:lineRule="auto"/>
        <w:ind w:firstLine="720"/>
        <w:jc w:val="both"/>
        <w:rPr>
          <w:rFonts w:ascii="Times New Roman" w:hAnsi="Times New Roman"/>
          <w:caps/>
          <w:color w:val="auto"/>
          <w:kern w:val="2"/>
          <w:sz w:val="28"/>
          <w:szCs w:val="28"/>
        </w:rPr>
      </w:pPr>
      <w:r w:rsidRPr="008B69A4">
        <w:rPr>
          <w:rFonts w:ascii="Times New Roman" w:hAnsi="Times New Roman"/>
          <w:color w:val="auto"/>
          <w:sz w:val="28"/>
          <w:szCs w:val="28"/>
        </w:rPr>
        <w:t xml:space="preserve">Основными направлениями </w:t>
      </w:r>
      <w:r w:rsidRPr="008B69A4">
        <w:rPr>
          <w:rFonts w:ascii="Times New Roman" w:hAnsi="Times New Roman"/>
          <w:color w:val="auto"/>
          <w:kern w:val="28"/>
          <w:sz w:val="28"/>
          <w:szCs w:val="28"/>
        </w:rPr>
        <w:t>коррекционной работы</w:t>
      </w:r>
      <w:r w:rsidRPr="008B69A4">
        <w:rPr>
          <w:rFonts w:ascii="Times New Roman" w:hAnsi="Times New Roman"/>
          <w:color w:val="auto"/>
          <w:sz w:val="28"/>
          <w:szCs w:val="28"/>
        </w:rPr>
        <w:t>являются</w:t>
      </w:r>
      <w:r w:rsidRPr="008B69A4">
        <w:rPr>
          <w:rFonts w:ascii="Times New Roman" w:hAnsi="Times New Roman"/>
          <w:caps/>
          <w:color w:val="auto"/>
          <w:sz w:val="28"/>
          <w:szCs w:val="28"/>
        </w:rPr>
        <w:t>:</w:t>
      </w:r>
    </w:p>
    <w:p w:rsidR="00B369C8" w:rsidRPr="008B69A4" w:rsidRDefault="00B369C8" w:rsidP="008B69A4">
      <w:pPr>
        <w:pStyle w:val="aff0"/>
        <w:spacing w:line="240" w:lineRule="auto"/>
        <w:ind w:firstLine="720"/>
        <w:rPr>
          <w:caps w:val="0"/>
          <w:color w:val="auto"/>
        </w:rPr>
      </w:pPr>
      <w:r w:rsidRPr="008B69A4">
        <w:rPr>
          <w:caps w:val="0"/>
          <w:color w:val="auto"/>
        </w:rPr>
        <w:t>1</w:t>
      </w:r>
      <w:r w:rsidRPr="008B69A4">
        <w:rPr>
          <w:i/>
          <w:caps w:val="0"/>
          <w:color w:val="auto"/>
        </w:rPr>
        <w:t>.</w:t>
      </w:r>
      <w:r w:rsidRPr="008B69A4">
        <w:rPr>
          <w:i/>
          <w:caps w:val="0"/>
          <w:color w:val="auto"/>
          <w:lang w:val="en-US"/>
        </w:rPr>
        <w:t> </w:t>
      </w:r>
      <w:r w:rsidRPr="008B69A4">
        <w:rPr>
          <w:rStyle w:val="17"/>
          <w:i w:val="0"/>
          <w:iCs/>
          <w:color w:val="auto"/>
          <w:sz w:val="28"/>
        </w:rPr>
        <w:t>Диагностическая работа, которая</w:t>
      </w:r>
      <w:r w:rsidRPr="008B69A4">
        <w:rPr>
          <w:caps w:val="0"/>
          <w:color w:val="auto"/>
        </w:rPr>
        <w:t xml:space="preserve"> обеспечивает выявление особенностей развития и здоровья обучающихся с РАС с целью создания благоприятных условий для овладения ими содержанием основной общеобразовательной программы. </w:t>
      </w:r>
    </w:p>
    <w:p w:rsidR="00B369C8" w:rsidRPr="008B69A4" w:rsidRDefault="00B369C8" w:rsidP="008B69A4">
      <w:pPr>
        <w:pStyle w:val="aff0"/>
        <w:spacing w:line="240" w:lineRule="auto"/>
        <w:ind w:firstLine="720"/>
        <w:rPr>
          <w:caps w:val="0"/>
          <w:color w:val="auto"/>
        </w:rPr>
      </w:pPr>
      <w:r w:rsidRPr="008B69A4">
        <w:rPr>
          <w:caps w:val="0"/>
          <w:color w:val="auto"/>
        </w:rPr>
        <w:t>Проведение диагностической работы предполагает</w:t>
      </w:r>
      <w:r w:rsidRPr="008B69A4">
        <w:rPr>
          <w:caps w:val="0"/>
          <w:color w:val="auto"/>
          <w:kern w:val="28"/>
        </w:rPr>
        <w:t xml:space="preserve"> осуществление</w:t>
      </w:r>
      <w:r w:rsidRPr="008B69A4">
        <w:rPr>
          <w:caps w:val="0"/>
          <w:color w:val="auto"/>
        </w:rPr>
        <w:t>:</w:t>
      </w:r>
    </w:p>
    <w:p w:rsidR="00B369C8" w:rsidRPr="008B69A4" w:rsidRDefault="00B369C8" w:rsidP="008B69A4">
      <w:pPr>
        <w:pStyle w:val="aff0"/>
        <w:spacing w:line="240" w:lineRule="auto"/>
        <w:ind w:firstLine="720"/>
        <w:rPr>
          <w:caps w:val="0"/>
          <w:color w:val="auto"/>
          <w:kern w:val="28"/>
        </w:rPr>
      </w:pPr>
      <w:r w:rsidRPr="008B69A4">
        <w:rPr>
          <w:caps w:val="0"/>
          <w:color w:val="auto"/>
          <w:kern w:val="28"/>
        </w:rPr>
        <w:t>1) психолого-педагогического и медицинского обследования с целью выявления ихособых образовательных потребностей:</w:t>
      </w:r>
    </w:p>
    <w:p w:rsidR="00B369C8" w:rsidRPr="008B69A4" w:rsidRDefault="008B69A4" w:rsidP="008B69A4">
      <w:pPr>
        <w:pStyle w:val="aff0"/>
        <w:spacing w:line="240" w:lineRule="auto"/>
        <w:ind w:firstLine="720"/>
        <w:rPr>
          <w:caps w:val="0"/>
          <w:color w:val="auto"/>
          <w:kern w:val="2"/>
        </w:rPr>
      </w:pPr>
      <w:r w:rsidRPr="008B69A4">
        <w:rPr>
          <w:caps w:val="0"/>
          <w:color w:val="auto"/>
        </w:rPr>
        <w:t xml:space="preserve"> - </w:t>
      </w:r>
      <w:r w:rsidR="00B369C8" w:rsidRPr="008B69A4">
        <w:rPr>
          <w:caps w:val="0"/>
          <w:color w:val="auto"/>
        </w:rPr>
        <w:t> развития познавательной сферы, специфических трудностей в овладении содержанием образования и потенциальных возможностей;</w:t>
      </w:r>
    </w:p>
    <w:p w:rsidR="00B369C8" w:rsidRPr="008B69A4" w:rsidRDefault="008B69A4" w:rsidP="008B69A4">
      <w:pPr>
        <w:pStyle w:val="aff0"/>
        <w:spacing w:line="240" w:lineRule="auto"/>
        <w:ind w:firstLine="720"/>
        <w:rPr>
          <w:caps w:val="0"/>
          <w:color w:val="auto"/>
        </w:rPr>
      </w:pPr>
      <w:r w:rsidRPr="008B69A4">
        <w:rPr>
          <w:caps w:val="0"/>
          <w:color w:val="auto"/>
        </w:rPr>
        <w:t xml:space="preserve"> - </w:t>
      </w:r>
      <w:r w:rsidR="00B369C8" w:rsidRPr="008B69A4">
        <w:rPr>
          <w:caps w:val="0"/>
          <w:color w:val="auto"/>
        </w:rPr>
        <w:t> развития эмоционально-волевой сферы и личностных особенностей обучающихся;</w:t>
      </w:r>
    </w:p>
    <w:p w:rsidR="00B369C8" w:rsidRPr="008B69A4" w:rsidRDefault="008B69A4" w:rsidP="008B69A4">
      <w:pPr>
        <w:pStyle w:val="aff0"/>
        <w:spacing w:line="240" w:lineRule="auto"/>
        <w:ind w:firstLine="720"/>
        <w:rPr>
          <w:caps w:val="0"/>
          <w:color w:val="auto"/>
          <w:kern w:val="28"/>
        </w:rPr>
      </w:pPr>
      <w:r w:rsidRPr="008B69A4">
        <w:rPr>
          <w:caps w:val="0"/>
          <w:color w:val="auto"/>
        </w:rPr>
        <w:t xml:space="preserve"> - </w:t>
      </w:r>
      <w:r w:rsidR="00B369C8" w:rsidRPr="008B69A4">
        <w:rPr>
          <w:caps w:val="0"/>
          <w:color w:val="auto"/>
        </w:rPr>
        <w:t> определение социальной ситуации развития и условий семейного воспитания ученика;</w:t>
      </w:r>
    </w:p>
    <w:p w:rsidR="00B369C8" w:rsidRPr="008B69A4" w:rsidRDefault="00B369C8" w:rsidP="008B69A4">
      <w:pPr>
        <w:pStyle w:val="aff0"/>
        <w:spacing w:line="240" w:lineRule="auto"/>
        <w:ind w:firstLine="720"/>
        <w:rPr>
          <w:caps w:val="0"/>
          <w:color w:val="auto"/>
          <w:kern w:val="28"/>
        </w:rPr>
      </w:pPr>
      <w:r w:rsidRPr="008B69A4">
        <w:rPr>
          <w:caps w:val="0"/>
          <w:color w:val="auto"/>
          <w:kern w:val="28"/>
        </w:rPr>
        <w:t>2) мониторинга динамики развития обучающихся, их успешности в освоении адаптированной основной общеобразовательной программы общего образования;</w:t>
      </w:r>
    </w:p>
    <w:p w:rsidR="00B369C8" w:rsidRPr="008B69A4" w:rsidRDefault="00B369C8" w:rsidP="008B69A4">
      <w:pPr>
        <w:pStyle w:val="aff0"/>
        <w:spacing w:line="240" w:lineRule="auto"/>
        <w:ind w:firstLine="720"/>
        <w:rPr>
          <w:caps w:val="0"/>
          <w:color w:val="auto"/>
          <w:kern w:val="28"/>
        </w:rPr>
      </w:pPr>
      <w:r w:rsidRPr="008B69A4">
        <w:rPr>
          <w:caps w:val="0"/>
          <w:color w:val="auto"/>
          <w:kern w:val="28"/>
        </w:rPr>
        <w:t>3) анализа результатов обследования с целью проектирования и корректировки коррекционных мероприятий.</w:t>
      </w:r>
    </w:p>
    <w:p w:rsidR="00B369C8" w:rsidRPr="008B69A4" w:rsidRDefault="00B369C8" w:rsidP="008B69A4">
      <w:pPr>
        <w:pStyle w:val="aff0"/>
        <w:spacing w:line="240" w:lineRule="auto"/>
        <w:ind w:firstLine="720"/>
        <w:rPr>
          <w:caps w:val="0"/>
          <w:color w:val="auto"/>
          <w:kern w:val="28"/>
        </w:rPr>
      </w:pPr>
      <w:r w:rsidRPr="008B69A4">
        <w:rPr>
          <w:caps w:val="0"/>
          <w:color w:val="auto"/>
          <w:kern w:val="28"/>
        </w:rPr>
        <w:t>В процессе диагностической работы используются следующие формы и методы работы:</w:t>
      </w:r>
    </w:p>
    <w:p w:rsidR="00B369C8" w:rsidRPr="008B69A4" w:rsidRDefault="008B69A4" w:rsidP="008B69A4">
      <w:pPr>
        <w:pStyle w:val="aff0"/>
        <w:spacing w:line="240" w:lineRule="auto"/>
        <w:ind w:firstLine="720"/>
        <w:rPr>
          <w:bCs/>
          <w:caps w:val="0"/>
          <w:color w:val="auto"/>
          <w:kern w:val="28"/>
        </w:rPr>
      </w:pPr>
      <w:r w:rsidRPr="008B69A4">
        <w:rPr>
          <w:caps w:val="0"/>
          <w:color w:val="auto"/>
        </w:rPr>
        <w:t xml:space="preserve"> - </w:t>
      </w:r>
      <w:r w:rsidR="00B369C8" w:rsidRPr="008B69A4">
        <w:rPr>
          <w:caps w:val="0"/>
          <w:color w:val="auto"/>
        </w:rPr>
        <w:t> </w:t>
      </w:r>
      <w:r w:rsidR="00B369C8" w:rsidRPr="008B69A4">
        <w:rPr>
          <w:caps w:val="0"/>
          <w:color w:val="auto"/>
          <w:kern w:val="28"/>
        </w:rPr>
        <w:t>сбор сведений о ребенке у педагогов, родителей (беседы, анкетирование, интервьюирование),</w:t>
      </w:r>
    </w:p>
    <w:p w:rsidR="00B369C8" w:rsidRPr="008B69A4" w:rsidRDefault="008B69A4" w:rsidP="008B69A4">
      <w:pPr>
        <w:pStyle w:val="aff0"/>
        <w:spacing w:line="240" w:lineRule="auto"/>
        <w:ind w:firstLine="720"/>
        <w:rPr>
          <w:bCs/>
          <w:caps w:val="0"/>
          <w:color w:val="auto"/>
          <w:kern w:val="28"/>
        </w:rPr>
      </w:pPr>
      <w:r w:rsidRPr="008B69A4">
        <w:rPr>
          <w:caps w:val="0"/>
          <w:color w:val="auto"/>
        </w:rPr>
        <w:lastRenderedPageBreak/>
        <w:t xml:space="preserve"> - </w:t>
      </w:r>
      <w:r w:rsidR="00B369C8" w:rsidRPr="008B69A4">
        <w:rPr>
          <w:caps w:val="0"/>
          <w:color w:val="auto"/>
        </w:rPr>
        <w:t> </w:t>
      </w:r>
      <w:r w:rsidR="00B369C8" w:rsidRPr="008B69A4">
        <w:rPr>
          <w:bCs/>
          <w:caps w:val="0"/>
          <w:color w:val="auto"/>
          <w:kern w:val="28"/>
        </w:rPr>
        <w:t>беседы с учащимися, учителями и родителями,</w:t>
      </w:r>
    </w:p>
    <w:p w:rsidR="00B369C8" w:rsidRPr="008B69A4" w:rsidRDefault="008B69A4" w:rsidP="008B69A4">
      <w:pPr>
        <w:pStyle w:val="aff0"/>
        <w:spacing w:line="240" w:lineRule="auto"/>
        <w:ind w:firstLine="720"/>
        <w:rPr>
          <w:bCs/>
          <w:caps w:val="0"/>
          <w:color w:val="auto"/>
          <w:kern w:val="28"/>
        </w:rPr>
      </w:pPr>
      <w:r w:rsidRPr="008B69A4">
        <w:rPr>
          <w:caps w:val="0"/>
          <w:color w:val="auto"/>
        </w:rPr>
        <w:t xml:space="preserve"> - </w:t>
      </w:r>
      <w:r w:rsidR="00B369C8" w:rsidRPr="008B69A4">
        <w:rPr>
          <w:caps w:val="0"/>
          <w:color w:val="auto"/>
        </w:rPr>
        <w:t> </w:t>
      </w:r>
      <w:r w:rsidR="00B369C8" w:rsidRPr="008B69A4">
        <w:rPr>
          <w:bCs/>
          <w:caps w:val="0"/>
          <w:color w:val="auto"/>
          <w:kern w:val="28"/>
        </w:rPr>
        <w:t>наблюдение за учениками во время учебной и внеурочной деятельности,</w:t>
      </w:r>
    </w:p>
    <w:p w:rsidR="00B369C8" w:rsidRPr="008B69A4" w:rsidRDefault="008B69A4" w:rsidP="008B69A4">
      <w:pPr>
        <w:pStyle w:val="aff0"/>
        <w:spacing w:line="240" w:lineRule="auto"/>
        <w:ind w:firstLine="720"/>
        <w:rPr>
          <w:bCs/>
          <w:caps w:val="0"/>
          <w:color w:val="auto"/>
          <w:kern w:val="28"/>
        </w:rPr>
      </w:pPr>
      <w:r w:rsidRPr="008B69A4">
        <w:rPr>
          <w:caps w:val="0"/>
          <w:color w:val="auto"/>
        </w:rPr>
        <w:t xml:space="preserve"> - </w:t>
      </w:r>
      <w:r w:rsidR="00B369C8" w:rsidRPr="008B69A4">
        <w:rPr>
          <w:caps w:val="0"/>
          <w:color w:val="auto"/>
        </w:rPr>
        <w:t> </w:t>
      </w:r>
      <w:r w:rsidR="00B369C8" w:rsidRPr="008B69A4">
        <w:rPr>
          <w:bCs/>
          <w:caps w:val="0"/>
          <w:color w:val="auto"/>
          <w:kern w:val="28"/>
        </w:rPr>
        <w:t xml:space="preserve">психолого-педагогический эксперимент, </w:t>
      </w:r>
    </w:p>
    <w:p w:rsidR="00B369C8" w:rsidRPr="008B69A4" w:rsidRDefault="008B69A4" w:rsidP="008B69A4">
      <w:pPr>
        <w:pStyle w:val="aff0"/>
        <w:spacing w:line="240" w:lineRule="auto"/>
        <w:ind w:firstLine="709"/>
        <w:rPr>
          <w:bCs/>
          <w:caps w:val="0"/>
          <w:color w:val="auto"/>
          <w:kern w:val="28"/>
        </w:rPr>
      </w:pPr>
      <w:r w:rsidRPr="008B69A4">
        <w:rPr>
          <w:caps w:val="0"/>
          <w:color w:val="auto"/>
        </w:rPr>
        <w:t xml:space="preserve"> - </w:t>
      </w:r>
      <w:r w:rsidR="00B369C8" w:rsidRPr="008B69A4">
        <w:rPr>
          <w:caps w:val="0"/>
          <w:color w:val="auto"/>
        </w:rPr>
        <w:t> </w:t>
      </w:r>
      <w:r w:rsidR="00B369C8" w:rsidRPr="008B69A4">
        <w:rPr>
          <w:bCs/>
          <w:caps w:val="0"/>
          <w:color w:val="auto"/>
          <w:kern w:val="28"/>
        </w:rPr>
        <w:t>изучение работ ребенка (тетради, рисунки, поделки и т. п.) и др.</w:t>
      </w:r>
    </w:p>
    <w:p w:rsidR="00B369C8" w:rsidRPr="008B69A4" w:rsidRDefault="008B69A4" w:rsidP="008B69A4">
      <w:pPr>
        <w:pStyle w:val="aff0"/>
        <w:spacing w:line="240" w:lineRule="auto"/>
        <w:ind w:firstLine="720"/>
        <w:rPr>
          <w:bCs/>
          <w:caps w:val="0"/>
          <w:color w:val="auto"/>
          <w:kern w:val="28"/>
        </w:rPr>
      </w:pPr>
      <w:r w:rsidRPr="008B69A4">
        <w:rPr>
          <w:caps w:val="0"/>
          <w:color w:val="auto"/>
        </w:rPr>
        <w:t xml:space="preserve"> - </w:t>
      </w:r>
      <w:r w:rsidR="00B369C8" w:rsidRPr="008B69A4">
        <w:rPr>
          <w:caps w:val="0"/>
          <w:color w:val="auto"/>
        </w:rPr>
        <w:t> </w:t>
      </w:r>
      <w:r w:rsidR="00B369C8" w:rsidRPr="008B69A4">
        <w:rPr>
          <w:bCs/>
          <w:caps w:val="0"/>
          <w:color w:val="auto"/>
          <w:kern w:val="28"/>
        </w:rPr>
        <w:t>оформление документации (психолого-педагогические дневники наблюдения за учащимися и др.).</w:t>
      </w:r>
    </w:p>
    <w:p w:rsidR="00B369C8" w:rsidRPr="008B69A4" w:rsidRDefault="00B369C8" w:rsidP="008B69A4">
      <w:pPr>
        <w:pStyle w:val="aff0"/>
        <w:spacing w:line="240" w:lineRule="auto"/>
        <w:ind w:firstLine="720"/>
        <w:rPr>
          <w:caps w:val="0"/>
          <w:color w:val="auto"/>
          <w:kern w:val="2"/>
        </w:rPr>
      </w:pPr>
      <w:r w:rsidRPr="008B69A4">
        <w:rPr>
          <w:caps w:val="0"/>
          <w:color w:val="auto"/>
        </w:rPr>
        <w:t>2.</w:t>
      </w:r>
      <w:r w:rsidRPr="008B69A4">
        <w:rPr>
          <w:caps w:val="0"/>
          <w:color w:val="auto"/>
          <w:lang w:val="en-US"/>
        </w:rPr>
        <w:t> </w:t>
      </w:r>
      <w:r w:rsidRPr="008B69A4">
        <w:rPr>
          <w:i/>
          <w:caps w:val="0"/>
          <w:color w:val="auto"/>
        </w:rPr>
        <w:t>К</w:t>
      </w:r>
      <w:r w:rsidRPr="008B69A4">
        <w:rPr>
          <w:rStyle w:val="17"/>
          <w:i w:val="0"/>
          <w:iCs/>
          <w:color w:val="auto"/>
          <w:sz w:val="28"/>
        </w:rPr>
        <w:t>оррекционно-развивающая работа</w:t>
      </w:r>
      <w:r w:rsidRPr="008B69A4">
        <w:rPr>
          <w:caps w:val="0"/>
          <w:color w:val="auto"/>
        </w:rPr>
        <w:t>обеспечивает организацию мероприятий, способствующих личностному развитию учащихся, коррекции недостатков в психическом развитии и освоению ими содержания образования.</w:t>
      </w:r>
    </w:p>
    <w:p w:rsidR="00B369C8" w:rsidRPr="008B69A4" w:rsidRDefault="00B369C8" w:rsidP="008B69A4">
      <w:pPr>
        <w:pStyle w:val="aff0"/>
        <w:spacing w:line="240" w:lineRule="auto"/>
        <w:ind w:firstLine="720"/>
        <w:rPr>
          <w:i/>
          <w:caps w:val="0"/>
          <w:color w:val="auto"/>
        </w:rPr>
      </w:pPr>
      <w:r w:rsidRPr="008B69A4">
        <w:rPr>
          <w:i/>
          <w:caps w:val="0"/>
          <w:color w:val="auto"/>
        </w:rPr>
        <w:t>К</w:t>
      </w:r>
      <w:r w:rsidRPr="008B69A4">
        <w:rPr>
          <w:rStyle w:val="17"/>
          <w:i w:val="0"/>
          <w:iCs/>
          <w:color w:val="auto"/>
          <w:sz w:val="28"/>
        </w:rPr>
        <w:t>оррекционно-развивающая работа включает:</w:t>
      </w:r>
    </w:p>
    <w:p w:rsidR="00B369C8" w:rsidRPr="008B69A4" w:rsidRDefault="008B69A4" w:rsidP="008B69A4">
      <w:pPr>
        <w:pStyle w:val="aff0"/>
        <w:spacing w:line="240" w:lineRule="auto"/>
        <w:ind w:firstLine="720"/>
        <w:rPr>
          <w:caps w:val="0"/>
          <w:color w:val="auto"/>
          <w:kern w:val="28"/>
        </w:rPr>
      </w:pPr>
      <w:r w:rsidRPr="008B69A4">
        <w:rPr>
          <w:caps w:val="0"/>
          <w:color w:val="auto"/>
        </w:rPr>
        <w:t xml:space="preserve"> - </w:t>
      </w:r>
      <w:r w:rsidR="00B369C8" w:rsidRPr="008B69A4">
        <w:rPr>
          <w:caps w:val="0"/>
          <w:color w:val="auto"/>
        </w:rPr>
        <w:t> </w:t>
      </w:r>
      <w:r w:rsidR="00B369C8" w:rsidRPr="008B69A4">
        <w:rPr>
          <w:bCs/>
          <w:caps w:val="0"/>
          <w:color w:val="auto"/>
          <w:kern w:val="28"/>
        </w:rPr>
        <w:t>составление индивидуальной программы психологического сопровождения учащегося (совместно с педагогами),</w:t>
      </w:r>
    </w:p>
    <w:p w:rsidR="00B369C8" w:rsidRPr="008B69A4" w:rsidRDefault="008B69A4" w:rsidP="008B69A4">
      <w:pPr>
        <w:pStyle w:val="aff0"/>
        <w:spacing w:line="240" w:lineRule="auto"/>
        <w:ind w:firstLine="720"/>
        <w:rPr>
          <w:bCs/>
          <w:caps w:val="0"/>
          <w:color w:val="auto"/>
          <w:kern w:val="28"/>
        </w:rPr>
      </w:pPr>
      <w:r w:rsidRPr="008B69A4">
        <w:rPr>
          <w:caps w:val="0"/>
          <w:color w:val="auto"/>
        </w:rPr>
        <w:t xml:space="preserve"> - </w:t>
      </w:r>
      <w:r w:rsidR="00B369C8" w:rsidRPr="008B69A4">
        <w:rPr>
          <w:caps w:val="0"/>
          <w:color w:val="auto"/>
        </w:rPr>
        <w:t> </w:t>
      </w:r>
      <w:r w:rsidR="00B369C8" w:rsidRPr="008B69A4">
        <w:rPr>
          <w:bCs/>
          <w:caps w:val="0"/>
          <w:color w:val="auto"/>
          <w:kern w:val="28"/>
        </w:rPr>
        <w:t>формирование в классе психологического климата комфортного для всех обучающихся,</w:t>
      </w:r>
    </w:p>
    <w:p w:rsidR="00B369C8" w:rsidRPr="008B69A4" w:rsidRDefault="008B69A4" w:rsidP="008B69A4">
      <w:pPr>
        <w:pStyle w:val="aff0"/>
        <w:spacing w:line="240" w:lineRule="auto"/>
        <w:ind w:firstLine="720"/>
        <w:rPr>
          <w:bCs/>
          <w:caps w:val="0"/>
          <w:color w:val="auto"/>
          <w:kern w:val="28"/>
        </w:rPr>
      </w:pPr>
      <w:r w:rsidRPr="008B69A4">
        <w:rPr>
          <w:caps w:val="0"/>
          <w:color w:val="auto"/>
        </w:rPr>
        <w:t xml:space="preserve"> - </w:t>
      </w:r>
      <w:r w:rsidR="00B369C8" w:rsidRPr="008B69A4">
        <w:rPr>
          <w:caps w:val="0"/>
          <w:color w:val="auto"/>
        </w:rPr>
        <w:t> </w:t>
      </w:r>
      <w:r w:rsidR="00B369C8" w:rsidRPr="008B69A4">
        <w:rPr>
          <w:bCs/>
          <w:caps w:val="0"/>
          <w:color w:val="auto"/>
          <w:kern w:val="28"/>
        </w:rPr>
        <w:t xml:space="preserve">организация внеурочной деятельности, направленной на эмоциональное, общее социально-личностное развитие учащихся, активизацию их познавательной деятельности, </w:t>
      </w:r>
    </w:p>
    <w:p w:rsidR="00B369C8" w:rsidRPr="008B69A4" w:rsidRDefault="008B69A4" w:rsidP="008B69A4">
      <w:pPr>
        <w:pStyle w:val="aff0"/>
        <w:spacing w:line="240" w:lineRule="auto"/>
        <w:ind w:firstLine="720"/>
        <w:rPr>
          <w:caps w:val="0"/>
          <w:color w:val="auto"/>
          <w:kern w:val="2"/>
        </w:rPr>
      </w:pPr>
      <w:r w:rsidRPr="008B69A4">
        <w:rPr>
          <w:caps w:val="0"/>
          <w:color w:val="auto"/>
        </w:rPr>
        <w:t xml:space="preserve"> - </w:t>
      </w:r>
      <w:r w:rsidR="00B369C8" w:rsidRPr="008B69A4">
        <w:rPr>
          <w:caps w:val="0"/>
          <w:color w:val="auto"/>
        </w:rPr>
        <w:t> разработку оптимальных для развития обучающихся с РАС групповых и индивидуальных психокоррекционных программ (методик, методов и приёмов обучения) в соответствии с их особыми образовательными потребностями,</w:t>
      </w:r>
    </w:p>
    <w:p w:rsidR="00B369C8" w:rsidRPr="008B69A4" w:rsidRDefault="008B69A4" w:rsidP="008B69A4">
      <w:pPr>
        <w:pStyle w:val="aff0"/>
        <w:spacing w:line="240" w:lineRule="auto"/>
        <w:ind w:firstLine="720"/>
        <w:rPr>
          <w:caps w:val="0"/>
          <w:color w:val="auto"/>
        </w:rPr>
      </w:pPr>
      <w:r w:rsidRPr="008B69A4">
        <w:rPr>
          <w:caps w:val="0"/>
          <w:color w:val="auto"/>
        </w:rPr>
        <w:t xml:space="preserve"> - </w:t>
      </w:r>
      <w:r w:rsidR="00B369C8" w:rsidRPr="008B69A4">
        <w:rPr>
          <w:caps w:val="0"/>
          <w:color w:val="auto"/>
        </w:rPr>
        <w:t> организацию и проведение специалистами индивидуальных и групповых занятий по психокоррекции, необходимых для преодоления нарушений развития учащихся,</w:t>
      </w:r>
    </w:p>
    <w:p w:rsidR="00B369C8" w:rsidRPr="008B69A4" w:rsidRDefault="008B69A4" w:rsidP="008B69A4">
      <w:pPr>
        <w:pStyle w:val="aff0"/>
        <w:spacing w:line="240" w:lineRule="auto"/>
        <w:ind w:firstLine="720"/>
        <w:rPr>
          <w:caps w:val="0"/>
          <w:color w:val="auto"/>
        </w:rPr>
      </w:pPr>
      <w:r w:rsidRPr="008B69A4">
        <w:rPr>
          <w:caps w:val="0"/>
          <w:color w:val="auto"/>
        </w:rPr>
        <w:t xml:space="preserve"> - </w:t>
      </w:r>
      <w:r w:rsidR="00B369C8" w:rsidRPr="008B69A4">
        <w:rPr>
          <w:caps w:val="0"/>
          <w:color w:val="auto"/>
        </w:rPr>
        <w:t> развитие эмоционально-волевой и личностной сферы ученика и коррекцию его поведения,</w:t>
      </w:r>
    </w:p>
    <w:p w:rsidR="00B369C8" w:rsidRPr="008B69A4" w:rsidRDefault="008B69A4" w:rsidP="008B69A4">
      <w:pPr>
        <w:pStyle w:val="aff0"/>
        <w:spacing w:line="240" w:lineRule="auto"/>
        <w:ind w:firstLine="720"/>
        <w:rPr>
          <w:caps w:val="0"/>
          <w:color w:val="auto"/>
        </w:rPr>
      </w:pPr>
      <w:r w:rsidRPr="008B69A4">
        <w:rPr>
          <w:caps w:val="0"/>
          <w:color w:val="auto"/>
        </w:rPr>
        <w:t xml:space="preserve"> - </w:t>
      </w:r>
      <w:r w:rsidR="00B369C8" w:rsidRPr="008B69A4">
        <w:rPr>
          <w:caps w:val="0"/>
          <w:color w:val="auto"/>
        </w:rPr>
        <w:t> социальное сопровождение ученика в случае неблагоприятных условий жизни при психотравмирующих обстоятельствах.</w:t>
      </w:r>
    </w:p>
    <w:p w:rsidR="00B369C8" w:rsidRPr="008B69A4" w:rsidRDefault="00B369C8" w:rsidP="008B69A4">
      <w:pPr>
        <w:pStyle w:val="aff0"/>
        <w:spacing w:line="240" w:lineRule="auto"/>
        <w:ind w:firstLine="720"/>
        <w:rPr>
          <w:caps w:val="0"/>
          <w:color w:val="auto"/>
          <w:kern w:val="28"/>
        </w:rPr>
      </w:pPr>
      <w:r w:rsidRPr="008B69A4">
        <w:rPr>
          <w:caps w:val="0"/>
          <w:color w:val="auto"/>
          <w:kern w:val="28"/>
        </w:rPr>
        <w:t>В процессе коррекционно-развивающей работы используются следующие формы и методы работы:</w:t>
      </w:r>
    </w:p>
    <w:p w:rsidR="00B369C8" w:rsidRPr="008B69A4" w:rsidRDefault="008B69A4" w:rsidP="008B69A4">
      <w:pPr>
        <w:pStyle w:val="aff0"/>
        <w:spacing w:line="240" w:lineRule="auto"/>
        <w:ind w:firstLine="720"/>
        <w:rPr>
          <w:bCs/>
          <w:caps w:val="0"/>
          <w:color w:val="auto"/>
          <w:kern w:val="28"/>
        </w:rPr>
      </w:pPr>
      <w:r w:rsidRPr="008B69A4">
        <w:rPr>
          <w:caps w:val="0"/>
          <w:color w:val="auto"/>
        </w:rPr>
        <w:t xml:space="preserve"> - </w:t>
      </w:r>
      <w:r w:rsidR="00B369C8" w:rsidRPr="008B69A4">
        <w:rPr>
          <w:caps w:val="0"/>
          <w:color w:val="auto"/>
        </w:rPr>
        <w:t> </w:t>
      </w:r>
      <w:r w:rsidR="00B369C8" w:rsidRPr="008B69A4">
        <w:rPr>
          <w:bCs/>
          <w:caps w:val="0"/>
          <w:color w:val="auto"/>
          <w:kern w:val="28"/>
        </w:rPr>
        <w:t>занятия индивидуальные и групповые,</w:t>
      </w:r>
    </w:p>
    <w:p w:rsidR="00B369C8" w:rsidRPr="008B69A4" w:rsidRDefault="008B69A4" w:rsidP="008B69A4">
      <w:pPr>
        <w:pStyle w:val="aff0"/>
        <w:spacing w:line="240" w:lineRule="auto"/>
        <w:ind w:firstLine="720"/>
        <w:rPr>
          <w:bCs/>
          <w:caps w:val="0"/>
          <w:color w:val="auto"/>
          <w:kern w:val="28"/>
        </w:rPr>
      </w:pPr>
      <w:r w:rsidRPr="008B69A4">
        <w:rPr>
          <w:caps w:val="0"/>
          <w:color w:val="auto"/>
        </w:rPr>
        <w:t xml:space="preserve"> - </w:t>
      </w:r>
      <w:r w:rsidR="00B369C8" w:rsidRPr="008B69A4">
        <w:rPr>
          <w:caps w:val="0"/>
          <w:color w:val="auto"/>
        </w:rPr>
        <w:t> </w:t>
      </w:r>
      <w:r w:rsidR="00B369C8" w:rsidRPr="008B69A4">
        <w:rPr>
          <w:bCs/>
          <w:caps w:val="0"/>
          <w:color w:val="auto"/>
          <w:kern w:val="28"/>
        </w:rPr>
        <w:t>игры, упражнения, этюды,</w:t>
      </w:r>
    </w:p>
    <w:p w:rsidR="00B369C8" w:rsidRPr="008B69A4" w:rsidRDefault="008B69A4" w:rsidP="008B69A4">
      <w:pPr>
        <w:pStyle w:val="aff0"/>
        <w:spacing w:line="240" w:lineRule="auto"/>
        <w:ind w:firstLine="720"/>
        <w:rPr>
          <w:bCs/>
          <w:caps w:val="0"/>
          <w:color w:val="auto"/>
          <w:kern w:val="28"/>
        </w:rPr>
      </w:pPr>
      <w:r w:rsidRPr="008B69A4">
        <w:rPr>
          <w:caps w:val="0"/>
          <w:color w:val="auto"/>
        </w:rPr>
        <w:t xml:space="preserve"> - </w:t>
      </w:r>
      <w:r w:rsidR="00B369C8" w:rsidRPr="008B69A4">
        <w:rPr>
          <w:caps w:val="0"/>
          <w:color w:val="auto"/>
        </w:rPr>
        <w:t> </w:t>
      </w:r>
      <w:r w:rsidR="00B369C8" w:rsidRPr="008B69A4">
        <w:rPr>
          <w:bCs/>
          <w:caps w:val="0"/>
          <w:color w:val="auto"/>
          <w:kern w:val="28"/>
        </w:rPr>
        <w:t xml:space="preserve">психокоррекционные методики, </w:t>
      </w:r>
    </w:p>
    <w:p w:rsidR="00B369C8" w:rsidRPr="008B69A4" w:rsidRDefault="008B69A4" w:rsidP="008B69A4">
      <w:pPr>
        <w:pStyle w:val="aff0"/>
        <w:spacing w:line="240" w:lineRule="auto"/>
        <w:ind w:firstLine="720"/>
        <w:rPr>
          <w:bCs/>
          <w:caps w:val="0"/>
          <w:color w:val="auto"/>
          <w:kern w:val="28"/>
        </w:rPr>
      </w:pPr>
      <w:r w:rsidRPr="008B69A4">
        <w:rPr>
          <w:caps w:val="0"/>
          <w:color w:val="auto"/>
        </w:rPr>
        <w:t xml:space="preserve"> - </w:t>
      </w:r>
      <w:r w:rsidR="00B369C8" w:rsidRPr="008B69A4">
        <w:rPr>
          <w:caps w:val="0"/>
          <w:color w:val="auto"/>
        </w:rPr>
        <w:t> </w:t>
      </w:r>
      <w:r w:rsidR="00B369C8" w:rsidRPr="008B69A4">
        <w:rPr>
          <w:bCs/>
          <w:caps w:val="0"/>
          <w:color w:val="auto"/>
          <w:kern w:val="28"/>
        </w:rPr>
        <w:t>беседы с учащимися,</w:t>
      </w:r>
    </w:p>
    <w:p w:rsidR="00B369C8" w:rsidRPr="008B69A4" w:rsidRDefault="008B69A4" w:rsidP="008B69A4">
      <w:pPr>
        <w:pStyle w:val="aff0"/>
        <w:spacing w:line="240" w:lineRule="auto"/>
        <w:ind w:firstLine="720"/>
        <w:rPr>
          <w:bCs/>
          <w:caps w:val="0"/>
          <w:color w:val="auto"/>
          <w:kern w:val="28"/>
        </w:rPr>
      </w:pPr>
      <w:r w:rsidRPr="008B69A4">
        <w:rPr>
          <w:caps w:val="0"/>
          <w:color w:val="auto"/>
        </w:rPr>
        <w:t xml:space="preserve"> - </w:t>
      </w:r>
      <w:r w:rsidR="00B369C8" w:rsidRPr="008B69A4">
        <w:rPr>
          <w:caps w:val="0"/>
          <w:color w:val="auto"/>
        </w:rPr>
        <w:t> </w:t>
      </w:r>
      <w:r w:rsidR="00B369C8" w:rsidRPr="008B69A4">
        <w:rPr>
          <w:bCs/>
          <w:caps w:val="0"/>
          <w:color w:val="auto"/>
          <w:kern w:val="28"/>
        </w:rPr>
        <w:t>организация деятельности (игра, труд, изобразительная, конструирование и др.).</w:t>
      </w:r>
    </w:p>
    <w:p w:rsidR="00B369C8" w:rsidRPr="008B69A4" w:rsidRDefault="00B369C8" w:rsidP="008B69A4">
      <w:pPr>
        <w:pStyle w:val="aff0"/>
        <w:spacing w:line="240" w:lineRule="auto"/>
        <w:ind w:firstLine="720"/>
        <w:rPr>
          <w:caps w:val="0"/>
          <w:color w:val="auto"/>
          <w:kern w:val="2"/>
        </w:rPr>
      </w:pPr>
      <w:r w:rsidRPr="008B69A4">
        <w:rPr>
          <w:caps w:val="0"/>
          <w:color w:val="auto"/>
        </w:rPr>
        <w:t>3</w:t>
      </w:r>
      <w:r w:rsidRPr="008B69A4">
        <w:rPr>
          <w:i/>
          <w:caps w:val="0"/>
          <w:color w:val="auto"/>
        </w:rPr>
        <w:t>.</w:t>
      </w:r>
      <w:r w:rsidRPr="008B69A4">
        <w:rPr>
          <w:i/>
          <w:caps w:val="0"/>
          <w:color w:val="auto"/>
          <w:lang w:val="en-US"/>
        </w:rPr>
        <w:t> </w:t>
      </w:r>
      <w:r w:rsidRPr="008B69A4">
        <w:rPr>
          <w:rStyle w:val="17"/>
          <w:i w:val="0"/>
          <w:iCs/>
          <w:color w:val="auto"/>
          <w:sz w:val="28"/>
        </w:rPr>
        <w:t>Консультативная работа</w:t>
      </w:r>
      <w:r w:rsidRPr="008B69A4">
        <w:rPr>
          <w:caps w:val="0"/>
          <w:color w:val="auto"/>
        </w:rPr>
        <w:t xml:space="preserve">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w:t>
      </w:r>
    </w:p>
    <w:p w:rsidR="00B369C8" w:rsidRPr="008B69A4" w:rsidRDefault="00B369C8" w:rsidP="008B69A4">
      <w:pPr>
        <w:pStyle w:val="aff0"/>
        <w:spacing w:line="240" w:lineRule="auto"/>
        <w:ind w:firstLine="720"/>
        <w:rPr>
          <w:rStyle w:val="17"/>
          <w:i w:val="0"/>
          <w:iCs/>
          <w:color w:val="auto"/>
          <w:sz w:val="28"/>
        </w:rPr>
      </w:pPr>
      <w:r w:rsidRPr="008B69A4">
        <w:rPr>
          <w:i/>
          <w:caps w:val="0"/>
          <w:color w:val="auto"/>
        </w:rPr>
        <w:t>К</w:t>
      </w:r>
      <w:r w:rsidRPr="008B69A4">
        <w:rPr>
          <w:rStyle w:val="17"/>
          <w:i w:val="0"/>
          <w:iCs/>
          <w:color w:val="auto"/>
          <w:sz w:val="28"/>
        </w:rPr>
        <w:t>онсультативная работа включает:</w:t>
      </w:r>
    </w:p>
    <w:p w:rsidR="00B369C8" w:rsidRPr="008B69A4" w:rsidRDefault="008B69A4" w:rsidP="008B69A4">
      <w:pPr>
        <w:pStyle w:val="Default"/>
        <w:ind w:firstLine="720"/>
        <w:jc w:val="both"/>
        <w:rPr>
          <w:sz w:val="28"/>
          <w:szCs w:val="28"/>
        </w:rPr>
      </w:pPr>
      <w:r w:rsidRPr="008B69A4">
        <w:rPr>
          <w:caps/>
          <w:color w:val="auto"/>
          <w:sz w:val="28"/>
          <w:szCs w:val="28"/>
        </w:rPr>
        <w:lastRenderedPageBreak/>
        <w:t xml:space="preserve"> - </w:t>
      </w:r>
      <w:r w:rsidR="00B369C8" w:rsidRPr="008B69A4">
        <w:rPr>
          <w:caps/>
          <w:color w:val="auto"/>
          <w:sz w:val="28"/>
          <w:szCs w:val="28"/>
        </w:rPr>
        <w:t> </w:t>
      </w:r>
      <w:r w:rsidR="00B369C8" w:rsidRPr="008B69A4">
        <w:rPr>
          <w:color w:val="auto"/>
          <w:sz w:val="28"/>
          <w:szCs w:val="28"/>
        </w:rPr>
        <w:t>психолого-педагогическое консультирование педагогов по решению проблем в развитии и обучении, поведении и межличностном взаимодействии конкретных учащихся,</w:t>
      </w:r>
    </w:p>
    <w:p w:rsidR="00B369C8" w:rsidRPr="008B69A4" w:rsidRDefault="008B69A4" w:rsidP="008B69A4">
      <w:pPr>
        <w:pStyle w:val="aff0"/>
        <w:spacing w:line="240" w:lineRule="auto"/>
        <w:ind w:firstLine="720"/>
        <w:rPr>
          <w:caps w:val="0"/>
          <w:color w:val="auto"/>
        </w:rPr>
      </w:pPr>
      <w:r w:rsidRPr="008B69A4">
        <w:rPr>
          <w:caps w:val="0"/>
          <w:color w:val="auto"/>
        </w:rPr>
        <w:t xml:space="preserve"> - </w:t>
      </w:r>
      <w:r w:rsidR="00B369C8" w:rsidRPr="008B69A4">
        <w:rPr>
          <w:caps w:val="0"/>
          <w:color w:val="auto"/>
        </w:rPr>
        <w:t> консультативную помощь семье в вопросах решения конкретных вопросов воспитания и оказания возможной помощи ребёнку в освоении общеобразовательной программы.</w:t>
      </w:r>
    </w:p>
    <w:p w:rsidR="00B369C8" w:rsidRPr="008B69A4" w:rsidRDefault="00B369C8" w:rsidP="008B69A4">
      <w:pPr>
        <w:pStyle w:val="aff0"/>
        <w:spacing w:line="240" w:lineRule="auto"/>
        <w:ind w:firstLine="720"/>
        <w:rPr>
          <w:caps w:val="0"/>
          <w:color w:val="auto"/>
          <w:kern w:val="28"/>
        </w:rPr>
      </w:pPr>
      <w:r w:rsidRPr="008B69A4">
        <w:rPr>
          <w:caps w:val="0"/>
          <w:color w:val="auto"/>
          <w:kern w:val="28"/>
        </w:rPr>
        <w:t>В процессе консультативной работы используются следующие формы и методы работы:</w:t>
      </w:r>
    </w:p>
    <w:p w:rsidR="00B369C8" w:rsidRPr="008B69A4" w:rsidRDefault="00B369C8" w:rsidP="008B69A4">
      <w:pPr>
        <w:pStyle w:val="aff0"/>
        <w:spacing w:line="240" w:lineRule="auto"/>
        <w:ind w:firstLine="720"/>
        <w:rPr>
          <w:caps w:val="0"/>
          <w:color w:val="auto"/>
          <w:kern w:val="28"/>
        </w:rPr>
      </w:pPr>
      <w:r w:rsidRPr="008B69A4">
        <w:rPr>
          <w:caps w:val="0"/>
          <w:color w:val="auto"/>
          <w:kern w:val="28"/>
        </w:rPr>
        <w:t>беседа, семинар, лекция, консультация,</w:t>
      </w:r>
    </w:p>
    <w:p w:rsidR="00B369C8" w:rsidRPr="008B69A4" w:rsidRDefault="00B369C8" w:rsidP="008B69A4">
      <w:pPr>
        <w:pStyle w:val="aff0"/>
        <w:spacing w:line="240" w:lineRule="auto"/>
        <w:ind w:firstLine="720"/>
        <w:rPr>
          <w:caps w:val="0"/>
          <w:color w:val="auto"/>
          <w:kern w:val="28"/>
        </w:rPr>
      </w:pPr>
      <w:r w:rsidRPr="008B69A4">
        <w:rPr>
          <w:caps w:val="0"/>
          <w:color w:val="auto"/>
          <w:kern w:val="28"/>
        </w:rPr>
        <w:t>анкетирование педагогов, родителей,</w:t>
      </w:r>
    </w:p>
    <w:p w:rsidR="00B369C8" w:rsidRPr="008B69A4" w:rsidRDefault="00B369C8" w:rsidP="008B69A4">
      <w:pPr>
        <w:pStyle w:val="aff0"/>
        <w:spacing w:line="240" w:lineRule="auto"/>
        <w:ind w:firstLine="720"/>
        <w:rPr>
          <w:caps w:val="0"/>
          <w:color w:val="auto"/>
          <w:kern w:val="2"/>
        </w:rPr>
      </w:pPr>
      <w:r w:rsidRPr="008B69A4">
        <w:rPr>
          <w:caps w:val="0"/>
          <w:color w:val="auto"/>
          <w:kern w:val="28"/>
        </w:rPr>
        <w:t>разработка методических материалов и рекомендаций учителю, родителям.</w:t>
      </w:r>
    </w:p>
    <w:p w:rsidR="00B369C8" w:rsidRPr="008B69A4" w:rsidRDefault="00B369C8" w:rsidP="008B69A4">
      <w:pPr>
        <w:pStyle w:val="aff0"/>
        <w:spacing w:line="240" w:lineRule="auto"/>
        <w:ind w:firstLine="720"/>
        <w:rPr>
          <w:caps w:val="0"/>
          <w:color w:val="auto"/>
          <w:kern w:val="28"/>
        </w:rPr>
      </w:pPr>
      <w:r w:rsidRPr="008B69A4">
        <w:rPr>
          <w:caps w:val="0"/>
          <w:color w:val="auto"/>
          <w:kern w:val="28"/>
        </w:rPr>
        <w:t>Психологическое консультирование основывается на принципах анонимности, доброжелательного и безоценочного отношения к консультируемому, ориентации на его нормы и ценности, включенности консультируемого в процесс консультирования.</w:t>
      </w:r>
    </w:p>
    <w:p w:rsidR="00B369C8" w:rsidRPr="008B69A4" w:rsidRDefault="00B369C8" w:rsidP="008B69A4">
      <w:pPr>
        <w:pStyle w:val="aff0"/>
        <w:spacing w:line="240" w:lineRule="auto"/>
        <w:ind w:firstLine="720"/>
        <w:rPr>
          <w:caps w:val="0"/>
          <w:color w:val="auto"/>
          <w:kern w:val="2"/>
        </w:rPr>
      </w:pPr>
      <w:r w:rsidRPr="008B69A4">
        <w:rPr>
          <w:caps w:val="0"/>
          <w:color w:val="auto"/>
        </w:rPr>
        <w:t>4.</w:t>
      </w:r>
      <w:r w:rsidRPr="008B69A4">
        <w:rPr>
          <w:caps w:val="0"/>
          <w:color w:val="auto"/>
          <w:lang w:val="en-US"/>
        </w:rPr>
        <w:t> </w:t>
      </w:r>
      <w:r w:rsidRPr="008B69A4">
        <w:rPr>
          <w:rStyle w:val="17"/>
          <w:i w:val="0"/>
          <w:iCs/>
          <w:color w:val="auto"/>
          <w:sz w:val="28"/>
        </w:rPr>
        <w:t>Информационно-просветительская работа</w:t>
      </w:r>
      <w:r w:rsidRPr="008B69A4">
        <w:rPr>
          <w:caps w:val="0"/>
          <w:color w:val="auto"/>
        </w:rPr>
        <w:t xml:space="preserve"> предполагает осу</w:t>
      </w:r>
      <w:r w:rsidRPr="008B69A4">
        <w:rPr>
          <w:caps w:val="0"/>
          <w:color w:val="auto"/>
        </w:rPr>
        <w:softHyphen/>
        <w:t>щес</w:t>
      </w:r>
      <w:r w:rsidRPr="008B69A4">
        <w:rPr>
          <w:caps w:val="0"/>
          <w:color w:val="auto"/>
        </w:rPr>
        <w:softHyphen/>
        <w:t>т</w:t>
      </w:r>
      <w:r w:rsidRPr="008B69A4">
        <w:rPr>
          <w:caps w:val="0"/>
          <w:color w:val="auto"/>
        </w:rPr>
        <w:softHyphen/>
        <w:t>в</w:t>
      </w:r>
      <w:r w:rsidRPr="008B69A4">
        <w:rPr>
          <w:caps w:val="0"/>
          <w:color w:val="auto"/>
        </w:rPr>
        <w:softHyphen/>
        <w:t>ле</w:t>
      </w:r>
      <w:r w:rsidRPr="008B69A4">
        <w:rPr>
          <w:caps w:val="0"/>
          <w:color w:val="auto"/>
        </w:rPr>
        <w:softHyphen/>
        <w:t>ние разъяснительной деятельности в отношении педагогов и родителей по вопросам, связанным с особенностями осуществления процесса обучения и воспитания обучающихся с РАС, взаимодействия с педагогами и сверстниками, их родителями (законными представителями),  и др.</w:t>
      </w:r>
    </w:p>
    <w:p w:rsidR="00B369C8" w:rsidRPr="008B69A4" w:rsidRDefault="00B369C8" w:rsidP="008B69A4">
      <w:pPr>
        <w:pStyle w:val="aff0"/>
        <w:spacing w:line="240" w:lineRule="auto"/>
        <w:ind w:firstLine="720"/>
        <w:rPr>
          <w:rStyle w:val="17"/>
          <w:i w:val="0"/>
          <w:iCs/>
          <w:color w:val="auto"/>
          <w:sz w:val="28"/>
        </w:rPr>
      </w:pPr>
      <w:r w:rsidRPr="008B69A4">
        <w:rPr>
          <w:rStyle w:val="17"/>
          <w:i w:val="0"/>
          <w:iCs/>
          <w:color w:val="auto"/>
          <w:sz w:val="28"/>
        </w:rPr>
        <w:t xml:space="preserve">Информационно-просветительская работа включает: </w:t>
      </w:r>
    </w:p>
    <w:p w:rsidR="00B369C8" w:rsidRPr="008B69A4" w:rsidRDefault="008B69A4" w:rsidP="008B69A4">
      <w:pPr>
        <w:pStyle w:val="aff0"/>
        <w:spacing w:line="240" w:lineRule="auto"/>
        <w:ind w:firstLine="720"/>
        <w:rPr>
          <w:kern w:val="28"/>
        </w:rPr>
      </w:pPr>
      <w:r w:rsidRPr="008B69A4">
        <w:rPr>
          <w:caps w:val="0"/>
          <w:color w:val="auto"/>
        </w:rPr>
        <w:t xml:space="preserve"> - </w:t>
      </w:r>
      <w:r w:rsidR="00B369C8" w:rsidRPr="008B69A4">
        <w:rPr>
          <w:caps w:val="0"/>
          <w:color w:val="auto"/>
        </w:rPr>
        <w:t> </w:t>
      </w:r>
      <w:r w:rsidR="00B369C8" w:rsidRPr="008B69A4">
        <w:rPr>
          <w:caps w:val="0"/>
          <w:color w:val="auto"/>
          <w:kern w:val="28"/>
        </w:rPr>
        <w:t>проведение тематических выступлений для педагогов и родителей по разъяснению индивидуально-типологических особенностей различных категорий детей,</w:t>
      </w:r>
    </w:p>
    <w:p w:rsidR="00B369C8" w:rsidRPr="008B69A4" w:rsidRDefault="008B69A4" w:rsidP="008B69A4">
      <w:pPr>
        <w:pStyle w:val="aff0"/>
        <w:spacing w:line="240" w:lineRule="auto"/>
        <w:ind w:firstLine="720"/>
        <w:rPr>
          <w:caps w:val="0"/>
          <w:color w:val="auto"/>
          <w:kern w:val="28"/>
        </w:rPr>
      </w:pPr>
      <w:r w:rsidRPr="008B69A4">
        <w:rPr>
          <w:caps w:val="0"/>
          <w:color w:val="auto"/>
        </w:rPr>
        <w:t xml:space="preserve"> - </w:t>
      </w:r>
      <w:r w:rsidR="00B369C8" w:rsidRPr="008B69A4">
        <w:rPr>
          <w:caps w:val="0"/>
          <w:color w:val="auto"/>
        </w:rPr>
        <w:t> </w:t>
      </w:r>
      <w:r w:rsidR="00B369C8" w:rsidRPr="008B69A4">
        <w:rPr>
          <w:caps w:val="0"/>
          <w:color w:val="auto"/>
          <w:kern w:val="28"/>
        </w:rPr>
        <w:t>оформление информационных стендов, печатных и других материалов,</w:t>
      </w:r>
    </w:p>
    <w:p w:rsidR="00B369C8" w:rsidRPr="008B69A4" w:rsidRDefault="008B69A4" w:rsidP="008B69A4">
      <w:pPr>
        <w:pStyle w:val="aff0"/>
        <w:spacing w:line="240" w:lineRule="auto"/>
        <w:ind w:firstLine="720"/>
        <w:rPr>
          <w:caps w:val="0"/>
          <w:color w:val="auto"/>
          <w:kern w:val="28"/>
        </w:rPr>
      </w:pPr>
      <w:r w:rsidRPr="008B69A4">
        <w:rPr>
          <w:caps w:val="0"/>
          <w:color w:val="auto"/>
        </w:rPr>
        <w:t xml:space="preserve"> - </w:t>
      </w:r>
      <w:r w:rsidR="00B369C8" w:rsidRPr="008B69A4">
        <w:rPr>
          <w:caps w:val="0"/>
          <w:color w:val="auto"/>
        </w:rPr>
        <w:t> </w:t>
      </w:r>
      <w:r w:rsidR="00B369C8" w:rsidRPr="008B69A4">
        <w:rPr>
          <w:caps w:val="0"/>
          <w:color w:val="auto"/>
          <w:kern w:val="28"/>
        </w:rPr>
        <w:t>психологическое просвещение педагогов с целью повышения их психологической  компетентности,</w:t>
      </w:r>
    </w:p>
    <w:p w:rsidR="00B369C8" w:rsidRPr="008B69A4" w:rsidRDefault="008B69A4" w:rsidP="008B69A4">
      <w:pPr>
        <w:pStyle w:val="aff0"/>
        <w:spacing w:line="240" w:lineRule="auto"/>
        <w:ind w:firstLine="720"/>
        <w:rPr>
          <w:caps w:val="0"/>
          <w:color w:val="auto"/>
          <w:kern w:val="28"/>
        </w:rPr>
      </w:pPr>
      <w:r w:rsidRPr="008B69A4">
        <w:rPr>
          <w:caps w:val="0"/>
          <w:color w:val="auto"/>
        </w:rPr>
        <w:t xml:space="preserve"> - </w:t>
      </w:r>
      <w:r w:rsidR="00B369C8" w:rsidRPr="008B69A4">
        <w:rPr>
          <w:caps w:val="0"/>
          <w:color w:val="auto"/>
        </w:rPr>
        <w:t> </w:t>
      </w:r>
      <w:r w:rsidR="00B369C8" w:rsidRPr="008B69A4">
        <w:rPr>
          <w:caps w:val="0"/>
          <w:color w:val="auto"/>
          <w:kern w:val="28"/>
        </w:rPr>
        <w:t>психологическое просвещение родителей с целью формирования у них элементарной психолого-психологической компетентности.</w:t>
      </w:r>
    </w:p>
    <w:p w:rsidR="00B369C8" w:rsidRPr="008B69A4" w:rsidRDefault="00B369C8" w:rsidP="008B69A4">
      <w:pPr>
        <w:pStyle w:val="Default"/>
        <w:ind w:firstLine="720"/>
        <w:jc w:val="both"/>
        <w:rPr>
          <w:color w:val="auto"/>
          <w:sz w:val="28"/>
          <w:szCs w:val="28"/>
        </w:rPr>
      </w:pPr>
      <w:r w:rsidRPr="008B69A4">
        <w:rPr>
          <w:color w:val="auto"/>
          <w:sz w:val="28"/>
          <w:szCs w:val="28"/>
        </w:rPr>
        <w:t>5. Социально-педагогическое сопровождение представляет собой взаимодействие социального педагога и воспитанника и/или его родителей, направленное на создание условий и обеспечение наиболее целесообразной помощи и поддержки.</w:t>
      </w:r>
    </w:p>
    <w:p w:rsidR="00B369C8" w:rsidRPr="008B69A4" w:rsidRDefault="00B369C8" w:rsidP="008B69A4">
      <w:pPr>
        <w:pStyle w:val="Default"/>
        <w:ind w:firstLine="720"/>
        <w:jc w:val="both"/>
        <w:rPr>
          <w:color w:val="auto"/>
          <w:sz w:val="28"/>
          <w:szCs w:val="28"/>
        </w:rPr>
      </w:pPr>
      <w:r w:rsidRPr="008B69A4">
        <w:rPr>
          <w:color w:val="auto"/>
          <w:sz w:val="28"/>
          <w:szCs w:val="28"/>
        </w:rPr>
        <w:t>Социально-педагогическое сопровождение включает:</w:t>
      </w:r>
    </w:p>
    <w:p w:rsidR="00B369C8" w:rsidRPr="008B69A4" w:rsidRDefault="008B69A4" w:rsidP="008B69A4">
      <w:pPr>
        <w:pStyle w:val="Default"/>
        <w:ind w:firstLine="720"/>
        <w:jc w:val="both"/>
        <w:rPr>
          <w:color w:val="auto"/>
          <w:sz w:val="28"/>
          <w:szCs w:val="28"/>
        </w:rPr>
      </w:pPr>
      <w:r w:rsidRPr="008B69A4">
        <w:rPr>
          <w:caps/>
          <w:color w:val="auto"/>
          <w:sz w:val="28"/>
          <w:szCs w:val="28"/>
        </w:rPr>
        <w:t xml:space="preserve"> - </w:t>
      </w:r>
      <w:r w:rsidR="00B369C8" w:rsidRPr="008B69A4">
        <w:rPr>
          <w:caps/>
          <w:color w:val="auto"/>
          <w:sz w:val="28"/>
          <w:szCs w:val="28"/>
        </w:rPr>
        <w:t> </w:t>
      </w:r>
      <w:r w:rsidR="00B369C8" w:rsidRPr="008B69A4">
        <w:rPr>
          <w:color w:val="auto"/>
          <w:sz w:val="28"/>
          <w:szCs w:val="28"/>
        </w:rPr>
        <w:t>разработку и реализацию программы социально-педагогического сопровождения учащихся, направленную на их социальную интеграцию в общество,</w:t>
      </w:r>
    </w:p>
    <w:p w:rsidR="00B369C8" w:rsidRPr="008B69A4" w:rsidRDefault="008B69A4" w:rsidP="008B69A4">
      <w:pPr>
        <w:pStyle w:val="Default"/>
        <w:ind w:firstLine="720"/>
        <w:jc w:val="both"/>
        <w:rPr>
          <w:color w:val="auto"/>
          <w:sz w:val="28"/>
          <w:szCs w:val="28"/>
        </w:rPr>
      </w:pPr>
      <w:r w:rsidRPr="008B69A4">
        <w:rPr>
          <w:caps/>
          <w:color w:val="auto"/>
          <w:sz w:val="28"/>
          <w:szCs w:val="28"/>
        </w:rPr>
        <w:t xml:space="preserve"> - </w:t>
      </w:r>
      <w:r w:rsidR="00B369C8" w:rsidRPr="008B69A4">
        <w:rPr>
          <w:caps/>
          <w:color w:val="auto"/>
          <w:sz w:val="28"/>
          <w:szCs w:val="28"/>
        </w:rPr>
        <w:t> </w:t>
      </w:r>
      <w:r w:rsidR="00B369C8" w:rsidRPr="008B69A4">
        <w:rPr>
          <w:color w:val="auto"/>
          <w:sz w:val="28"/>
          <w:szCs w:val="28"/>
        </w:rPr>
        <w:t>взаимодействие с социальными партнерами и общественными организациями в интересах учащегося и его семьи.</w:t>
      </w:r>
    </w:p>
    <w:p w:rsidR="00B369C8" w:rsidRPr="008B69A4" w:rsidRDefault="00B369C8" w:rsidP="008B69A4">
      <w:pPr>
        <w:pStyle w:val="aff0"/>
        <w:spacing w:line="240" w:lineRule="auto"/>
        <w:ind w:firstLine="720"/>
        <w:rPr>
          <w:caps w:val="0"/>
          <w:color w:val="auto"/>
          <w:kern w:val="28"/>
        </w:rPr>
      </w:pPr>
      <w:r w:rsidRPr="008B69A4">
        <w:rPr>
          <w:caps w:val="0"/>
          <w:color w:val="auto"/>
          <w:kern w:val="28"/>
        </w:rPr>
        <w:t xml:space="preserve">В процессе </w:t>
      </w:r>
      <w:r w:rsidRPr="008B69A4">
        <w:rPr>
          <w:rStyle w:val="17"/>
          <w:i w:val="0"/>
          <w:iCs/>
          <w:color w:val="auto"/>
          <w:sz w:val="28"/>
        </w:rPr>
        <w:t>информационно-просветительской и</w:t>
      </w:r>
      <w:r w:rsidRPr="008B69A4">
        <w:rPr>
          <w:caps w:val="0"/>
          <w:color w:val="auto"/>
          <w:kern w:val="28"/>
        </w:rPr>
        <w:t>социально-педагогическойработы используются следующие формы и методы работы:</w:t>
      </w:r>
    </w:p>
    <w:p w:rsidR="00B369C8" w:rsidRPr="008B69A4" w:rsidRDefault="008B69A4" w:rsidP="008B69A4">
      <w:pPr>
        <w:pStyle w:val="aff0"/>
        <w:spacing w:line="240" w:lineRule="auto"/>
        <w:ind w:firstLine="720"/>
        <w:rPr>
          <w:caps w:val="0"/>
          <w:color w:val="auto"/>
          <w:kern w:val="28"/>
        </w:rPr>
      </w:pPr>
      <w:r w:rsidRPr="008B69A4">
        <w:rPr>
          <w:caps w:val="0"/>
          <w:color w:val="auto"/>
        </w:rPr>
        <w:t xml:space="preserve"> - </w:t>
      </w:r>
      <w:r w:rsidR="00B369C8" w:rsidRPr="008B69A4">
        <w:rPr>
          <w:caps w:val="0"/>
          <w:color w:val="auto"/>
        </w:rPr>
        <w:t xml:space="preserve"> индивидуальные и групповые </w:t>
      </w:r>
      <w:r w:rsidR="00B369C8" w:rsidRPr="008B69A4">
        <w:rPr>
          <w:caps w:val="0"/>
          <w:color w:val="auto"/>
          <w:kern w:val="28"/>
        </w:rPr>
        <w:t xml:space="preserve">беседы, семинары, </w:t>
      </w:r>
      <w:r w:rsidR="00B369C8" w:rsidRPr="008B69A4">
        <w:rPr>
          <w:caps w:val="0"/>
          <w:color w:val="auto"/>
        </w:rPr>
        <w:t>тренинги,</w:t>
      </w:r>
    </w:p>
    <w:p w:rsidR="00B369C8" w:rsidRPr="008B69A4" w:rsidRDefault="008B69A4" w:rsidP="008B69A4">
      <w:pPr>
        <w:pStyle w:val="aff0"/>
        <w:spacing w:line="240" w:lineRule="auto"/>
        <w:ind w:firstLine="720"/>
        <w:rPr>
          <w:caps w:val="0"/>
          <w:color w:val="auto"/>
          <w:kern w:val="28"/>
        </w:rPr>
      </w:pPr>
      <w:r w:rsidRPr="008B69A4">
        <w:rPr>
          <w:caps w:val="0"/>
          <w:color w:val="auto"/>
        </w:rPr>
        <w:lastRenderedPageBreak/>
        <w:t xml:space="preserve"> - </w:t>
      </w:r>
      <w:r w:rsidR="00B369C8" w:rsidRPr="008B69A4">
        <w:rPr>
          <w:caps w:val="0"/>
          <w:color w:val="auto"/>
        </w:rPr>
        <w:t> </w:t>
      </w:r>
      <w:r w:rsidR="00B369C8" w:rsidRPr="008B69A4">
        <w:rPr>
          <w:caps w:val="0"/>
          <w:color w:val="auto"/>
          <w:kern w:val="28"/>
        </w:rPr>
        <w:t>лекции для родителей,</w:t>
      </w:r>
    </w:p>
    <w:p w:rsidR="00B369C8" w:rsidRPr="008B69A4" w:rsidRDefault="008B69A4" w:rsidP="008B69A4">
      <w:pPr>
        <w:pStyle w:val="aff0"/>
        <w:spacing w:line="240" w:lineRule="auto"/>
        <w:ind w:firstLine="720"/>
        <w:rPr>
          <w:caps w:val="0"/>
          <w:color w:val="auto"/>
          <w:kern w:val="28"/>
        </w:rPr>
      </w:pPr>
      <w:r w:rsidRPr="008B69A4">
        <w:rPr>
          <w:caps w:val="0"/>
          <w:color w:val="auto"/>
        </w:rPr>
        <w:t xml:space="preserve"> - </w:t>
      </w:r>
      <w:r w:rsidR="00B369C8" w:rsidRPr="008B69A4">
        <w:rPr>
          <w:caps w:val="0"/>
          <w:color w:val="auto"/>
        </w:rPr>
        <w:t> </w:t>
      </w:r>
      <w:r w:rsidR="00B369C8" w:rsidRPr="008B69A4">
        <w:rPr>
          <w:caps w:val="0"/>
          <w:color w:val="auto"/>
          <w:kern w:val="28"/>
        </w:rPr>
        <w:t>анкетирование педагогов, родителей,</w:t>
      </w:r>
    </w:p>
    <w:p w:rsidR="00B369C8" w:rsidRPr="008B69A4" w:rsidRDefault="008B69A4" w:rsidP="008B69A4">
      <w:pPr>
        <w:pStyle w:val="aff0"/>
        <w:spacing w:line="240" w:lineRule="auto"/>
        <w:ind w:firstLine="720"/>
        <w:rPr>
          <w:caps w:val="0"/>
          <w:color w:val="auto"/>
          <w:kern w:val="2"/>
        </w:rPr>
      </w:pPr>
      <w:r w:rsidRPr="008B69A4">
        <w:rPr>
          <w:caps w:val="0"/>
          <w:color w:val="auto"/>
        </w:rPr>
        <w:t xml:space="preserve"> - </w:t>
      </w:r>
      <w:r w:rsidR="00B369C8" w:rsidRPr="008B69A4">
        <w:rPr>
          <w:caps w:val="0"/>
          <w:color w:val="auto"/>
        </w:rPr>
        <w:t> </w:t>
      </w:r>
      <w:r w:rsidR="00B369C8" w:rsidRPr="008B69A4">
        <w:rPr>
          <w:caps w:val="0"/>
          <w:color w:val="auto"/>
          <w:kern w:val="28"/>
        </w:rPr>
        <w:t>разработка методических материалов и рекомендаций учителю, родителям.</w:t>
      </w:r>
    </w:p>
    <w:p w:rsidR="00B369C8" w:rsidRPr="008B69A4" w:rsidRDefault="00B369C8" w:rsidP="008B69A4">
      <w:pPr>
        <w:tabs>
          <w:tab w:val="left" w:pos="-180"/>
          <w:tab w:val="left" w:pos="0"/>
        </w:tabs>
        <w:spacing w:after="0" w:line="240" w:lineRule="auto"/>
        <w:ind w:firstLine="720"/>
        <w:jc w:val="both"/>
        <w:rPr>
          <w:rFonts w:ascii="Times New Roman" w:hAnsi="Times New Roman" w:cs="Times New Roman"/>
          <w:color w:val="auto"/>
          <w:kern w:val="28"/>
          <w:sz w:val="28"/>
          <w:szCs w:val="28"/>
          <w:u w:val="single"/>
        </w:rPr>
      </w:pPr>
      <w:r w:rsidRPr="008B69A4">
        <w:rPr>
          <w:rFonts w:ascii="Times New Roman" w:hAnsi="Times New Roman" w:cs="Times New Roman"/>
          <w:bCs/>
          <w:color w:val="auto"/>
          <w:sz w:val="28"/>
          <w:szCs w:val="28"/>
          <w:u w:val="single"/>
        </w:rPr>
        <w:t xml:space="preserve">Механизмы реализации программы </w:t>
      </w:r>
      <w:r w:rsidRPr="008B69A4">
        <w:rPr>
          <w:rFonts w:ascii="Times New Roman" w:hAnsi="Times New Roman" w:cs="Times New Roman"/>
          <w:color w:val="auto"/>
          <w:kern w:val="28"/>
          <w:sz w:val="28"/>
          <w:szCs w:val="28"/>
          <w:u w:val="single"/>
        </w:rPr>
        <w:t>коррекционной работы</w:t>
      </w:r>
    </w:p>
    <w:p w:rsidR="00B369C8" w:rsidRPr="008B69A4" w:rsidRDefault="00B369C8" w:rsidP="008B69A4">
      <w:pPr>
        <w:pStyle w:val="Default"/>
        <w:ind w:firstLine="720"/>
        <w:jc w:val="both"/>
        <w:rPr>
          <w:color w:val="auto"/>
          <w:sz w:val="28"/>
          <w:szCs w:val="28"/>
        </w:rPr>
      </w:pPr>
      <w:r w:rsidRPr="008B69A4">
        <w:rPr>
          <w:i/>
          <w:iCs/>
          <w:color w:val="auto"/>
          <w:sz w:val="28"/>
          <w:szCs w:val="28"/>
        </w:rPr>
        <w:t xml:space="preserve">Взаимодействие специалистов общеобразовательной организации </w:t>
      </w:r>
      <w:r w:rsidRPr="008B69A4">
        <w:rPr>
          <w:iCs/>
          <w:color w:val="auto"/>
          <w:sz w:val="28"/>
          <w:szCs w:val="28"/>
        </w:rPr>
        <w:t>в про</w:t>
      </w:r>
      <w:r w:rsidRPr="008B69A4">
        <w:rPr>
          <w:iCs/>
          <w:color w:val="auto"/>
          <w:sz w:val="28"/>
          <w:szCs w:val="28"/>
        </w:rPr>
        <w:softHyphen/>
        <w:t>це</w:t>
      </w:r>
      <w:r w:rsidRPr="008B69A4">
        <w:rPr>
          <w:iCs/>
          <w:color w:val="auto"/>
          <w:sz w:val="28"/>
          <w:szCs w:val="28"/>
        </w:rPr>
        <w:softHyphen/>
        <w:t>с</w:t>
      </w:r>
      <w:r w:rsidRPr="008B69A4">
        <w:rPr>
          <w:iCs/>
          <w:color w:val="auto"/>
          <w:sz w:val="28"/>
          <w:szCs w:val="28"/>
        </w:rPr>
        <w:softHyphen/>
        <w:t>сереализации адаптированной основной общеобразовательной программы</w:t>
      </w:r>
      <w:r w:rsidRPr="008B69A4">
        <w:rPr>
          <w:i/>
          <w:iCs/>
          <w:color w:val="auto"/>
          <w:sz w:val="28"/>
          <w:szCs w:val="28"/>
        </w:rPr>
        <w:t xml:space="preserve">  – </w:t>
      </w:r>
      <w:r w:rsidRPr="008B69A4">
        <w:rPr>
          <w:color w:val="auto"/>
          <w:sz w:val="28"/>
          <w:szCs w:val="28"/>
        </w:rPr>
        <w:t xml:space="preserve">один из основных механизмов реализации программы коррекционной работы. </w:t>
      </w:r>
    </w:p>
    <w:p w:rsidR="00B369C8" w:rsidRPr="008B69A4" w:rsidRDefault="00B369C8" w:rsidP="008B69A4">
      <w:pPr>
        <w:pStyle w:val="Default"/>
        <w:ind w:firstLine="720"/>
        <w:jc w:val="both"/>
        <w:rPr>
          <w:color w:val="auto"/>
          <w:sz w:val="28"/>
          <w:szCs w:val="28"/>
        </w:rPr>
      </w:pPr>
      <w:r w:rsidRPr="008B69A4">
        <w:rPr>
          <w:color w:val="auto"/>
          <w:sz w:val="28"/>
          <w:szCs w:val="28"/>
        </w:rPr>
        <w:t xml:space="preserve">Взаимодействие </w:t>
      </w:r>
      <w:r w:rsidRPr="008B69A4">
        <w:rPr>
          <w:iCs/>
          <w:color w:val="auto"/>
          <w:sz w:val="28"/>
          <w:szCs w:val="28"/>
        </w:rPr>
        <w:t xml:space="preserve">специалистов </w:t>
      </w:r>
      <w:r w:rsidRPr="008B69A4">
        <w:rPr>
          <w:color w:val="auto"/>
          <w:sz w:val="28"/>
          <w:szCs w:val="28"/>
        </w:rPr>
        <w:t xml:space="preserve">требует: </w:t>
      </w:r>
    </w:p>
    <w:p w:rsidR="00B369C8" w:rsidRPr="008B69A4" w:rsidRDefault="008B69A4" w:rsidP="008B69A4">
      <w:pPr>
        <w:pStyle w:val="Default"/>
        <w:ind w:firstLine="720"/>
        <w:jc w:val="both"/>
        <w:rPr>
          <w:color w:val="auto"/>
          <w:sz w:val="28"/>
          <w:szCs w:val="28"/>
        </w:rPr>
      </w:pPr>
      <w:r w:rsidRPr="008B69A4">
        <w:rPr>
          <w:caps/>
          <w:color w:val="auto"/>
          <w:sz w:val="28"/>
          <w:szCs w:val="28"/>
        </w:rPr>
        <w:t xml:space="preserve"> - </w:t>
      </w:r>
      <w:r w:rsidR="00B369C8" w:rsidRPr="008B69A4">
        <w:rPr>
          <w:caps/>
          <w:color w:val="auto"/>
          <w:sz w:val="28"/>
          <w:szCs w:val="28"/>
        </w:rPr>
        <w:t> </w:t>
      </w:r>
      <w:r w:rsidR="00B369C8" w:rsidRPr="008B69A4">
        <w:rPr>
          <w:color w:val="auto"/>
          <w:sz w:val="28"/>
          <w:szCs w:val="28"/>
        </w:rPr>
        <w:t xml:space="preserve">создания программы взаимодействия всех специалистов в рамках реализации коррекционной работы, </w:t>
      </w:r>
    </w:p>
    <w:p w:rsidR="00B369C8" w:rsidRPr="008B69A4" w:rsidRDefault="008B69A4" w:rsidP="008B69A4">
      <w:pPr>
        <w:pStyle w:val="Default"/>
        <w:ind w:firstLine="720"/>
        <w:jc w:val="both"/>
        <w:rPr>
          <w:color w:val="auto"/>
          <w:sz w:val="28"/>
          <w:szCs w:val="28"/>
        </w:rPr>
      </w:pPr>
      <w:r w:rsidRPr="008B69A4">
        <w:rPr>
          <w:caps/>
          <w:color w:val="auto"/>
          <w:sz w:val="28"/>
          <w:szCs w:val="28"/>
        </w:rPr>
        <w:t xml:space="preserve"> - </w:t>
      </w:r>
      <w:r w:rsidR="00B369C8" w:rsidRPr="008B69A4">
        <w:rPr>
          <w:caps/>
          <w:color w:val="auto"/>
          <w:sz w:val="28"/>
          <w:szCs w:val="28"/>
        </w:rPr>
        <w:t> </w:t>
      </w:r>
      <w:r w:rsidR="00B369C8" w:rsidRPr="008B69A4">
        <w:rPr>
          <w:color w:val="auto"/>
          <w:sz w:val="28"/>
          <w:szCs w:val="28"/>
        </w:rPr>
        <w:t xml:space="preserve">осуществления совместного многоаспектного анализа эмоционально-волевой, личностной, коммуникативной, двигательной и познавательной сфер учащихся с целью определения имеющихся проблем, </w:t>
      </w:r>
    </w:p>
    <w:p w:rsidR="00B369C8" w:rsidRPr="008B69A4" w:rsidRDefault="008B69A4" w:rsidP="008B69A4">
      <w:pPr>
        <w:pStyle w:val="Default"/>
        <w:ind w:firstLine="720"/>
        <w:jc w:val="both"/>
        <w:rPr>
          <w:color w:val="auto"/>
          <w:sz w:val="28"/>
          <w:szCs w:val="28"/>
        </w:rPr>
      </w:pPr>
      <w:r w:rsidRPr="008B69A4">
        <w:rPr>
          <w:caps/>
          <w:color w:val="auto"/>
          <w:sz w:val="28"/>
          <w:szCs w:val="28"/>
        </w:rPr>
        <w:t xml:space="preserve"> - </w:t>
      </w:r>
      <w:r w:rsidR="00B369C8" w:rsidRPr="008B69A4">
        <w:rPr>
          <w:caps/>
          <w:color w:val="auto"/>
          <w:sz w:val="28"/>
          <w:szCs w:val="28"/>
        </w:rPr>
        <w:t> </w:t>
      </w:r>
      <w:r w:rsidR="00B369C8" w:rsidRPr="008B69A4">
        <w:rPr>
          <w:color w:val="auto"/>
          <w:sz w:val="28"/>
          <w:szCs w:val="28"/>
        </w:rPr>
        <w:t>разработки и реализации комплексных индивидуальных и групповых программ коррекции эмоционально-волевой, личностной, коммуникативной, двигательной и познавательной сфер учащихся.</w:t>
      </w:r>
    </w:p>
    <w:p w:rsidR="00B369C8" w:rsidRPr="008B69A4" w:rsidRDefault="00B369C8" w:rsidP="008B69A4">
      <w:pPr>
        <w:pStyle w:val="Default"/>
        <w:ind w:firstLine="720"/>
        <w:jc w:val="both"/>
        <w:rPr>
          <w:iCs/>
          <w:color w:val="auto"/>
          <w:sz w:val="28"/>
          <w:szCs w:val="28"/>
        </w:rPr>
      </w:pPr>
      <w:r w:rsidRPr="008B69A4">
        <w:rPr>
          <w:i/>
          <w:iCs/>
          <w:color w:val="auto"/>
          <w:sz w:val="28"/>
          <w:szCs w:val="28"/>
        </w:rPr>
        <w:t xml:space="preserve">Взаимодействие специалистов общеобразовательной организации </w:t>
      </w:r>
      <w:r w:rsidRPr="008B69A4">
        <w:rPr>
          <w:iCs/>
          <w:color w:val="auto"/>
          <w:sz w:val="28"/>
          <w:szCs w:val="28"/>
        </w:rPr>
        <w:t xml:space="preserve">с организациями и органами государственной власти, связанными с решением вопросов образования, охраны здоровья социальной защиты и поддержки  обучающихся с РАС. </w:t>
      </w:r>
    </w:p>
    <w:p w:rsidR="00B369C8" w:rsidRPr="008B69A4" w:rsidRDefault="00B369C8" w:rsidP="008B69A4">
      <w:pPr>
        <w:pStyle w:val="Default"/>
        <w:ind w:firstLine="720"/>
        <w:jc w:val="both"/>
        <w:rPr>
          <w:color w:val="auto"/>
          <w:sz w:val="28"/>
          <w:szCs w:val="28"/>
        </w:rPr>
      </w:pPr>
      <w:r w:rsidRPr="008B69A4">
        <w:rPr>
          <w:i/>
          <w:iCs/>
          <w:color w:val="auto"/>
          <w:sz w:val="28"/>
          <w:szCs w:val="28"/>
        </w:rPr>
        <w:t xml:space="preserve">Социальное </w:t>
      </w:r>
      <w:r w:rsidRPr="008B69A4">
        <w:rPr>
          <w:i/>
          <w:color w:val="auto"/>
          <w:sz w:val="28"/>
          <w:szCs w:val="28"/>
        </w:rPr>
        <w:t>партнерство</w:t>
      </w:r>
      <w:r w:rsidRPr="008B69A4">
        <w:rPr>
          <w:color w:val="auto"/>
          <w:sz w:val="28"/>
          <w:szCs w:val="28"/>
        </w:rPr>
        <w:t xml:space="preserve"> – современный механизм, который основан на взаимодействии общеобразовательной организации с организациями культуры, общественными организациями и другими институтами общества. </w:t>
      </w:r>
    </w:p>
    <w:p w:rsidR="00B369C8" w:rsidRPr="008B69A4" w:rsidRDefault="00B369C8" w:rsidP="008B69A4">
      <w:pPr>
        <w:pStyle w:val="Default"/>
        <w:ind w:firstLine="720"/>
        <w:jc w:val="both"/>
        <w:rPr>
          <w:color w:val="auto"/>
          <w:sz w:val="28"/>
          <w:szCs w:val="28"/>
        </w:rPr>
      </w:pPr>
      <w:r w:rsidRPr="008B69A4">
        <w:rPr>
          <w:color w:val="auto"/>
          <w:sz w:val="28"/>
          <w:szCs w:val="28"/>
        </w:rPr>
        <w:t xml:space="preserve">Социальное партнерство включает сотрудничество (на основе заключенных договоров): </w:t>
      </w:r>
    </w:p>
    <w:p w:rsidR="00B369C8" w:rsidRPr="008B69A4" w:rsidRDefault="008B69A4" w:rsidP="008B69A4">
      <w:pPr>
        <w:pStyle w:val="Default"/>
        <w:ind w:firstLine="720"/>
        <w:jc w:val="both"/>
        <w:rPr>
          <w:color w:val="auto"/>
          <w:sz w:val="28"/>
          <w:szCs w:val="28"/>
        </w:rPr>
      </w:pPr>
      <w:r w:rsidRPr="008B69A4">
        <w:rPr>
          <w:caps/>
          <w:color w:val="auto"/>
          <w:sz w:val="28"/>
          <w:szCs w:val="28"/>
        </w:rPr>
        <w:t xml:space="preserve"> - </w:t>
      </w:r>
      <w:r w:rsidR="00B369C8" w:rsidRPr="008B69A4">
        <w:rPr>
          <w:caps/>
          <w:color w:val="auto"/>
          <w:sz w:val="28"/>
          <w:szCs w:val="28"/>
        </w:rPr>
        <w:t> </w:t>
      </w:r>
      <w:r w:rsidR="00B369C8" w:rsidRPr="008B69A4">
        <w:rPr>
          <w:color w:val="auto"/>
          <w:sz w:val="28"/>
          <w:szCs w:val="28"/>
        </w:rPr>
        <w:t>с организациями дополнительного образования культуры, фи</w:t>
      </w:r>
      <w:r w:rsidR="00B369C8" w:rsidRPr="008B69A4">
        <w:rPr>
          <w:color w:val="auto"/>
          <w:sz w:val="28"/>
          <w:szCs w:val="28"/>
        </w:rPr>
        <w:softHyphen/>
        <w:t>зи</w:t>
      </w:r>
      <w:r w:rsidR="00B369C8" w:rsidRPr="008B69A4">
        <w:rPr>
          <w:color w:val="auto"/>
          <w:sz w:val="28"/>
          <w:szCs w:val="28"/>
        </w:rPr>
        <w:softHyphen/>
        <w:t>чес</w:t>
      </w:r>
      <w:r w:rsidR="00B369C8" w:rsidRPr="008B69A4">
        <w:rPr>
          <w:color w:val="auto"/>
          <w:sz w:val="28"/>
          <w:szCs w:val="28"/>
        </w:rPr>
        <w:softHyphen/>
        <w:t>кой культуры и спорта в решении вопросов развития, социализации, здо</w:t>
      </w:r>
      <w:r w:rsidR="00B369C8" w:rsidRPr="008B69A4">
        <w:rPr>
          <w:color w:val="auto"/>
          <w:sz w:val="28"/>
          <w:szCs w:val="28"/>
        </w:rPr>
        <w:softHyphen/>
        <w:t>ро</w:t>
      </w:r>
      <w:r w:rsidR="00B369C8" w:rsidRPr="008B69A4">
        <w:rPr>
          <w:color w:val="auto"/>
          <w:sz w:val="28"/>
          <w:szCs w:val="28"/>
        </w:rPr>
        <w:softHyphen/>
        <w:t>вье</w:t>
      </w:r>
      <w:r w:rsidR="00B369C8" w:rsidRPr="008B69A4">
        <w:rPr>
          <w:color w:val="auto"/>
          <w:sz w:val="28"/>
          <w:szCs w:val="28"/>
        </w:rPr>
        <w:softHyphen/>
        <w:t>сбережения, социальной адаптации и интеграции в общество обучающихся с  РАС,</w:t>
      </w:r>
    </w:p>
    <w:p w:rsidR="00B369C8" w:rsidRPr="008B69A4" w:rsidRDefault="008B69A4" w:rsidP="008B69A4">
      <w:pPr>
        <w:pStyle w:val="Default"/>
        <w:ind w:firstLine="720"/>
        <w:jc w:val="both"/>
        <w:rPr>
          <w:color w:val="auto"/>
          <w:sz w:val="28"/>
          <w:szCs w:val="28"/>
        </w:rPr>
      </w:pPr>
      <w:r w:rsidRPr="008B69A4">
        <w:rPr>
          <w:caps/>
          <w:color w:val="auto"/>
          <w:sz w:val="28"/>
          <w:szCs w:val="28"/>
        </w:rPr>
        <w:t xml:space="preserve"> - </w:t>
      </w:r>
      <w:r w:rsidR="00B369C8" w:rsidRPr="008B69A4">
        <w:rPr>
          <w:caps/>
          <w:color w:val="auto"/>
          <w:sz w:val="28"/>
          <w:szCs w:val="28"/>
        </w:rPr>
        <w:t> </w:t>
      </w:r>
      <w:r w:rsidR="00B369C8" w:rsidRPr="008B69A4">
        <w:rPr>
          <w:color w:val="auto"/>
          <w:sz w:val="28"/>
          <w:szCs w:val="28"/>
        </w:rPr>
        <w:t>со средствами массовой информации в решении вопросов формирования отношения общества к лицам с РАС,</w:t>
      </w:r>
    </w:p>
    <w:p w:rsidR="00B369C8" w:rsidRPr="008B69A4" w:rsidRDefault="008B69A4" w:rsidP="008B69A4">
      <w:pPr>
        <w:pStyle w:val="Default"/>
        <w:ind w:firstLine="720"/>
        <w:jc w:val="both"/>
        <w:rPr>
          <w:color w:val="auto"/>
          <w:sz w:val="28"/>
          <w:szCs w:val="28"/>
        </w:rPr>
      </w:pPr>
      <w:r w:rsidRPr="008B69A4">
        <w:rPr>
          <w:caps/>
          <w:color w:val="auto"/>
          <w:sz w:val="28"/>
          <w:szCs w:val="28"/>
        </w:rPr>
        <w:t xml:space="preserve"> - </w:t>
      </w:r>
      <w:r w:rsidR="00B369C8" w:rsidRPr="008B69A4">
        <w:rPr>
          <w:caps/>
          <w:color w:val="auto"/>
          <w:sz w:val="28"/>
          <w:szCs w:val="28"/>
        </w:rPr>
        <w:t> </w:t>
      </w:r>
      <w:r w:rsidR="00B369C8" w:rsidRPr="008B69A4">
        <w:rPr>
          <w:color w:val="auto"/>
          <w:sz w:val="28"/>
          <w:szCs w:val="28"/>
        </w:rPr>
        <w:t>с общественными объединениями инвалидов, организациями родителей детей с ограниченными возможностями здоровья и другими негосударственными организациями в решении вопросов социальной адаптации и интеграции в общество обучающихся с РАС,</w:t>
      </w:r>
    </w:p>
    <w:p w:rsidR="00B369C8" w:rsidRPr="008B69A4" w:rsidRDefault="008B69A4" w:rsidP="008B69A4">
      <w:pPr>
        <w:pStyle w:val="Default"/>
        <w:ind w:firstLine="720"/>
        <w:jc w:val="both"/>
        <w:rPr>
          <w:color w:val="auto"/>
          <w:sz w:val="28"/>
          <w:szCs w:val="28"/>
        </w:rPr>
      </w:pPr>
      <w:r w:rsidRPr="008B69A4">
        <w:rPr>
          <w:caps/>
          <w:color w:val="auto"/>
          <w:sz w:val="28"/>
          <w:szCs w:val="28"/>
        </w:rPr>
        <w:t xml:space="preserve"> - </w:t>
      </w:r>
      <w:r w:rsidR="00B369C8" w:rsidRPr="008B69A4">
        <w:rPr>
          <w:caps/>
          <w:color w:val="auto"/>
          <w:sz w:val="28"/>
          <w:szCs w:val="28"/>
        </w:rPr>
        <w:t> </w:t>
      </w:r>
      <w:r w:rsidR="00B369C8" w:rsidRPr="008B69A4">
        <w:rPr>
          <w:color w:val="auto"/>
          <w:sz w:val="28"/>
          <w:szCs w:val="28"/>
        </w:rPr>
        <w:t xml:space="preserve">с родителями учащихся с РАС в решении вопросов их развития, социализации, здоровьесбережения, социальной адаптации и интеграции в общество. </w:t>
      </w:r>
    </w:p>
    <w:p w:rsidR="00B369C8" w:rsidRPr="008B69A4" w:rsidRDefault="00B369C8" w:rsidP="008B69A4">
      <w:pPr>
        <w:spacing w:after="0" w:line="240" w:lineRule="auto"/>
        <w:jc w:val="both"/>
        <w:rPr>
          <w:rStyle w:val="Zag11"/>
          <w:rFonts w:ascii="Times New Roman" w:eastAsia="@Arial Unicode MS" w:hAnsi="Times New Roman" w:cs="Times New Roman"/>
          <w:b/>
          <w:iCs/>
          <w:sz w:val="28"/>
          <w:szCs w:val="28"/>
        </w:rPr>
        <w:sectPr w:rsidR="00B369C8" w:rsidRPr="008B69A4">
          <w:pgSz w:w="11906" w:h="16838"/>
          <w:pgMar w:top="1134" w:right="851" w:bottom="1134" w:left="1418" w:header="709" w:footer="709" w:gutter="0"/>
          <w:cols w:space="720"/>
        </w:sectPr>
      </w:pPr>
    </w:p>
    <w:p w:rsidR="00F50DE2" w:rsidRPr="008B69A4" w:rsidRDefault="00F50DE2" w:rsidP="008B69A4">
      <w:pPr>
        <w:widowControl w:val="0"/>
        <w:tabs>
          <w:tab w:val="left" w:leader="dot" w:pos="624"/>
        </w:tabs>
        <w:autoSpaceDE w:val="0"/>
        <w:adjustRightInd w:val="0"/>
        <w:spacing w:after="0" w:line="240" w:lineRule="auto"/>
        <w:jc w:val="both"/>
        <w:rPr>
          <w:rStyle w:val="Zag11"/>
          <w:rFonts w:ascii="Times New Roman" w:eastAsia="@Arial Unicode MS" w:hAnsi="Times New Roman" w:cs="Times New Roman"/>
          <w:b/>
          <w:iCs/>
          <w:color w:val="000000"/>
          <w:sz w:val="28"/>
          <w:szCs w:val="28"/>
        </w:rPr>
      </w:pPr>
      <w:r w:rsidRPr="008B69A4">
        <w:rPr>
          <w:rStyle w:val="Zag11"/>
          <w:rFonts w:ascii="Times New Roman" w:eastAsia="@Arial Unicode MS" w:hAnsi="Times New Roman" w:cs="Times New Roman"/>
          <w:b/>
          <w:iCs/>
          <w:color w:val="000000"/>
          <w:sz w:val="28"/>
          <w:szCs w:val="28"/>
        </w:rPr>
        <w:lastRenderedPageBreak/>
        <w:t>Характеристика содержания модулей</w:t>
      </w:r>
    </w:p>
    <w:p w:rsidR="00F50DE2" w:rsidRPr="008B69A4" w:rsidRDefault="00F50DE2" w:rsidP="008B69A4">
      <w:pPr>
        <w:widowControl w:val="0"/>
        <w:tabs>
          <w:tab w:val="left" w:leader="dot" w:pos="624"/>
        </w:tabs>
        <w:autoSpaceDE w:val="0"/>
        <w:adjustRightInd w:val="0"/>
        <w:spacing w:after="0" w:line="240" w:lineRule="auto"/>
        <w:ind w:firstLine="339"/>
        <w:jc w:val="both"/>
        <w:rPr>
          <w:rStyle w:val="Zag11"/>
          <w:rFonts w:ascii="Times New Roman" w:eastAsia="@Arial Unicode MS" w:hAnsi="Times New Roman" w:cs="Times New Roman"/>
          <w:b/>
          <w:color w:val="000000"/>
          <w:sz w:val="28"/>
          <w:szCs w:val="28"/>
        </w:rPr>
      </w:pPr>
      <w:r w:rsidRPr="008B69A4">
        <w:rPr>
          <w:rStyle w:val="Zag11"/>
          <w:rFonts w:ascii="Times New Roman" w:eastAsia="@Arial Unicode MS" w:hAnsi="Times New Roman" w:cs="Times New Roman"/>
          <w:b/>
          <w:color w:val="000000"/>
          <w:sz w:val="28"/>
          <w:szCs w:val="28"/>
        </w:rPr>
        <w:t>Диагностический модуль</w:t>
      </w:r>
    </w:p>
    <w:p w:rsidR="00F50DE2" w:rsidRPr="008B69A4" w:rsidRDefault="00F50DE2" w:rsidP="008B69A4">
      <w:pPr>
        <w:widowControl w:val="0"/>
        <w:tabs>
          <w:tab w:val="left" w:leader="dot" w:pos="624"/>
        </w:tabs>
        <w:autoSpaceDE w:val="0"/>
        <w:adjustRightInd w:val="0"/>
        <w:spacing w:after="0" w:line="240" w:lineRule="auto"/>
        <w:ind w:firstLine="339"/>
        <w:jc w:val="both"/>
        <w:rPr>
          <w:rStyle w:val="Zag11"/>
          <w:rFonts w:ascii="Times New Roman" w:eastAsia="@Arial Unicode MS" w:hAnsi="Times New Roman" w:cs="Times New Roman"/>
          <w:color w:val="000000"/>
          <w:sz w:val="28"/>
          <w:szCs w:val="28"/>
        </w:rPr>
      </w:pPr>
      <w:r w:rsidRPr="008B69A4">
        <w:rPr>
          <w:rStyle w:val="Zag11"/>
          <w:rFonts w:ascii="Times New Roman" w:eastAsia="@Arial Unicode MS" w:hAnsi="Times New Roman" w:cs="Times New Roman"/>
          <w:color w:val="000000"/>
          <w:sz w:val="28"/>
          <w:szCs w:val="28"/>
          <w:u w:val="single"/>
        </w:rPr>
        <w:t>Цель:</w:t>
      </w:r>
      <w:r w:rsidRPr="008B69A4">
        <w:rPr>
          <w:rStyle w:val="Zag11"/>
          <w:rFonts w:ascii="Times New Roman" w:eastAsia="@Arial Unicode MS" w:hAnsi="Times New Roman" w:cs="Times New Roman"/>
          <w:color w:val="000000"/>
          <w:sz w:val="28"/>
          <w:szCs w:val="28"/>
        </w:rPr>
        <w:t xml:space="preserve"> выявление характера и интенсивности</w:t>
      </w:r>
      <w:r w:rsidR="004C42B8" w:rsidRPr="008B69A4">
        <w:rPr>
          <w:rStyle w:val="Zag11"/>
          <w:rFonts w:ascii="Times New Roman" w:eastAsia="@Arial Unicode MS" w:hAnsi="Times New Roman" w:cs="Times New Roman"/>
          <w:color w:val="000000"/>
          <w:sz w:val="28"/>
          <w:szCs w:val="28"/>
        </w:rPr>
        <w:t xml:space="preserve"> трудностей развития детей с РАС</w:t>
      </w:r>
      <w:r w:rsidRPr="008B69A4">
        <w:rPr>
          <w:rStyle w:val="Zag11"/>
          <w:rFonts w:ascii="Times New Roman" w:eastAsia="@Arial Unicode MS" w:hAnsi="Times New Roman" w:cs="Times New Roman"/>
          <w:color w:val="000000"/>
          <w:sz w:val="28"/>
          <w:szCs w:val="28"/>
        </w:rPr>
        <w:t>, проведение комплексного обследования и подготовка рекомендаций по оказанию психолого-медико-педагогической помощи.</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60"/>
        <w:gridCol w:w="4111"/>
        <w:gridCol w:w="3969"/>
        <w:gridCol w:w="2126"/>
        <w:gridCol w:w="1984"/>
      </w:tblGrid>
      <w:tr w:rsidR="00F50DE2" w:rsidRPr="008B69A4" w:rsidTr="00F50DE2">
        <w:tc>
          <w:tcPr>
            <w:tcW w:w="2660" w:type="dxa"/>
            <w:tcBorders>
              <w:top w:val="single" w:sz="4" w:space="0" w:color="auto"/>
              <w:left w:val="single" w:sz="4" w:space="0" w:color="auto"/>
              <w:bottom w:val="single" w:sz="4" w:space="0" w:color="auto"/>
              <w:right w:val="single" w:sz="4" w:space="0" w:color="auto"/>
            </w:tcBorders>
            <w:hideMark/>
          </w:tcPr>
          <w:p w:rsidR="00F50DE2" w:rsidRPr="008B69A4" w:rsidRDefault="00F50DE2" w:rsidP="008B69A4">
            <w:pPr>
              <w:widowControl w:val="0"/>
              <w:tabs>
                <w:tab w:val="left" w:leader="dot" w:pos="624"/>
              </w:tabs>
              <w:autoSpaceDE w:val="0"/>
              <w:autoSpaceDN w:val="0"/>
              <w:adjustRightInd w:val="0"/>
              <w:spacing w:after="0" w:line="240" w:lineRule="auto"/>
              <w:ind w:firstLine="339"/>
              <w:jc w:val="both"/>
              <w:rPr>
                <w:rStyle w:val="Zag11"/>
                <w:rFonts w:ascii="Times New Roman" w:eastAsia="@Arial Unicode MS" w:hAnsi="Times New Roman" w:cs="Times New Roman"/>
                <w:b/>
                <w:color w:val="000000"/>
                <w:sz w:val="28"/>
                <w:szCs w:val="28"/>
              </w:rPr>
            </w:pPr>
            <w:r w:rsidRPr="008B69A4">
              <w:rPr>
                <w:rStyle w:val="Zag11"/>
                <w:rFonts w:ascii="Times New Roman" w:eastAsia="@Arial Unicode MS" w:hAnsi="Times New Roman" w:cs="Times New Roman"/>
                <w:b/>
                <w:color w:val="000000"/>
                <w:sz w:val="28"/>
                <w:szCs w:val="28"/>
              </w:rPr>
              <w:t>Задачи</w:t>
            </w:r>
          </w:p>
          <w:p w:rsidR="00F50DE2" w:rsidRPr="008B69A4" w:rsidRDefault="00F50DE2" w:rsidP="008B69A4">
            <w:pPr>
              <w:widowControl w:val="0"/>
              <w:tabs>
                <w:tab w:val="left" w:leader="dot" w:pos="624"/>
              </w:tabs>
              <w:autoSpaceDE w:val="0"/>
              <w:adjustRightInd w:val="0"/>
              <w:spacing w:after="0" w:line="240" w:lineRule="auto"/>
              <w:ind w:firstLine="339"/>
              <w:jc w:val="both"/>
              <w:rPr>
                <w:rStyle w:val="Zag11"/>
                <w:rFonts w:ascii="Times New Roman" w:eastAsia="@Arial Unicode MS" w:hAnsi="Times New Roman" w:cs="Times New Roman"/>
                <w:b/>
                <w:color w:val="000000"/>
                <w:sz w:val="28"/>
                <w:szCs w:val="28"/>
              </w:rPr>
            </w:pPr>
            <w:r w:rsidRPr="008B69A4">
              <w:rPr>
                <w:rStyle w:val="Zag11"/>
                <w:rFonts w:ascii="Times New Roman" w:eastAsia="@Arial Unicode MS" w:hAnsi="Times New Roman" w:cs="Times New Roman"/>
                <w:b/>
                <w:color w:val="000000"/>
                <w:sz w:val="28"/>
                <w:szCs w:val="28"/>
              </w:rPr>
              <w:t xml:space="preserve">(направления)   </w:t>
            </w:r>
          </w:p>
          <w:p w:rsidR="00F50DE2" w:rsidRPr="008B69A4" w:rsidRDefault="00F50DE2" w:rsidP="008B69A4">
            <w:pPr>
              <w:widowControl w:val="0"/>
              <w:tabs>
                <w:tab w:val="left" w:leader="dot" w:pos="624"/>
              </w:tabs>
              <w:autoSpaceDE w:val="0"/>
              <w:autoSpaceDN w:val="0"/>
              <w:adjustRightInd w:val="0"/>
              <w:spacing w:after="0" w:line="240" w:lineRule="auto"/>
              <w:ind w:firstLine="339"/>
              <w:jc w:val="both"/>
              <w:rPr>
                <w:rStyle w:val="Zag11"/>
                <w:rFonts w:ascii="Times New Roman" w:eastAsia="@Arial Unicode MS" w:hAnsi="Times New Roman" w:cs="Times New Roman"/>
                <w:b/>
                <w:color w:val="000000"/>
                <w:sz w:val="28"/>
                <w:szCs w:val="28"/>
              </w:rPr>
            </w:pPr>
            <w:r w:rsidRPr="008B69A4">
              <w:rPr>
                <w:rStyle w:val="Zag11"/>
                <w:rFonts w:ascii="Times New Roman" w:eastAsia="@Arial Unicode MS" w:hAnsi="Times New Roman" w:cs="Times New Roman"/>
                <w:b/>
                <w:color w:val="000000"/>
                <w:sz w:val="28"/>
                <w:szCs w:val="28"/>
              </w:rPr>
              <w:t xml:space="preserve"> деятельности</w:t>
            </w:r>
          </w:p>
        </w:tc>
        <w:tc>
          <w:tcPr>
            <w:tcW w:w="4111" w:type="dxa"/>
            <w:tcBorders>
              <w:top w:val="single" w:sz="4" w:space="0" w:color="auto"/>
              <w:left w:val="single" w:sz="4" w:space="0" w:color="auto"/>
              <w:bottom w:val="single" w:sz="4" w:space="0" w:color="auto"/>
              <w:right w:val="single" w:sz="4" w:space="0" w:color="auto"/>
            </w:tcBorders>
            <w:hideMark/>
          </w:tcPr>
          <w:p w:rsidR="00F50DE2" w:rsidRPr="008B69A4" w:rsidRDefault="00F50DE2" w:rsidP="008B69A4">
            <w:pPr>
              <w:widowControl w:val="0"/>
              <w:tabs>
                <w:tab w:val="left" w:leader="dot" w:pos="624"/>
              </w:tabs>
              <w:autoSpaceDE w:val="0"/>
              <w:autoSpaceDN w:val="0"/>
              <w:adjustRightInd w:val="0"/>
              <w:spacing w:after="0" w:line="240" w:lineRule="auto"/>
              <w:jc w:val="both"/>
              <w:rPr>
                <w:rStyle w:val="Zag11"/>
                <w:rFonts w:ascii="Times New Roman" w:eastAsia="@Arial Unicode MS" w:hAnsi="Times New Roman" w:cs="Times New Roman"/>
                <w:b/>
                <w:color w:val="000000"/>
                <w:sz w:val="28"/>
                <w:szCs w:val="28"/>
              </w:rPr>
            </w:pPr>
            <w:r w:rsidRPr="008B69A4">
              <w:rPr>
                <w:rStyle w:val="Zag11"/>
                <w:rFonts w:ascii="Times New Roman" w:eastAsia="@Arial Unicode MS" w:hAnsi="Times New Roman" w:cs="Times New Roman"/>
                <w:b/>
                <w:color w:val="000000"/>
                <w:sz w:val="28"/>
                <w:szCs w:val="28"/>
              </w:rPr>
              <w:t>Планируемые результаты</w:t>
            </w:r>
          </w:p>
        </w:tc>
        <w:tc>
          <w:tcPr>
            <w:tcW w:w="3969" w:type="dxa"/>
            <w:tcBorders>
              <w:top w:val="single" w:sz="4" w:space="0" w:color="auto"/>
              <w:left w:val="single" w:sz="4" w:space="0" w:color="auto"/>
              <w:bottom w:val="single" w:sz="4" w:space="0" w:color="auto"/>
              <w:right w:val="single" w:sz="4" w:space="0" w:color="auto"/>
            </w:tcBorders>
            <w:hideMark/>
          </w:tcPr>
          <w:p w:rsidR="00F50DE2" w:rsidRPr="008B69A4" w:rsidRDefault="00F50DE2" w:rsidP="008B69A4">
            <w:pPr>
              <w:widowControl w:val="0"/>
              <w:tabs>
                <w:tab w:val="left" w:leader="dot" w:pos="624"/>
              </w:tabs>
              <w:autoSpaceDE w:val="0"/>
              <w:autoSpaceDN w:val="0"/>
              <w:adjustRightInd w:val="0"/>
              <w:spacing w:after="0" w:line="240" w:lineRule="auto"/>
              <w:jc w:val="both"/>
              <w:rPr>
                <w:rStyle w:val="Zag11"/>
                <w:rFonts w:ascii="Times New Roman" w:eastAsia="@Arial Unicode MS" w:hAnsi="Times New Roman" w:cs="Times New Roman"/>
                <w:b/>
                <w:color w:val="000000"/>
                <w:sz w:val="28"/>
                <w:szCs w:val="28"/>
              </w:rPr>
            </w:pPr>
            <w:r w:rsidRPr="008B69A4">
              <w:rPr>
                <w:rStyle w:val="Zag11"/>
                <w:rFonts w:ascii="Times New Roman" w:eastAsia="@Arial Unicode MS" w:hAnsi="Times New Roman" w:cs="Times New Roman"/>
                <w:b/>
                <w:color w:val="000000"/>
                <w:sz w:val="28"/>
                <w:szCs w:val="28"/>
              </w:rPr>
              <w:t>Виды и формы деятельности</w:t>
            </w:r>
          </w:p>
        </w:tc>
        <w:tc>
          <w:tcPr>
            <w:tcW w:w="2126" w:type="dxa"/>
            <w:tcBorders>
              <w:top w:val="single" w:sz="4" w:space="0" w:color="auto"/>
              <w:left w:val="single" w:sz="4" w:space="0" w:color="auto"/>
              <w:bottom w:val="single" w:sz="4" w:space="0" w:color="auto"/>
              <w:right w:val="single" w:sz="4" w:space="0" w:color="auto"/>
            </w:tcBorders>
            <w:hideMark/>
          </w:tcPr>
          <w:p w:rsidR="00F50DE2" w:rsidRPr="008B69A4" w:rsidRDefault="00F50DE2" w:rsidP="008B69A4">
            <w:pPr>
              <w:widowControl w:val="0"/>
              <w:tabs>
                <w:tab w:val="left" w:leader="dot" w:pos="624"/>
              </w:tabs>
              <w:autoSpaceDE w:val="0"/>
              <w:autoSpaceDN w:val="0"/>
              <w:adjustRightInd w:val="0"/>
              <w:spacing w:after="0" w:line="240" w:lineRule="auto"/>
              <w:jc w:val="both"/>
              <w:rPr>
                <w:rStyle w:val="Zag11"/>
                <w:rFonts w:ascii="Times New Roman" w:eastAsia="@Arial Unicode MS" w:hAnsi="Times New Roman" w:cs="Times New Roman"/>
                <w:b/>
                <w:color w:val="000000"/>
                <w:sz w:val="28"/>
                <w:szCs w:val="28"/>
              </w:rPr>
            </w:pPr>
            <w:r w:rsidRPr="008B69A4">
              <w:rPr>
                <w:rStyle w:val="Zag11"/>
                <w:rFonts w:ascii="Times New Roman" w:eastAsia="@Arial Unicode MS" w:hAnsi="Times New Roman" w:cs="Times New Roman"/>
                <w:b/>
                <w:color w:val="000000"/>
                <w:sz w:val="28"/>
                <w:szCs w:val="28"/>
              </w:rPr>
              <w:t>Сроки</w:t>
            </w:r>
          </w:p>
        </w:tc>
        <w:tc>
          <w:tcPr>
            <w:tcW w:w="1984" w:type="dxa"/>
            <w:tcBorders>
              <w:top w:val="single" w:sz="4" w:space="0" w:color="auto"/>
              <w:left w:val="single" w:sz="4" w:space="0" w:color="auto"/>
              <w:bottom w:val="single" w:sz="4" w:space="0" w:color="auto"/>
              <w:right w:val="single" w:sz="4" w:space="0" w:color="auto"/>
            </w:tcBorders>
            <w:hideMark/>
          </w:tcPr>
          <w:p w:rsidR="00F50DE2" w:rsidRPr="008B69A4" w:rsidRDefault="00F50DE2" w:rsidP="008B69A4">
            <w:pPr>
              <w:widowControl w:val="0"/>
              <w:tabs>
                <w:tab w:val="left" w:leader="dot" w:pos="624"/>
              </w:tabs>
              <w:autoSpaceDE w:val="0"/>
              <w:autoSpaceDN w:val="0"/>
              <w:adjustRightInd w:val="0"/>
              <w:spacing w:after="0" w:line="240" w:lineRule="auto"/>
              <w:jc w:val="both"/>
              <w:rPr>
                <w:rStyle w:val="Zag11"/>
                <w:rFonts w:ascii="Times New Roman" w:eastAsia="@Arial Unicode MS" w:hAnsi="Times New Roman" w:cs="Times New Roman"/>
                <w:b/>
                <w:color w:val="000000"/>
                <w:sz w:val="28"/>
                <w:szCs w:val="28"/>
              </w:rPr>
            </w:pPr>
            <w:r w:rsidRPr="008B69A4">
              <w:rPr>
                <w:rStyle w:val="Zag11"/>
                <w:rFonts w:ascii="Times New Roman" w:eastAsia="@Arial Unicode MS" w:hAnsi="Times New Roman" w:cs="Times New Roman"/>
                <w:b/>
                <w:color w:val="000000"/>
                <w:sz w:val="28"/>
                <w:szCs w:val="28"/>
              </w:rPr>
              <w:t>Ответствен-ные</w:t>
            </w:r>
          </w:p>
        </w:tc>
      </w:tr>
      <w:tr w:rsidR="00F50DE2" w:rsidRPr="008B69A4" w:rsidTr="00F50DE2">
        <w:tc>
          <w:tcPr>
            <w:tcW w:w="14850" w:type="dxa"/>
            <w:gridSpan w:val="5"/>
            <w:tcBorders>
              <w:top w:val="single" w:sz="4" w:space="0" w:color="auto"/>
              <w:left w:val="single" w:sz="4" w:space="0" w:color="auto"/>
              <w:bottom w:val="single" w:sz="4" w:space="0" w:color="auto"/>
              <w:right w:val="single" w:sz="4" w:space="0" w:color="auto"/>
            </w:tcBorders>
            <w:hideMark/>
          </w:tcPr>
          <w:p w:rsidR="00F50DE2" w:rsidRPr="008B69A4" w:rsidRDefault="00F50DE2" w:rsidP="008B69A4">
            <w:pPr>
              <w:widowControl w:val="0"/>
              <w:tabs>
                <w:tab w:val="left" w:leader="dot" w:pos="624"/>
              </w:tabs>
              <w:autoSpaceDE w:val="0"/>
              <w:autoSpaceDN w:val="0"/>
              <w:adjustRightInd w:val="0"/>
              <w:spacing w:after="0" w:line="240" w:lineRule="auto"/>
              <w:jc w:val="both"/>
              <w:rPr>
                <w:rStyle w:val="Zag11"/>
                <w:rFonts w:ascii="Times New Roman" w:eastAsia="@Arial Unicode MS" w:hAnsi="Times New Roman" w:cs="Times New Roman"/>
                <w:b/>
                <w:color w:val="000000"/>
                <w:sz w:val="28"/>
                <w:szCs w:val="28"/>
              </w:rPr>
            </w:pPr>
            <w:r w:rsidRPr="008B69A4">
              <w:rPr>
                <w:rStyle w:val="Zag11"/>
                <w:rFonts w:ascii="Times New Roman" w:eastAsia="@Arial Unicode MS" w:hAnsi="Times New Roman" w:cs="Times New Roman"/>
                <w:b/>
                <w:color w:val="000000"/>
                <w:sz w:val="28"/>
                <w:szCs w:val="28"/>
              </w:rPr>
              <w:t>Медицинская диагностика</w:t>
            </w:r>
          </w:p>
        </w:tc>
      </w:tr>
      <w:tr w:rsidR="00F50DE2" w:rsidRPr="008B69A4" w:rsidTr="00F50DE2">
        <w:tc>
          <w:tcPr>
            <w:tcW w:w="2660" w:type="dxa"/>
            <w:tcBorders>
              <w:top w:val="single" w:sz="4" w:space="0" w:color="auto"/>
              <w:left w:val="single" w:sz="4" w:space="0" w:color="auto"/>
              <w:bottom w:val="single" w:sz="4" w:space="0" w:color="auto"/>
              <w:right w:val="single" w:sz="4" w:space="0" w:color="auto"/>
            </w:tcBorders>
            <w:hideMark/>
          </w:tcPr>
          <w:p w:rsidR="00F50DE2" w:rsidRPr="008B69A4" w:rsidRDefault="00F50DE2" w:rsidP="008B69A4">
            <w:pPr>
              <w:widowControl w:val="0"/>
              <w:tabs>
                <w:tab w:val="left" w:leader="dot" w:pos="624"/>
              </w:tabs>
              <w:autoSpaceDE w:val="0"/>
              <w:autoSpaceDN w:val="0"/>
              <w:adjustRightInd w:val="0"/>
              <w:spacing w:after="0" w:line="240" w:lineRule="auto"/>
              <w:jc w:val="both"/>
              <w:rPr>
                <w:rStyle w:val="Zag11"/>
                <w:rFonts w:ascii="Times New Roman" w:eastAsia="@Arial Unicode MS" w:hAnsi="Times New Roman" w:cs="Times New Roman"/>
                <w:color w:val="000000"/>
                <w:sz w:val="28"/>
                <w:szCs w:val="28"/>
              </w:rPr>
            </w:pPr>
            <w:r w:rsidRPr="008B69A4">
              <w:rPr>
                <w:rStyle w:val="Zag11"/>
                <w:rFonts w:ascii="Times New Roman" w:eastAsia="@Arial Unicode MS" w:hAnsi="Times New Roman" w:cs="Times New Roman"/>
                <w:color w:val="000000"/>
                <w:sz w:val="28"/>
                <w:szCs w:val="28"/>
              </w:rPr>
              <w:t>Определить состояние физического и психического здоровья детей.</w:t>
            </w:r>
          </w:p>
        </w:tc>
        <w:tc>
          <w:tcPr>
            <w:tcW w:w="4111" w:type="dxa"/>
            <w:tcBorders>
              <w:top w:val="single" w:sz="4" w:space="0" w:color="auto"/>
              <w:left w:val="single" w:sz="4" w:space="0" w:color="auto"/>
              <w:bottom w:val="single" w:sz="4" w:space="0" w:color="auto"/>
              <w:right w:val="single" w:sz="4" w:space="0" w:color="auto"/>
            </w:tcBorders>
            <w:hideMark/>
          </w:tcPr>
          <w:p w:rsidR="00F50DE2" w:rsidRPr="008B69A4" w:rsidRDefault="00F50DE2" w:rsidP="008B69A4">
            <w:pPr>
              <w:widowControl w:val="0"/>
              <w:tabs>
                <w:tab w:val="left" w:leader="dot" w:pos="624"/>
              </w:tabs>
              <w:autoSpaceDE w:val="0"/>
              <w:autoSpaceDN w:val="0"/>
              <w:adjustRightInd w:val="0"/>
              <w:spacing w:after="0" w:line="240" w:lineRule="auto"/>
              <w:jc w:val="both"/>
              <w:rPr>
                <w:rStyle w:val="Zag11"/>
                <w:rFonts w:ascii="Times New Roman" w:eastAsia="@Arial Unicode MS" w:hAnsi="Times New Roman" w:cs="Times New Roman"/>
                <w:color w:val="000000"/>
                <w:sz w:val="28"/>
                <w:szCs w:val="28"/>
              </w:rPr>
            </w:pPr>
            <w:r w:rsidRPr="008B69A4">
              <w:rPr>
                <w:rStyle w:val="Zag11"/>
                <w:rFonts w:ascii="Times New Roman" w:eastAsia="@Arial Unicode MS" w:hAnsi="Times New Roman" w:cs="Times New Roman"/>
                <w:color w:val="000000"/>
                <w:sz w:val="28"/>
                <w:szCs w:val="28"/>
              </w:rPr>
              <w:t>Выявление состояния физического и психического здоровья детей.</w:t>
            </w:r>
          </w:p>
        </w:tc>
        <w:tc>
          <w:tcPr>
            <w:tcW w:w="3969" w:type="dxa"/>
            <w:tcBorders>
              <w:top w:val="single" w:sz="4" w:space="0" w:color="auto"/>
              <w:left w:val="single" w:sz="4" w:space="0" w:color="auto"/>
              <w:bottom w:val="single" w:sz="4" w:space="0" w:color="auto"/>
              <w:right w:val="single" w:sz="4" w:space="0" w:color="auto"/>
            </w:tcBorders>
            <w:hideMark/>
          </w:tcPr>
          <w:p w:rsidR="00F50DE2" w:rsidRPr="008B69A4" w:rsidRDefault="00F50DE2" w:rsidP="008B69A4">
            <w:pPr>
              <w:widowControl w:val="0"/>
              <w:tabs>
                <w:tab w:val="left" w:pos="708"/>
              </w:tabs>
              <w:autoSpaceDE w:val="0"/>
              <w:autoSpaceDN w:val="0"/>
              <w:adjustRightInd w:val="0"/>
              <w:spacing w:after="0" w:line="240" w:lineRule="auto"/>
              <w:jc w:val="both"/>
              <w:rPr>
                <w:rStyle w:val="Zag11"/>
                <w:rFonts w:ascii="Times New Roman" w:eastAsia="@Arial Unicode MS" w:hAnsi="Times New Roman" w:cs="Times New Roman"/>
                <w:color w:val="000000"/>
                <w:sz w:val="28"/>
                <w:szCs w:val="28"/>
              </w:rPr>
            </w:pPr>
            <w:r w:rsidRPr="008B69A4">
              <w:rPr>
                <w:rStyle w:val="Zag11"/>
                <w:rFonts w:ascii="Times New Roman" w:eastAsia="@Arial Unicode MS" w:hAnsi="Times New Roman" w:cs="Times New Roman"/>
                <w:color w:val="000000"/>
                <w:sz w:val="28"/>
                <w:szCs w:val="28"/>
              </w:rPr>
              <w:t>Изучение истории развития ребенка, обследование ребёнка врачом, беседа с родителями,</w:t>
            </w:r>
          </w:p>
          <w:p w:rsidR="00F50DE2" w:rsidRPr="008B69A4" w:rsidRDefault="00F50DE2" w:rsidP="008B69A4">
            <w:pPr>
              <w:widowControl w:val="0"/>
              <w:tabs>
                <w:tab w:val="left" w:pos="708"/>
              </w:tabs>
              <w:autoSpaceDE w:val="0"/>
              <w:autoSpaceDN w:val="0"/>
              <w:adjustRightInd w:val="0"/>
              <w:spacing w:after="0" w:line="240" w:lineRule="auto"/>
              <w:jc w:val="both"/>
              <w:rPr>
                <w:rStyle w:val="Zag11"/>
                <w:rFonts w:ascii="Times New Roman" w:eastAsia="@Arial Unicode MS" w:hAnsi="Times New Roman" w:cs="Times New Roman"/>
                <w:color w:val="000000"/>
                <w:sz w:val="28"/>
                <w:szCs w:val="28"/>
              </w:rPr>
            </w:pPr>
            <w:r w:rsidRPr="008B69A4">
              <w:rPr>
                <w:rStyle w:val="Zag11"/>
                <w:rFonts w:ascii="Times New Roman" w:eastAsia="@Arial Unicode MS" w:hAnsi="Times New Roman" w:cs="Times New Roman"/>
                <w:color w:val="000000"/>
                <w:sz w:val="28"/>
                <w:szCs w:val="28"/>
              </w:rPr>
              <w:t>наблюдение классного руководителя</w:t>
            </w:r>
          </w:p>
        </w:tc>
        <w:tc>
          <w:tcPr>
            <w:tcW w:w="2126" w:type="dxa"/>
            <w:tcBorders>
              <w:top w:val="single" w:sz="4" w:space="0" w:color="auto"/>
              <w:left w:val="single" w:sz="4" w:space="0" w:color="auto"/>
              <w:bottom w:val="single" w:sz="4" w:space="0" w:color="auto"/>
              <w:right w:val="single" w:sz="4" w:space="0" w:color="auto"/>
            </w:tcBorders>
            <w:hideMark/>
          </w:tcPr>
          <w:p w:rsidR="00F50DE2" w:rsidRPr="008B69A4" w:rsidRDefault="00F50DE2" w:rsidP="008B69A4">
            <w:pPr>
              <w:widowControl w:val="0"/>
              <w:tabs>
                <w:tab w:val="left" w:leader="dot" w:pos="624"/>
              </w:tabs>
              <w:autoSpaceDE w:val="0"/>
              <w:autoSpaceDN w:val="0"/>
              <w:adjustRightInd w:val="0"/>
              <w:spacing w:after="0" w:line="240" w:lineRule="auto"/>
              <w:jc w:val="both"/>
              <w:rPr>
                <w:rStyle w:val="Zag11"/>
                <w:rFonts w:ascii="Times New Roman" w:eastAsia="@Arial Unicode MS" w:hAnsi="Times New Roman" w:cs="Times New Roman"/>
                <w:color w:val="000000"/>
                <w:sz w:val="28"/>
                <w:szCs w:val="28"/>
              </w:rPr>
            </w:pPr>
            <w:r w:rsidRPr="008B69A4">
              <w:rPr>
                <w:rStyle w:val="Zag11"/>
                <w:rFonts w:ascii="Times New Roman" w:eastAsia="@Arial Unicode MS" w:hAnsi="Times New Roman" w:cs="Times New Roman"/>
                <w:color w:val="000000"/>
                <w:sz w:val="28"/>
                <w:szCs w:val="28"/>
              </w:rPr>
              <w:t>Сент.</w:t>
            </w:r>
          </w:p>
        </w:tc>
        <w:tc>
          <w:tcPr>
            <w:tcW w:w="1984" w:type="dxa"/>
            <w:tcBorders>
              <w:top w:val="single" w:sz="4" w:space="0" w:color="auto"/>
              <w:left w:val="single" w:sz="4" w:space="0" w:color="auto"/>
              <w:bottom w:val="single" w:sz="4" w:space="0" w:color="auto"/>
              <w:right w:val="single" w:sz="4" w:space="0" w:color="auto"/>
            </w:tcBorders>
          </w:tcPr>
          <w:p w:rsidR="00F50DE2" w:rsidRPr="008B69A4" w:rsidRDefault="00F50DE2" w:rsidP="008B69A4">
            <w:pPr>
              <w:widowControl w:val="0"/>
              <w:tabs>
                <w:tab w:val="left" w:leader="dot" w:pos="624"/>
              </w:tabs>
              <w:autoSpaceDE w:val="0"/>
              <w:autoSpaceDN w:val="0"/>
              <w:adjustRightInd w:val="0"/>
              <w:spacing w:after="0" w:line="240" w:lineRule="auto"/>
              <w:jc w:val="both"/>
              <w:rPr>
                <w:rStyle w:val="Zag11"/>
                <w:rFonts w:ascii="Times New Roman" w:eastAsia="@Arial Unicode MS" w:hAnsi="Times New Roman" w:cs="Times New Roman"/>
                <w:color w:val="000000"/>
                <w:sz w:val="28"/>
                <w:szCs w:val="28"/>
              </w:rPr>
            </w:pPr>
            <w:r w:rsidRPr="008B69A4">
              <w:rPr>
                <w:rStyle w:val="Zag11"/>
                <w:rFonts w:ascii="Times New Roman" w:eastAsia="@Arial Unicode MS" w:hAnsi="Times New Roman" w:cs="Times New Roman"/>
                <w:color w:val="000000"/>
                <w:sz w:val="28"/>
                <w:szCs w:val="28"/>
              </w:rPr>
              <w:t>Классный руководитель</w:t>
            </w:r>
          </w:p>
          <w:p w:rsidR="00F50DE2" w:rsidRPr="008B69A4" w:rsidRDefault="00F50DE2" w:rsidP="008B69A4">
            <w:pPr>
              <w:widowControl w:val="0"/>
              <w:tabs>
                <w:tab w:val="left" w:leader="dot" w:pos="624"/>
              </w:tabs>
              <w:autoSpaceDE w:val="0"/>
              <w:adjustRightInd w:val="0"/>
              <w:spacing w:after="0" w:line="240" w:lineRule="auto"/>
              <w:ind w:firstLine="339"/>
              <w:jc w:val="both"/>
              <w:rPr>
                <w:rStyle w:val="Zag11"/>
                <w:rFonts w:ascii="Times New Roman" w:eastAsia="@Arial Unicode MS" w:hAnsi="Times New Roman" w:cs="Times New Roman"/>
                <w:color w:val="000000"/>
                <w:sz w:val="28"/>
                <w:szCs w:val="28"/>
              </w:rPr>
            </w:pPr>
          </w:p>
          <w:p w:rsidR="00F50DE2" w:rsidRPr="008B69A4" w:rsidRDefault="00F50DE2" w:rsidP="008B69A4">
            <w:pPr>
              <w:widowControl w:val="0"/>
              <w:tabs>
                <w:tab w:val="left" w:leader="dot" w:pos="624"/>
              </w:tabs>
              <w:autoSpaceDE w:val="0"/>
              <w:adjustRightInd w:val="0"/>
              <w:spacing w:after="0" w:line="240" w:lineRule="auto"/>
              <w:jc w:val="both"/>
              <w:rPr>
                <w:rStyle w:val="Zag11"/>
                <w:rFonts w:ascii="Times New Roman" w:eastAsia="@Arial Unicode MS" w:hAnsi="Times New Roman" w:cs="Times New Roman"/>
                <w:color w:val="000000"/>
                <w:sz w:val="28"/>
                <w:szCs w:val="28"/>
              </w:rPr>
            </w:pPr>
            <w:r w:rsidRPr="008B69A4">
              <w:rPr>
                <w:rStyle w:val="Zag11"/>
                <w:rFonts w:ascii="Times New Roman" w:eastAsia="@Arial Unicode MS" w:hAnsi="Times New Roman" w:cs="Times New Roman"/>
                <w:color w:val="000000"/>
                <w:sz w:val="28"/>
                <w:szCs w:val="28"/>
              </w:rPr>
              <w:t>Мед.</w:t>
            </w:r>
          </w:p>
          <w:p w:rsidR="00F50DE2" w:rsidRPr="008B69A4" w:rsidRDefault="00F50DE2" w:rsidP="008B69A4">
            <w:pPr>
              <w:widowControl w:val="0"/>
              <w:tabs>
                <w:tab w:val="left" w:leader="dot" w:pos="624"/>
              </w:tabs>
              <w:autoSpaceDE w:val="0"/>
              <w:autoSpaceDN w:val="0"/>
              <w:adjustRightInd w:val="0"/>
              <w:spacing w:after="0" w:line="240" w:lineRule="auto"/>
              <w:jc w:val="both"/>
              <w:rPr>
                <w:rStyle w:val="Zag11"/>
                <w:rFonts w:ascii="Times New Roman" w:eastAsia="@Arial Unicode MS" w:hAnsi="Times New Roman" w:cs="Times New Roman"/>
                <w:color w:val="000000"/>
                <w:sz w:val="28"/>
                <w:szCs w:val="28"/>
              </w:rPr>
            </w:pPr>
            <w:r w:rsidRPr="008B69A4">
              <w:rPr>
                <w:rStyle w:val="Zag11"/>
                <w:rFonts w:ascii="Times New Roman" w:eastAsia="@Arial Unicode MS" w:hAnsi="Times New Roman" w:cs="Times New Roman"/>
                <w:color w:val="000000"/>
                <w:sz w:val="28"/>
                <w:szCs w:val="28"/>
              </w:rPr>
              <w:t>работник</w:t>
            </w:r>
          </w:p>
        </w:tc>
      </w:tr>
      <w:tr w:rsidR="00F50DE2" w:rsidRPr="008B69A4" w:rsidTr="00F50DE2">
        <w:tc>
          <w:tcPr>
            <w:tcW w:w="14850" w:type="dxa"/>
            <w:gridSpan w:val="5"/>
            <w:tcBorders>
              <w:top w:val="single" w:sz="4" w:space="0" w:color="auto"/>
              <w:left w:val="single" w:sz="4" w:space="0" w:color="auto"/>
              <w:bottom w:val="single" w:sz="4" w:space="0" w:color="auto"/>
              <w:right w:val="single" w:sz="4" w:space="0" w:color="auto"/>
            </w:tcBorders>
            <w:hideMark/>
          </w:tcPr>
          <w:p w:rsidR="00F50DE2" w:rsidRPr="008B69A4" w:rsidRDefault="00F50DE2" w:rsidP="008B69A4">
            <w:pPr>
              <w:widowControl w:val="0"/>
              <w:tabs>
                <w:tab w:val="left" w:leader="dot" w:pos="624"/>
              </w:tabs>
              <w:autoSpaceDE w:val="0"/>
              <w:autoSpaceDN w:val="0"/>
              <w:adjustRightInd w:val="0"/>
              <w:spacing w:after="0" w:line="240" w:lineRule="auto"/>
              <w:jc w:val="both"/>
              <w:rPr>
                <w:rStyle w:val="Zag11"/>
                <w:rFonts w:ascii="Times New Roman" w:eastAsia="@Arial Unicode MS" w:hAnsi="Times New Roman" w:cs="Times New Roman"/>
                <w:b/>
                <w:color w:val="000000"/>
                <w:sz w:val="28"/>
                <w:szCs w:val="28"/>
              </w:rPr>
            </w:pPr>
            <w:r w:rsidRPr="008B69A4">
              <w:rPr>
                <w:rStyle w:val="Zag11"/>
                <w:rFonts w:ascii="Times New Roman" w:eastAsia="@Arial Unicode MS" w:hAnsi="Times New Roman" w:cs="Times New Roman"/>
                <w:b/>
                <w:color w:val="000000"/>
                <w:sz w:val="28"/>
                <w:szCs w:val="28"/>
              </w:rPr>
              <w:t>Психолого-педагогическая диагностика</w:t>
            </w:r>
          </w:p>
        </w:tc>
      </w:tr>
      <w:tr w:rsidR="00F50DE2" w:rsidRPr="008B69A4" w:rsidTr="00F50DE2">
        <w:tc>
          <w:tcPr>
            <w:tcW w:w="2660" w:type="dxa"/>
            <w:tcBorders>
              <w:top w:val="single" w:sz="4" w:space="0" w:color="auto"/>
              <w:left w:val="single" w:sz="4" w:space="0" w:color="auto"/>
              <w:bottom w:val="single" w:sz="4" w:space="0" w:color="auto"/>
              <w:right w:val="single" w:sz="4" w:space="0" w:color="auto"/>
            </w:tcBorders>
            <w:hideMark/>
          </w:tcPr>
          <w:p w:rsidR="00F50DE2" w:rsidRPr="008B69A4" w:rsidRDefault="00F50DE2" w:rsidP="008B69A4">
            <w:pPr>
              <w:widowControl w:val="0"/>
              <w:tabs>
                <w:tab w:val="left" w:leader="dot" w:pos="624"/>
              </w:tabs>
              <w:autoSpaceDE w:val="0"/>
              <w:autoSpaceDN w:val="0"/>
              <w:adjustRightInd w:val="0"/>
              <w:spacing w:after="0" w:line="240" w:lineRule="auto"/>
              <w:jc w:val="both"/>
              <w:rPr>
                <w:rStyle w:val="Zag11"/>
                <w:rFonts w:ascii="Times New Roman" w:eastAsia="@Arial Unicode MS" w:hAnsi="Times New Roman" w:cs="Times New Roman"/>
                <w:color w:val="000000"/>
                <w:sz w:val="28"/>
                <w:szCs w:val="28"/>
              </w:rPr>
            </w:pPr>
            <w:r w:rsidRPr="008B69A4">
              <w:rPr>
                <w:rStyle w:val="Zag11"/>
                <w:rFonts w:ascii="Times New Roman" w:eastAsia="@Arial Unicode MS" w:hAnsi="Times New Roman" w:cs="Times New Roman"/>
                <w:color w:val="000000"/>
                <w:sz w:val="28"/>
                <w:szCs w:val="28"/>
              </w:rPr>
              <w:t>Первичная диаг</w:t>
            </w:r>
            <w:r w:rsidR="004C42B8" w:rsidRPr="008B69A4">
              <w:rPr>
                <w:rStyle w:val="Zag11"/>
                <w:rFonts w:ascii="Times New Roman" w:eastAsia="@Arial Unicode MS" w:hAnsi="Times New Roman" w:cs="Times New Roman"/>
                <w:color w:val="000000"/>
                <w:sz w:val="28"/>
                <w:szCs w:val="28"/>
              </w:rPr>
              <w:t>ностика для выявления детей с РАС</w:t>
            </w:r>
          </w:p>
        </w:tc>
        <w:tc>
          <w:tcPr>
            <w:tcW w:w="4111" w:type="dxa"/>
            <w:tcBorders>
              <w:top w:val="single" w:sz="4" w:space="0" w:color="auto"/>
              <w:left w:val="single" w:sz="4" w:space="0" w:color="auto"/>
              <w:bottom w:val="single" w:sz="4" w:space="0" w:color="auto"/>
              <w:right w:val="single" w:sz="4" w:space="0" w:color="auto"/>
            </w:tcBorders>
          </w:tcPr>
          <w:p w:rsidR="00F50DE2" w:rsidRPr="008B69A4" w:rsidRDefault="00F50DE2" w:rsidP="008B69A4">
            <w:pPr>
              <w:widowControl w:val="0"/>
              <w:tabs>
                <w:tab w:val="left" w:pos="708"/>
              </w:tabs>
              <w:autoSpaceDE w:val="0"/>
              <w:autoSpaceDN w:val="0"/>
              <w:adjustRightInd w:val="0"/>
              <w:spacing w:after="0" w:line="240" w:lineRule="auto"/>
              <w:jc w:val="both"/>
              <w:rPr>
                <w:rStyle w:val="Zag11"/>
                <w:rFonts w:ascii="Times New Roman" w:eastAsia="@Arial Unicode MS" w:hAnsi="Times New Roman" w:cs="Times New Roman"/>
                <w:color w:val="000000"/>
                <w:sz w:val="28"/>
                <w:szCs w:val="28"/>
              </w:rPr>
            </w:pPr>
            <w:r w:rsidRPr="008B69A4">
              <w:rPr>
                <w:rStyle w:val="Zag11"/>
                <w:rFonts w:ascii="Times New Roman" w:eastAsia="@Arial Unicode MS" w:hAnsi="Times New Roman" w:cs="Times New Roman"/>
                <w:color w:val="000000"/>
                <w:sz w:val="28"/>
                <w:szCs w:val="28"/>
              </w:rPr>
              <w:t>Создание банка данных обучающихся, нуждающихся в специализированной помощи</w:t>
            </w:r>
          </w:p>
          <w:p w:rsidR="00F50DE2" w:rsidRPr="008B69A4" w:rsidRDefault="00F50DE2" w:rsidP="008B69A4">
            <w:pPr>
              <w:widowControl w:val="0"/>
              <w:tabs>
                <w:tab w:val="left" w:pos="708"/>
              </w:tabs>
              <w:autoSpaceDE w:val="0"/>
              <w:autoSpaceDN w:val="0"/>
              <w:adjustRightInd w:val="0"/>
              <w:spacing w:after="0" w:line="240" w:lineRule="auto"/>
              <w:jc w:val="both"/>
              <w:rPr>
                <w:rStyle w:val="Zag11"/>
                <w:rFonts w:ascii="Times New Roman" w:eastAsia="@Arial Unicode MS" w:hAnsi="Times New Roman" w:cs="Times New Roman"/>
                <w:color w:val="FF0000"/>
                <w:sz w:val="28"/>
                <w:szCs w:val="28"/>
              </w:rPr>
            </w:pPr>
          </w:p>
        </w:tc>
        <w:tc>
          <w:tcPr>
            <w:tcW w:w="3969" w:type="dxa"/>
            <w:tcBorders>
              <w:top w:val="single" w:sz="4" w:space="0" w:color="auto"/>
              <w:left w:val="single" w:sz="4" w:space="0" w:color="auto"/>
              <w:bottom w:val="single" w:sz="4" w:space="0" w:color="auto"/>
              <w:right w:val="single" w:sz="4" w:space="0" w:color="auto"/>
            </w:tcBorders>
            <w:hideMark/>
          </w:tcPr>
          <w:p w:rsidR="00F50DE2" w:rsidRPr="008B69A4" w:rsidRDefault="00F50DE2" w:rsidP="008B69A4">
            <w:pPr>
              <w:widowControl w:val="0"/>
              <w:tabs>
                <w:tab w:val="left" w:pos="708"/>
              </w:tabs>
              <w:autoSpaceDE w:val="0"/>
              <w:autoSpaceDN w:val="0"/>
              <w:adjustRightInd w:val="0"/>
              <w:spacing w:after="0" w:line="240" w:lineRule="auto"/>
              <w:jc w:val="both"/>
              <w:rPr>
                <w:rStyle w:val="Zag11"/>
                <w:rFonts w:ascii="Times New Roman" w:eastAsia="@Arial Unicode MS" w:hAnsi="Times New Roman" w:cs="Times New Roman"/>
                <w:color w:val="000000"/>
                <w:sz w:val="28"/>
                <w:szCs w:val="28"/>
              </w:rPr>
            </w:pPr>
            <w:r w:rsidRPr="008B69A4">
              <w:rPr>
                <w:rStyle w:val="Zag11"/>
                <w:rFonts w:ascii="Times New Roman" w:eastAsia="@Arial Unicode MS" w:hAnsi="Times New Roman" w:cs="Times New Roman"/>
                <w:color w:val="000000"/>
                <w:sz w:val="28"/>
                <w:szCs w:val="28"/>
              </w:rPr>
              <w:t>Наблюдение,  психологические занятия;</w:t>
            </w:r>
          </w:p>
          <w:p w:rsidR="00F50DE2" w:rsidRPr="008B69A4" w:rsidRDefault="00F50DE2" w:rsidP="008B69A4">
            <w:pPr>
              <w:widowControl w:val="0"/>
              <w:tabs>
                <w:tab w:val="left" w:pos="708"/>
              </w:tabs>
              <w:autoSpaceDE w:val="0"/>
              <w:autoSpaceDN w:val="0"/>
              <w:adjustRightInd w:val="0"/>
              <w:spacing w:after="0" w:line="240" w:lineRule="auto"/>
              <w:jc w:val="both"/>
              <w:rPr>
                <w:rStyle w:val="Zag11"/>
                <w:rFonts w:ascii="Times New Roman" w:eastAsia="@Arial Unicode MS" w:hAnsi="Times New Roman" w:cs="Times New Roman"/>
                <w:color w:val="000000"/>
                <w:sz w:val="28"/>
                <w:szCs w:val="28"/>
              </w:rPr>
            </w:pPr>
            <w:r w:rsidRPr="008B69A4">
              <w:rPr>
                <w:rStyle w:val="Zag11"/>
                <w:rFonts w:ascii="Times New Roman" w:eastAsia="@Arial Unicode MS" w:hAnsi="Times New Roman" w:cs="Times New Roman"/>
                <w:color w:val="000000"/>
                <w:sz w:val="28"/>
                <w:szCs w:val="28"/>
              </w:rPr>
              <w:t>анкетирование  родителей, беседы с педагогами</w:t>
            </w:r>
          </w:p>
        </w:tc>
        <w:tc>
          <w:tcPr>
            <w:tcW w:w="2126" w:type="dxa"/>
            <w:tcBorders>
              <w:top w:val="single" w:sz="4" w:space="0" w:color="auto"/>
              <w:left w:val="single" w:sz="4" w:space="0" w:color="auto"/>
              <w:bottom w:val="single" w:sz="4" w:space="0" w:color="auto"/>
              <w:right w:val="single" w:sz="4" w:space="0" w:color="auto"/>
            </w:tcBorders>
            <w:hideMark/>
          </w:tcPr>
          <w:p w:rsidR="00F50DE2" w:rsidRPr="008B69A4" w:rsidRDefault="00F50DE2" w:rsidP="008B69A4">
            <w:pPr>
              <w:widowControl w:val="0"/>
              <w:tabs>
                <w:tab w:val="left" w:pos="708"/>
              </w:tabs>
              <w:autoSpaceDE w:val="0"/>
              <w:autoSpaceDN w:val="0"/>
              <w:adjustRightInd w:val="0"/>
              <w:spacing w:after="0" w:line="240" w:lineRule="auto"/>
              <w:jc w:val="both"/>
              <w:rPr>
                <w:rStyle w:val="Zag11"/>
                <w:rFonts w:ascii="Times New Roman" w:eastAsia="@Arial Unicode MS" w:hAnsi="Times New Roman" w:cs="Times New Roman"/>
                <w:color w:val="000000"/>
                <w:sz w:val="28"/>
                <w:szCs w:val="28"/>
              </w:rPr>
            </w:pPr>
            <w:r w:rsidRPr="008B69A4">
              <w:rPr>
                <w:rStyle w:val="Zag11"/>
                <w:rFonts w:ascii="Times New Roman" w:eastAsia="@Arial Unicode MS" w:hAnsi="Times New Roman" w:cs="Times New Roman"/>
                <w:color w:val="000000"/>
                <w:sz w:val="28"/>
                <w:szCs w:val="28"/>
              </w:rPr>
              <w:t>При приеме документов в 1 класс в период работы школы будущего первоклассника</w:t>
            </w:r>
          </w:p>
          <w:p w:rsidR="00F50DE2" w:rsidRPr="008B69A4" w:rsidRDefault="00F50DE2" w:rsidP="008B69A4">
            <w:pPr>
              <w:widowControl w:val="0"/>
              <w:tabs>
                <w:tab w:val="left" w:pos="708"/>
              </w:tabs>
              <w:autoSpaceDE w:val="0"/>
              <w:autoSpaceDN w:val="0"/>
              <w:adjustRightInd w:val="0"/>
              <w:spacing w:after="0" w:line="240" w:lineRule="auto"/>
              <w:jc w:val="both"/>
              <w:rPr>
                <w:rStyle w:val="Zag11"/>
                <w:rFonts w:ascii="Times New Roman" w:eastAsia="@Arial Unicode MS" w:hAnsi="Times New Roman" w:cs="Times New Roman"/>
                <w:color w:val="000000"/>
                <w:sz w:val="28"/>
                <w:szCs w:val="28"/>
              </w:rPr>
            </w:pPr>
            <w:r w:rsidRPr="008B69A4">
              <w:rPr>
                <w:rStyle w:val="Zag11"/>
                <w:rFonts w:ascii="Times New Roman" w:eastAsia="@Arial Unicode MS" w:hAnsi="Times New Roman" w:cs="Times New Roman"/>
                <w:color w:val="000000"/>
                <w:sz w:val="28"/>
                <w:szCs w:val="28"/>
              </w:rPr>
              <w:t>(март-  август)</w:t>
            </w:r>
          </w:p>
        </w:tc>
        <w:tc>
          <w:tcPr>
            <w:tcW w:w="1984" w:type="dxa"/>
            <w:tcBorders>
              <w:top w:val="single" w:sz="4" w:space="0" w:color="auto"/>
              <w:left w:val="single" w:sz="4" w:space="0" w:color="auto"/>
              <w:bottom w:val="single" w:sz="4" w:space="0" w:color="auto"/>
              <w:right w:val="single" w:sz="4" w:space="0" w:color="auto"/>
            </w:tcBorders>
          </w:tcPr>
          <w:p w:rsidR="00F50DE2" w:rsidRPr="008B69A4" w:rsidRDefault="00F50DE2" w:rsidP="008B69A4">
            <w:pPr>
              <w:widowControl w:val="0"/>
              <w:tabs>
                <w:tab w:val="left" w:pos="708"/>
              </w:tabs>
              <w:autoSpaceDE w:val="0"/>
              <w:autoSpaceDN w:val="0"/>
              <w:adjustRightInd w:val="0"/>
              <w:spacing w:after="0" w:line="240" w:lineRule="auto"/>
              <w:jc w:val="both"/>
              <w:rPr>
                <w:rStyle w:val="Zag11"/>
                <w:rFonts w:ascii="Times New Roman" w:eastAsia="@Arial Unicode MS" w:hAnsi="Times New Roman" w:cs="Times New Roman"/>
                <w:color w:val="000000"/>
                <w:sz w:val="28"/>
                <w:szCs w:val="28"/>
              </w:rPr>
            </w:pPr>
            <w:r w:rsidRPr="008B69A4">
              <w:rPr>
                <w:rStyle w:val="Zag11"/>
                <w:rFonts w:ascii="Times New Roman" w:eastAsia="@Arial Unicode MS" w:hAnsi="Times New Roman" w:cs="Times New Roman"/>
                <w:color w:val="000000"/>
                <w:sz w:val="28"/>
                <w:szCs w:val="28"/>
              </w:rPr>
              <w:t>Зам. директора по УВР</w:t>
            </w:r>
          </w:p>
          <w:p w:rsidR="00F50DE2" w:rsidRPr="008B69A4" w:rsidRDefault="00F50DE2" w:rsidP="008B69A4">
            <w:pPr>
              <w:widowControl w:val="0"/>
              <w:autoSpaceDE w:val="0"/>
              <w:adjustRightInd w:val="0"/>
              <w:spacing w:after="0" w:line="240" w:lineRule="auto"/>
              <w:jc w:val="both"/>
              <w:rPr>
                <w:rStyle w:val="Zag11"/>
                <w:rFonts w:ascii="Times New Roman" w:eastAsia="@Arial Unicode MS" w:hAnsi="Times New Roman" w:cs="Times New Roman"/>
                <w:color w:val="000000"/>
                <w:sz w:val="28"/>
                <w:szCs w:val="28"/>
              </w:rPr>
            </w:pPr>
            <w:r w:rsidRPr="008B69A4">
              <w:rPr>
                <w:rStyle w:val="Zag11"/>
                <w:rFonts w:ascii="Times New Roman" w:eastAsia="@Arial Unicode MS" w:hAnsi="Times New Roman" w:cs="Times New Roman"/>
                <w:color w:val="000000"/>
                <w:sz w:val="28"/>
                <w:szCs w:val="28"/>
              </w:rPr>
              <w:t>Педагог - психолог</w:t>
            </w:r>
          </w:p>
          <w:p w:rsidR="00F50DE2" w:rsidRPr="008B69A4" w:rsidRDefault="00F50DE2" w:rsidP="008B69A4">
            <w:pPr>
              <w:widowControl w:val="0"/>
              <w:tabs>
                <w:tab w:val="left" w:pos="708"/>
              </w:tabs>
              <w:autoSpaceDE w:val="0"/>
              <w:autoSpaceDN w:val="0"/>
              <w:adjustRightInd w:val="0"/>
              <w:spacing w:after="0" w:line="240" w:lineRule="auto"/>
              <w:jc w:val="both"/>
              <w:rPr>
                <w:rStyle w:val="Zag11"/>
                <w:rFonts w:ascii="Times New Roman" w:eastAsia="@Arial Unicode MS" w:hAnsi="Times New Roman" w:cs="Times New Roman"/>
                <w:color w:val="000000"/>
                <w:sz w:val="28"/>
                <w:szCs w:val="28"/>
              </w:rPr>
            </w:pPr>
          </w:p>
        </w:tc>
      </w:tr>
      <w:tr w:rsidR="00F50DE2" w:rsidRPr="008B69A4" w:rsidTr="00F50DE2">
        <w:tc>
          <w:tcPr>
            <w:tcW w:w="2660" w:type="dxa"/>
            <w:tcBorders>
              <w:top w:val="single" w:sz="4" w:space="0" w:color="auto"/>
              <w:left w:val="single" w:sz="4" w:space="0" w:color="auto"/>
              <w:bottom w:val="single" w:sz="4" w:space="0" w:color="auto"/>
              <w:right w:val="single" w:sz="4" w:space="0" w:color="auto"/>
            </w:tcBorders>
            <w:hideMark/>
          </w:tcPr>
          <w:p w:rsidR="00F50DE2" w:rsidRPr="008B69A4" w:rsidRDefault="00F50DE2" w:rsidP="008B69A4">
            <w:pPr>
              <w:widowControl w:val="0"/>
              <w:tabs>
                <w:tab w:val="left" w:leader="dot" w:pos="624"/>
              </w:tabs>
              <w:autoSpaceDE w:val="0"/>
              <w:autoSpaceDN w:val="0"/>
              <w:adjustRightInd w:val="0"/>
              <w:spacing w:after="0" w:line="240" w:lineRule="auto"/>
              <w:jc w:val="both"/>
              <w:rPr>
                <w:rStyle w:val="Zag11"/>
                <w:rFonts w:ascii="Times New Roman" w:eastAsia="@Arial Unicode MS" w:hAnsi="Times New Roman" w:cs="Times New Roman"/>
                <w:color w:val="000000"/>
                <w:sz w:val="28"/>
                <w:szCs w:val="28"/>
              </w:rPr>
            </w:pPr>
            <w:r w:rsidRPr="008B69A4">
              <w:rPr>
                <w:rStyle w:val="Zag11"/>
                <w:rFonts w:ascii="Times New Roman" w:eastAsia="@Arial Unicode MS" w:hAnsi="Times New Roman" w:cs="Times New Roman"/>
                <w:color w:val="000000"/>
                <w:sz w:val="28"/>
                <w:szCs w:val="28"/>
              </w:rPr>
              <w:t>Угл</w:t>
            </w:r>
            <w:r w:rsidR="004C42B8" w:rsidRPr="008B69A4">
              <w:rPr>
                <w:rStyle w:val="Zag11"/>
                <w:rFonts w:ascii="Times New Roman" w:eastAsia="@Arial Unicode MS" w:hAnsi="Times New Roman" w:cs="Times New Roman"/>
                <w:color w:val="000000"/>
                <w:sz w:val="28"/>
                <w:szCs w:val="28"/>
              </w:rPr>
              <w:t>убленная  диагностика детей с РАС</w:t>
            </w:r>
          </w:p>
        </w:tc>
        <w:tc>
          <w:tcPr>
            <w:tcW w:w="4111" w:type="dxa"/>
            <w:tcBorders>
              <w:top w:val="single" w:sz="4" w:space="0" w:color="auto"/>
              <w:left w:val="single" w:sz="4" w:space="0" w:color="auto"/>
              <w:bottom w:val="single" w:sz="4" w:space="0" w:color="auto"/>
              <w:right w:val="single" w:sz="4" w:space="0" w:color="auto"/>
            </w:tcBorders>
            <w:hideMark/>
          </w:tcPr>
          <w:p w:rsidR="00F50DE2" w:rsidRPr="008B69A4" w:rsidRDefault="00F50DE2" w:rsidP="008B69A4">
            <w:pPr>
              <w:widowControl w:val="0"/>
              <w:tabs>
                <w:tab w:val="left" w:pos="708"/>
              </w:tabs>
              <w:autoSpaceDE w:val="0"/>
              <w:autoSpaceDN w:val="0"/>
              <w:adjustRightInd w:val="0"/>
              <w:snapToGrid w:val="0"/>
              <w:spacing w:after="0" w:line="240" w:lineRule="auto"/>
              <w:jc w:val="both"/>
              <w:rPr>
                <w:rStyle w:val="Zag11"/>
                <w:rFonts w:ascii="Times New Roman" w:eastAsia="@Arial Unicode MS" w:hAnsi="Times New Roman" w:cs="Times New Roman"/>
                <w:color w:val="FF0000"/>
                <w:sz w:val="28"/>
                <w:szCs w:val="28"/>
              </w:rPr>
            </w:pPr>
            <w:r w:rsidRPr="008B69A4">
              <w:rPr>
                <w:rStyle w:val="Zag11"/>
                <w:rFonts w:ascii="Times New Roman" w:eastAsia="@Arial Unicode MS" w:hAnsi="Times New Roman" w:cs="Times New Roman"/>
                <w:sz w:val="28"/>
                <w:szCs w:val="28"/>
              </w:rPr>
              <w:t>Получение объективных сведений об обучающихся на основании о</w:t>
            </w:r>
            <w:r w:rsidRPr="008B69A4">
              <w:rPr>
                <w:rFonts w:ascii="Times New Roman" w:hAnsi="Times New Roman" w:cs="Times New Roman"/>
                <w:bCs/>
                <w:sz w:val="28"/>
                <w:szCs w:val="28"/>
              </w:rPr>
              <w:t>бследования актуального уровня психического и речевого развития, определение зоны ближайшего развития.</w:t>
            </w:r>
          </w:p>
        </w:tc>
        <w:tc>
          <w:tcPr>
            <w:tcW w:w="3969" w:type="dxa"/>
            <w:tcBorders>
              <w:top w:val="single" w:sz="4" w:space="0" w:color="auto"/>
              <w:left w:val="single" w:sz="4" w:space="0" w:color="auto"/>
              <w:bottom w:val="single" w:sz="4" w:space="0" w:color="auto"/>
              <w:right w:val="single" w:sz="4" w:space="0" w:color="auto"/>
            </w:tcBorders>
          </w:tcPr>
          <w:p w:rsidR="00F50DE2" w:rsidRPr="008B69A4" w:rsidRDefault="00F50DE2" w:rsidP="008B69A4">
            <w:pPr>
              <w:widowControl w:val="0"/>
              <w:tabs>
                <w:tab w:val="left" w:pos="708"/>
              </w:tabs>
              <w:autoSpaceDE w:val="0"/>
              <w:autoSpaceDN w:val="0"/>
              <w:adjustRightInd w:val="0"/>
              <w:spacing w:after="0" w:line="240" w:lineRule="auto"/>
              <w:jc w:val="both"/>
              <w:rPr>
                <w:rStyle w:val="Zag11"/>
                <w:rFonts w:ascii="Times New Roman" w:eastAsia="@Arial Unicode MS" w:hAnsi="Times New Roman" w:cs="Times New Roman"/>
                <w:color w:val="000000"/>
                <w:sz w:val="28"/>
                <w:szCs w:val="28"/>
              </w:rPr>
            </w:pPr>
            <w:r w:rsidRPr="008B69A4">
              <w:rPr>
                <w:rStyle w:val="Zag11"/>
                <w:rFonts w:ascii="Times New Roman" w:eastAsia="@Arial Unicode MS" w:hAnsi="Times New Roman" w:cs="Times New Roman"/>
                <w:color w:val="000000"/>
                <w:sz w:val="28"/>
                <w:szCs w:val="28"/>
              </w:rPr>
              <w:t>Диагностирование</w:t>
            </w:r>
          </w:p>
          <w:p w:rsidR="00F50DE2" w:rsidRPr="008B69A4" w:rsidRDefault="00F50DE2" w:rsidP="008B69A4">
            <w:pPr>
              <w:widowControl w:val="0"/>
              <w:autoSpaceDE w:val="0"/>
              <w:adjustRightInd w:val="0"/>
              <w:spacing w:after="0" w:line="240" w:lineRule="auto"/>
              <w:jc w:val="both"/>
              <w:rPr>
                <w:rFonts w:ascii="Times New Roman" w:hAnsi="Times New Roman" w:cs="Times New Roman"/>
                <w:sz w:val="21"/>
                <w:szCs w:val="21"/>
                <w:lang w:val="en-US"/>
              </w:rPr>
            </w:pPr>
            <w:r w:rsidRPr="008B69A4">
              <w:rPr>
                <w:rStyle w:val="Zag11"/>
                <w:rFonts w:ascii="Times New Roman" w:eastAsia="@Arial Unicode MS" w:hAnsi="Times New Roman" w:cs="Times New Roman"/>
                <w:color w:val="000000"/>
                <w:sz w:val="28"/>
                <w:szCs w:val="28"/>
              </w:rPr>
              <w:t xml:space="preserve">Заполнение диагностических документов специалистами  </w:t>
            </w:r>
          </w:p>
          <w:p w:rsidR="00F50DE2" w:rsidRPr="008B69A4" w:rsidRDefault="00F50DE2" w:rsidP="008B69A4">
            <w:pPr>
              <w:widowControl w:val="0"/>
              <w:tabs>
                <w:tab w:val="left" w:pos="708"/>
              </w:tabs>
              <w:autoSpaceDE w:val="0"/>
              <w:autoSpaceDN w:val="0"/>
              <w:adjustRightInd w:val="0"/>
              <w:spacing w:after="0" w:line="240" w:lineRule="auto"/>
              <w:jc w:val="both"/>
              <w:rPr>
                <w:rFonts w:ascii="Times New Roman" w:eastAsia="@Arial Unicode MS" w:hAnsi="Times New Roman" w:cs="Times New Roman"/>
                <w:color w:val="000000"/>
                <w:sz w:val="28"/>
                <w:szCs w:val="28"/>
                <w:lang w:val="en-US"/>
              </w:rPr>
            </w:pPr>
          </w:p>
        </w:tc>
        <w:tc>
          <w:tcPr>
            <w:tcW w:w="2126" w:type="dxa"/>
            <w:tcBorders>
              <w:top w:val="single" w:sz="4" w:space="0" w:color="auto"/>
              <w:left w:val="single" w:sz="4" w:space="0" w:color="auto"/>
              <w:bottom w:val="single" w:sz="4" w:space="0" w:color="auto"/>
              <w:right w:val="single" w:sz="4" w:space="0" w:color="auto"/>
            </w:tcBorders>
            <w:hideMark/>
          </w:tcPr>
          <w:p w:rsidR="00F50DE2" w:rsidRPr="008B69A4" w:rsidRDefault="00F50DE2" w:rsidP="008B69A4">
            <w:pPr>
              <w:widowControl w:val="0"/>
              <w:tabs>
                <w:tab w:val="left" w:leader="dot" w:pos="624"/>
              </w:tabs>
              <w:autoSpaceDE w:val="0"/>
              <w:autoSpaceDN w:val="0"/>
              <w:adjustRightInd w:val="0"/>
              <w:spacing w:after="0" w:line="240" w:lineRule="auto"/>
              <w:jc w:val="both"/>
              <w:rPr>
                <w:rStyle w:val="Zag11"/>
                <w:rFonts w:ascii="Times New Roman" w:eastAsia="@Arial Unicode MS" w:hAnsi="Times New Roman" w:cs="Times New Roman"/>
                <w:color w:val="000000"/>
                <w:sz w:val="28"/>
                <w:szCs w:val="28"/>
              </w:rPr>
            </w:pPr>
            <w:r w:rsidRPr="008B69A4">
              <w:rPr>
                <w:rStyle w:val="Zag11"/>
                <w:rFonts w:ascii="Times New Roman" w:eastAsia="@Arial Unicode MS" w:hAnsi="Times New Roman" w:cs="Times New Roman"/>
                <w:color w:val="000000"/>
                <w:sz w:val="28"/>
                <w:szCs w:val="28"/>
              </w:rPr>
              <w:t>Сентябрь - октябрь</w:t>
            </w:r>
          </w:p>
        </w:tc>
        <w:tc>
          <w:tcPr>
            <w:tcW w:w="1984" w:type="dxa"/>
            <w:tcBorders>
              <w:top w:val="single" w:sz="4" w:space="0" w:color="auto"/>
              <w:left w:val="single" w:sz="4" w:space="0" w:color="auto"/>
              <w:bottom w:val="single" w:sz="4" w:space="0" w:color="auto"/>
              <w:right w:val="single" w:sz="4" w:space="0" w:color="auto"/>
            </w:tcBorders>
          </w:tcPr>
          <w:p w:rsidR="00F50DE2" w:rsidRPr="008B69A4" w:rsidRDefault="00F50DE2" w:rsidP="008B69A4">
            <w:pPr>
              <w:widowControl w:val="0"/>
              <w:tabs>
                <w:tab w:val="left" w:leader="dot" w:pos="624"/>
              </w:tabs>
              <w:autoSpaceDE w:val="0"/>
              <w:autoSpaceDN w:val="0"/>
              <w:adjustRightInd w:val="0"/>
              <w:spacing w:after="0" w:line="240" w:lineRule="auto"/>
              <w:jc w:val="both"/>
              <w:rPr>
                <w:rStyle w:val="Zag11"/>
                <w:rFonts w:ascii="Times New Roman" w:eastAsia="@Arial Unicode MS" w:hAnsi="Times New Roman" w:cs="Times New Roman"/>
                <w:color w:val="000000"/>
                <w:sz w:val="28"/>
                <w:szCs w:val="28"/>
              </w:rPr>
            </w:pPr>
            <w:r w:rsidRPr="008B69A4">
              <w:rPr>
                <w:rStyle w:val="Zag11"/>
                <w:rFonts w:ascii="Times New Roman" w:eastAsia="@Arial Unicode MS" w:hAnsi="Times New Roman" w:cs="Times New Roman"/>
                <w:color w:val="000000"/>
                <w:sz w:val="28"/>
                <w:szCs w:val="28"/>
              </w:rPr>
              <w:t>Педагог-психолог</w:t>
            </w:r>
          </w:p>
          <w:p w:rsidR="00F50DE2" w:rsidRPr="008B69A4" w:rsidRDefault="00F50DE2" w:rsidP="008B69A4">
            <w:pPr>
              <w:widowControl w:val="0"/>
              <w:tabs>
                <w:tab w:val="left" w:leader="dot" w:pos="624"/>
              </w:tabs>
              <w:autoSpaceDE w:val="0"/>
              <w:autoSpaceDN w:val="0"/>
              <w:adjustRightInd w:val="0"/>
              <w:spacing w:after="0" w:line="240" w:lineRule="auto"/>
              <w:jc w:val="both"/>
              <w:rPr>
                <w:rStyle w:val="Zag11"/>
                <w:rFonts w:ascii="Times New Roman" w:eastAsia="@Arial Unicode MS" w:hAnsi="Times New Roman" w:cs="Times New Roman"/>
                <w:sz w:val="28"/>
                <w:szCs w:val="28"/>
              </w:rPr>
            </w:pPr>
          </w:p>
        </w:tc>
      </w:tr>
      <w:tr w:rsidR="00F50DE2" w:rsidRPr="008B69A4" w:rsidTr="00F50DE2">
        <w:tc>
          <w:tcPr>
            <w:tcW w:w="2660" w:type="dxa"/>
            <w:tcBorders>
              <w:top w:val="single" w:sz="4" w:space="0" w:color="auto"/>
              <w:left w:val="single" w:sz="4" w:space="0" w:color="auto"/>
              <w:bottom w:val="single" w:sz="4" w:space="0" w:color="auto"/>
              <w:right w:val="single" w:sz="4" w:space="0" w:color="auto"/>
            </w:tcBorders>
            <w:hideMark/>
          </w:tcPr>
          <w:p w:rsidR="00F50DE2" w:rsidRPr="008B69A4" w:rsidRDefault="00F50DE2" w:rsidP="008B69A4">
            <w:pPr>
              <w:widowControl w:val="0"/>
              <w:tabs>
                <w:tab w:val="left" w:pos="708"/>
              </w:tabs>
              <w:autoSpaceDE w:val="0"/>
              <w:autoSpaceDN w:val="0"/>
              <w:adjustRightInd w:val="0"/>
              <w:spacing w:after="0" w:line="240" w:lineRule="auto"/>
              <w:jc w:val="both"/>
              <w:rPr>
                <w:rStyle w:val="Zag11"/>
                <w:rFonts w:ascii="Times New Roman" w:eastAsia="@Arial Unicode MS" w:hAnsi="Times New Roman" w:cs="Times New Roman"/>
                <w:color w:val="000000"/>
                <w:sz w:val="28"/>
                <w:szCs w:val="28"/>
              </w:rPr>
            </w:pPr>
            <w:r w:rsidRPr="008B69A4">
              <w:rPr>
                <w:rStyle w:val="Zag11"/>
                <w:rFonts w:ascii="Times New Roman" w:eastAsia="@Arial Unicode MS" w:hAnsi="Times New Roman" w:cs="Times New Roman"/>
                <w:color w:val="000000"/>
                <w:sz w:val="28"/>
                <w:szCs w:val="28"/>
              </w:rPr>
              <w:lastRenderedPageBreak/>
              <w:t>Проанализировать причины возникновения трудностей в обучении.</w:t>
            </w:r>
          </w:p>
          <w:p w:rsidR="00F50DE2" w:rsidRPr="008B69A4" w:rsidRDefault="00F50DE2" w:rsidP="008B69A4">
            <w:pPr>
              <w:widowControl w:val="0"/>
              <w:tabs>
                <w:tab w:val="left" w:pos="708"/>
              </w:tabs>
              <w:autoSpaceDE w:val="0"/>
              <w:autoSpaceDN w:val="0"/>
              <w:adjustRightInd w:val="0"/>
              <w:spacing w:after="0" w:line="240" w:lineRule="auto"/>
              <w:jc w:val="both"/>
              <w:rPr>
                <w:rStyle w:val="Zag11"/>
                <w:rFonts w:ascii="Times New Roman" w:eastAsia="@Arial Unicode MS" w:hAnsi="Times New Roman" w:cs="Times New Roman"/>
                <w:color w:val="000000"/>
                <w:sz w:val="28"/>
                <w:szCs w:val="28"/>
              </w:rPr>
            </w:pPr>
            <w:r w:rsidRPr="008B69A4">
              <w:rPr>
                <w:rStyle w:val="Zag11"/>
                <w:rFonts w:ascii="Times New Roman" w:eastAsia="@Arial Unicode MS" w:hAnsi="Times New Roman" w:cs="Times New Roman"/>
                <w:color w:val="000000"/>
                <w:sz w:val="28"/>
                <w:szCs w:val="28"/>
              </w:rPr>
              <w:t>Выявить резервные возможности</w:t>
            </w:r>
          </w:p>
        </w:tc>
        <w:tc>
          <w:tcPr>
            <w:tcW w:w="4111" w:type="dxa"/>
            <w:tcBorders>
              <w:top w:val="single" w:sz="4" w:space="0" w:color="auto"/>
              <w:left w:val="single" w:sz="4" w:space="0" w:color="auto"/>
              <w:bottom w:val="single" w:sz="4" w:space="0" w:color="auto"/>
              <w:right w:val="single" w:sz="4" w:space="0" w:color="auto"/>
            </w:tcBorders>
            <w:hideMark/>
          </w:tcPr>
          <w:p w:rsidR="00F50DE2" w:rsidRPr="008B69A4" w:rsidRDefault="00F50DE2" w:rsidP="008B69A4">
            <w:pPr>
              <w:widowControl w:val="0"/>
              <w:tabs>
                <w:tab w:val="left" w:leader="dot" w:pos="624"/>
              </w:tabs>
              <w:autoSpaceDE w:val="0"/>
              <w:autoSpaceDN w:val="0"/>
              <w:adjustRightInd w:val="0"/>
              <w:spacing w:after="0" w:line="240" w:lineRule="auto"/>
              <w:jc w:val="both"/>
              <w:rPr>
                <w:rStyle w:val="Zag11"/>
                <w:rFonts w:ascii="Times New Roman" w:eastAsia="@Arial Unicode MS" w:hAnsi="Times New Roman" w:cs="Times New Roman"/>
                <w:color w:val="000000"/>
                <w:sz w:val="28"/>
                <w:szCs w:val="28"/>
              </w:rPr>
            </w:pPr>
            <w:r w:rsidRPr="008B69A4">
              <w:rPr>
                <w:rStyle w:val="Zag11"/>
                <w:rFonts w:ascii="Times New Roman" w:eastAsia="@Arial Unicode MS" w:hAnsi="Times New Roman" w:cs="Times New Roman"/>
                <w:color w:val="000000"/>
                <w:sz w:val="28"/>
                <w:szCs w:val="28"/>
              </w:rPr>
              <w:t>Выбор индивидуальной образовательной траектории для решения имеющихся проблем</w:t>
            </w:r>
          </w:p>
        </w:tc>
        <w:tc>
          <w:tcPr>
            <w:tcW w:w="3969" w:type="dxa"/>
            <w:tcBorders>
              <w:top w:val="single" w:sz="4" w:space="0" w:color="auto"/>
              <w:left w:val="single" w:sz="4" w:space="0" w:color="auto"/>
              <w:bottom w:val="single" w:sz="4" w:space="0" w:color="auto"/>
              <w:right w:val="single" w:sz="4" w:space="0" w:color="auto"/>
            </w:tcBorders>
            <w:hideMark/>
          </w:tcPr>
          <w:p w:rsidR="00F50DE2" w:rsidRPr="008B69A4" w:rsidRDefault="00F50DE2" w:rsidP="008B69A4">
            <w:pPr>
              <w:widowControl w:val="0"/>
              <w:tabs>
                <w:tab w:val="left" w:leader="dot" w:pos="624"/>
              </w:tabs>
              <w:autoSpaceDE w:val="0"/>
              <w:autoSpaceDN w:val="0"/>
              <w:adjustRightInd w:val="0"/>
              <w:spacing w:after="0" w:line="240" w:lineRule="auto"/>
              <w:jc w:val="both"/>
              <w:rPr>
                <w:rStyle w:val="Zag11"/>
                <w:rFonts w:ascii="Times New Roman" w:eastAsia="@Arial Unicode MS" w:hAnsi="Times New Roman" w:cs="Times New Roman"/>
                <w:color w:val="000000"/>
                <w:sz w:val="28"/>
                <w:szCs w:val="28"/>
              </w:rPr>
            </w:pPr>
            <w:r w:rsidRPr="008B69A4">
              <w:rPr>
                <w:rStyle w:val="Zag11"/>
                <w:rFonts w:ascii="Times New Roman" w:eastAsia="@Arial Unicode MS" w:hAnsi="Times New Roman" w:cs="Times New Roman"/>
                <w:color w:val="000000"/>
                <w:sz w:val="28"/>
                <w:szCs w:val="28"/>
              </w:rPr>
              <w:t>Составление карт индивидуальной</w:t>
            </w:r>
          </w:p>
          <w:p w:rsidR="00F50DE2" w:rsidRPr="008B69A4" w:rsidRDefault="00F50DE2" w:rsidP="008B69A4">
            <w:pPr>
              <w:widowControl w:val="0"/>
              <w:tabs>
                <w:tab w:val="left" w:leader="dot" w:pos="624"/>
              </w:tabs>
              <w:autoSpaceDE w:val="0"/>
              <w:autoSpaceDN w:val="0"/>
              <w:adjustRightInd w:val="0"/>
              <w:spacing w:after="0" w:line="240" w:lineRule="auto"/>
              <w:jc w:val="both"/>
              <w:rPr>
                <w:rStyle w:val="Zag11"/>
                <w:rFonts w:ascii="Times New Roman" w:eastAsia="@Arial Unicode MS" w:hAnsi="Times New Roman" w:cs="Times New Roman"/>
                <w:color w:val="000000"/>
                <w:sz w:val="28"/>
                <w:szCs w:val="28"/>
              </w:rPr>
            </w:pPr>
            <w:r w:rsidRPr="008B69A4">
              <w:rPr>
                <w:rStyle w:val="Zag11"/>
                <w:rFonts w:ascii="Times New Roman" w:eastAsia="@Arial Unicode MS" w:hAnsi="Times New Roman" w:cs="Times New Roman"/>
                <w:color w:val="000000"/>
                <w:sz w:val="28"/>
                <w:szCs w:val="28"/>
              </w:rPr>
              <w:t>работы</w:t>
            </w:r>
          </w:p>
        </w:tc>
        <w:tc>
          <w:tcPr>
            <w:tcW w:w="2126" w:type="dxa"/>
            <w:tcBorders>
              <w:top w:val="single" w:sz="4" w:space="0" w:color="auto"/>
              <w:left w:val="single" w:sz="4" w:space="0" w:color="auto"/>
              <w:bottom w:val="single" w:sz="4" w:space="0" w:color="auto"/>
              <w:right w:val="single" w:sz="4" w:space="0" w:color="auto"/>
            </w:tcBorders>
            <w:hideMark/>
          </w:tcPr>
          <w:p w:rsidR="00F50DE2" w:rsidRPr="008B69A4" w:rsidRDefault="00F50DE2" w:rsidP="008B69A4">
            <w:pPr>
              <w:widowControl w:val="0"/>
              <w:tabs>
                <w:tab w:val="left" w:leader="dot" w:pos="624"/>
              </w:tabs>
              <w:autoSpaceDE w:val="0"/>
              <w:autoSpaceDN w:val="0"/>
              <w:adjustRightInd w:val="0"/>
              <w:spacing w:after="0" w:line="240" w:lineRule="auto"/>
              <w:jc w:val="both"/>
              <w:rPr>
                <w:rStyle w:val="Zag11"/>
                <w:rFonts w:ascii="Times New Roman" w:eastAsia="@Arial Unicode MS" w:hAnsi="Times New Roman" w:cs="Times New Roman"/>
                <w:color w:val="000000"/>
                <w:sz w:val="28"/>
                <w:szCs w:val="28"/>
              </w:rPr>
            </w:pPr>
            <w:r w:rsidRPr="008B69A4">
              <w:rPr>
                <w:rStyle w:val="Zag11"/>
                <w:rFonts w:ascii="Times New Roman" w:eastAsia="@Arial Unicode MS" w:hAnsi="Times New Roman" w:cs="Times New Roman"/>
                <w:color w:val="000000"/>
                <w:sz w:val="28"/>
                <w:szCs w:val="28"/>
              </w:rPr>
              <w:t>Октябрь - ноябрь</w:t>
            </w:r>
          </w:p>
        </w:tc>
        <w:tc>
          <w:tcPr>
            <w:tcW w:w="1984" w:type="dxa"/>
            <w:tcBorders>
              <w:top w:val="single" w:sz="4" w:space="0" w:color="auto"/>
              <w:left w:val="single" w:sz="4" w:space="0" w:color="auto"/>
              <w:bottom w:val="single" w:sz="4" w:space="0" w:color="auto"/>
              <w:right w:val="single" w:sz="4" w:space="0" w:color="auto"/>
            </w:tcBorders>
          </w:tcPr>
          <w:p w:rsidR="00F50DE2" w:rsidRPr="008B69A4" w:rsidRDefault="00F50DE2" w:rsidP="008B69A4">
            <w:pPr>
              <w:widowControl w:val="0"/>
              <w:tabs>
                <w:tab w:val="left" w:leader="dot" w:pos="624"/>
              </w:tabs>
              <w:autoSpaceDE w:val="0"/>
              <w:autoSpaceDN w:val="0"/>
              <w:adjustRightInd w:val="0"/>
              <w:spacing w:after="0" w:line="240" w:lineRule="auto"/>
              <w:jc w:val="both"/>
              <w:rPr>
                <w:rStyle w:val="Zag11"/>
                <w:rFonts w:ascii="Times New Roman" w:eastAsia="@Arial Unicode MS" w:hAnsi="Times New Roman" w:cs="Times New Roman"/>
                <w:color w:val="000000"/>
                <w:sz w:val="28"/>
                <w:szCs w:val="28"/>
              </w:rPr>
            </w:pPr>
            <w:r w:rsidRPr="008B69A4">
              <w:rPr>
                <w:rStyle w:val="Zag11"/>
                <w:rFonts w:ascii="Times New Roman" w:eastAsia="@Arial Unicode MS" w:hAnsi="Times New Roman" w:cs="Times New Roman"/>
                <w:color w:val="000000"/>
                <w:sz w:val="28"/>
                <w:szCs w:val="28"/>
              </w:rPr>
              <w:t>Классный руководитель</w:t>
            </w:r>
          </w:p>
          <w:p w:rsidR="00F50DE2" w:rsidRPr="008B69A4" w:rsidRDefault="00F50DE2" w:rsidP="008B69A4">
            <w:pPr>
              <w:widowControl w:val="0"/>
              <w:tabs>
                <w:tab w:val="left" w:leader="dot" w:pos="624"/>
              </w:tabs>
              <w:autoSpaceDE w:val="0"/>
              <w:adjustRightInd w:val="0"/>
              <w:spacing w:after="0" w:line="240" w:lineRule="auto"/>
              <w:jc w:val="both"/>
              <w:rPr>
                <w:rStyle w:val="Zag11"/>
                <w:rFonts w:ascii="Times New Roman" w:eastAsia="@Arial Unicode MS" w:hAnsi="Times New Roman" w:cs="Times New Roman"/>
                <w:color w:val="000000"/>
                <w:sz w:val="28"/>
                <w:szCs w:val="28"/>
              </w:rPr>
            </w:pPr>
            <w:r w:rsidRPr="008B69A4">
              <w:rPr>
                <w:rStyle w:val="Zag11"/>
                <w:rFonts w:ascii="Times New Roman" w:eastAsia="@Arial Unicode MS" w:hAnsi="Times New Roman" w:cs="Times New Roman"/>
                <w:color w:val="000000"/>
                <w:sz w:val="28"/>
                <w:szCs w:val="28"/>
              </w:rPr>
              <w:t>Педагог-психолог</w:t>
            </w:r>
          </w:p>
          <w:p w:rsidR="00F50DE2" w:rsidRPr="008B69A4" w:rsidRDefault="00F50DE2" w:rsidP="008B69A4">
            <w:pPr>
              <w:widowControl w:val="0"/>
              <w:tabs>
                <w:tab w:val="left" w:leader="dot" w:pos="624"/>
              </w:tabs>
              <w:autoSpaceDE w:val="0"/>
              <w:autoSpaceDN w:val="0"/>
              <w:adjustRightInd w:val="0"/>
              <w:spacing w:after="0" w:line="240" w:lineRule="auto"/>
              <w:jc w:val="both"/>
              <w:rPr>
                <w:rStyle w:val="Zag11"/>
                <w:rFonts w:ascii="Times New Roman" w:eastAsia="@Arial Unicode MS" w:hAnsi="Times New Roman" w:cs="Times New Roman"/>
                <w:color w:val="000000"/>
                <w:sz w:val="28"/>
                <w:szCs w:val="28"/>
              </w:rPr>
            </w:pPr>
          </w:p>
        </w:tc>
      </w:tr>
      <w:tr w:rsidR="00F50DE2" w:rsidRPr="008B69A4" w:rsidTr="00F50DE2">
        <w:tc>
          <w:tcPr>
            <w:tcW w:w="14850" w:type="dxa"/>
            <w:gridSpan w:val="5"/>
            <w:tcBorders>
              <w:top w:val="single" w:sz="4" w:space="0" w:color="auto"/>
              <w:left w:val="single" w:sz="4" w:space="0" w:color="auto"/>
              <w:bottom w:val="single" w:sz="4" w:space="0" w:color="auto"/>
              <w:right w:val="single" w:sz="4" w:space="0" w:color="auto"/>
            </w:tcBorders>
            <w:hideMark/>
          </w:tcPr>
          <w:p w:rsidR="00F50DE2" w:rsidRPr="008B69A4" w:rsidRDefault="00F50DE2" w:rsidP="008B69A4">
            <w:pPr>
              <w:widowControl w:val="0"/>
              <w:tabs>
                <w:tab w:val="left" w:leader="dot" w:pos="624"/>
              </w:tabs>
              <w:autoSpaceDE w:val="0"/>
              <w:autoSpaceDN w:val="0"/>
              <w:adjustRightInd w:val="0"/>
              <w:spacing w:after="0" w:line="240" w:lineRule="auto"/>
              <w:jc w:val="both"/>
              <w:rPr>
                <w:rStyle w:val="Zag11"/>
                <w:rFonts w:ascii="Times New Roman" w:eastAsia="@Arial Unicode MS" w:hAnsi="Times New Roman" w:cs="Times New Roman"/>
                <w:b/>
                <w:color w:val="000000"/>
                <w:sz w:val="28"/>
                <w:szCs w:val="28"/>
              </w:rPr>
            </w:pPr>
            <w:r w:rsidRPr="008B69A4">
              <w:rPr>
                <w:rStyle w:val="Zag11"/>
                <w:rFonts w:ascii="Times New Roman" w:eastAsia="@Arial Unicode MS" w:hAnsi="Times New Roman" w:cs="Times New Roman"/>
                <w:b/>
                <w:color w:val="000000"/>
                <w:sz w:val="28"/>
                <w:szCs w:val="28"/>
              </w:rPr>
              <w:t>Социально – педагогическая диагностика</w:t>
            </w:r>
          </w:p>
        </w:tc>
      </w:tr>
      <w:tr w:rsidR="00F50DE2" w:rsidRPr="008B69A4" w:rsidTr="00F50DE2">
        <w:tc>
          <w:tcPr>
            <w:tcW w:w="2660" w:type="dxa"/>
            <w:tcBorders>
              <w:top w:val="single" w:sz="4" w:space="0" w:color="auto"/>
              <w:left w:val="single" w:sz="4" w:space="0" w:color="auto"/>
              <w:bottom w:val="single" w:sz="4" w:space="0" w:color="auto"/>
              <w:right w:val="single" w:sz="4" w:space="0" w:color="auto"/>
            </w:tcBorders>
          </w:tcPr>
          <w:p w:rsidR="00F50DE2" w:rsidRPr="008B69A4" w:rsidRDefault="00F50DE2" w:rsidP="008B69A4">
            <w:pPr>
              <w:widowControl w:val="0"/>
              <w:tabs>
                <w:tab w:val="left" w:pos="708"/>
              </w:tabs>
              <w:autoSpaceDE w:val="0"/>
              <w:autoSpaceDN w:val="0"/>
              <w:adjustRightInd w:val="0"/>
              <w:spacing w:after="0" w:line="240" w:lineRule="auto"/>
              <w:jc w:val="both"/>
              <w:rPr>
                <w:rStyle w:val="Zag11"/>
                <w:rFonts w:ascii="Times New Roman" w:eastAsia="@Arial Unicode MS" w:hAnsi="Times New Roman" w:cs="Times New Roman"/>
                <w:color w:val="000000"/>
                <w:sz w:val="28"/>
                <w:szCs w:val="28"/>
              </w:rPr>
            </w:pPr>
            <w:r w:rsidRPr="008B69A4">
              <w:rPr>
                <w:rStyle w:val="Zag11"/>
                <w:rFonts w:ascii="Times New Roman" w:eastAsia="@Arial Unicode MS" w:hAnsi="Times New Roman" w:cs="Times New Roman"/>
                <w:color w:val="000000"/>
                <w:sz w:val="28"/>
                <w:szCs w:val="28"/>
              </w:rPr>
              <w:t>Определить уровень организованности ребенка; уровень знаний по предметам</w:t>
            </w:r>
          </w:p>
          <w:p w:rsidR="00F50DE2" w:rsidRPr="008B69A4" w:rsidRDefault="00F50DE2" w:rsidP="008B69A4">
            <w:pPr>
              <w:widowControl w:val="0"/>
              <w:autoSpaceDE w:val="0"/>
              <w:adjustRightInd w:val="0"/>
              <w:spacing w:after="0" w:line="240" w:lineRule="auto"/>
              <w:ind w:firstLine="567"/>
              <w:jc w:val="both"/>
              <w:rPr>
                <w:rStyle w:val="Zag11"/>
                <w:rFonts w:ascii="Times New Roman" w:eastAsia="@Arial Unicode MS" w:hAnsi="Times New Roman" w:cs="Times New Roman"/>
                <w:color w:val="000000"/>
                <w:sz w:val="28"/>
                <w:szCs w:val="28"/>
              </w:rPr>
            </w:pPr>
          </w:p>
          <w:p w:rsidR="00F50DE2" w:rsidRPr="008B69A4" w:rsidRDefault="00F50DE2" w:rsidP="008B69A4">
            <w:pPr>
              <w:widowControl w:val="0"/>
              <w:tabs>
                <w:tab w:val="left" w:leader="dot" w:pos="624"/>
              </w:tabs>
              <w:autoSpaceDE w:val="0"/>
              <w:autoSpaceDN w:val="0"/>
              <w:adjustRightInd w:val="0"/>
              <w:spacing w:after="0" w:line="240" w:lineRule="auto"/>
              <w:ind w:firstLine="339"/>
              <w:jc w:val="both"/>
              <w:rPr>
                <w:rStyle w:val="Zag11"/>
                <w:rFonts w:ascii="Times New Roman" w:eastAsia="@Arial Unicode MS" w:hAnsi="Times New Roman" w:cs="Times New Roman"/>
                <w:color w:val="000000"/>
                <w:sz w:val="28"/>
                <w:szCs w:val="28"/>
              </w:rPr>
            </w:pPr>
          </w:p>
        </w:tc>
        <w:tc>
          <w:tcPr>
            <w:tcW w:w="4111" w:type="dxa"/>
            <w:tcBorders>
              <w:top w:val="single" w:sz="4" w:space="0" w:color="auto"/>
              <w:left w:val="single" w:sz="4" w:space="0" w:color="auto"/>
              <w:bottom w:val="single" w:sz="4" w:space="0" w:color="auto"/>
              <w:right w:val="single" w:sz="4" w:space="0" w:color="auto"/>
            </w:tcBorders>
            <w:hideMark/>
          </w:tcPr>
          <w:p w:rsidR="00F50DE2" w:rsidRPr="008B69A4" w:rsidRDefault="00F50DE2" w:rsidP="008B69A4">
            <w:pPr>
              <w:widowControl w:val="0"/>
              <w:tabs>
                <w:tab w:val="left" w:leader="dot" w:pos="624"/>
              </w:tabs>
              <w:autoSpaceDE w:val="0"/>
              <w:autoSpaceDN w:val="0"/>
              <w:adjustRightInd w:val="0"/>
              <w:spacing w:after="0" w:line="240" w:lineRule="auto"/>
              <w:jc w:val="both"/>
              <w:rPr>
                <w:rStyle w:val="Zag11"/>
                <w:rFonts w:ascii="Times New Roman" w:eastAsia="@Arial Unicode MS" w:hAnsi="Times New Roman" w:cs="Times New Roman"/>
                <w:color w:val="000000"/>
                <w:sz w:val="28"/>
                <w:szCs w:val="28"/>
              </w:rPr>
            </w:pPr>
            <w:r w:rsidRPr="008B69A4">
              <w:rPr>
                <w:rStyle w:val="Zag11"/>
                <w:rFonts w:ascii="Times New Roman" w:eastAsia="@Arial Unicode MS" w:hAnsi="Times New Roman" w:cs="Times New Roman"/>
                <w:color w:val="000000"/>
                <w:sz w:val="28"/>
                <w:szCs w:val="28"/>
              </w:rPr>
              <w:t xml:space="preserve">Получение объективной информации об организованности ребенка, его умении учиться, уровне знаний по предметам, </w:t>
            </w:r>
            <w:r w:rsidRPr="008B69A4">
              <w:rPr>
                <w:rFonts w:ascii="Times New Roman" w:eastAsia="Times New Roman" w:hAnsi="Times New Roman" w:cs="Times New Roman"/>
                <w:bCs/>
                <w:color w:val="000000"/>
                <w:sz w:val="28"/>
                <w:szCs w:val="28"/>
              </w:rPr>
              <w:t xml:space="preserve">о мотивации учебной деятельности, трудностях в овладении новым материалом, </w:t>
            </w:r>
            <w:r w:rsidRPr="008B69A4">
              <w:rPr>
                <w:rStyle w:val="Zag11"/>
                <w:rFonts w:ascii="Times New Roman" w:eastAsia="@Arial Unicode MS" w:hAnsi="Times New Roman" w:cs="Times New Roman"/>
                <w:color w:val="000000"/>
                <w:sz w:val="28"/>
                <w:szCs w:val="28"/>
              </w:rPr>
              <w:t xml:space="preserve">особенностях личности, </w:t>
            </w:r>
            <w:r w:rsidRPr="008B69A4">
              <w:rPr>
                <w:rFonts w:ascii="Times New Roman" w:eastAsia="Times New Roman" w:hAnsi="Times New Roman" w:cs="Times New Roman"/>
                <w:bCs/>
                <w:color w:val="000000"/>
                <w:sz w:val="28"/>
                <w:szCs w:val="28"/>
              </w:rPr>
              <w:t>эмоционально- волевой сфере, соблюдении правил поведения в обществе,  овзаимоотношениях с коллективом, о нарушениях в поведении, уровне притязаний и самооценки</w:t>
            </w:r>
          </w:p>
        </w:tc>
        <w:tc>
          <w:tcPr>
            <w:tcW w:w="3969" w:type="dxa"/>
            <w:tcBorders>
              <w:top w:val="single" w:sz="4" w:space="0" w:color="auto"/>
              <w:left w:val="single" w:sz="4" w:space="0" w:color="auto"/>
              <w:bottom w:val="single" w:sz="4" w:space="0" w:color="auto"/>
              <w:right w:val="single" w:sz="4" w:space="0" w:color="auto"/>
            </w:tcBorders>
          </w:tcPr>
          <w:p w:rsidR="00F50DE2" w:rsidRPr="008B69A4" w:rsidRDefault="00F50DE2" w:rsidP="008B69A4">
            <w:pPr>
              <w:snapToGrid w:val="0"/>
              <w:spacing w:after="0" w:line="240" w:lineRule="auto"/>
              <w:jc w:val="both"/>
              <w:rPr>
                <w:rFonts w:ascii="Times New Roman" w:eastAsia="Times New Roman" w:hAnsi="Times New Roman" w:cs="Times New Roman"/>
                <w:bCs/>
                <w:sz w:val="28"/>
                <w:szCs w:val="28"/>
              </w:rPr>
            </w:pPr>
            <w:r w:rsidRPr="008B69A4">
              <w:rPr>
                <w:rFonts w:ascii="Times New Roman" w:hAnsi="Times New Roman" w:cs="Times New Roman"/>
                <w:bCs/>
                <w:sz w:val="28"/>
                <w:szCs w:val="28"/>
              </w:rPr>
              <w:t>Посещение семьи ребенка,</w:t>
            </w:r>
          </w:p>
          <w:p w:rsidR="00F50DE2" w:rsidRPr="008B69A4" w:rsidRDefault="00F50DE2" w:rsidP="008B69A4">
            <w:pPr>
              <w:spacing w:after="0" w:line="240" w:lineRule="auto"/>
              <w:jc w:val="both"/>
              <w:rPr>
                <w:rFonts w:ascii="Times New Roman" w:eastAsiaTheme="minorEastAsia" w:hAnsi="Times New Roman" w:cs="Times New Roman"/>
                <w:sz w:val="28"/>
                <w:szCs w:val="28"/>
              </w:rPr>
            </w:pPr>
            <w:r w:rsidRPr="008B69A4">
              <w:rPr>
                <w:rFonts w:ascii="Times New Roman" w:hAnsi="Times New Roman" w:cs="Times New Roman"/>
                <w:bCs/>
                <w:sz w:val="28"/>
                <w:szCs w:val="28"/>
              </w:rPr>
              <w:t>наблюдение за ребенком в различных видах деятельности, изучение работ ученика, анкетирование по выявлению школьных трудностей, беседа с родите</w:t>
            </w:r>
            <w:r w:rsidR="008B69A4">
              <w:rPr>
                <w:rFonts w:ascii="Times New Roman" w:hAnsi="Times New Roman" w:cs="Times New Roman"/>
                <w:bCs/>
                <w:sz w:val="28"/>
                <w:szCs w:val="28"/>
              </w:rPr>
              <w:t xml:space="preserve">лями и учителями- предметниками, </w:t>
            </w:r>
            <w:r w:rsidRPr="008B69A4">
              <w:rPr>
                <w:rFonts w:ascii="Times New Roman" w:hAnsi="Times New Roman" w:cs="Times New Roman"/>
                <w:bCs/>
                <w:sz w:val="28"/>
                <w:szCs w:val="28"/>
              </w:rPr>
              <w:t>анкета для родителей и учителей.</w:t>
            </w:r>
          </w:p>
          <w:p w:rsidR="00F50DE2" w:rsidRPr="008B69A4" w:rsidRDefault="00F50DE2" w:rsidP="008B69A4">
            <w:pPr>
              <w:widowControl w:val="0"/>
              <w:tabs>
                <w:tab w:val="left" w:leader="dot" w:pos="624"/>
              </w:tabs>
              <w:autoSpaceDE w:val="0"/>
              <w:adjustRightInd w:val="0"/>
              <w:spacing w:after="0" w:line="240" w:lineRule="auto"/>
              <w:jc w:val="both"/>
              <w:rPr>
                <w:rStyle w:val="Zag11"/>
                <w:rFonts w:ascii="Times New Roman" w:eastAsia="@Arial Unicode MS" w:hAnsi="Times New Roman" w:cs="Times New Roman"/>
                <w:color w:val="000000"/>
                <w:sz w:val="21"/>
                <w:szCs w:val="21"/>
                <w:lang w:eastAsia="ru-RU"/>
              </w:rPr>
            </w:pPr>
            <w:r w:rsidRPr="008B69A4">
              <w:rPr>
                <w:rStyle w:val="Zag11"/>
                <w:rFonts w:ascii="Times New Roman" w:eastAsia="@Arial Unicode MS" w:hAnsi="Times New Roman" w:cs="Times New Roman"/>
                <w:color w:val="000000"/>
                <w:sz w:val="28"/>
                <w:szCs w:val="28"/>
              </w:rPr>
              <w:t>Составление характеристики.</w:t>
            </w:r>
          </w:p>
          <w:p w:rsidR="00F50DE2" w:rsidRPr="008B69A4" w:rsidRDefault="00F50DE2" w:rsidP="008B69A4">
            <w:pPr>
              <w:widowControl w:val="0"/>
              <w:tabs>
                <w:tab w:val="left" w:pos="708"/>
              </w:tabs>
              <w:autoSpaceDE w:val="0"/>
              <w:autoSpaceDN w:val="0"/>
              <w:adjustRightInd w:val="0"/>
              <w:spacing w:after="0" w:line="240" w:lineRule="auto"/>
              <w:jc w:val="both"/>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hideMark/>
          </w:tcPr>
          <w:p w:rsidR="00F50DE2" w:rsidRPr="008B69A4" w:rsidRDefault="00F50DE2" w:rsidP="008B69A4">
            <w:pPr>
              <w:widowControl w:val="0"/>
              <w:tabs>
                <w:tab w:val="left" w:leader="dot" w:pos="624"/>
              </w:tabs>
              <w:autoSpaceDE w:val="0"/>
              <w:autoSpaceDN w:val="0"/>
              <w:adjustRightInd w:val="0"/>
              <w:spacing w:after="0" w:line="240" w:lineRule="auto"/>
              <w:jc w:val="both"/>
              <w:rPr>
                <w:rStyle w:val="Zag11"/>
                <w:rFonts w:ascii="Times New Roman" w:eastAsia="@Arial Unicode MS" w:hAnsi="Times New Roman" w:cs="Times New Roman"/>
                <w:color w:val="000000"/>
                <w:sz w:val="28"/>
                <w:szCs w:val="28"/>
              </w:rPr>
            </w:pPr>
            <w:r w:rsidRPr="008B69A4">
              <w:rPr>
                <w:rStyle w:val="Zag11"/>
                <w:rFonts w:ascii="Times New Roman" w:eastAsia="@Arial Unicode MS" w:hAnsi="Times New Roman" w:cs="Times New Roman"/>
                <w:color w:val="000000"/>
                <w:sz w:val="28"/>
                <w:szCs w:val="28"/>
              </w:rPr>
              <w:t>Сентябрь - октябрь</w:t>
            </w:r>
          </w:p>
        </w:tc>
        <w:tc>
          <w:tcPr>
            <w:tcW w:w="1984" w:type="dxa"/>
            <w:tcBorders>
              <w:top w:val="single" w:sz="4" w:space="0" w:color="auto"/>
              <w:left w:val="single" w:sz="4" w:space="0" w:color="auto"/>
              <w:bottom w:val="single" w:sz="4" w:space="0" w:color="auto"/>
              <w:right w:val="single" w:sz="4" w:space="0" w:color="auto"/>
            </w:tcBorders>
            <w:hideMark/>
          </w:tcPr>
          <w:p w:rsidR="00F50DE2" w:rsidRPr="008B69A4" w:rsidRDefault="00F50DE2" w:rsidP="008B69A4">
            <w:pPr>
              <w:widowControl w:val="0"/>
              <w:tabs>
                <w:tab w:val="left" w:leader="dot" w:pos="624"/>
              </w:tabs>
              <w:autoSpaceDE w:val="0"/>
              <w:autoSpaceDN w:val="0"/>
              <w:adjustRightInd w:val="0"/>
              <w:spacing w:after="0" w:line="240" w:lineRule="auto"/>
              <w:jc w:val="both"/>
              <w:rPr>
                <w:rStyle w:val="Zag11"/>
                <w:rFonts w:ascii="Times New Roman" w:eastAsia="@Arial Unicode MS" w:hAnsi="Times New Roman" w:cs="Times New Roman"/>
                <w:color w:val="000000"/>
                <w:sz w:val="28"/>
                <w:szCs w:val="28"/>
              </w:rPr>
            </w:pPr>
            <w:r w:rsidRPr="008B69A4">
              <w:rPr>
                <w:rStyle w:val="Zag11"/>
                <w:rFonts w:ascii="Times New Roman" w:eastAsia="@Arial Unicode MS" w:hAnsi="Times New Roman" w:cs="Times New Roman"/>
                <w:color w:val="000000"/>
                <w:sz w:val="28"/>
                <w:szCs w:val="28"/>
              </w:rPr>
              <w:t>Классный руководитель</w:t>
            </w:r>
          </w:p>
          <w:p w:rsidR="00F50DE2" w:rsidRPr="008B69A4" w:rsidRDefault="00F50DE2" w:rsidP="008B69A4">
            <w:pPr>
              <w:widowControl w:val="0"/>
              <w:tabs>
                <w:tab w:val="left" w:leader="dot" w:pos="624"/>
              </w:tabs>
              <w:autoSpaceDE w:val="0"/>
              <w:autoSpaceDN w:val="0"/>
              <w:adjustRightInd w:val="0"/>
              <w:spacing w:after="0" w:line="240" w:lineRule="auto"/>
              <w:jc w:val="both"/>
              <w:rPr>
                <w:rStyle w:val="Zag11"/>
                <w:rFonts w:ascii="Times New Roman" w:eastAsia="@Arial Unicode MS" w:hAnsi="Times New Roman" w:cs="Times New Roman"/>
                <w:color w:val="000000"/>
                <w:sz w:val="28"/>
                <w:szCs w:val="28"/>
              </w:rPr>
            </w:pPr>
            <w:r w:rsidRPr="008B69A4">
              <w:rPr>
                <w:rStyle w:val="Zag11"/>
                <w:rFonts w:ascii="Times New Roman" w:eastAsia="@Arial Unicode MS" w:hAnsi="Times New Roman" w:cs="Times New Roman"/>
                <w:color w:val="000000"/>
                <w:sz w:val="28"/>
                <w:szCs w:val="28"/>
              </w:rPr>
              <w:t>Социальный педагог</w:t>
            </w:r>
          </w:p>
        </w:tc>
      </w:tr>
    </w:tbl>
    <w:p w:rsidR="00F50DE2" w:rsidRPr="008B69A4" w:rsidRDefault="00F50DE2" w:rsidP="008B69A4">
      <w:pPr>
        <w:widowControl w:val="0"/>
        <w:tabs>
          <w:tab w:val="left" w:leader="dot" w:pos="624"/>
        </w:tabs>
        <w:autoSpaceDE w:val="0"/>
        <w:autoSpaceDN w:val="0"/>
        <w:adjustRightInd w:val="0"/>
        <w:spacing w:after="0" w:line="240" w:lineRule="auto"/>
        <w:ind w:firstLine="340"/>
        <w:jc w:val="both"/>
        <w:rPr>
          <w:rStyle w:val="Zag11"/>
          <w:rFonts w:ascii="Times New Roman" w:eastAsia="@Arial Unicode MS" w:hAnsi="Times New Roman" w:cs="Times New Roman"/>
          <w:color w:val="000000"/>
          <w:sz w:val="28"/>
          <w:szCs w:val="28"/>
        </w:rPr>
      </w:pPr>
    </w:p>
    <w:p w:rsidR="00F50DE2" w:rsidRPr="008B69A4" w:rsidRDefault="00F50DE2" w:rsidP="008B69A4">
      <w:pPr>
        <w:widowControl w:val="0"/>
        <w:tabs>
          <w:tab w:val="left" w:leader="dot" w:pos="624"/>
        </w:tabs>
        <w:autoSpaceDE w:val="0"/>
        <w:adjustRightInd w:val="0"/>
        <w:spacing w:after="0" w:line="240" w:lineRule="auto"/>
        <w:jc w:val="both"/>
        <w:rPr>
          <w:rStyle w:val="Zag11"/>
          <w:rFonts w:ascii="Times New Roman" w:eastAsia="@Arial Unicode MS" w:hAnsi="Times New Roman" w:cs="Times New Roman"/>
          <w:b/>
          <w:color w:val="000000"/>
          <w:sz w:val="28"/>
          <w:szCs w:val="28"/>
        </w:rPr>
      </w:pPr>
    </w:p>
    <w:p w:rsidR="00F50DE2" w:rsidRPr="008B69A4" w:rsidRDefault="00F50DE2" w:rsidP="008B69A4">
      <w:pPr>
        <w:widowControl w:val="0"/>
        <w:tabs>
          <w:tab w:val="left" w:leader="dot" w:pos="624"/>
        </w:tabs>
        <w:autoSpaceDE w:val="0"/>
        <w:adjustRightInd w:val="0"/>
        <w:spacing w:after="0" w:line="240" w:lineRule="auto"/>
        <w:jc w:val="both"/>
        <w:rPr>
          <w:rStyle w:val="Zag11"/>
          <w:rFonts w:ascii="Times New Roman" w:eastAsia="@Arial Unicode MS" w:hAnsi="Times New Roman" w:cs="Times New Roman"/>
          <w:b/>
          <w:color w:val="000000"/>
          <w:sz w:val="28"/>
          <w:szCs w:val="28"/>
        </w:rPr>
      </w:pPr>
    </w:p>
    <w:p w:rsidR="00F50DE2" w:rsidRPr="008B69A4" w:rsidRDefault="00F50DE2" w:rsidP="008B69A4">
      <w:pPr>
        <w:widowControl w:val="0"/>
        <w:tabs>
          <w:tab w:val="left" w:leader="dot" w:pos="624"/>
        </w:tabs>
        <w:autoSpaceDE w:val="0"/>
        <w:adjustRightInd w:val="0"/>
        <w:spacing w:after="0" w:line="240" w:lineRule="auto"/>
        <w:jc w:val="both"/>
        <w:rPr>
          <w:rStyle w:val="Zag11"/>
          <w:rFonts w:ascii="Times New Roman" w:eastAsia="@Arial Unicode MS" w:hAnsi="Times New Roman" w:cs="Times New Roman"/>
          <w:b/>
          <w:color w:val="000000"/>
          <w:sz w:val="28"/>
          <w:szCs w:val="28"/>
        </w:rPr>
      </w:pPr>
    </w:p>
    <w:p w:rsidR="00F50DE2" w:rsidRPr="008B69A4" w:rsidRDefault="00F50DE2" w:rsidP="008B69A4">
      <w:pPr>
        <w:widowControl w:val="0"/>
        <w:tabs>
          <w:tab w:val="left" w:leader="dot" w:pos="624"/>
        </w:tabs>
        <w:autoSpaceDE w:val="0"/>
        <w:adjustRightInd w:val="0"/>
        <w:spacing w:after="0" w:line="240" w:lineRule="auto"/>
        <w:jc w:val="both"/>
        <w:rPr>
          <w:rStyle w:val="Zag11"/>
          <w:rFonts w:ascii="Times New Roman" w:eastAsia="@Arial Unicode MS" w:hAnsi="Times New Roman" w:cs="Times New Roman"/>
          <w:b/>
          <w:color w:val="000000"/>
          <w:sz w:val="28"/>
          <w:szCs w:val="28"/>
        </w:rPr>
      </w:pPr>
    </w:p>
    <w:p w:rsidR="00F50DE2" w:rsidRPr="008B69A4" w:rsidRDefault="00F50DE2" w:rsidP="008B69A4">
      <w:pPr>
        <w:widowControl w:val="0"/>
        <w:tabs>
          <w:tab w:val="left" w:leader="dot" w:pos="624"/>
        </w:tabs>
        <w:autoSpaceDE w:val="0"/>
        <w:adjustRightInd w:val="0"/>
        <w:spacing w:after="0" w:line="240" w:lineRule="auto"/>
        <w:jc w:val="both"/>
        <w:rPr>
          <w:rStyle w:val="Zag11"/>
          <w:rFonts w:ascii="Times New Roman" w:eastAsia="@Arial Unicode MS" w:hAnsi="Times New Roman" w:cs="Times New Roman"/>
          <w:b/>
          <w:color w:val="000000"/>
          <w:sz w:val="28"/>
          <w:szCs w:val="28"/>
        </w:rPr>
      </w:pPr>
    </w:p>
    <w:p w:rsidR="00F50DE2" w:rsidRPr="008B69A4" w:rsidRDefault="00F50DE2" w:rsidP="008B69A4">
      <w:pPr>
        <w:widowControl w:val="0"/>
        <w:tabs>
          <w:tab w:val="left" w:leader="dot" w:pos="624"/>
        </w:tabs>
        <w:autoSpaceDE w:val="0"/>
        <w:adjustRightInd w:val="0"/>
        <w:spacing w:after="0" w:line="240" w:lineRule="auto"/>
        <w:jc w:val="both"/>
        <w:rPr>
          <w:rStyle w:val="Zag11"/>
          <w:rFonts w:ascii="Times New Roman" w:eastAsia="@Arial Unicode MS" w:hAnsi="Times New Roman" w:cs="Times New Roman"/>
          <w:b/>
          <w:color w:val="000000"/>
          <w:sz w:val="28"/>
          <w:szCs w:val="28"/>
        </w:rPr>
      </w:pPr>
    </w:p>
    <w:p w:rsidR="00F50DE2" w:rsidRPr="008B69A4" w:rsidRDefault="00F50DE2" w:rsidP="008B69A4">
      <w:pPr>
        <w:widowControl w:val="0"/>
        <w:tabs>
          <w:tab w:val="left" w:leader="dot" w:pos="624"/>
        </w:tabs>
        <w:autoSpaceDE w:val="0"/>
        <w:adjustRightInd w:val="0"/>
        <w:spacing w:after="0" w:line="240" w:lineRule="auto"/>
        <w:jc w:val="both"/>
        <w:rPr>
          <w:rStyle w:val="Zag11"/>
          <w:rFonts w:ascii="Times New Roman" w:eastAsia="@Arial Unicode MS" w:hAnsi="Times New Roman" w:cs="Times New Roman"/>
          <w:b/>
          <w:color w:val="000000"/>
          <w:sz w:val="28"/>
          <w:szCs w:val="28"/>
        </w:rPr>
      </w:pPr>
      <w:r w:rsidRPr="008B69A4">
        <w:rPr>
          <w:rStyle w:val="Zag11"/>
          <w:rFonts w:ascii="Times New Roman" w:eastAsia="@Arial Unicode MS" w:hAnsi="Times New Roman" w:cs="Times New Roman"/>
          <w:b/>
          <w:color w:val="000000"/>
          <w:sz w:val="28"/>
          <w:szCs w:val="28"/>
        </w:rPr>
        <w:t>Коррекционно-развивающий модуль</w:t>
      </w:r>
    </w:p>
    <w:p w:rsidR="00F50DE2" w:rsidRPr="008B69A4" w:rsidRDefault="00F50DE2" w:rsidP="008B69A4">
      <w:pPr>
        <w:widowControl w:val="0"/>
        <w:tabs>
          <w:tab w:val="left" w:leader="dot" w:pos="624"/>
        </w:tabs>
        <w:autoSpaceDE w:val="0"/>
        <w:adjustRightInd w:val="0"/>
        <w:spacing w:after="0" w:line="240" w:lineRule="auto"/>
        <w:ind w:firstLine="340"/>
        <w:jc w:val="both"/>
        <w:rPr>
          <w:rStyle w:val="Zag11"/>
          <w:rFonts w:ascii="Times New Roman" w:eastAsia="@Arial Unicode MS" w:hAnsi="Times New Roman" w:cs="Times New Roman"/>
          <w:color w:val="000000"/>
          <w:sz w:val="28"/>
          <w:szCs w:val="28"/>
        </w:rPr>
      </w:pPr>
      <w:r w:rsidRPr="008B69A4">
        <w:rPr>
          <w:rStyle w:val="Zag11"/>
          <w:rFonts w:ascii="Times New Roman" w:eastAsia="@Arial Unicode MS" w:hAnsi="Times New Roman" w:cs="Times New Roman"/>
          <w:color w:val="000000"/>
          <w:sz w:val="28"/>
          <w:szCs w:val="28"/>
          <w:u w:val="single"/>
        </w:rPr>
        <w:t>Цель:</w:t>
      </w:r>
      <w:r w:rsidRPr="008B69A4">
        <w:rPr>
          <w:rStyle w:val="Zag11"/>
          <w:rFonts w:ascii="Times New Roman" w:eastAsia="@Arial Unicode MS" w:hAnsi="Times New Roman" w:cs="Times New Roman"/>
          <w:color w:val="000000"/>
          <w:sz w:val="28"/>
          <w:szCs w:val="28"/>
        </w:rPr>
        <w:t xml:space="preserve"> обеспечение своевременной специализированной помощи в освоении содержания образования и коррекции недостатков в познавательной и эмоционал</w:t>
      </w:r>
      <w:r w:rsidR="004C42B8" w:rsidRPr="008B69A4">
        <w:rPr>
          <w:rStyle w:val="Zag11"/>
          <w:rFonts w:ascii="Times New Roman" w:eastAsia="@Arial Unicode MS" w:hAnsi="Times New Roman" w:cs="Times New Roman"/>
          <w:color w:val="000000"/>
          <w:sz w:val="28"/>
          <w:szCs w:val="28"/>
        </w:rPr>
        <w:t>ьно-личностной сфере детей с РАС</w:t>
      </w:r>
      <w:r w:rsidRPr="008B69A4">
        <w:rPr>
          <w:rStyle w:val="Zag11"/>
          <w:rFonts w:ascii="Times New Roman" w:eastAsia="@Arial Unicode MS" w:hAnsi="Times New Roman" w:cs="Times New Roman"/>
          <w:color w:val="000000"/>
          <w:sz w:val="28"/>
          <w:szCs w:val="28"/>
        </w:rPr>
        <w:t>.</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20"/>
        <w:gridCol w:w="1679"/>
        <w:gridCol w:w="6257"/>
        <w:gridCol w:w="2126"/>
        <w:gridCol w:w="2268"/>
      </w:tblGrid>
      <w:tr w:rsidR="00F50DE2" w:rsidRPr="008B69A4" w:rsidTr="00F50DE2">
        <w:tc>
          <w:tcPr>
            <w:tcW w:w="2520" w:type="dxa"/>
            <w:tcBorders>
              <w:top w:val="single" w:sz="4" w:space="0" w:color="auto"/>
              <w:left w:val="single" w:sz="4" w:space="0" w:color="auto"/>
              <w:bottom w:val="single" w:sz="4" w:space="0" w:color="auto"/>
              <w:right w:val="single" w:sz="4" w:space="0" w:color="auto"/>
            </w:tcBorders>
            <w:hideMark/>
          </w:tcPr>
          <w:p w:rsidR="00F50DE2" w:rsidRPr="008B69A4" w:rsidRDefault="00F50DE2" w:rsidP="008B69A4">
            <w:pPr>
              <w:widowControl w:val="0"/>
              <w:tabs>
                <w:tab w:val="left" w:leader="dot" w:pos="624"/>
              </w:tabs>
              <w:autoSpaceDE w:val="0"/>
              <w:autoSpaceDN w:val="0"/>
              <w:adjustRightInd w:val="0"/>
              <w:spacing w:after="0" w:line="240" w:lineRule="auto"/>
              <w:ind w:firstLine="339"/>
              <w:jc w:val="both"/>
              <w:rPr>
                <w:rStyle w:val="Zag11"/>
                <w:rFonts w:ascii="Times New Roman" w:eastAsia="@Arial Unicode MS" w:hAnsi="Times New Roman" w:cs="Times New Roman"/>
                <w:b/>
                <w:color w:val="000000"/>
                <w:sz w:val="28"/>
                <w:szCs w:val="28"/>
              </w:rPr>
            </w:pPr>
            <w:r w:rsidRPr="008B69A4">
              <w:rPr>
                <w:rStyle w:val="Zag11"/>
                <w:rFonts w:ascii="Times New Roman" w:eastAsia="@Arial Unicode MS" w:hAnsi="Times New Roman" w:cs="Times New Roman"/>
                <w:b/>
                <w:color w:val="000000"/>
                <w:sz w:val="28"/>
                <w:szCs w:val="28"/>
              </w:rPr>
              <w:t>Задачи</w:t>
            </w:r>
          </w:p>
          <w:p w:rsidR="00F50DE2" w:rsidRPr="008B69A4" w:rsidRDefault="00F50DE2" w:rsidP="008B69A4">
            <w:pPr>
              <w:widowControl w:val="0"/>
              <w:tabs>
                <w:tab w:val="left" w:leader="dot" w:pos="624"/>
              </w:tabs>
              <w:autoSpaceDE w:val="0"/>
              <w:adjustRightInd w:val="0"/>
              <w:spacing w:after="0" w:line="240" w:lineRule="auto"/>
              <w:ind w:firstLine="339"/>
              <w:jc w:val="both"/>
              <w:rPr>
                <w:rStyle w:val="Zag11"/>
                <w:rFonts w:ascii="Times New Roman" w:eastAsia="@Arial Unicode MS" w:hAnsi="Times New Roman" w:cs="Times New Roman"/>
                <w:b/>
                <w:color w:val="000000"/>
                <w:sz w:val="28"/>
                <w:szCs w:val="28"/>
              </w:rPr>
            </w:pPr>
            <w:r w:rsidRPr="008B69A4">
              <w:rPr>
                <w:rStyle w:val="Zag11"/>
                <w:rFonts w:ascii="Times New Roman" w:eastAsia="@Arial Unicode MS" w:hAnsi="Times New Roman" w:cs="Times New Roman"/>
                <w:b/>
                <w:color w:val="000000"/>
                <w:sz w:val="28"/>
                <w:szCs w:val="28"/>
              </w:rPr>
              <w:t xml:space="preserve"> (направления)    </w:t>
            </w:r>
          </w:p>
          <w:p w:rsidR="00F50DE2" w:rsidRPr="008B69A4" w:rsidRDefault="00F50DE2" w:rsidP="008B69A4">
            <w:pPr>
              <w:widowControl w:val="0"/>
              <w:tabs>
                <w:tab w:val="left" w:leader="dot" w:pos="624"/>
              </w:tabs>
              <w:autoSpaceDE w:val="0"/>
              <w:autoSpaceDN w:val="0"/>
              <w:adjustRightInd w:val="0"/>
              <w:spacing w:after="0" w:line="240" w:lineRule="auto"/>
              <w:ind w:firstLine="339"/>
              <w:jc w:val="both"/>
              <w:rPr>
                <w:rStyle w:val="Zag11"/>
                <w:rFonts w:ascii="Times New Roman" w:eastAsia="@Arial Unicode MS" w:hAnsi="Times New Roman" w:cs="Times New Roman"/>
                <w:b/>
                <w:color w:val="000000"/>
                <w:sz w:val="28"/>
                <w:szCs w:val="28"/>
              </w:rPr>
            </w:pPr>
            <w:r w:rsidRPr="008B69A4">
              <w:rPr>
                <w:rStyle w:val="Zag11"/>
                <w:rFonts w:ascii="Times New Roman" w:eastAsia="@Arial Unicode MS" w:hAnsi="Times New Roman" w:cs="Times New Roman"/>
                <w:b/>
                <w:color w:val="000000"/>
                <w:sz w:val="28"/>
                <w:szCs w:val="28"/>
              </w:rPr>
              <w:t xml:space="preserve"> деятельности</w:t>
            </w:r>
          </w:p>
        </w:tc>
        <w:tc>
          <w:tcPr>
            <w:tcW w:w="1679" w:type="dxa"/>
            <w:tcBorders>
              <w:top w:val="single" w:sz="4" w:space="0" w:color="auto"/>
              <w:left w:val="single" w:sz="4" w:space="0" w:color="auto"/>
              <w:bottom w:val="single" w:sz="4" w:space="0" w:color="auto"/>
              <w:right w:val="single" w:sz="4" w:space="0" w:color="auto"/>
            </w:tcBorders>
            <w:hideMark/>
          </w:tcPr>
          <w:p w:rsidR="00F50DE2" w:rsidRPr="008B69A4" w:rsidRDefault="00F50DE2" w:rsidP="008B69A4">
            <w:pPr>
              <w:widowControl w:val="0"/>
              <w:tabs>
                <w:tab w:val="left" w:leader="dot" w:pos="624"/>
              </w:tabs>
              <w:autoSpaceDE w:val="0"/>
              <w:autoSpaceDN w:val="0"/>
              <w:adjustRightInd w:val="0"/>
              <w:spacing w:after="0" w:line="240" w:lineRule="auto"/>
              <w:jc w:val="both"/>
              <w:rPr>
                <w:rStyle w:val="Zag11"/>
                <w:rFonts w:ascii="Times New Roman" w:eastAsia="@Arial Unicode MS" w:hAnsi="Times New Roman" w:cs="Times New Roman"/>
                <w:b/>
                <w:color w:val="000000"/>
                <w:sz w:val="28"/>
                <w:szCs w:val="28"/>
              </w:rPr>
            </w:pPr>
            <w:r w:rsidRPr="008B69A4">
              <w:rPr>
                <w:rStyle w:val="Zag11"/>
                <w:rFonts w:ascii="Times New Roman" w:eastAsia="@Arial Unicode MS" w:hAnsi="Times New Roman" w:cs="Times New Roman"/>
                <w:b/>
                <w:color w:val="000000"/>
                <w:sz w:val="28"/>
                <w:szCs w:val="28"/>
              </w:rPr>
              <w:t>Планируемые результаты</w:t>
            </w:r>
          </w:p>
        </w:tc>
        <w:tc>
          <w:tcPr>
            <w:tcW w:w="6257" w:type="dxa"/>
            <w:tcBorders>
              <w:top w:val="single" w:sz="4" w:space="0" w:color="auto"/>
              <w:left w:val="single" w:sz="4" w:space="0" w:color="auto"/>
              <w:bottom w:val="single" w:sz="4" w:space="0" w:color="auto"/>
              <w:right w:val="single" w:sz="4" w:space="0" w:color="auto"/>
            </w:tcBorders>
            <w:hideMark/>
          </w:tcPr>
          <w:p w:rsidR="00F50DE2" w:rsidRPr="008B69A4" w:rsidRDefault="00F50DE2" w:rsidP="008B69A4">
            <w:pPr>
              <w:widowControl w:val="0"/>
              <w:tabs>
                <w:tab w:val="left" w:leader="dot" w:pos="624"/>
              </w:tabs>
              <w:autoSpaceDE w:val="0"/>
              <w:autoSpaceDN w:val="0"/>
              <w:adjustRightInd w:val="0"/>
              <w:spacing w:after="0" w:line="240" w:lineRule="auto"/>
              <w:jc w:val="both"/>
              <w:rPr>
                <w:rStyle w:val="Zag11"/>
                <w:rFonts w:ascii="Times New Roman" w:eastAsia="@Arial Unicode MS" w:hAnsi="Times New Roman" w:cs="Times New Roman"/>
                <w:b/>
                <w:color w:val="000000"/>
                <w:sz w:val="28"/>
                <w:szCs w:val="28"/>
              </w:rPr>
            </w:pPr>
            <w:r w:rsidRPr="008B69A4">
              <w:rPr>
                <w:rStyle w:val="Zag11"/>
                <w:rFonts w:ascii="Times New Roman" w:eastAsia="@Arial Unicode MS" w:hAnsi="Times New Roman" w:cs="Times New Roman"/>
                <w:b/>
                <w:color w:val="000000"/>
                <w:sz w:val="28"/>
                <w:szCs w:val="28"/>
              </w:rPr>
              <w:t>Виды и формы деятельности</w:t>
            </w:r>
          </w:p>
        </w:tc>
        <w:tc>
          <w:tcPr>
            <w:tcW w:w="2126" w:type="dxa"/>
            <w:tcBorders>
              <w:top w:val="single" w:sz="4" w:space="0" w:color="auto"/>
              <w:left w:val="single" w:sz="4" w:space="0" w:color="auto"/>
              <w:bottom w:val="single" w:sz="4" w:space="0" w:color="auto"/>
              <w:right w:val="single" w:sz="4" w:space="0" w:color="auto"/>
            </w:tcBorders>
            <w:hideMark/>
          </w:tcPr>
          <w:p w:rsidR="00F50DE2" w:rsidRPr="008B69A4" w:rsidRDefault="00F50DE2" w:rsidP="008B69A4">
            <w:pPr>
              <w:widowControl w:val="0"/>
              <w:tabs>
                <w:tab w:val="left" w:leader="dot" w:pos="624"/>
              </w:tabs>
              <w:autoSpaceDE w:val="0"/>
              <w:autoSpaceDN w:val="0"/>
              <w:adjustRightInd w:val="0"/>
              <w:spacing w:after="0" w:line="240" w:lineRule="auto"/>
              <w:jc w:val="both"/>
              <w:rPr>
                <w:rStyle w:val="Zag11"/>
                <w:rFonts w:ascii="Times New Roman" w:eastAsia="@Arial Unicode MS" w:hAnsi="Times New Roman" w:cs="Times New Roman"/>
                <w:b/>
                <w:color w:val="000000"/>
                <w:sz w:val="28"/>
                <w:szCs w:val="28"/>
              </w:rPr>
            </w:pPr>
            <w:r w:rsidRPr="008B69A4">
              <w:rPr>
                <w:rStyle w:val="Zag11"/>
                <w:rFonts w:ascii="Times New Roman" w:eastAsia="@Arial Unicode MS" w:hAnsi="Times New Roman" w:cs="Times New Roman"/>
                <w:b/>
                <w:color w:val="000000"/>
                <w:sz w:val="28"/>
                <w:szCs w:val="28"/>
              </w:rPr>
              <w:t>Сроки</w:t>
            </w:r>
          </w:p>
        </w:tc>
        <w:tc>
          <w:tcPr>
            <w:tcW w:w="2268" w:type="dxa"/>
            <w:tcBorders>
              <w:top w:val="single" w:sz="4" w:space="0" w:color="auto"/>
              <w:left w:val="single" w:sz="4" w:space="0" w:color="auto"/>
              <w:bottom w:val="single" w:sz="4" w:space="0" w:color="auto"/>
              <w:right w:val="single" w:sz="4" w:space="0" w:color="auto"/>
            </w:tcBorders>
            <w:hideMark/>
          </w:tcPr>
          <w:p w:rsidR="00F50DE2" w:rsidRPr="008B69A4" w:rsidRDefault="00F50DE2" w:rsidP="008B69A4">
            <w:pPr>
              <w:widowControl w:val="0"/>
              <w:tabs>
                <w:tab w:val="left" w:leader="dot" w:pos="624"/>
              </w:tabs>
              <w:autoSpaceDE w:val="0"/>
              <w:autoSpaceDN w:val="0"/>
              <w:adjustRightInd w:val="0"/>
              <w:spacing w:after="0" w:line="240" w:lineRule="auto"/>
              <w:jc w:val="both"/>
              <w:rPr>
                <w:rStyle w:val="Zag11"/>
                <w:rFonts w:ascii="Times New Roman" w:eastAsia="@Arial Unicode MS" w:hAnsi="Times New Roman" w:cs="Times New Roman"/>
                <w:b/>
                <w:color w:val="000000"/>
                <w:sz w:val="28"/>
                <w:szCs w:val="28"/>
              </w:rPr>
            </w:pPr>
            <w:r w:rsidRPr="008B69A4">
              <w:rPr>
                <w:rStyle w:val="Zag11"/>
                <w:rFonts w:ascii="Times New Roman" w:eastAsia="@Arial Unicode MS" w:hAnsi="Times New Roman" w:cs="Times New Roman"/>
                <w:b/>
                <w:color w:val="000000"/>
                <w:sz w:val="28"/>
                <w:szCs w:val="28"/>
              </w:rPr>
              <w:t>Ответствен</w:t>
            </w:r>
          </w:p>
          <w:p w:rsidR="00F50DE2" w:rsidRPr="008B69A4" w:rsidRDefault="00F50DE2" w:rsidP="008B69A4">
            <w:pPr>
              <w:widowControl w:val="0"/>
              <w:tabs>
                <w:tab w:val="left" w:leader="dot" w:pos="624"/>
              </w:tabs>
              <w:autoSpaceDE w:val="0"/>
              <w:autoSpaceDN w:val="0"/>
              <w:adjustRightInd w:val="0"/>
              <w:spacing w:after="0" w:line="240" w:lineRule="auto"/>
              <w:jc w:val="both"/>
              <w:rPr>
                <w:rStyle w:val="Zag11"/>
                <w:rFonts w:ascii="Times New Roman" w:eastAsia="@Arial Unicode MS" w:hAnsi="Times New Roman" w:cs="Times New Roman"/>
                <w:b/>
                <w:color w:val="000000"/>
                <w:sz w:val="28"/>
                <w:szCs w:val="28"/>
              </w:rPr>
            </w:pPr>
            <w:r w:rsidRPr="008B69A4">
              <w:rPr>
                <w:rStyle w:val="Zag11"/>
                <w:rFonts w:ascii="Times New Roman" w:eastAsia="@Arial Unicode MS" w:hAnsi="Times New Roman" w:cs="Times New Roman"/>
                <w:b/>
                <w:color w:val="000000"/>
                <w:sz w:val="28"/>
                <w:szCs w:val="28"/>
              </w:rPr>
              <w:t>ные</w:t>
            </w:r>
          </w:p>
        </w:tc>
      </w:tr>
      <w:tr w:rsidR="00F50DE2" w:rsidRPr="008B69A4" w:rsidTr="00F50DE2">
        <w:tc>
          <w:tcPr>
            <w:tcW w:w="14850" w:type="dxa"/>
            <w:gridSpan w:val="5"/>
            <w:tcBorders>
              <w:top w:val="single" w:sz="4" w:space="0" w:color="auto"/>
              <w:left w:val="single" w:sz="4" w:space="0" w:color="auto"/>
              <w:bottom w:val="single" w:sz="4" w:space="0" w:color="auto"/>
              <w:right w:val="single" w:sz="4" w:space="0" w:color="auto"/>
            </w:tcBorders>
            <w:hideMark/>
          </w:tcPr>
          <w:p w:rsidR="00F50DE2" w:rsidRPr="008B69A4" w:rsidRDefault="00F50DE2" w:rsidP="008B69A4">
            <w:pPr>
              <w:widowControl w:val="0"/>
              <w:tabs>
                <w:tab w:val="left" w:leader="dot" w:pos="624"/>
              </w:tabs>
              <w:autoSpaceDE w:val="0"/>
              <w:autoSpaceDN w:val="0"/>
              <w:adjustRightInd w:val="0"/>
              <w:spacing w:after="0" w:line="240" w:lineRule="auto"/>
              <w:jc w:val="both"/>
              <w:rPr>
                <w:rStyle w:val="Zag11"/>
                <w:rFonts w:ascii="Times New Roman" w:eastAsia="@Arial Unicode MS" w:hAnsi="Times New Roman" w:cs="Times New Roman"/>
                <w:b/>
                <w:color w:val="000000"/>
                <w:sz w:val="28"/>
                <w:szCs w:val="28"/>
              </w:rPr>
            </w:pPr>
            <w:r w:rsidRPr="008B69A4">
              <w:rPr>
                <w:rStyle w:val="Zag11"/>
                <w:rFonts w:ascii="Times New Roman" w:eastAsia="@Arial Unicode MS" w:hAnsi="Times New Roman" w:cs="Times New Roman"/>
                <w:b/>
                <w:color w:val="000000"/>
                <w:sz w:val="28"/>
                <w:szCs w:val="28"/>
              </w:rPr>
              <w:t>Психолого-педагогическая работа</w:t>
            </w:r>
          </w:p>
        </w:tc>
      </w:tr>
      <w:tr w:rsidR="00F50DE2" w:rsidRPr="008B69A4" w:rsidTr="00F50DE2">
        <w:tc>
          <w:tcPr>
            <w:tcW w:w="2520" w:type="dxa"/>
            <w:tcBorders>
              <w:top w:val="single" w:sz="4" w:space="0" w:color="auto"/>
              <w:left w:val="single" w:sz="4" w:space="0" w:color="auto"/>
              <w:bottom w:val="single" w:sz="4" w:space="0" w:color="auto"/>
              <w:right w:val="single" w:sz="4" w:space="0" w:color="auto"/>
            </w:tcBorders>
            <w:hideMark/>
          </w:tcPr>
          <w:p w:rsidR="00F50DE2" w:rsidRPr="008B69A4" w:rsidRDefault="00F50DE2" w:rsidP="008B69A4">
            <w:pPr>
              <w:widowControl w:val="0"/>
              <w:tabs>
                <w:tab w:val="left" w:leader="dot" w:pos="624"/>
              </w:tabs>
              <w:autoSpaceDE w:val="0"/>
              <w:autoSpaceDN w:val="0"/>
              <w:adjustRightInd w:val="0"/>
              <w:spacing w:after="0" w:line="240" w:lineRule="auto"/>
              <w:jc w:val="both"/>
              <w:rPr>
                <w:rStyle w:val="Zag11"/>
                <w:rFonts w:ascii="Times New Roman" w:eastAsia="@Arial Unicode MS" w:hAnsi="Times New Roman" w:cs="Times New Roman"/>
                <w:color w:val="000000"/>
                <w:sz w:val="28"/>
                <w:szCs w:val="28"/>
              </w:rPr>
            </w:pPr>
            <w:r w:rsidRPr="008B69A4">
              <w:rPr>
                <w:rStyle w:val="Zag11"/>
                <w:rFonts w:ascii="Times New Roman" w:eastAsia="@Arial Unicode MS" w:hAnsi="Times New Roman" w:cs="Times New Roman"/>
                <w:color w:val="000000"/>
                <w:sz w:val="28"/>
                <w:szCs w:val="28"/>
              </w:rPr>
              <w:t>Обеспечить педагоги</w:t>
            </w:r>
            <w:r w:rsidR="004C42B8" w:rsidRPr="008B69A4">
              <w:rPr>
                <w:rStyle w:val="Zag11"/>
                <w:rFonts w:ascii="Times New Roman" w:eastAsia="@Arial Unicode MS" w:hAnsi="Times New Roman" w:cs="Times New Roman"/>
                <w:color w:val="000000"/>
                <w:sz w:val="28"/>
                <w:szCs w:val="28"/>
              </w:rPr>
              <w:t>ческое сопровождение детей с РАС</w:t>
            </w:r>
          </w:p>
        </w:tc>
        <w:tc>
          <w:tcPr>
            <w:tcW w:w="1679" w:type="dxa"/>
            <w:tcBorders>
              <w:top w:val="single" w:sz="4" w:space="0" w:color="auto"/>
              <w:left w:val="single" w:sz="4" w:space="0" w:color="auto"/>
              <w:bottom w:val="single" w:sz="4" w:space="0" w:color="auto"/>
              <w:right w:val="single" w:sz="4" w:space="0" w:color="auto"/>
            </w:tcBorders>
          </w:tcPr>
          <w:p w:rsidR="00F50DE2" w:rsidRPr="008B69A4" w:rsidRDefault="00F50DE2" w:rsidP="008B69A4">
            <w:pPr>
              <w:widowControl w:val="0"/>
              <w:tabs>
                <w:tab w:val="left" w:leader="dot" w:pos="624"/>
              </w:tabs>
              <w:autoSpaceDE w:val="0"/>
              <w:autoSpaceDN w:val="0"/>
              <w:adjustRightInd w:val="0"/>
              <w:spacing w:after="0" w:line="240" w:lineRule="auto"/>
              <w:jc w:val="both"/>
              <w:rPr>
                <w:rStyle w:val="Zag11"/>
                <w:rFonts w:ascii="Times New Roman" w:eastAsia="@Arial Unicode MS" w:hAnsi="Times New Roman" w:cs="Times New Roman"/>
                <w:color w:val="000000"/>
                <w:sz w:val="28"/>
                <w:szCs w:val="28"/>
              </w:rPr>
            </w:pPr>
            <w:r w:rsidRPr="008B69A4">
              <w:rPr>
                <w:rStyle w:val="Zag11"/>
                <w:rFonts w:ascii="Times New Roman" w:eastAsia="@Arial Unicode MS" w:hAnsi="Times New Roman" w:cs="Times New Roman"/>
                <w:color w:val="000000"/>
                <w:sz w:val="28"/>
                <w:szCs w:val="28"/>
              </w:rPr>
              <w:t>Планы, программы</w:t>
            </w:r>
          </w:p>
          <w:p w:rsidR="00F50DE2" w:rsidRPr="008B69A4" w:rsidRDefault="00F50DE2" w:rsidP="008B69A4">
            <w:pPr>
              <w:widowControl w:val="0"/>
              <w:tabs>
                <w:tab w:val="left" w:leader="dot" w:pos="624"/>
              </w:tabs>
              <w:autoSpaceDE w:val="0"/>
              <w:adjustRightInd w:val="0"/>
              <w:spacing w:after="0" w:line="240" w:lineRule="auto"/>
              <w:ind w:firstLine="339"/>
              <w:jc w:val="both"/>
              <w:rPr>
                <w:rStyle w:val="Zag11"/>
                <w:rFonts w:ascii="Times New Roman" w:eastAsia="@Arial Unicode MS" w:hAnsi="Times New Roman" w:cs="Times New Roman"/>
                <w:color w:val="000000"/>
                <w:sz w:val="28"/>
                <w:szCs w:val="28"/>
              </w:rPr>
            </w:pPr>
          </w:p>
          <w:p w:rsidR="00F50DE2" w:rsidRPr="008B69A4" w:rsidRDefault="00F50DE2" w:rsidP="008B69A4">
            <w:pPr>
              <w:widowControl w:val="0"/>
              <w:tabs>
                <w:tab w:val="left" w:leader="dot" w:pos="624"/>
              </w:tabs>
              <w:autoSpaceDE w:val="0"/>
              <w:autoSpaceDN w:val="0"/>
              <w:adjustRightInd w:val="0"/>
              <w:spacing w:after="0" w:line="240" w:lineRule="auto"/>
              <w:ind w:firstLine="339"/>
              <w:jc w:val="both"/>
              <w:rPr>
                <w:rStyle w:val="Zag11"/>
                <w:rFonts w:ascii="Times New Roman" w:eastAsia="@Arial Unicode MS" w:hAnsi="Times New Roman" w:cs="Times New Roman"/>
                <w:color w:val="000000"/>
                <w:sz w:val="28"/>
                <w:szCs w:val="28"/>
              </w:rPr>
            </w:pPr>
          </w:p>
        </w:tc>
        <w:tc>
          <w:tcPr>
            <w:tcW w:w="6257" w:type="dxa"/>
            <w:tcBorders>
              <w:top w:val="single" w:sz="4" w:space="0" w:color="auto"/>
              <w:left w:val="single" w:sz="4" w:space="0" w:color="auto"/>
              <w:bottom w:val="single" w:sz="4" w:space="0" w:color="auto"/>
              <w:right w:val="single" w:sz="4" w:space="0" w:color="auto"/>
            </w:tcBorders>
            <w:hideMark/>
          </w:tcPr>
          <w:p w:rsidR="00F50DE2" w:rsidRPr="008B69A4" w:rsidRDefault="00F50DE2" w:rsidP="008B69A4">
            <w:pPr>
              <w:widowControl w:val="0"/>
              <w:tabs>
                <w:tab w:val="left" w:pos="708"/>
              </w:tabs>
              <w:autoSpaceDE w:val="0"/>
              <w:autoSpaceDN w:val="0"/>
              <w:adjustRightInd w:val="0"/>
              <w:spacing w:after="0" w:line="240" w:lineRule="auto"/>
              <w:jc w:val="both"/>
              <w:rPr>
                <w:rStyle w:val="Zag11"/>
                <w:rFonts w:ascii="Times New Roman" w:eastAsia="@Arial Unicode MS" w:hAnsi="Times New Roman" w:cs="Times New Roman"/>
                <w:sz w:val="28"/>
                <w:szCs w:val="28"/>
              </w:rPr>
            </w:pPr>
            <w:r w:rsidRPr="008B69A4">
              <w:rPr>
                <w:rStyle w:val="Zag11"/>
                <w:rFonts w:ascii="Times New Roman" w:eastAsia="@Arial Unicode MS" w:hAnsi="Times New Roman" w:cs="Times New Roman"/>
                <w:sz w:val="28"/>
                <w:szCs w:val="28"/>
              </w:rPr>
              <w:t>Осуществление педагогического мониторинга достижений школьника.</w:t>
            </w:r>
          </w:p>
          <w:p w:rsidR="00F50DE2" w:rsidRPr="008B69A4" w:rsidRDefault="00F50DE2" w:rsidP="008B69A4">
            <w:pPr>
              <w:widowControl w:val="0"/>
              <w:tabs>
                <w:tab w:val="left" w:leader="dot" w:pos="624"/>
              </w:tabs>
              <w:autoSpaceDE w:val="0"/>
              <w:adjustRightInd w:val="0"/>
              <w:spacing w:after="0" w:line="240" w:lineRule="auto"/>
              <w:jc w:val="both"/>
              <w:rPr>
                <w:rStyle w:val="Zag11"/>
                <w:rFonts w:ascii="Times New Roman" w:eastAsia="@Arial Unicode MS" w:hAnsi="Times New Roman" w:cs="Times New Roman"/>
                <w:color w:val="000000"/>
                <w:sz w:val="28"/>
                <w:szCs w:val="28"/>
              </w:rPr>
            </w:pPr>
            <w:r w:rsidRPr="008B69A4">
              <w:rPr>
                <w:rStyle w:val="Zag11"/>
                <w:rFonts w:ascii="Times New Roman" w:eastAsia="@Arial Unicode MS" w:hAnsi="Times New Roman" w:cs="Times New Roman"/>
                <w:color w:val="000000"/>
                <w:sz w:val="28"/>
                <w:szCs w:val="28"/>
              </w:rPr>
              <w:t>Выбор оптима</w:t>
            </w:r>
            <w:r w:rsidR="004C42B8" w:rsidRPr="008B69A4">
              <w:rPr>
                <w:rStyle w:val="Zag11"/>
                <w:rFonts w:ascii="Times New Roman" w:eastAsia="@Arial Unicode MS" w:hAnsi="Times New Roman" w:cs="Times New Roman"/>
                <w:color w:val="000000"/>
                <w:sz w:val="28"/>
                <w:szCs w:val="28"/>
              </w:rPr>
              <w:t>льных для развития ребёнка с РАС</w:t>
            </w:r>
            <w:r w:rsidRPr="008B69A4">
              <w:rPr>
                <w:rStyle w:val="Zag11"/>
                <w:rFonts w:ascii="Times New Roman" w:eastAsia="@Arial Unicode MS" w:hAnsi="Times New Roman" w:cs="Times New Roman"/>
                <w:color w:val="000000"/>
                <w:sz w:val="28"/>
                <w:szCs w:val="28"/>
              </w:rPr>
              <w:t xml:space="preserve"> коррекционных методик, методов и приёмов обучения в соответствии с его особыми образовательными потребностями;</w:t>
            </w:r>
          </w:p>
          <w:p w:rsidR="00F50DE2" w:rsidRPr="008B69A4" w:rsidRDefault="00F50DE2" w:rsidP="008B69A4">
            <w:pPr>
              <w:widowControl w:val="0"/>
              <w:tabs>
                <w:tab w:val="left" w:leader="dot" w:pos="624"/>
              </w:tabs>
              <w:autoSpaceDE w:val="0"/>
              <w:autoSpaceDN w:val="0"/>
              <w:adjustRightInd w:val="0"/>
              <w:spacing w:after="0" w:line="240" w:lineRule="auto"/>
              <w:jc w:val="both"/>
              <w:rPr>
                <w:rStyle w:val="Zag11"/>
                <w:rFonts w:ascii="Times New Roman" w:eastAsia="@Arial Unicode MS" w:hAnsi="Times New Roman" w:cs="Times New Roman"/>
                <w:color w:val="000000"/>
                <w:sz w:val="28"/>
                <w:szCs w:val="28"/>
              </w:rPr>
            </w:pPr>
            <w:r w:rsidRPr="008B69A4">
              <w:rPr>
                <w:rStyle w:val="Zag11"/>
                <w:rFonts w:ascii="Times New Roman" w:eastAsia="@Arial Unicode MS" w:hAnsi="Times New Roman" w:cs="Times New Roman"/>
                <w:color w:val="000000"/>
                <w:sz w:val="28"/>
                <w:szCs w:val="28"/>
              </w:rPr>
              <w:t>социальная защита ребёнка в случаях неблагоприятных условий жизни при психотравмирующих обстоятельствах.</w:t>
            </w:r>
          </w:p>
        </w:tc>
        <w:tc>
          <w:tcPr>
            <w:tcW w:w="2126" w:type="dxa"/>
            <w:tcBorders>
              <w:top w:val="single" w:sz="4" w:space="0" w:color="auto"/>
              <w:left w:val="single" w:sz="4" w:space="0" w:color="auto"/>
              <w:bottom w:val="single" w:sz="4" w:space="0" w:color="auto"/>
              <w:right w:val="single" w:sz="4" w:space="0" w:color="auto"/>
            </w:tcBorders>
            <w:hideMark/>
          </w:tcPr>
          <w:p w:rsidR="00F50DE2" w:rsidRPr="008B69A4" w:rsidRDefault="00F50DE2" w:rsidP="008B69A4">
            <w:pPr>
              <w:widowControl w:val="0"/>
              <w:tabs>
                <w:tab w:val="left" w:pos="708"/>
              </w:tabs>
              <w:autoSpaceDE w:val="0"/>
              <w:autoSpaceDN w:val="0"/>
              <w:adjustRightInd w:val="0"/>
              <w:spacing w:after="0" w:line="240" w:lineRule="auto"/>
              <w:jc w:val="both"/>
              <w:rPr>
                <w:rStyle w:val="Zag11"/>
                <w:rFonts w:ascii="Times New Roman" w:eastAsia="@Arial Unicode MS" w:hAnsi="Times New Roman" w:cs="Times New Roman"/>
                <w:color w:val="000000"/>
                <w:sz w:val="28"/>
                <w:szCs w:val="28"/>
              </w:rPr>
            </w:pPr>
            <w:r w:rsidRPr="008B69A4">
              <w:rPr>
                <w:rStyle w:val="Zag11"/>
                <w:rFonts w:ascii="Times New Roman" w:eastAsia="@Arial Unicode MS" w:hAnsi="Times New Roman" w:cs="Times New Roman"/>
                <w:color w:val="000000"/>
                <w:sz w:val="28"/>
                <w:szCs w:val="28"/>
              </w:rPr>
              <w:t>В течение года</w:t>
            </w:r>
          </w:p>
        </w:tc>
        <w:tc>
          <w:tcPr>
            <w:tcW w:w="2268" w:type="dxa"/>
            <w:tcBorders>
              <w:top w:val="single" w:sz="4" w:space="0" w:color="auto"/>
              <w:left w:val="single" w:sz="4" w:space="0" w:color="auto"/>
              <w:bottom w:val="single" w:sz="4" w:space="0" w:color="auto"/>
              <w:right w:val="single" w:sz="4" w:space="0" w:color="auto"/>
            </w:tcBorders>
          </w:tcPr>
          <w:p w:rsidR="00F50DE2" w:rsidRPr="008B69A4" w:rsidRDefault="00F50DE2" w:rsidP="008B69A4">
            <w:pPr>
              <w:widowControl w:val="0"/>
              <w:tabs>
                <w:tab w:val="left" w:pos="708"/>
              </w:tabs>
              <w:autoSpaceDE w:val="0"/>
              <w:autoSpaceDN w:val="0"/>
              <w:adjustRightInd w:val="0"/>
              <w:spacing w:after="0" w:line="240" w:lineRule="auto"/>
              <w:jc w:val="both"/>
              <w:rPr>
                <w:rStyle w:val="Zag11"/>
                <w:rFonts w:ascii="Times New Roman" w:eastAsia="@Arial Unicode MS" w:hAnsi="Times New Roman" w:cs="Times New Roman"/>
                <w:color w:val="000000"/>
                <w:sz w:val="28"/>
                <w:szCs w:val="28"/>
              </w:rPr>
            </w:pPr>
            <w:r w:rsidRPr="008B69A4">
              <w:rPr>
                <w:rStyle w:val="Zag11"/>
                <w:rFonts w:ascii="Times New Roman" w:eastAsia="@Arial Unicode MS" w:hAnsi="Times New Roman" w:cs="Times New Roman"/>
                <w:color w:val="000000"/>
                <w:sz w:val="28"/>
                <w:szCs w:val="28"/>
              </w:rPr>
              <w:t>Классный руководитель</w:t>
            </w:r>
          </w:p>
          <w:p w:rsidR="00F50DE2" w:rsidRPr="008B69A4" w:rsidRDefault="00F50DE2" w:rsidP="008B69A4">
            <w:pPr>
              <w:widowControl w:val="0"/>
              <w:autoSpaceDE w:val="0"/>
              <w:adjustRightInd w:val="0"/>
              <w:spacing w:after="0" w:line="240" w:lineRule="auto"/>
              <w:jc w:val="both"/>
              <w:rPr>
                <w:rStyle w:val="Zag11"/>
                <w:rFonts w:ascii="Times New Roman" w:eastAsia="@Arial Unicode MS" w:hAnsi="Times New Roman" w:cs="Times New Roman"/>
                <w:color w:val="000000"/>
                <w:sz w:val="28"/>
                <w:szCs w:val="28"/>
              </w:rPr>
            </w:pPr>
            <w:r w:rsidRPr="008B69A4">
              <w:rPr>
                <w:rStyle w:val="Zag11"/>
                <w:rFonts w:ascii="Times New Roman" w:eastAsia="@Arial Unicode MS" w:hAnsi="Times New Roman" w:cs="Times New Roman"/>
                <w:color w:val="000000"/>
                <w:sz w:val="28"/>
                <w:szCs w:val="28"/>
              </w:rPr>
              <w:t>Педагог-психолог</w:t>
            </w:r>
          </w:p>
          <w:p w:rsidR="00F50DE2" w:rsidRPr="008B69A4" w:rsidRDefault="00F50DE2" w:rsidP="008B69A4">
            <w:pPr>
              <w:widowControl w:val="0"/>
              <w:tabs>
                <w:tab w:val="left" w:pos="708"/>
              </w:tabs>
              <w:autoSpaceDE w:val="0"/>
              <w:autoSpaceDN w:val="0"/>
              <w:adjustRightInd w:val="0"/>
              <w:spacing w:after="0" w:line="240" w:lineRule="auto"/>
              <w:jc w:val="both"/>
              <w:rPr>
                <w:rStyle w:val="Zag11"/>
                <w:rFonts w:ascii="Times New Roman" w:eastAsia="@Arial Unicode MS" w:hAnsi="Times New Roman" w:cs="Times New Roman"/>
                <w:color w:val="000000"/>
                <w:sz w:val="28"/>
                <w:szCs w:val="28"/>
              </w:rPr>
            </w:pPr>
          </w:p>
        </w:tc>
      </w:tr>
      <w:tr w:rsidR="00F50DE2" w:rsidRPr="008B69A4" w:rsidTr="00F50DE2">
        <w:tc>
          <w:tcPr>
            <w:tcW w:w="2520" w:type="dxa"/>
            <w:tcBorders>
              <w:top w:val="single" w:sz="4" w:space="0" w:color="auto"/>
              <w:left w:val="single" w:sz="4" w:space="0" w:color="auto"/>
              <w:bottom w:val="single" w:sz="4" w:space="0" w:color="auto"/>
              <w:right w:val="single" w:sz="4" w:space="0" w:color="auto"/>
            </w:tcBorders>
            <w:hideMark/>
          </w:tcPr>
          <w:p w:rsidR="00F50DE2" w:rsidRPr="008B69A4" w:rsidRDefault="00F50DE2" w:rsidP="008B69A4">
            <w:pPr>
              <w:widowControl w:val="0"/>
              <w:tabs>
                <w:tab w:val="left" w:leader="dot" w:pos="624"/>
              </w:tabs>
              <w:autoSpaceDE w:val="0"/>
              <w:autoSpaceDN w:val="0"/>
              <w:adjustRightInd w:val="0"/>
              <w:spacing w:after="0" w:line="240" w:lineRule="auto"/>
              <w:jc w:val="both"/>
              <w:rPr>
                <w:rStyle w:val="Zag11"/>
                <w:rFonts w:ascii="Times New Roman" w:eastAsia="@Arial Unicode MS" w:hAnsi="Times New Roman" w:cs="Times New Roman"/>
                <w:color w:val="000000"/>
                <w:sz w:val="28"/>
                <w:szCs w:val="28"/>
              </w:rPr>
            </w:pPr>
            <w:r w:rsidRPr="008B69A4">
              <w:rPr>
                <w:rStyle w:val="Zag11"/>
                <w:rFonts w:ascii="Times New Roman" w:eastAsia="@Arial Unicode MS" w:hAnsi="Times New Roman" w:cs="Times New Roman"/>
                <w:color w:val="000000"/>
                <w:sz w:val="28"/>
                <w:szCs w:val="28"/>
              </w:rPr>
              <w:t>Обеспечить психологи</w:t>
            </w:r>
            <w:r w:rsidR="004C42B8" w:rsidRPr="008B69A4">
              <w:rPr>
                <w:rStyle w:val="Zag11"/>
                <w:rFonts w:ascii="Times New Roman" w:eastAsia="@Arial Unicode MS" w:hAnsi="Times New Roman" w:cs="Times New Roman"/>
                <w:color w:val="000000"/>
                <w:sz w:val="28"/>
                <w:szCs w:val="28"/>
              </w:rPr>
              <w:t>ческое  сопровождение детей с РАС</w:t>
            </w:r>
          </w:p>
        </w:tc>
        <w:tc>
          <w:tcPr>
            <w:tcW w:w="1679" w:type="dxa"/>
            <w:tcBorders>
              <w:top w:val="single" w:sz="4" w:space="0" w:color="auto"/>
              <w:left w:val="single" w:sz="4" w:space="0" w:color="auto"/>
              <w:bottom w:val="single" w:sz="4" w:space="0" w:color="auto"/>
              <w:right w:val="single" w:sz="4" w:space="0" w:color="auto"/>
            </w:tcBorders>
            <w:hideMark/>
          </w:tcPr>
          <w:p w:rsidR="00F50DE2" w:rsidRPr="008B69A4" w:rsidRDefault="00F50DE2" w:rsidP="008B69A4">
            <w:pPr>
              <w:widowControl w:val="0"/>
              <w:tabs>
                <w:tab w:val="left" w:leader="dot" w:pos="624"/>
              </w:tabs>
              <w:autoSpaceDE w:val="0"/>
              <w:autoSpaceDN w:val="0"/>
              <w:adjustRightInd w:val="0"/>
              <w:spacing w:after="0" w:line="240" w:lineRule="auto"/>
              <w:jc w:val="both"/>
              <w:rPr>
                <w:rStyle w:val="Zag11"/>
                <w:rFonts w:ascii="Times New Roman" w:eastAsia="@Arial Unicode MS" w:hAnsi="Times New Roman" w:cs="Times New Roman"/>
                <w:color w:val="000000"/>
                <w:sz w:val="28"/>
                <w:szCs w:val="28"/>
              </w:rPr>
            </w:pPr>
            <w:r w:rsidRPr="008B69A4">
              <w:rPr>
                <w:rStyle w:val="Zag11"/>
                <w:rFonts w:ascii="Times New Roman" w:eastAsia="@Arial Unicode MS" w:hAnsi="Times New Roman" w:cs="Times New Roman"/>
                <w:color w:val="000000"/>
                <w:sz w:val="28"/>
                <w:szCs w:val="28"/>
              </w:rPr>
              <w:t>Позитивная динамика развиваемых параметров</w:t>
            </w:r>
          </w:p>
        </w:tc>
        <w:tc>
          <w:tcPr>
            <w:tcW w:w="6257" w:type="dxa"/>
            <w:tcBorders>
              <w:top w:val="single" w:sz="4" w:space="0" w:color="auto"/>
              <w:left w:val="single" w:sz="4" w:space="0" w:color="auto"/>
              <w:bottom w:val="single" w:sz="4" w:space="0" w:color="auto"/>
              <w:right w:val="single" w:sz="4" w:space="0" w:color="auto"/>
            </w:tcBorders>
            <w:hideMark/>
          </w:tcPr>
          <w:p w:rsidR="00F50DE2" w:rsidRPr="008B69A4" w:rsidRDefault="00F50DE2" w:rsidP="008B69A4">
            <w:pPr>
              <w:widowControl w:val="0"/>
              <w:tabs>
                <w:tab w:val="left" w:leader="dot" w:pos="624"/>
              </w:tabs>
              <w:autoSpaceDE w:val="0"/>
              <w:autoSpaceDN w:val="0"/>
              <w:adjustRightInd w:val="0"/>
              <w:spacing w:after="0" w:line="240" w:lineRule="auto"/>
              <w:jc w:val="both"/>
              <w:rPr>
                <w:rStyle w:val="Zag11"/>
                <w:rFonts w:ascii="Times New Roman" w:eastAsia="@Arial Unicode MS" w:hAnsi="Times New Roman" w:cs="Times New Roman"/>
                <w:color w:val="000000"/>
                <w:sz w:val="28"/>
                <w:szCs w:val="28"/>
              </w:rPr>
            </w:pPr>
            <w:r w:rsidRPr="008B69A4">
              <w:rPr>
                <w:rStyle w:val="Zag11"/>
                <w:rFonts w:ascii="Times New Roman" w:eastAsia="@Arial Unicode MS" w:hAnsi="Times New Roman" w:cs="Times New Roman"/>
                <w:color w:val="000000"/>
                <w:sz w:val="28"/>
                <w:szCs w:val="28"/>
              </w:rPr>
              <w:t>Организация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tc>
        <w:tc>
          <w:tcPr>
            <w:tcW w:w="2126" w:type="dxa"/>
            <w:tcBorders>
              <w:top w:val="single" w:sz="4" w:space="0" w:color="auto"/>
              <w:left w:val="single" w:sz="4" w:space="0" w:color="auto"/>
              <w:bottom w:val="single" w:sz="4" w:space="0" w:color="auto"/>
              <w:right w:val="single" w:sz="4" w:space="0" w:color="auto"/>
            </w:tcBorders>
            <w:hideMark/>
          </w:tcPr>
          <w:p w:rsidR="00F50DE2" w:rsidRPr="008B69A4" w:rsidRDefault="00F50DE2" w:rsidP="008B69A4">
            <w:pPr>
              <w:widowControl w:val="0"/>
              <w:tabs>
                <w:tab w:val="left" w:leader="dot" w:pos="624"/>
              </w:tabs>
              <w:autoSpaceDE w:val="0"/>
              <w:autoSpaceDN w:val="0"/>
              <w:adjustRightInd w:val="0"/>
              <w:spacing w:after="0" w:line="240" w:lineRule="auto"/>
              <w:jc w:val="both"/>
              <w:rPr>
                <w:rStyle w:val="Zag11"/>
                <w:rFonts w:ascii="Times New Roman" w:eastAsia="@Arial Unicode MS" w:hAnsi="Times New Roman" w:cs="Times New Roman"/>
                <w:color w:val="000000"/>
                <w:sz w:val="28"/>
                <w:szCs w:val="28"/>
              </w:rPr>
            </w:pPr>
            <w:r w:rsidRPr="008B69A4">
              <w:rPr>
                <w:rStyle w:val="Zag11"/>
                <w:rFonts w:ascii="Times New Roman" w:eastAsia="@Arial Unicode MS" w:hAnsi="Times New Roman" w:cs="Times New Roman"/>
                <w:color w:val="000000"/>
                <w:sz w:val="28"/>
                <w:szCs w:val="28"/>
              </w:rPr>
              <w:t>В течение года</w:t>
            </w:r>
          </w:p>
        </w:tc>
        <w:tc>
          <w:tcPr>
            <w:tcW w:w="2268" w:type="dxa"/>
            <w:tcBorders>
              <w:top w:val="single" w:sz="4" w:space="0" w:color="auto"/>
              <w:left w:val="single" w:sz="4" w:space="0" w:color="auto"/>
              <w:bottom w:val="single" w:sz="4" w:space="0" w:color="auto"/>
              <w:right w:val="single" w:sz="4" w:space="0" w:color="auto"/>
            </w:tcBorders>
          </w:tcPr>
          <w:p w:rsidR="00F50DE2" w:rsidRPr="008B69A4" w:rsidRDefault="00F50DE2" w:rsidP="008B69A4">
            <w:pPr>
              <w:widowControl w:val="0"/>
              <w:tabs>
                <w:tab w:val="left" w:pos="708"/>
              </w:tabs>
              <w:autoSpaceDE w:val="0"/>
              <w:autoSpaceDN w:val="0"/>
              <w:adjustRightInd w:val="0"/>
              <w:spacing w:after="0" w:line="240" w:lineRule="auto"/>
              <w:jc w:val="both"/>
              <w:rPr>
                <w:rStyle w:val="Zag11"/>
                <w:rFonts w:ascii="Times New Roman" w:eastAsia="@Arial Unicode MS" w:hAnsi="Times New Roman" w:cs="Times New Roman"/>
                <w:color w:val="000000"/>
                <w:sz w:val="28"/>
                <w:szCs w:val="28"/>
              </w:rPr>
            </w:pPr>
            <w:r w:rsidRPr="008B69A4">
              <w:rPr>
                <w:rStyle w:val="Zag11"/>
                <w:rFonts w:ascii="Times New Roman" w:eastAsia="@Arial Unicode MS" w:hAnsi="Times New Roman" w:cs="Times New Roman"/>
                <w:color w:val="000000"/>
                <w:sz w:val="28"/>
                <w:szCs w:val="28"/>
              </w:rPr>
              <w:t>Педагог-психолог</w:t>
            </w:r>
          </w:p>
          <w:p w:rsidR="00F50DE2" w:rsidRPr="008B69A4" w:rsidRDefault="00F50DE2" w:rsidP="008B69A4">
            <w:pPr>
              <w:widowControl w:val="0"/>
              <w:tabs>
                <w:tab w:val="left" w:leader="dot" w:pos="624"/>
              </w:tabs>
              <w:autoSpaceDE w:val="0"/>
              <w:autoSpaceDN w:val="0"/>
              <w:adjustRightInd w:val="0"/>
              <w:spacing w:after="0" w:line="240" w:lineRule="auto"/>
              <w:jc w:val="both"/>
              <w:rPr>
                <w:rStyle w:val="Zag11"/>
                <w:rFonts w:ascii="Times New Roman" w:eastAsia="@Arial Unicode MS" w:hAnsi="Times New Roman" w:cs="Times New Roman"/>
                <w:color w:val="000000"/>
                <w:sz w:val="28"/>
                <w:szCs w:val="28"/>
              </w:rPr>
            </w:pPr>
          </w:p>
        </w:tc>
      </w:tr>
      <w:tr w:rsidR="00F50DE2" w:rsidRPr="008B69A4" w:rsidTr="00F50DE2">
        <w:tc>
          <w:tcPr>
            <w:tcW w:w="14850" w:type="dxa"/>
            <w:gridSpan w:val="5"/>
            <w:tcBorders>
              <w:top w:val="single" w:sz="4" w:space="0" w:color="auto"/>
              <w:left w:val="single" w:sz="4" w:space="0" w:color="auto"/>
              <w:bottom w:val="single" w:sz="4" w:space="0" w:color="auto"/>
              <w:right w:val="single" w:sz="4" w:space="0" w:color="auto"/>
            </w:tcBorders>
            <w:hideMark/>
          </w:tcPr>
          <w:p w:rsidR="00F50DE2" w:rsidRPr="008B69A4" w:rsidRDefault="00F50DE2" w:rsidP="008B69A4">
            <w:pPr>
              <w:widowControl w:val="0"/>
              <w:tabs>
                <w:tab w:val="left" w:leader="dot" w:pos="624"/>
              </w:tabs>
              <w:autoSpaceDE w:val="0"/>
              <w:autoSpaceDN w:val="0"/>
              <w:adjustRightInd w:val="0"/>
              <w:spacing w:after="0" w:line="240" w:lineRule="auto"/>
              <w:jc w:val="both"/>
              <w:rPr>
                <w:rStyle w:val="Zag11"/>
                <w:rFonts w:ascii="Times New Roman" w:eastAsia="@Arial Unicode MS" w:hAnsi="Times New Roman" w:cs="Times New Roman"/>
                <w:b/>
                <w:color w:val="000000"/>
                <w:sz w:val="28"/>
                <w:szCs w:val="28"/>
              </w:rPr>
            </w:pPr>
            <w:r w:rsidRPr="008B69A4">
              <w:rPr>
                <w:rStyle w:val="Zag11"/>
                <w:rFonts w:ascii="Times New Roman" w:eastAsia="@Arial Unicode MS" w:hAnsi="Times New Roman" w:cs="Times New Roman"/>
                <w:b/>
                <w:color w:val="000000"/>
                <w:sz w:val="28"/>
                <w:szCs w:val="28"/>
              </w:rPr>
              <w:t>Лечебно – профилактическая работа</w:t>
            </w:r>
          </w:p>
        </w:tc>
      </w:tr>
      <w:tr w:rsidR="00F50DE2" w:rsidRPr="008B69A4" w:rsidTr="00F50DE2">
        <w:tc>
          <w:tcPr>
            <w:tcW w:w="2520" w:type="dxa"/>
            <w:tcBorders>
              <w:top w:val="single" w:sz="4" w:space="0" w:color="auto"/>
              <w:left w:val="single" w:sz="4" w:space="0" w:color="auto"/>
              <w:bottom w:val="single" w:sz="4" w:space="0" w:color="auto"/>
              <w:right w:val="single" w:sz="4" w:space="0" w:color="auto"/>
            </w:tcBorders>
            <w:hideMark/>
          </w:tcPr>
          <w:p w:rsidR="00F50DE2" w:rsidRPr="008B69A4" w:rsidRDefault="00F50DE2" w:rsidP="008B69A4">
            <w:pPr>
              <w:widowControl w:val="0"/>
              <w:tabs>
                <w:tab w:val="left" w:leader="dot" w:pos="624"/>
              </w:tabs>
              <w:autoSpaceDE w:val="0"/>
              <w:autoSpaceDN w:val="0"/>
              <w:adjustRightInd w:val="0"/>
              <w:spacing w:after="0" w:line="240" w:lineRule="auto"/>
              <w:jc w:val="both"/>
              <w:rPr>
                <w:rStyle w:val="Zag11"/>
                <w:rFonts w:ascii="Times New Roman" w:eastAsia="@Arial Unicode MS" w:hAnsi="Times New Roman" w:cs="Times New Roman"/>
                <w:color w:val="000000"/>
                <w:sz w:val="28"/>
                <w:szCs w:val="28"/>
              </w:rPr>
            </w:pPr>
            <w:r w:rsidRPr="008B69A4">
              <w:rPr>
                <w:rStyle w:val="Zag11"/>
                <w:rFonts w:ascii="Times New Roman" w:eastAsia="@Arial Unicode MS" w:hAnsi="Times New Roman" w:cs="Times New Roman"/>
                <w:color w:val="000000"/>
                <w:sz w:val="28"/>
                <w:szCs w:val="28"/>
              </w:rPr>
              <w:t xml:space="preserve">Создание условий для сохранения и укрепления здоровья </w:t>
            </w:r>
            <w:r w:rsidR="004C42B8" w:rsidRPr="008B69A4">
              <w:rPr>
                <w:rStyle w:val="Zag11"/>
                <w:rFonts w:ascii="Times New Roman" w:eastAsia="@Arial Unicode MS" w:hAnsi="Times New Roman" w:cs="Times New Roman"/>
                <w:color w:val="000000"/>
                <w:sz w:val="28"/>
                <w:szCs w:val="28"/>
              </w:rPr>
              <w:lastRenderedPageBreak/>
              <w:t>обучающихся с РАС</w:t>
            </w:r>
          </w:p>
        </w:tc>
        <w:tc>
          <w:tcPr>
            <w:tcW w:w="1679" w:type="dxa"/>
            <w:tcBorders>
              <w:top w:val="single" w:sz="4" w:space="0" w:color="auto"/>
              <w:left w:val="single" w:sz="4" w:space="0" w:color="auto"/>
              <w:bottom w:val="single" w:sz="4" w:space="0" w:color="auto"/>
              <w:right w:val="single" w:sz="4" w:space="0" w:color="auto"/>
            </w:tcBorders>
            <w:hideMark/>
          </w:tcPr>
          <w:p w:rsidR="00F50DE2" w:rsidRPr="008B69A4" w:rsidRDefault="00F50DE2" w:rsidP="008B69A4">
            <w:pPr>
              <w:widowControl w:val="0"/>
              <w:tabs>
                <w:tab w:val="left" w:leader="dot" w:pos="624"/>
              </w:tabs>
              <w:autoSpaceDE w:val="0"/>
              <w:autoSpaceDN w:val="0"/>
              <w:adjustRightInd w:val="0"/>
              <w:spacing w:after="0" w:line="240" w:lineRule="auto"/>
              <w:jc w:val="both"/>
              <w:rPr>
                <w:rStyle w:val="Zag11"/>
                <w:rFonts w:ascii="Times New Roman" w:eastAsia="@Arial Unicode MS" w:hAnsi="Times New Roman" w:cs="Times New Roman"/>
                <w:color w:val="000000"/>
                <w:sz w:val="28"/>
                <w:szCs w:val="28"/>
              </w:rPr>
            </w:pPr>
            <w:r w:rsidRPr="008B69A4">
              <w:rPr>
                <w:rStyle w:val="Zag11"/>
                <w:rFonts w:ascii="Times New Roman" w:eastAsia="@Arial Unicode MS" w:hAnsi="Times New Roman" w:cs="Times New Roman"/>
                <w:color w:val="000000"/>
                <w:sz w:val="28"/>
                <w:szCs w:val="28"/>
              </w:rPr>
              <w:lastRenderedPageBreak/>
              <w:t xml:space="preserve">Позитивная динамика развиваемых </w:t>
            </w:r>
            <w:r w:rsidRPr="008B69A4">
              <w:rPr>
                <w:rStyle w:val="Zag11"/>
                <w:rFonts w:ascii="Times New Roman" w:eastAsia="@Arial Unicode MS" w:hAnsi="Times New Roman" w:cs="Times New Roman"/>
                <w:color w:val="000000"/>
                <w:sz w:val="28"/>
                <w:szCs w:val="28"/>
              </w:rPr>
              <w:lastRenderedPageBreak/>
              <w:t>параметров</w:t>
            </w:r>
          </w:p>
        </w:tc>
        <w:tc>
          <w:tcPr>
            <w:tcW w:w="6257" w:type="dxa"/>
            <w:tcBorders>
              <w:top w:val="single" w:sz="4" w:space="0" w:color="auto"/>
              <w:left w:val="single" w:sz="4" w:space="0" w:color="auto"/>
              <w:bottom w:val="single" w:sz="4" w:space="0" w:color="auto"/>
              <w:right w:val="single" w:sz="4" w:space="0" w:color="auto"/>
            </w:tcBorders>
            <w:hideMark/>
          </w:tcPr>
          <w:p w:rsidR="00F50DE2" w:rsidRPr="008B69A4" w:rsidRDefault="00F50DE2" w:rsidP="008B69A4">
            <w:pPr>
              <w:widowControl w:val="0"/>
              <w:tabs>
                <w:tab w:val="left" w:pos="708"/>
              </w:tabs>
              <w:autoSpaceDE w:val="0"/>
              <w:autoSpaceDN w:val="0"/>
              <w:adjustRightInd w:val="0"/>
              <w:spacing w:after="0" w:line="240" w:lineRule="auto"/>
              <w:jc w:val="both"/>
              <w:rPr>
                <w:rStyle w:val="Zag11"/>
                <w:rFonts w:ascii="Times New Roman" w:eastAsia="@Arial Unicode MS" w:hAnsi="Times New Roman" w:cs="Times New Roman"/>
                <w:color w:val="000000"/>
                <w:sz w:val="28"/>
                <w:szCs w:val="28"/>
              </w:rPr>
            </w:pPr>
            <w:r w:rsidRPr="008B69A4">
              <w:rPr>
                <w:rStyle w:val="Zag11"/>
                <w:rFonts w:ascii="Times New Roman" w:eastAsia="@Arial Unicode MS" w:hAnsi="Times New Roman" w:cs="Times New Roman"/>
                <w:color w:val="000000"/>
                <w:sz w:val="28"/>
                <w:szCs w:val="28"/>
              </w:rPr>
              <w:lastRenderedPageBreak/>
              <w:t>Разработка  рекомендаций для педагогов и ро</w:t>
            </w:r>
            <w:r w:rsidR="004C42B8" w:rsidRPr="008B69A4">
              <w:rPr>
                <w:rStyle w:val="Zag11"/>
                <w:rFonts w:ascii="Times New Roman" w:eastAsia="@Arial Unicode MS" w:hAnsi="Times New Roman" w:cs="Times New Roman"/>
                <w:color w:val="000000"/>
                <w:sz w:val="28"/>
                <w:szCs w:val="28"/>
              </w:rPr>
              <w:t>дителей по работе с детьми с РАС</w:t>
            </w:r>
            <w:r w:rsidRPr="008B69A4">
              <w:rPr>
                <w:rStyle w:val="Zag11"/>
                <w:rFonts w:ascii="Times New Roman" w:eastAsia="@Arial Unicode MS" w:hAnsi="Times New Roman" w:cs="Times New Roman"/>
                <w:color w:val="000000"/>
                <w:sz w:val="28"/>
                <w:szCs w:val="28"/>
              </w:rPr>
              <w:t>.</w:t>
            </w:r>
          </w:p>
          <w:p w:rsidR="00F50DE2" w:rsidRPr="008B69A4" w:rsidRDefault="00F50DE2" w:rsidP="008B69A4">
            <w:pPr>
              <w:widowControl w:val="0"/>
              <w:tabs>
                <w:tab w:val="left" w:pos="708"/>
              </w:tabs>
              <w:autoSpaceDE w:val="0"/>
              <w:autoSpaceDN w:val="0"/>
              <w:adjustRightInd w:val="0"/>
              <w:spacing w:after="0" w:line="240" w:lineRule="auto"/>
              <w:jc w:val="both"/>
              <w:rPr>
                <w:rStyle w:val="Zag11"/>
                <w:rFonts w:ascii="Times New Roman" w:eastAsia="@Arial Unicode MS" w:hAnsi="Times New Roman" w:cs="Times New Roman"/>
                <w:color w:val="000000"/>
                <w:sz w:val="28"/>
                <w:szCs w:val="28"/>
              </w:rPr>
            </w:pPr>
            <w:r w:rsidRPr="008B69A4">
              <w:rPr>
                <w:rStyle w:val="Zag11"/>
                <w:rFonts w:ascii="Times New Roman" w:eastAsia="@Arial Unicode MS" w:hAnsi="Times New Roman" w:cs="Times New Roman"/>
                <w:color w:val="000000"/>
                <w:sz w:val="28"/>
                <w:szCs w:val="28"/>
              </w:rPr>
              <w:t xml:space="preserve">Внедрение здоровьесберегающих технологий в образовательный процесс Организация  и </w:t>
            </w:r>
            <w:r w:rsidRPr="008B69A4">
              <w:rPr>
                <w:rStyle w:val="Zag11"/>
                <w:rFonts w:ascii="Times New Roman" w:eastAsia="@Arial Unicode MS" w:hAnsi="Times New Roman" w:cs="Times New Roman"/>
                <w:color w:val="000000"/>
                <w:sz w:val="28"/>
                <w:szCs w:val="28"/>
              </w:rPr>
              <w:lastRenderedPageBreak/>
              <w:t>проведение мероприятий, направленных на сохранение, профилактику здоровья и формирование  навыков здорового и безопасного образа жизни.</w:t>
            </w:r>
          </w:p>
        </w:tc>
        <w:tc>
          <w:tcPr>
            <w:tcW w:w="2126" w:type="dxa"/>
            <w:tcBorders>
              <w:top w:val="single" w:sz="4" w:space="0" w:color="auto"/>
              <w:left w:val="single" w:sz="4" w:space="0" w:color="auto"/>
              <w:bottom w:val="single" w:sz="4" w:space="0" w:color="auto"/>
              <w:right w:val="single" w:sz="4" w:space="0" w:color="auto"/>
            </w:tcBorders>
            <w:hideMark/>
          </w:tcPr>
          <w:p w:rsidR="00F50DE2" w:rsidRPr="008B69A4" w:rsidRDefault="00F50DE2" w:rsidP="008B69A4">
            <w:pPr>
              <w:widowControl w:val="0"/>
              <w:tabs>
                <w:tab w:val="left" w:pos="708"/>
              </w:tabs>
              <w:autoSpaceDE w:val="0"/>
              <w:autoSpaceDN w:val="0"/>
              <w:adjustRightInd w:val="0"/>
              <w:spacing w:after="0" w:line="240" w:lineRule="auto"/>
              <w:jc w:val="both"/>
              <w:rPr>
                <w:rStyle w:val="Zag11"/>
                <w:rFonts w:ascii="Times New Roman" w:eastAsia="@Arial Unicode MS" w:hAnsi="Times New Roman" w:cs="Times New Roman"/>
                <w:color w:val="000000"/>
                <w:sz w:val="28"/>
                <w:szCs w:val="28"/>
              </w:rPr>
            </w:pPr>
            <w:r w:rsidRPr="008B69A4">
              <w:rPr>
                <w:rStyle w:val="Zag11"/>
                <w:rFonts w:ascii="Times New Roman" w:eastAsia="@Arial Unicode MS" w:hAnsi="Times New Roman" w:cs="Times New Roman"/>
                <w:color w:val="000000"/>
                <w:sz w:val="28"/>
                <w:szCs w:val="28"/>
              </w:rPr>
              <w:lastRenderedPageBreak/>
              <w:t>В течение года</w:t>
            </w:r>
          </w:p>
        </w:tc>
        <w:tc>
          <w:tcPr>
            <w:tcW w:w="2268" w:type="dxa"/>
            <w:tcBorders>
              <w:top w:val="single" w:sz="4" w:space="0" w:color="auto"/>
              <w:left w:val="single" w:sz="4" w:space="0" w:color="auto"/>
              <w:bottom w:val="single" w:sz="4" w:space="0" w:color="auto"/>
              <w:right w:val="single" w:sz="4" w:space="0" w:color="auto"/>
            </w:tcBorders>
            <w:hideMark/>
          </w:tcPr>
          <w:p w:rsidR="00F50DE2" w:rsidRPr="008B69A4" w:rsidRDefault="00F50DE2" w:rsidP="008B69A4">
            <w:pPr>
              <w:widowControl w:val="0"/>
              <w:tabs>
                <w:tab w:val="left" w:pos="708"/>
              </w:tabs>
              <w:autoSpaceDE w:val="0"/>
              <w:autoSpaceDN w:val="0"/>
              <w:adjustRightInd w:val="0"/>
              <w:spacing w:after="0" w:line="240" w:lineRule="auto"/>
              <w:jc w:val="both"/>
              <w:rPr>
                <w:rStyle w:val="Zag11"/>
                <w:rFonts w:ascii="Times New Roman" w:eastAsia="@Arial Unicode MS" w:hAnsi="Times New Roman" w:cs="Times New Roman"/>
                <w:color w:val="000000"/>
                <w:sz w:val="28"/>
                <w:szCs w:val="28"/>
              </w:rPr>
            </w:pPr>
            <w:r w:rsidRPr="008B69A4">
              <w:rPr>
                <w:rStyle w:val="Zag11"/>
                <w:rFonts w:ascii="Times New Roman" w:eastAsia="@Arial Unicode MS" w:hAnsi="Times New Roman" w:cs="Times New Roman"/>
                <w:color w:val="000000"/>
                <w:sz w:val="28"/>
                <w:szCs w:val="28"/>
              </w:rPr>
              <w:t>Классный руководитель</w:t>
            </w:r>
          </w:p>
          <w:p w:rsidR="00F50DE2" w:rsidRPr="008B69A4" w:rsidRDefault="00F50DE2" w:rsidP="008B69A4">
            <w:pPr>
              <w:widowControl w:val="0"/>
              <w:autoSpaceDE w:val="0"/>
              <w:adjustRightInd w:val="0"/>
              <w:spacing w:after="0" w:line="240" w:lineRule="auto"/>
              <w:jc w:val="both"/>
              <w:rPr>
                <w:rStyle w:val="Zag11"/>
                <w:rFonts w:ascii="Times New Roman" w:eastAsia="@Arial Unicode MS" w:hAnsi="Times New Roman" w:cs="Times New Roman"/>
                <w:color w:val="000000"/>
                <w:sz w:val="28"/>
                <w:szCs w:val="28"/>
              </w:rPr>
            </w:pPr>
            <w:r w:rsidRPr="008B69A4">
              <w:rPr>
                <w:rStyle w:val="Zag11"/>
                <w:rFonts w:ascii="Times New Roman" w:eastAsia="@Arial Unicode MS" w:hAnsi="Times New Roman" w:cs="Times New Roman"/>
                <w:color w:val="000000"/>
                <w:sz w:val="28"/>
                <w:szCs w:val="28"/>
              </w:rPr>
              <w:t>Учителя-предметники</w:t>
            </w:r>
          </w:p>
          <w:p w:rsidR="00F50DE2" w:rsidRPr="008B69A4" w:rsidRDefault="00F50DE2" w:rsidP="008B69A4">
            <w:pPr>
              <w:widowControl w:val="0"/>
              <w:autoSpaceDE w:val="0"/>
              <w:adjustRightInd w:val="0"/>
              <w:spacing w:after="0" w:line="240" w:lineRule="auto"/>
              <w:jc w:val="both"/>
              <w:rPr>
                <w:rStyle w:val="Zag11"/>
                <w:rFonts w:ascii="Times New Roman" w:eastAsia="@Arial Unicode MS" w:hAnsi="Times New Roman" w:cs="Times New Roman"/>
                <w:color w:val="000000"/>
                <w:sz w:val="28"/>
                <w:szCs w:val="28"/>
              </w:rPr>
            </w:pPr>
            <w:r w:rsidRPr="008B69A4">
              <w:rPr>
                <w:rStyle w:val="Zag11"/>
                <w:rFonts w:ascii="Times New Roman" w:eastAsia="@Arial Unicode MS" w:hAnsi="Times New Roman" w:cs="Times New Roman"/>
                <w:color w:val="000000"/>
                <w:sz w:val="28"/>
                <w:szCs w:val="28"/>
              </w:rPr>
              <w:lastRenderedPageBreak/>
              <w:t>Медицинский работник</w:t>
            </w:r>
          </w:p>
          <w:p w:rsidR="00F50DE2" w:rsidRPr="008B69A4" w:rsidRDefault="00F50DE2" w:rsidP="008B69A4">
            <w:pPr>
              <w:widowControl w:val="0"/>
              <w:tabs>
                <w:tab w:val="left" w:pos="708"/>
              </w:tabs>
              <w:autoSpaceDE w:val="0"/>
              <w:autoSpaceDN w:val="0"/>
              <w:adjustRightInd w:val="0"/>
              <w:spacing w:after="0" w:line="240" w:lineRule="auto"/>
              <w:jc w:val="both"/>
              <w:rPr>
                <w:rStyle w:val="Zag11"/>
                <w:rFonts w:ascii="Times New Roman" w:eastAsia="@Arial Unicode MS" w:hAnsi="Times New Roman" w:cs="Times New Roman"/>
                <w:color w:val="000000"/>
                <w:sz w:val="28"/>
                <w:szCs w:val="28"/>
              </w:rPr>
            </w:pPr>
            <w:r w:rsidRPr="008B69A4">
              <w:rPr>
                <w:rStyle w:val="Zag11"/>
                <w:rFonts w:ascii="Times New Roman" w:eastAsia="@Arial Unicode MS" w:hAnsi="Times New Roman" w:cs="Times New Roman"/>
                <w:color w:val="000000"/>
                <w:sz w:val="28"/>
                <w:szCs w:val="28"/>
              </w:rPr>
              <w:t>Социальный педагог</w:t>
            </w:r>
          </w:p>
        </w:tc>
      </w:tr>
    </w:tbl>
    <w:p w:rsidR="00F50DE2" w:rsidRPr="008B69A4" w:rsidRDefault="00F50DE2" w:rsidP="008B69A4">
      <w:pPr>
        <w:widowControl w:val="0"/>
        <w:tabs>
          <w:tab w:val="left" w:leader="dot" w:pos="624"/>
        </w:tabs>
        <w:autoSpaceDE w:val="0"/>
        <w:adjustRightInd w:val="0"/>
        <w:spacing w:after="0" w:line="240" w:lineRule="auto"/>
        <w:ind w:firstLine="340"/>
        <w:jc w:val="both"/>
        <w:rPr>
          <w:rStyle w:val="Zag11"/>
          <w:rFonts w:ascii="Times New Roman" w:eastAsia="@Arial Unicode MS" w:hAnsi="Times New Roman" w:cs="Times New Roman"/>
          <w:b/>
        </w:rPr>
      </w:pPr>
      <w:r w:rsidRPr="008B69A4">
        <w:rPr>
          <w:rStyle w:val="Zag11"/>
          <w:rFonts w:ascii="Times New Roman" w:eastAsia="@Arial Unicode MS" w:hAnsi="Times New Roman" w:cs="Times New Roman"/>
          <w:b/>
          <w:color w:val="000000"/>
          <w:sz w:val="28"/>
          <w:szCs w:val="28"/>
        </w:rPr>
        <w:lastRenderedPageBreak/>
        <w:t>Консультативный модуль</w:t>
      </w:r>
    </w:p>
    <w:p w:rsidR="00F50DE2" w:rsidRPr="008B69A4" w:rsidRDefault="00F50DE2" w:rsidP="008B69A4">
      <w:pPr>
        <w:widowControl w:val="0"/>
        <w:tabs>
          <w:tab w:val="left" w:leader="dot" w:pos="624"/>
        </w:tabs>
        <w:autoSpaceDE w:val="0"/>
        <w:adjustRightInd w:val="0"/>
        <w:spacing w:after="0" w:line="240" w:lineRule="auto"/>
        <w:ind w:firstLine="340"/>
        <w:jc w:val="both"/>
        <w:rPr>
          <w:rStyle w:val="Zag11"/>
          <w:rFonts w:ascii="Times New Roman" w:eastAsia="@Arial Unicode MS" w:hAnsi="Times New Roman" w:cs="Times New Roman"/>
          <w:color w:val="000000"/>
          <w:sz w:val="28"/>
          <w:szCs w:val="28"/>
        </w:rPr>
      </w:pPr>
      <w:r w:rsidRPr="008B69A4">
        <w:rPr>
          <w:rStyle w:val="Zag11"/>
          <w:rFonts w:ascii="Times New Roman" w:eastAsia="@Arial Unicode MS" w:hAnsi="Times New Roman" w:cs="Times New Roman"/>
          <w:color w:val="000000"/>
          <w:sz w:val="28"/>
          <w:szCs w:val="28"/>
          <w:u w:val="single"/>
        </w:rPr>
        <w:t>Цель:</w:t>
      </w:r>
      <w:r w:rsidRPr="008B69A4">
        <w:rPr>
          <w:rStyle w:val="Zag11"/>
          <w:rFonts w:ascii="Times New Roman" w:eastAsia="@Arial Unicode MS" w:hAnsi="Times New Roman" w:cs="Times New Roman"/>
          <w:color w:val="000000"/>
          <w:sz w:val="28"/>
          <w:szCs w:val="28"/>
        </w:rPr>
        <w:t xml:space="preserve"> обеспечение непрерывности специального индивидуа</w:t>
      </w:r>
      <w:r w:rsidR="004C42B8" w:rsidRPr="008B69A4">
        <w:rPr>
          <w:rStyle w:val="Zag11"/>
          <w:rFonts w:ascii="Times New Roman" w:eastAsia="@Arial Unicode MS" w:hAnsi="Times New Roman" w:cs="Times New Roman"/>
          <w:color w:val="000000"/>
          <w:sz w:val="28"/>
          <w:szCs w:val="28"/>
        </w:rPr>
        <w:t>льного сопровождения детей с РАС</w:t>
      </w:r>
      <w:r w:rsidRPr="008B69A4">
        <w:rPr>
          <w:rStyle w:val="Zag11"/>
          <w:rFonts w:ascii="Times New Roman" w:eastAsia="@Arial Unicode MS" w:hAnsi="Times New Roman" w:cs="Times New Roman"/>
          <w:color w:val="000000"/>
          <w:sz w:val="28"/>
          <w:szCs w:val="28"/>
        </w:rPr>
        <w:t xml:space="preserve">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03"/>
        <w:gridCol w:w="2835"/>
        <w:gridCol w:w="3118"/>
        <w:gridCol w:w="2126"/>
        <w:gridCol w:w="2268"/>
      </w:tblGrid>
      <w:tr w:rsidR="00F50DE2" w:rsidRPr="008B69A4" w:rsidTr="00F50DE2">
        <w:tc>
          <w:tcPr>
            <w:tcW w:w="4503" w:type="dxa"/>
            <w:tcBorders>
              <w:top w:val="single" w:sz="4" w:space="0" w:color="auto"/>
              <w:left w:val="single" w:sz="4" w:space="0" w:color="auto"/>
              <w:bottom w:val="single" w:sz="4" w:space="0" w:color="auto"/>
              <w:right w:val="single" w:sz="4" w:space="0" w:color="auto"/>
            </w:tcBorders>
            <w:hideMark/>
          </w:tcPr>
          <w:p w:rsidR="00F50DE2" w:rsidRPr="008B69A4" w:rsidRDefault="00F50DE2" w:rsidP="008B69A4">
            <w:pPr>
              <w:widowControl w:val="0"/>
              <w:tabs>
                <w:tab w:val="left" w:leader="dot" w:pos="624"/>
              </w:tabs>
              <w:autoSpaceDE w:val="0"/>
              <w:autoSpaceDN w:val="0"/>
              <w:adjustRightInd w:val="0"/>
              <w:spacing w:after="0" w:line="240" w:lineRule="auto"/>
              <w:ind w:firstLine="339"/>
              <w:jc w:val="both"/>
              <w:rPr>
                <w:rStyle w:val="Zag11"/>
                <w:rFonts w:ascii="Times New Roman" w:eastAsia="@Arial Unicode MS" w:hAnsi="Times New Roman" w:cs="Times New Roman"/>
                <w:b/>
                <w:color w:val="000000"/>
                <w:sz w:val="28"/>
                <w:szCs w:val="28"/>
              </w:rPr>
            </w:pPr>
            <w:r w:rsidRPr="008B69A4">
              <w:rPr>
                <w:rStyle w:val="Zag11"/>
                <w:rFonts w:ascii="Times New Roman" w:eastAsia="@Arial Unicode MS" w:hAnsi="Times New Roman" w:cs="Times New Roman"/>
                <w:b/>
                <w:color w:val="000000"/>
                <w:sz w:val="28"/>
                <w:szCs w:val="28"/>
              </w:rPr>
              <w:t>Задачи</w:t>
            </w:r>
          </w:p>
          <w:p w:rsidR="00F50DE2" w:rsidRPr="008B69A4" w:rsidRDefault="00F50DE2" w:rsidP="008B69A4">
            <w:pPr>
              <w:widowControl w:val="0"/>
              <w:tabs>
                <w:tab w:val="left" w:leader="dot" w:pos="624"/>
              </w:tabs>
              <w:autoSpaceDE w:val="0"/>
              <w:autoSpaceDN w:val="0"/>
              <w:adjustRightInd w:val="0"/>
              <w:spacing w:after="0" w:line="240" w:lineRule="auto"/>
              <w:ind w:firstLine="339"/>
              <w:jc w:val="both"/>
              <w:rPr>
                <w:rStyle w:val="Zag11"/>
                <w:rFonts w:ascii="Times New Roman" w:eastAsia="@Arial Unicode MS" w:hAnsi="Times New Roman" w:cs="Times New Roman"/>
                <w:b/>
                <w:color w:val="000000"/>
                <w:sz w:val="28"/>
                <w:szCs w:val="28"/>
              </w:rPr>
            </w:pPr>
            <w:r w:rsidRPr="008B69A4">
              <w:rPr>
                <w:rStyle w:val="Zag11"/>
                <w:rFonts w:ascii="Times New Roman" w:eastAsia="@Arial Unicode MS" w:hAnsi="Times New Roman" w:cs="Times New Roman"/>
                <w:b/>
                <w:color w:val="000000"/>
                <w:sz w:val="28"/>
                <w:szCs w:val="28"/>
              </w:rPr>
              <w:t xml:space="preserve">  (направления)   деятельности</w:t>
            </w:r>
          </w:p>
        </w:tc>
        <w:tc>
          <w:tcPr>
            <w:tcW w:w="2835" w:type="dxa"/>
            <w:tcBorders>
              <w:top w:val="single" w:sz="4" w:space="0" w:color="auto"/>
              <w:left w:val="single" w:sz="4" w:space="0" w:color="auto"/>
              <w:bottom w:val="single" w:sz="4" w:space="0" w:color="auto"/>
              <w:right w:val="single" w:sz="4" w:space="0" w:color="auto"/>
            </w:tcBorders>
            <w:hideMark/>
          </w:tcPr>
          <w:p w:rsidR="00F50DE2" w:rsidRPr="008B69A4" w:rsidRDefault="00F50DE2" w:rsidP="008B69A4">
            <w:pPr>
              <w:widowControl w:val="0"/>
              <w:tabs>
                <w:tab w:val="left" w:leader="dot" w:pos="624"/>
              </w:tabs>
              <w:autoSpaceDE w:val="0"/>
              <w:autoSpaceDN w:val="0"/>
              <w:adjustRightInd w:val="0"/>
              <w:spacing w:after="0" w:line="240" w:lineRule="auto"/>
              <w:jc w:val="both"/>
              <w:rPr>
                <w:rStyle w:val="Zag11"/>
                <w:rFonts w:ascii="Times New Roman" w:eastAsia="@Arial Unicode MS" w:hAnsi="Times New Roman" w:cs="Times New Roman"/>
                <w:b/>
                <w:color w:val="000000"/>
                <w:sz w:val="28"/>
                <w:szCs w:val="28"/>
              </w:rPr>
            </w:pPr>
            <w:r w:rsidRPr="008B69A4">
              <w:rPr>
                <w:rStyle w:val="Zag11"/>
                <w:rFonts w:ascii="Times New Roman" w:eastAsia="@Arial Unicode MS" w:hAnsi="Times New Roman" w:cs="Times New Roman"/>
                <w:b/>
                <w:color w:val="000000"/>
                <w:sz w:val="28"/>
                <w:szCs w:val="28"/>
              </w:rPr>
              <w:t>Планируемые результаты</w:t>
            </w:r>
          </w:p>
        </w:tc>
        <w:tc>
          <w:tcPr>
            <w:tcW w:w="3118" w:type="dxa"/>
            <w:tcBorders>
              <w:top w:val="single" w:sz="4" w:space="0" w:color="auto"/>
              <w:left w:val="single" w:sz="4" w:space="0" w:color="auto"/>
              <w:bottom w:val="single" w:sz="4" w:space="0" w:color="auto"/>
              <w:right w:val="single" w:sz="4" w:space="0" w:color="auto"/>
            </w:tcBorders>
            <w:hideMark/>
          </w:tcPr>
          <w:p w:rsidR="00F50DE2" w:rsidRPr="008B69A4" w:rsidRDefault="00F50DE2" w:rsidP="008B69A4">
            <w:pPr>
              <w:widowControl w:val="0"/>
              <w:tabs>
                <w:tab w:val="left" w:leader="dot" w:pos="624"/>
              </w:tabs>
              <w:autoSpaceDE w:val="0"/>
              <w:autoSpaceDN w:val="0"/>
              <w:adjustRightInd w:val="0"/>
              <w:spacing w:after="0" w:line="240" w:lineRule="auto"/>
              <w:jc w:val="both"/>
              <w:rPr>
                <w:rStyle w:val="Zag11"/>
                <w:rFonts w:ascii="Times New Roman" w:eastAsia="@Arial Unicode MS" w:hAnsi="Times New Roman" w:cs="Times New Roman"/>
                <w:b/>
                <w:color w:val="000000"/>
                <w:sz w:val="28"/>
                <w:szCs w:val="28"/>
              </w:rPr>
            </w:pPr>
            <w:r w:rsidRPr="008B69A4">
              <w:rPr>
                <w:rStyle w:val="Zag11"/>
                <w:rFonts w:ascii="Times New Roman" w:eastAsia="@Arial Unicode MS" w:hAnsi="Times New Roman" w:cs="Times New Roman"/>
                <w:b/>
                <w:color w:val="000000"/>
                <w:sz w:val="28"/>
                <w:szCs w:val="28"/>
              </w:rPr>
              <w:t>Виды и формы деятельности</w:t>
            </w:r>
          </w:p>
        </w:tc>
        <w:tc>
          <w:tcPr>
            <w:tcW w:w="2126" w:type="dxa"/>
            <w:tcBorders>
              <w:top w:val="single" w:sz="4" w:space="0" w:color="auto"/>
              <w:left w:val="single" w:sz="4" w:space="0" w:color="auto"/>
              <w:bottom w:val="single" w:sz="4" w:space="0" w:color="auto"/>
              <w:right w:val="single" w:sz="4" w:space="0" w:color="auto"/>
            </w:tcBorders>
            <w:hideMark/>
          </w:tcPr>
          <w:p w:rsidR="00F50DE2" w:rsidRPr="008B69A4" w:rsidRDefault="00F50DE2" w:rsidP="008B69A4">
            <w:pPr>
              <w:widowControl w:val="0"/>
              <w:tabs>
                <w:tab w:val="left" w:leader="dot" w:pos="624"/>
              </w:tabs>
              <w:autoSpaceDE w:val="0"/>
              <w:autoSpaceDN w:val="0"/>
              <w:adjustRightInd w:val="0"/>
              <w:spacing w:after="0" w:line="240" w:lineRule="auto"/>
              <w:jc w:val="both"/>
              <w:rPr>
                <w:rStyle w:val="Zag11"/>
                <w:rFonts w:ascii="Times New Roman" w:eastAsia="@Arial Unicode MS" w:hAnsi="Times New Roman" w:cs="Times New Roman"/>
                <w:b/>
                <w:color w:val="000000"/>
                <w:sz w:val="28"/>
                <w:szCs w:val="28"/>
              </w:rPr>
            </w:pPr>
            <w:r w:rsidRPr="008B69A4">
              <w:rPr>
                <w:rStyle w:val="Zag11"/>
                <w:rFonts w:ascii="Times New Roman" w:eastAsia="@Arial Unicode MS" w:hAnsi="Times New Roman" w:cs="Times New Roman"/>
                <w:b/>
                <w:color w:val="000000"/>
                <w:sz w:val="28"/>
                <w:szCs w:val="28"/>
              </w:rPr>
              <w:t>Сроки</w:t>
            </w:r>
          </w:p>
        </w:tc>
        <w:tc>
          <w:tcPr>
            <w:tcW w:w="2268" w:type="dxa"/>
            <w:tcBorders>
              <w:top w:val="single" w:sz="4" w:space="0" w:color="auto"/>
              <w:left w:val="single" w:sz="4" w:space="0" w:color="auto"/>
              <w:bottom w:val="single" w:sz="4" w:space="0" w:color="auto"/>
              <w:right w:val="single" w:sz="4" w:space="0" w:color="auto"/>
            </w:tcBorders>
            <w:hideMark/>
          </w:tcPr>
          <w:p w:rsidR="00F50DE2" w:rsidRPr="008B69A4" w:rsidRDefault="00F50DE2" w:rsidP="008B69A4">
            <w:pPr>
              <w:widowControl w:val="0"/>
              <w:tabs>
                <w:tab w:val="left" w:leader="dot" w:pos="624"/>
              </w:tabs>
              <w:autoSpaceDE w:val="0"/>
              <w:autoSpaceDN w:val="0"/>
              <w:adjustRightInd w:val="0"/>
              <w:spacing w:after="0" w:line="240" w:lineRule="auto"/>
              <w:jc w:val="both"/>
              <w:rPr>
                <w:rStyle w:val="Zag11"/>
                <w:rFonts w:ascii="Times New Roman" w:eastAsia="@Arial Unicode MS" w:hAnsi="Times New Roman" w:cs="Times New Roman"/>
                <w:b/>
                <w:color w:val="000000"/>
                <w:sz w:val="28"/>
                <w:szCs w:val="28"/>
              </w:rPr>
            </w:pPr>
            <w:r w:rsidRPr="008B69A4">
              <w:rPr>
                <w:rStyle w:val="Zag11"/>
                <w:rFonts w:ascii="Times New Roman" w:eastAsia="@Arial Unicode MS" w:hAnsi="Times New Roman" w:cs="Times New Roman"/>
                <w:b/>
                <w:color w:val="000000"/>
                <w:sz w:val="28"/>
                <w:szCs w:val="28"/>
              </w:rPr>
              <w:t>Ответствен</w:t>
            </w:r>
          </w:p>
          <w:p w:rsidR="00F50DE2" w:rsidRPr="008B69A4" w:rsidRDefault="00F50DE2" w:rsidP="008B69A4">
            <w:pPr>
              <w:widowControl w:val="0"/>
              <w:tabs>
                <w:tab w:val="left" w:leader="dot" w:pos="624"/>
              </w:tabs>
              <w:autoSpaceDE w:val="0"/>
              <w:autoSpaceDN w:val="0"/>
              <w:adjustRightInd w:val="0"/>
              <w:spacing w:after="0" w:line="240" w:lineRule="auto"/>
              <w:jc w:val="both"/>
              <w:rPr>
                <w:rStyle w:val="Zag11"/>
                <w:rFonts w:ascii="Times New Roman" w:eastAsia="@Arial Unicode MS" w:hAnsi="Times New Roman" w:cs="Times New Roman"/>
                <w:b/>
                <w:color w:val="000000"/>
                <w:sz w:val="28"/>
                <w:szCs w:val="28"/>
              </w:rPr>
            </w:pPr>
            <w:r w:rsidRPr="008B69A4">
              <w:rPr>
                <w:rStyle w:val="Zag11"/>
                <w:rFonts w:ascii="Times New Roman" w:eastAsia="@Arial Unicode MS" w:hAnsi="Times New Roman" w:cs="Times New Roman"/>
                <w:b/>
                <w:color w:val="000000"/>
                <w:sz w:val="28"/>
                <w:szCs w:val="28"/>
              </w:rPr>
              <w:t>ные</w:t>
            </w:r>
          </w:p>
        </w:tc>
      </w:tr>
      <w:tr w:rsidR="00F50DE2" w:rsidRPr="008B69A4" w:rsidTr="00F50DE2">
        <w:tc>
          <w:tcPr>
            <w:tcW w:w="4503" w:type="dxa"/>
            <w:tcBorders>
              <w:top w:val="single" w:sz="4" w:space="0" w:color="auto"/>
              <w:left w:val="single" w:sz="4" w:space="0" w:color="auto"/>
              <w:bottom w:val="single" w:sz="4" w:space="0" w:color="auto"/>
              <w:right w:val="single" w:sz="4" w:space="0" w:color="auto"/>
            </w:tcBorders>
            <w:hideMark/>
          </w:tcPr>
          <w:p w:rsidR="00F50DE2" w:rsidRPr="008B69A4" w:rsidRDefault="00F50DE2" w:rsidP="008B69A4">
            <w:pPr>
              <w:widowControl w:val="0"/>
              <w:tabs>
                <w:tab w:val="left" w:leader="dot" w:pos="624"/>
              </w:tabs>
              <w:autoSpaceDE w:val="0"/>
              <w:autoSpaceDN w:val="0"/>
              <w:adjustRightInd w:val="0"/>
              <w:spacing w:after="0" w:line="240" w:lineRule="auto"/>
              <w:jc w:val="both"/>
              <w:rPr>
                <w:rStyle w:val="Zag11"/>
                <w:rFonts w:ascii="Times New Roman" w:eastAsia="@Arial Unicode MS" w:hAnsi="Times New Roman" w:cs="Times New Roman"/>
                <w:color w:val="000000"/>
                <w:sz w:val="28"/>
                <w:szCs w:val="28"/>
              </w:rPr>
            </w:pPr>
            <w:r w:rsidRPr="008B69A4">
              <w:rPr>
                <w:rStyle w:val="Zag11"/>
                <w:rFonts w:ascii="Times New Roman" w:eastAsia="@Arial Unicode MS" w:hAnsi="Times New Roman" w:cs="Times New Roman"/>
                <w:color w:val="000000"/>
                <w:sz w:val="28"/>
                <w:szCs w:val="28"/>
              </w:rPr>
              <w:t>Консультирование педагогических работников по выбору индивидуально-ориентированных методов и п</w:t>
            </w:r>
            <w:r w:rsidR="004C42B8" w:rsidRPr="008B69A4">
              <w:rPr>
                <w:rStyle w:val="Zag11"/>
                <w:rFonts w:ascii="Times New Roman" w:eastAsia="@Arial Unicode MS" w:hAnsi="Times New Roman" w:cs="Times New Roman"/>
                <w:color w:val="000000"/>
                <w:sz w:val="28"/>
                <w:szCs w:val="28"/>
              </w:rPr>
              <w:t>риёмов работы с обучающимся с РАС</w:t>
            </w:r>
          </w:p>
        </w:tc>
        <w:tc>
          <w:tcPr>
            <w:tcW w:w="2835" w:type="dxa"/>
            <w:tcBorders>
              <w:top w:val="single" w:sz="4" w:space="0" w:color="auto"/>
              <w:left w:val="single" w:sz="4" w:space="0" w:color="auto"/>
              <w:bottom w:val="single" w:sz="4" w:space="0" w:color="auto"/>
              <w:right w:val="single" w:sz="4" w:space="0" w:color="auto"/>
            </w:tcBorders>
            <w:hideMark/>
          </w:tcPr>
          <w:p w:rsidR="00F50DE2" w:rsidRPr="008B69A4" w:rsidRDefault="00F50DE2" w:rsidP="008B69A4">
            <w:pPr>
              <w:widowControl w:val="0"/>
              <w:tabs>
                <w:tab w:val="left" w:leader="dot" w:pos="624"/>
              </w:tabs>
              <w:autoSpaceDE w:val="0"/>
              <w:autoSpaceDN w:val="0"/>
              <w:adjustRightInd w:val="0"/>
              <w:spacing w:after="0" w:line="240" w:lineRule="auto"/>
              <w:jc w:val="both"/>
              <w:rPr>
                <w:rStyle w:val="Zag11"/>
                <w:rFonts w:ascii="Times New Roman" w:eastAsia="@Arial Unicode MS" w:hAnsi="Times New Roman" w:cs="Times New Roman"/>
                <w:color w:val="000000"/>
                <w:sz w:val="28"/>
                <w:szCs w:val="28"/>
              </w:rPr>
            </w:pPr>
            <w:r w:rsidRPr="008B69A4">
              <w:rPr>
                <w:rStyle w:val="Zag11"/>
                <w:rFonts w:ascii="Times New Roman" w:eastAsia="@Arial Unicode MS" w:hAnsi="Times New Roman" w:cs="Times New Roman"/>
                <w:color w:val="000000"/>
                <w:sz w:val="28"/>
                <w:szCs w:val="28"/>
              </w:rPr>
              <w:t>Рекомендации, приёмы, упражнения и др. материалы.</w:t>
            </w:r>
          </w:p>
        </w:tc>
        <w:tc>
          <w:tcPr>
            <w:tcW w:w="3118" w:type="dxa"/>
            <w:tcBorders>
              <w:top w:val="single" w:sz="4" w:space="0" w:color="auto"/>
              <w:left w:val="single" w:sz="4" w:space="0" w:color="auto"/>
              <w:bottom w:val="single" w:sz="4" w:space="0" w:color="auto"/>
              <w:right w:val="single" w:sz="4" w:space="0" w:color="auto"/>
            </w:tcBorders>
            <w:hideMark/>
          </w:tcPr>
          <w:p w:rsidR="00F50DE2" w:rsidRPr="008B69A4" w:rsidRDefault="00F50DE2" w:rsidP="008B69A4">
            <w:pPr>
              <w:widowControl w:val="0"/>
              <w:tabs>
                <w:tab w:val="left" w:pos="708"/>
              </w:tabs>
              <w:autoSpaceDE w:val="0"/>
              <w:autoSpaceDN w:val="0"/>
              <w:adjustRightInd w:val="0"/>
              <w:spacing w:after="0" w:line="240" w:lineRule="auto"/>
              <w:jc w:val="both"/>
              <w:rPr>
                <w:rStyle w:val="Zag11"/>
                <w:rFonts w:ascii="Times New Roman" w:eastAsia="@Arial Unicode MS" w:hAnsi="Times New Roman" w:cs="Times New Roman"/>
                <w:color w:val="000000"/>
                <w:sz w:val="28"/>
                <w:szCs w:val="28"/>
              </w:rPr>
            </w:pPr>
            <w:r w:rsidRPr="008B69A4">
              <w:rPr>
                <w:rStyle w:val="Zag11"/>
                <w:rFonts w:ascii="Times New Roman" w:eastAsia="@Arial Unicode MS" w:hAnsi="Times New Roman" w:cs="Times New Roman"/>
                <w:color w:val="000000"/>
                <w:sz w:val="28"/>
                <w:szCs w:val="28"/>
              </w:rPr>
              <w:t>Индивидуальные, групповые, тематические консультации</w:t>
            </w:r>
          </w:p>
        </w:tc>
        <w:tc>
          <w:tcPr>
            <w:tcW w:w="2126" w:type="dxa"/>
            <w:tcBorders>
              <w:top w:val="single" w:sz="4" w:space="0" w:color="auto"/>
              <w:left w:val="single" w:sz="4" w:space="0" w:color="auto"/>
              <w:bottom w:val="single" w:sz="4" w:space="0" w:color="auto"/>
              <w:right w:val="single" w:sz="4" w:space="0" w:color="auto"/>
            </w:tcBorders>
            <w:hideMark/>
          </w:tcPr>
          <w:p w:rsidR="00F50DE2" w:rsidRPr="008B69A4" w:rsidRDefault="00F50DE2" w:rsidP="008B69A4">
            <w:pPr>
              <w:widowControl w:val="0"/>
              <w:tabs>
                <w:tab w:val="left" w:leader="dot" w:pos="624"/>
              </w:tabs>
              <w:autoSpaceDE w:val="0"/>
              <w:autoSpaceDN w:val="0"/>
              <w:adjustRightInd w:val="0"/>
              <w:spacing w:after="0" w:line="240" w:lineRule="auto"/>
              <w:jc w:val="both"/>
              <w:rPr>
                <w:rStyle w:val="Zag11"/>
                <w:rFonts w:ascii="Times New Roman" w:eastAsia="@Arial Unicode MS" w:hAnsi="Times New Roman" w:cs="Times New Roman"/>
                <w:color w:val="000000"/>
                <w:sz w:val="28"/>
                <w:szCs w:val="28"/>
              </w:rPr>
            </w:pPr>
            <w:r w:rsidRPr="008B69A4">
              <w:rPr>
                <w:rStyle w:val="Zag11"/>
                <w:rFonts w:ascii="Times New Roman" w:eastAsia="@Arial Unicode MS" w:hAnsi="Times New Roman" w:cs="Times New Roman"/>
                <w:color w:val="000000"/>
                <w:sz w:val="28"/>
                <w:szCs w:val="28"/>
              </w:rPr>
              <w:t>В течение года</w:t>
            </w:r>
          </w:p>
        </w:tc>
        <w:tc>
          <w:tcPr>
            <w:tcW w:w="2268" w:type="dxa"/>
            <w:tcBorders>
              <w:top w:val="single" w:sz="4" w:space="0" w:color="auto"/>
              <w:left w:val="single" w:sz="4" w:space="0" w:color="auto"/>
              <w:bottom w:val="single" w:sz="4" w:space="0" w:color="auto"/>
              <w:right w:val="single" w:sz="4" w:space="0" w:color="auto"/>
            </w:tcBorders>
            <w:hideMark/>
          </w:tcPr>
          <w:p w:rsidR="00F50DE2" w:rsidRPr="008B69A4" w:rsidRDefault="00F50DE2" w:rsidP="008B69A4">
            <w:pPr>
              <w:widowControl w:val="0"/>
              <w:tabs>
                <w:tab w:val="left" w:pos="708"/>
              </w:tabs>
              <w:autoSpaceDE w:val="0"/>
              <w:autoSpaceDN w:val="0"/>
              <w:adjustRightInd w:val="0"/>
              <w:spacing w:after="0" w:line="240" w:lineRule="auto"/>
              <w:jc w:val="both"/>
              <w:rPr>
                <w:rStyle w:val="Zag11"/>
                <w:rFonts w:ascii="Times New Roman" w:eastAsia="@Arial Unicode MS" w:hAnsi="Times New Roman" w:cs="Times New Roman"/>
                <w:color w:val="000000"/>
                <w:sz w:val="28"/>
                <w:szCs w:val="28"/>
              </w:rPr>
            </w:pPr>
            <w:r w:rsidRPr="008B69A4">
              <w:rPr>
                <w:rStyle w:val="Zag11"/>
                <w:rFonts w:ascii="Times New Roman" w:eastAsia="@Arial Unicode MS" w:hAnsi="Times New Roman" w:cs="Times New Roman"/>
                <w:color w:val="000000"/>
                <w:sz w:val="28"/>
                <w:szCs w:val="28"/>
              </w:rPr>
              <w:t>Специалисты ПМПк:</w:t>
            </w:r>
          </w:p>
          <w:p w:rsidR="00F50DE2" w:rsidRPr="008B69A4" w:rsidRDefault="00F50DE2" w:rsidP="008B69A4">
            <w:pPr>
              <w:widowControl w:val="0"/>
              <w:autoSpaceDE w:val="0"/>
              <w:adjustRightInd w:val="0"/>
              <w:spacing w:after="0" w:line="240" w:lineRule="auto"/>
              <w:jc w:val="both"/>
              <w:rPr>
                <w:rStyle w:val="Zag11"/>
                <w:rFonts w:ascii="Times New Roman" w:eastAsia="@Arial Unicode MS" w:hAnsi="Times New Roman" w:cs="Times New Roman"/>
                <w:color w:val="000000"/>
                <w:sz w:val="28"/>
                <w:szCs w:val="28"/>
              </w:rPr>
            </w:pPr>
            <w:r w:rsidRPr="008B69A4">
              <w:rPr>
                <w:rStyle w:val="Zag11"/>
                <w:rFonts w:ascii="Times New Roman" w:eastAsia="@Arial Unicode MS" w:hAnsi="Times New Roman" w:cs="Times New Roman"/>
                <w:color w:val="000000"/>
                <w:sz w:val="28"/>
                <w:szCs w:val="28"/>
              </w:rPr>
              <w:t>Педагог-психолог</w:t>
            </w:r>
          </w:p>
          <w:p w:rsidR="00F50DE2" w:rsidRPr="008B69A4" w:rsidRDefault="00F50DE2" w:rsidP="008B69A4">
            <w:pPr>
              <w:widowControl w:val="0"/>
              <w:tabs>
                <w:tab w:val="left" w:pos="708"/>
              </w:tabs>
              <w:autoSpaceDE w:val="0"/>
              <w:autoSpaceDN w:val="0"/>
              <w:adjustRightInd w:val="0"/>
              <w:spacing w:after="0" w:line="240" w:lineRule="auto"/>
              <w:jc w:val="both"/>
              <w:rPr>
                <w:rStyle w:val="Zag11"/>
                <w:rFonts w:ascii="Times New Roman" w:eastAsia="@Arial Unicode MS" w:hAnsi="Times New Roman" w:cs="Times New Roman"/>
                <w:color w:val="000000"/>
                <w:sz w:val="28"/>
                <w:szCs w:val="28"/>
              </w:rPr>
            </w:pPr>
            <w:r w:rsidRPr="008B69A4">
              <w:rPr>
                <w:rStyle w:val="Zag11"/>
                <w:rFonts w:ascii="Times New Roman" w:eastAsia="@Arial Unicode MS" w:hAnsi="Times New Roman" w:cs="Times New Roman"/>
                <w:color w:val="000000"/>
                <w:sz w:val="28"/>
                <w:szCs w:val="28"/>
              </w:rPr>
              <w:t>Социальный педагог</w:t>
            </w:r>
          </w:p>
        </w:tc>
      </w:tr>
      <w:tr w:rsidR="00F50DE2" w:rsidRPr="008B69A4" w:rsidTr="00F50DE2">
        <w:tc>
          <w:tcPr>
            <w:tcW w:w="4503" w:type="dxa"/>
            <w:tcBorders>
              <w:top w:val="single" w:sz="4" w:space="0" w:color="auto"/>
              <w:left w:val="single" w:sz="4" w:space="0" w:color="auto"/>
              <w:bottom w:val="single" w:sz="4" w:space="0" w:color="auto"/>
              <w:right w:val="single" w:sz="4" w:space="0" w:color="auto"/>
            </w:tcBorders>
            <w:hideMark/>
          </w:tcPr>
          <w:p w:rsidR="00F50DE2" w:rsidRPr="008B69A4" w:rsidRDefault="00F50DE2" w:rsidP="008B69A4">
            <w:pPr>
              <w:widowControl w:val="0"/>
              <w:tabs>
                <w:tab w:val="left" w:pos="708"/>
              </w:tabs>
              <w:autoSpaceDE w:val="0"/>
              <w:autoSpaceDN w:val="0"/>
              <w:adjustRightInd w:val="0"/>
              <w:spacing w:after="0" w:line="240" w:lineRule="auto"/>
              <w:jc w:val="both"/>
              <w:rPr>
                <w:rStyle w:val="Zag11"/>
                <w:rFonts w:ascii="Times New Roman" w:eastAsia="@Arial Unicode MS" w:hAnsi="Times New Roman" w:cs="Times New Roman"/>
                <w:color w:val="000000"/>
                <w:sz w:val="28"/>
                <w:szCs w:val="28"/>
              </w:rPr>
            </w:pPr>
            <w:r w:rsidRPr="008B69A4">
              <w:rPr>
                <w:rStyle w:val="Zag11"/>
                <w:rFonts w:ascii="Times New Roman" w:eastAsia="@Arial Unicode MS" w:hAnsi="Times New Roman" w:cs="Times New Roman"/>
                <w:color w:val="000000"/>
                <w:sz w:val="28"/>
                <w:szCs w:val="28"/>
              </w:rPr>
              <w:t>Консультирование обучающихся по выявленным проблемам, оказание превентивной помощи</w:t>
            </w:r>
          </w:p>
        </w:tc>
        <w:tc>
          <w:tcPr>
            <w:tcW w:w="2835" w:type="dxa"/>
            <w:tcBorders>
              <w:top w:val="single" w:sz="4" w:space="0" w:color="auto"/>
              <w:left w:val="single" w:sz="4" w:space="0" w:color="auto"/>
              <w:bottom w:val="single" w:sz="4" w:space="0" w:color="auto"/>
              <w:right w:val="single" w:sz="4" w:space="0" w:color="auto"/>
            </w:tcBorders>
            <w:hideMark/>
          </w:tcPr>
          <w:p w:rsidR="00F50DE2" w:rsidRPr="008B69A4" w:rsidRDefault="00F50DE2" w:rsidP="008B69A4">
            <w:pPr>
              <w:widowControl w:val="0"/>
              <w:tabs>
                <w:tab w:val="left" w:leader="dot" w:pos="624"/>
              </w:tabs>
              <w:autoSpaceDE w:val="0"/>
              <w:autoSpaceDN w:val="0"/>
              <w:adjustRightInd w:val="0"/>
              <w:spacing w:after="0" w:line="240" w:lineRule="auto"/>
              <w:jc w:val="both"/>
              <w:rPr>
                <w:rStyle w:val="Zag11"/>
                <w:rFonts w:ascii="Times New Roman" w:eastAsia="@Arial Unicode MS" w:hAnsi="Times New Roman" w:cs="Times New Roman"/>
                <w:color w:val="000000"/>
                <w:sz w:val="28"/>
                <w:szCs w:val="28"/>
              </w:rPr>
            </w:pPr>
            <w:r w:rsidRPr="008B69A4">
              <w:rPr>
                <w:rStyle w:val="Zag11"/>
                <w:rFonts w:ascii="Times New Roman" w:eastAsia="@Arial Unicode MS" w:hAnsi="Times New Roman" w:cs="Times New Roman"/>
                <w:color w:val="000000"/>
                <w:sz w:val="28"/>
                <w:szCs w:val="28"/>
              </w:rPr>
              <w:t>Рекомендации, приёмы, упражнения и др. материалы.</w:t>
            </w:r>
          </w:p>
        </w:tc>
        <w:tc>
          <w:tcPr>
            <w:tcW w:w="3118" w:type="dxa"/>
            <w:tcBorders>
              <w:top w:val="single" w:sz="4" w:space="0" w:color="auto"/>
              <w:left w:val="single" w:sz="4" w:space="0" w:color="auto"/>
              <w:bottom w:val="single" w:sz="4" w:space="0" w:color="auto"/>
              <w:right w:val="single" w:sz="4" w:space="0" w:color="auto"/>
            </w:tcBorders>
            <w:hideMark/>
          </w:tcPr>
          <w:p w:rsidR="00F50DE2" w:rsidRPr="008B69A4" w:rsidRDefault="00F50DE2" w:rsidP="008B69A4">
            <w:pPr>
              <w:widowControl w:val="0"/>
              <w:tabs>
                <w:tab w:val="left" w:pos="708"/>
              </w:tabs>
              <w:autoSpaceDE w:val="0"/>
              <w:autoSpaceDN w:val="0"/>
              <w:adjustRightInd w:val="0"/>
              <w:spacing w:after="0" w:line="240" w:lineRule="auto"/>
              <w:jc w:val="both"/>
              <w:rPr>
                <w:rStyle w:val="Zag11"/>
                <w:rFonts w:ascii="Times New Roman" w:eastAsia="@Arial Unicode MS" w:hAnsi="Times New Roman" w:cs="Times New Roman"/>
                <w:color w:val="000000"/>
                <w:sz w:val="28"/>
                <w:szCs w:val="28"/>
              </w:rPr>
            </w:pPr>
            <w:r w:rsidRPr="008B69A4">
              <w:rPr>
                <w:rStyle w:val="Zag11"/>
                <w:rFonts w:ascii="Times New Roman" w:eastAsia="@Arial Unicode MS" w:hAnsi="Times New Roman" w:cs="Times New Roman"/>
                <w:color w:val="000000"/>
                <w:sz w:val="28"/>
                <w:szCs w:val="28"/>
              </w:rPr>
              <w:t>Индивидуальные, групповые, тематические консультации</w:t>
            </w:r>
          </w:p>
        </w:tc>
        <w:tc>
          <w:tcPr>
            <w:tcW w:w="2126" w:type="dxa"/>
            <w:tcBorders>
              <w:top w:val="single" w:sz="4" w:space="0" w:color="auto"/>
              <w:left w:val="single" w:sz="4" w:space="0" w:color="auto"/>
              <w:bottom w:val="single" w:sz="4" w:space="0" w:color="auto"/>
              <w:right w:val="single" w:sz="4" w:space="0" w:color="auto"/>
            </w:tcBorders>
            <w:hideMark/>
          </w:tcPr>
          <w:p w:rsidR="00F50DE2" w:rsidRPr="008B69A4" w:rsidRDefault="00F50DE2" w:rsidP="008B69A4">
            <w:pPr>
              <w:widowControl w:val="0"/>
              <w:tabs>
                <w:tab w:val="left" w:leader="dot" w:pos="624"/>
              </w:tabs>
              <w:autoSpaceDE w:val="0"/>
              <w:autoSpaceDN w:val="0"/>
              <w:adjustRightInd w:val="0"/>
              <w:spacing w:after="0" w:line="240" w:lineRule="auto"/>
              <w:jc w:val="both"/>
              <w:rPr>
                <w:rStyle w:val="Zag11"/>
                <w:rFonts w:ascii="Times New Roman" w:eastAsia="@Arial Unicode MS" w:hAnsi="Times New Roman" w:cs="Times New Roman"/>
                <w:color w:val="000000"/>
                <w:sz w:val="28"/>
                <w:szCs w:val="28"/>
              </w:rPr>
            </w:pPr>
            <w:r w:rsidRPr="008B69A4">
              <w:rPr>
                <w:rStyle w:val="Zag11"/>
                <w:rFonts w:ascii="Times New Roman" w:eastAsia="@Arial Unicode MS" w:hAnsi="Times New Roman" w:cs="Times New Roman"/>
                <w:color w:val="000000"/>
                <w:sz w:val="28"/>
                <w:szCs w:val="28"/>
              </w:rPr>
              <w:t>В течение года</w:t>
            </w:r>
          </w:p>
        </w:tc>
        <w:tc>
          <w:tcPr>
            <w:tcW w:w="2268" w:type="dxa"/>
            <w:tcBorders>
              <w:top w:val="single" w:sz="4" w:space="0" w:color="auto"/>
              <w:left w:val="single" w:sz="4" w:space="0" w:color="auto"/>
              <w:bottom w:val="single" w:sz="4" w:space="0" w:color="auto"/>
              <w:right w:val="single" w:sz="4" w:space="0" w:color="auto"/>
            </w:tcBorders>
            <w:hideMark/>
          </w:tcPr>
          <w:p w:rsidR="00F50DE2" w:rsidRPr="008B69A4" w:rsidRDefault="00F50DE2" w:rsidP="008B69A4">
            <w:pPr>
              <w:widowControl w:val="0"/>
              <w:tabs>
                <w:tab w:val="left" w:pos="708"/>
              </w:tabs>
              <w:autoSpaceDE w:val="0"/>
              <w:autoSpaceDN w:val="0"/>
              <w:adjustRightInd w:val="0"/>
              <w:spacing w:after="0" w:line="240" w:lineRule="auto"/>
              <w:jc w:val="both"/>
              <w:rPr>
                <w:rStyle w:val="Zag11"/>
                <w:rFonts w:ascii="Times New Roman" w:eastAsia="@Arial Unicode MS" w:hAnsi="Times New Roman" w:cs="Times New Roman"/>
                <w:color w:val="000000"/>
                <w:sz w:val="28"/>
                <w:szCs w:val="28"/>
              </w:rPr>
            </w:pPr>
            <w:r w:rsidRPr="008B69A4">
              <w:rPr>
                <w:rStyle w:val="Zag11"/>
                <w:rFonts w:ascii="Times New Roman" w:eastAsia="@Arial Unicode MS" w:hAnsi="Times New Roman" w:cs="Times New Roman"/>
                <w:color w:val="000000"/>
                <w:sz w:val="28"/>
                <w:szCs w:val="28"/>
              </w:rPr>
              <w:t>Специалисты ПМПк:</w:t>
            </w:r>
          </w:p>
          <w:p w:rsidR="00F50DE2" w:rsidRPr="008B69A4" w:rsidRDefault="00F50DE2" w:rsidP="008B69A4">
            <w:pPr>
              <w:widowControl w:val="0"/>
              <w:tabs>
                <w:tab w:val="left" w:pos="708"/>
              </w:tabs>
              <w:autoSpaceDE w:val="0"/>
              <w:autoSpaceDN w:val="0"/>
              <w:adjustRightInd w:val="0"/>
              <w:spacing w:after="0" w:line="240" w:lineRule="auto"/>
              <w:jc w:val="both"/>
              <w:rPr>
                <w:rStyle w:val="Zag11"/>
                <w:rFonts w:ascii="Times New Roman" w:eastAsia="@Arial Unicode MS" w:hAnsi="Times New Roman" w:cs="Times New Roman"/>
                <w:color w:val="000000"/>
                <w:sz w:val="28"/>
                <w:szCs w:val="28"/>
              </w:rPr>
            </w:pPr>
            <w:r w:rsidRPr="008B69A4">
              <w:rPr>
                <w:rStyle w:val="Zag11"/>
                <w:rFonts w:ascii="Times New Roman" w:eastAsia="@Arial Unicode MS" w:hAnsi="Times New Roman" w:cs="Times New Roman"/>
                <w:color w:val="000000"/>
                <w:sz w:val="28"/>
                <w:szCs w:val="28"/>
              </w:rPr>
              <w:t>Классный руководитель</w:t>
            </w:r>
          </w:p>
        </w:tc>
      </w:tr>
      <w:tr w:rsidR="00F50DE2" w:rsidRPr="008B69A4" w:rsidTr="00F50DE2">
        <w:tc>
          <w:tcPr>
            <w:tcW w:w="4503" w:type="dxa"/>
            <w:tcBorders>
              <w:top w:val="single" w:sz="4" w:space="0" w:color="auto"/>
              <w:left w:val="single" w:sz="4" w:space="0" w:color="auto"/>
              <w:bottom w:val="single" w:sz="4" w:space="0" w:color="auto"/>
              <w:right w:val="single" w:sz="4" w:space="0" w:color="auto"/>
            </w:tcBorders>
            <w:hideMark/>
          </w:tcPr>
          <w:p w:rsidR="00F50DE2" w:rsidRPr="008B69A4" w:rsidRDefault="00F50DE2" w:rsidP="008B69A4">
            <w:pPr>
              <w:widowControl w:val="0"/>
              <w:tabs>
                <w:tab w:val="left" w:pos="708"/>
              </w:tabs>
              <w:autoSpaceDE w:val="0"/>
              <w:autoSpaceDN w:val="0"/>
              <w:adjustRightInd w:val="0"/>
              <w:spacing w:after="0" w:line="240" w:lineRule="auto"/>
              <w:jc w:val="both"/>
              <w:rPr>
                <w:rFonts w:ascii="Times New Roman" w:eastAsia="@Arial Unicode MS" w:hAnsi="Times New Roman" w:cs="Times New Roman"/>
                <w:sz w:val="28"/>
                <w:szCs w:val="28"/>
              </w:rPr>
            </w:pPr>
            <w:r w:rsidRPr="008B69A4">
              <w:rPr>
                <w:rStyle w:val="Zag11"/>
                <w:rFonts w:ascii="Times New Roman" w:eastAsia="@Arial Unicode MS" w:hAnsi="Times New Roman" w:cs="Times New Roman"/>
                <w:sz w:val="28"/>
                <w:szCs w:val="28"/>
              </w:rPr>
              <w:t>Консультирование родителей по  вопросам выбора стратегии воспитания и приёмов корр</w:t>
            </w:r>
            <w:r w:rsidR="004C42B8" w:rsidRPr="008B69A4">
              <w:rPr>
                <w:rStyle w:val="Zag11"/>
                <w:rFonts w:ascii="Times New Roman" w:eastAsia="@Arial Unicode MS" w:hAnsi="Times New Roman" w:cs="Times New Roman"/>
                <w:sz w:val="28"/>
                <w:szCs w:val="28"/>
              </w:rPr>
              <w:t>екционного обучения ребёнка с РАС</w:t>
            </w:r>
          </w:p>
        </w:tc>
        <w:tc>
          <w:tcPr>
            <w:tcW w:w="2835" w:type="dxa"/>
            <w:tcBorders>
              <w:top w:val="single" w:sz="4" w:space="0" w:color="auto"/>
              <w:left w:val="single" w:sz="4" w:space="0" w:color="auto"/>
              <w:bottom w:val="single" w:sz="4" w:space="0" w:color="auto"/>
              <w:right w:val="single" w:sz="4" w:space="0" w:color="auto"/>
            </w:tcBorders>
            <w:hideMark/>
          </w:tcPr>
          <w:p w:rsidR="00F50DE2" w:rsidRPr="008B69A4" w:rsidRDefault="00F50DE2" w:rsidP="008B69A4">
            <w:pPr>
              <w:widowControl w:val="0"/>
              <w:tabs>
                <w:tab w:val="left" w:leader="dot" w:pos="624"/>
              </w:tabs>
              <w:autoSpaceDE w:val="0"/>
              <w:autoSpaceDN w:val="0"/>
              <w:adjustRightInd w:val="0"/>
              <w:spacing w:after="0" w:line="240" w:lineRule="auto"/>
              <w:jc w:val="both"/>
              <w:rPr>
                <w:rStyle w:val="Zag11"/>
                <w:rFonts w:ascii="Times New Roman" w:eastAsia="@Arial Unicode MS" w:hAnsi="Times New Roman" w:cs="Times New Roman"/>
                <w:color w:val="000000"/>
                <w:sz w:val="28"/>
                <w:szCs w:val="28"/>
              </w:rPr>
            </w:pPr>
            <w:r w:rsidRPr="008B69A4">
              <w:rPr>
                <w:rStyle w:val="Zag11"/>
                <w:rFonts w:ascii="Times New Roman" w:eastAsia="@Arial Unicode MS" w:hAnsi="Times New Roman" w:cs="Times New Roman"/>
                <w:color w:val="000000"/>
                <w:sz w:val="28"/>
                <w:szCs w:val="28"/>
              </w:rPr>
              <w:t>Рекомендации, приёмы, упражнения и др. материалы.</w:t>
            </w:r>
          </w:p>
        </w:tc>
        <w:tc>
          <w:tcPr>
            <w:tcW w:w="3118" w:type="dxa"/>
            <w:tcBorders>
              <w:top w:val="single" w:sz="4" w:space="0" w:color="auto"/>
              <w:left w:val="single" w:sz="4" w:space="0" w:color="auto"/>
              <w:bottom w:val="single" w:sz="4" w:space="0" w:color="auto"/>
              <w:right w:val="single" w:sz="4" w:space="0" w:color="auto"/>
            </w:tcBorders>
            <w:hideMark/>
          </w:tcPr>
          <w:p w:rsidR="00F50DE2" w:rsidRPr="008B69A4" w:rsidRDefault="00F50DE2" w:rsidP="008B69A4">
            <w:pPr>
              <w:widowControl w:val="0"/>
              <w:tabs>
                <w:tab w:val="left" w:pos="708"/>
              </w:tabs>
              <w:autoSpaceDE w:val="0"/>
              <w:autoSpaceDN w:val="0"/>
              <w:adjustRightInd w:val="0"/>
              <w:spacing w:after="0" w:line="240" w:lineRule="auto"/>
              <w:jc w:val="both"/>
              <w:rPr>
                <w:rStyle w:val="Zag11"/>
                <w:rFonts w:ascii="Times New Roman" w:eastAsia="@Arial Unicode MS" w:hAnsi="Times New Roman" w:cs="Times New Roman"/>
                <w:color w:val="000000"/>
                <w:sz w:val="28"/>
                <w:szCs w:val="28"/>
              </w:rPr>
            </w:pPr>
            <w:r w:rsidRPr="008B69A4">
              <w:rPr>
                <w:rStyle w:val="Zag11"/>
                <w:rFonts w:ascii="Times New Roman" w:eastAsia="@Arial Unicode MS" w:hAnsi="Times New Roman" w:cs="Times New Roman"/>
                <w:color w:val="000000"/>
                <w:sz w:val="28"/>
                <w:szCs w:val="28"/>
              </w:rPr>
              <w:t>Индивидуальные, групповые, тематические консультации</w:t>
            </w:r>
          </w:p>
        </w:tc>
        <w:tc>
          <w:tcPr>
            <w:tcW w:w="2126" w:type="dxa"/>
            <w:tcBorders>
              <w:top w:val="single" w:sz="4" w:space="0" w:color="auto"/>
              <w:left w:val="single" w:sz="4" w:space="0" w:color="auto"/>
              <w:bottom w:val="single" w:sz="4" w:space="0" w:color="auto"/>
              <w:right w:val="single" w:sz="4" w:space="0" w:color="auto"/>
            </w:tcBorders>
            <w:hideMark/>
          </w:tcPr>
          <w:p w:rsidR="00F50DE2" w:rsidRPr="008B69A4" w:rsidRDefault="00F50DE2" w:rsidP="008B69A4">
            <w:pPr>
              <w:widowControl w:val="0"/>
              <w:tabs>
                <w:tab w:val="left" w:leader="dot" w:pos="624"/>
              </w:tabs>
              <w:autoSpaceDE w:val="0"/>
              <w:autoSpaceDN w:val="0"/>
              <w:adjustRightInd w:val="0"/>
              <w:spacing w:after="0" w:line="240" w:lineRule="auto"/>
              <w:jc w:val="both"/>
              <w:rPr>
                <w:rStyle w:val="Zag11"/>
                <w:rFonts w:ascii="Times New Roman" w:eastAsia="@Arial Unicode MS" w:hAnsi="Times New Roman" w:cs="Times New Roman"/>
                <w:color w:val="000000"/>
                <w:sz w:val="28"/>
                <w:szCs w:val="28"/>
              </w:rPr>
            </w:pPr>
            <w:r w:rsidRPr="008B69A4">
              <w:rPr>
                <w:rStyle w:val="Zag11"/>
                <w:rFonts w:ascii="Times New Roman" w:eastAsia="@Arial Unicode MS" w:hAnsi="Times New Roman" w:cs="Times New Roman"/>
                <w:color w:val="000000"/>
                <w:sz w:val="28"/>
                <w:szCs w:val="28"/>
              </w:rPr>
              <w:t>В течение года</w:t>
            </w:r>
          </w:p>
        </w:tc>
        <w:tc>
          <w:tcPr>
            <w:tcW w:w="2268" w:type="dxa"/>
            <w:tcBorders>
              <w:top w:val="single" w:sz="4" w:space="0" w:color="auto"/>
              <w:left w:val="single" w:sz="4" w:space="0" w:color="auto"/>
              <w:bottom w:val="single" w:sz="4" w:space="0" w:color="auto"/>
              <w:right w:val="single" w:sz="4" w:space="0" w:color="auto"/>
            </w:tcBorders>
            <w:hideMark/>
          </w:tcPr>
          <w:p w:rsidR="00F50DE2" w:rsidRPr="008B69A4" w:rsidRDefault="00F50DE2" w:rsidP="008B69A4">
            <w:pPr>
              <w:widowControl w:val="0"/>
              <w:tabs>
                <w:tab w:val="left" w:pos="708"/>
              </w:tabs>
              <w:autoSpaceDE w:val="0"/>
              <w:autoSpaceDN w:val="0"/>
              <w:adjustRightInd w:val="0"/>
              <w:spacing w:after="0" w:line="240" w:lineRule="auto"/>
              <w:jc w:val="both"/>
              <w:rPr>
                <w:rStyle w:val="Zag11"/>
                <w:rFonts w:ascii="Times New Roman" w:eastAsia="@Arial Unicode MS" w:hAnsi="Times New Roman" w:cs="Times New Roman"/>
                <w:color w:val="000000"/>
                <w:sz w:val="28"/>
                <w:szCs w:val="28"/>
              </w:rPr>
            </w:pPr>
            <w:r w:rsidRPr="008B69A4">
              <w:rPr>
                <w:rStyle w:val="Zag11"/>
                <w:rFonts w:ascii="Times New Roman" w:eastAsia="@Arial Unicode MS" w:hAnsi="Times New Roman" w:cs="Times New Roman"/>
                <w:color w:val="000000"/>
                <w:sz w:val="28"/>
                <w:szCs w:val="28"/>
              </w:rPr>
              <w:t>Специалисты ПМПк:</w:t>
            </w:r>
          </w:p>
          <w:p w:rsidR="00F50DE2" w:rsidRPr="008B69A4" w:rsidRDefault="00F50DE2" w:rsidP="008B69A4">
            <w:pPr>
              <w:widowControl w:val="0"/>
              <w:tabs>
                <w:tab w:val="left" w:pos="708"/>
              </w:tabs>
              <w:autoSpaceDE w:val="0"/>
              <w:autoSpaceDN w:val="0"/>
              <w:adjustRightInd w:val="0"/>
              <w:spacing w:after="0" w:line="240" w:lineRule="auto"/>
              <w:jc w:val="both"/>
              <w:rPr>
                <w:rStyle w:val="Zag11"/>
                <w:rFonts w:ascii="Times New Roman" w:eastAsia="@Arial Unicode MS" w:hAnsi="Times New Roman" w:cs="Times New Roman"/>
                <w:color w:val="000000"/>
                <w:sz w:val="28"/>
                <w:szCs w:val="28"/>
              </w:rPr>
            </w:pPr>
            <w:r w:rsidRPr="008B69A4">
              <w:rPr>
                <w:rStyle w:val="Zag11"/>
                <w:rFonts w:ascii="Times New Roman" w:eastAsia="@Arial Unicode MS" w:hAnsi="Times New Roman" w:cs="Times New Roman"/>
                <w:color w:val="000000"/>
                <w:sz w:val="28"/>
                <w:szCs w:val="28"/>
              </w:rPr>
              <w:t>руководитель</w:t>
            </w:r>
          </w:p>
        </w:tc>
      </w:tr>
    </w:tbl>
    <w:p w:rsidR="00F50DE2" w:rsidRPr="008B69A4" w:rsidRDefault="00F50DE2" w:rsidP="008B69A4">
      <w:pPr>
        <w:widowControl w:val="0"/>
        <w:tabs>
          <w:tab w:val="left" w:leader="dot" w:pos="624"/>
        </w:tabs>
        <w:autoSpaceDE w:val="0"/>
        <w:autoSpaceDN w:val="0"/>
        <w:adjustRightInd w:val="0"/>
        <w:spacing w:after="0" w:line="240" w:lineRule="auto"/>
        <w:ind w:firstLine="339"/>
        <w:jc w:val="both"/>
        <w:rPr>
          <w:rStyle w:val="Zag11"/>
          <w:rFonts w:ascii="Times New Roman" w:eastAsia="@Arial Unicode MS" w:hAnsi="Times New Roman" w:cs="Times New Roman"/>
          <w:color w:val="000000"/>
          <w:sz w:val="28"/>
          <w:szCs w:val="28"/>
        </w:rPr>
      </w:pPr>
    </w:p>
    <w:p w:rsidR="00F50DE2" w:rsidRPr="008B69A4" w:rsidRDefault="00F50DE2" w:rsidP="008B69A4">
      <w:pPr>
        <w:widowControl w:val="0"/>
        <w:tabs>
          <w:tab w:val="left" w:leader="dot" w:pos="624"/>
        </w:tabs>
        <w:autoSpaceDE w:val="0"/>
        <w:adjustRightInd w:val="0"/>
        <w:spacing w:after="0" w:line="240" w:lineRule="auto"/>
        <w:ind w:firstLine="340"/>
        <w:jc w:val="both"/>
        <w:rPr>
          <w:rStyle w:val="Zag11"/>
          <w:rFonts w:ascii="Times New Roman" w:eastAsia="@Arial Unicode MS" w:hAnsi="Times New Roman" w:cs="Times New Roman"/>
          <w:b/>
          <w:color w:val="000000"/>
          <w:sz w:val="28"/>
          <w:szCs w:val="28"/>
        </w:rPr>
      </w:pPr>
      <w:r w:rsidRPr="008B69A4">
        <w:rPr>
          <w:rStyle w:val="Zag11"/>
          <w:rFonts w:ascii="Times New Roman" w:eastAsia="@Arial Unicode MS" w:hAnsi="Times New Roman" w:cs="Times New Roman"/>
          <w:b/>
          <w:color w:val="000000"/>
          <w:sz w:val="28"/>
          <w:szCs w:val="28"/>
        </w:rPr>
        <w:t>Информационно – просветительский модуль</w:t>
      </w:r>
    </w:p>
    <w:p w:rsidR="00F50DE2" w:rsidRPr="008B69A4" w:rsidRDefault="00F50DE2" w:rsidP="008B69A4">
      <w:pPr>
        <w:widowControl w:val="0"/>
        <w:tabs>
          <w:tab w:val="left" w:leader="dot" w:pos="624"/>
        </w:tabs>
        <w:autoSpaceDE w:val="0"/>
        <w:adjustRightInd w:val="0"/>
        <w:spacing w:after="0" w:line="240" w:lineRule="auto"/>
        <w:ind w:firstLine="340"/>
        <w:jc w:val="both"/>
        <w:rPr>
          <w:rStyle w:val="Zag11"/>
          <w:rFonts w:ascii="Times New Roman" w:eastAsia="@Arial Unicode MS" w:hAnsi="Times New Roman" w:cs="Times New Roman"/>
          <w:color w:val="000000"/>
          <w:sz w:val="28"/>
          <w:szCs w:val="28"/>
        </w:rPr>
      </w:pPr>
      <w:r w:rsidRPr="008B69A4">
        <w:rPr>
          <w:rStyle w:val="Zag11"/>
          <w:rFonts w:ascii="Times New Roman" w:eastAsia="@Arial Unicode MS" w:hAnsi="Times New Roman" w:cs="Times New Roman"/>
          <w:color w:val="000000"/>
          <w:sz w:val="28"/>
          <w:szCs w:val="28"/>
          <w:u w:val="single"/>
        </w:rPr>
        <w:t>Цель:</w:t>
      </w:r>
      <w:r w:rsidRPr="008B69A4">
        <w:rPr>
          <w:rStyle w:val="Zag11"/>
          <w:rFonts w:ascii="Times New Roman" w:eastAsia="@Arial Unicode MS" w:hAnsi="Times New Roman" w:cs="Times New Roman"/>
          <w:color w:val="000000"/>
          <w:sz w:val="28"/>
          <w:szCs w:val="28"/>
        </w:rPr>
        <w:t xml:space="preserve"> организация информационно-просветительской деятельности по </w:t>
      </w:r>
      <w:r w:rsidR="004C42B8" w:rsidRPr="008B69A4">
        <w:rPr>
          <w:rStyle w:val="Zag11"/>
          <w:rFonts w:ascii="Times New Roman" w:eastAsia="@Arial Unicode MS" w:hAnsi="Times New Roman" w:cs="Times New Roman"/>
          <w:color w:val="000000"/>
          <w:sz w:val="28"/>
          <w:szCs w:val="28"/>
        </w:rPr>
        <w:t>вопросам образования детей с РАС</w:t>
      </w:r>
      <w:r w:rsidRPr="008B69A4">
        <w:rPr>
          <w:rStyle w:val="Zag11"/>
          <w:rFonts w:ascii="Times New Roman" w:eastAsia="@Arial Unicode MS" w:hAnsi="Times New Roman" w:cs="Times New Roman"/>
          <w:color w:val="000000"/>
          <w:sz w:val="28"/>
          <w:szCs w:val="28"/>
        </w:rPr>
        <w:t xml:space="preserve"> со всеми </w:t>
      </w:r>
      <w:r w:rsidRPr="008B69A4">
        <w:rPr>
          <w:rStyle w:val="Zag11"/>
          <w:rFonts w:ascii="Times New Roman" w:eastAsia="@Arial Unicode MS" w:hAnsi="Times New Roman" w:cs="Times New Roman"/>
          <w:color w:val="000000"/>
          <w:sz w:val="28"/>
          <w:szCs w:val="28"/>
        </w:rPr>
        <w:lastRenderedPageBreak/>
        <w:t>участниками образовательного процесса.</w:t>
      </w:r>
    </w:p>
    <w:p w:rsidR="00F50DE2" w:rsidRPr="008B69A4" w:rsidRDefault="00F50DE2" w:rsidP="008B69A4">
      <w:pPr>
        <w:widowControl w:val="0"/>
        <w:tabs>
          <w:tab w:val="left" w:leader="dot" w:pos="624"/>
        </w:tabs>
        <w:autoSpaceDE w:val="0"/>
        <w:adjustRightInd w:val="0"/>
        <w:spacing w:after="0" w:line="240" w:lineRule="auto"/>
        <w:ind w:firstLine="340"/>
        <w:jc w:val="both"/>
        <w:rPr>
          <w:rStyle w:val="Zag11"/>
          <w:rFonts w:ascii="Times New Roman" w:eastAsia="@Arial Unicode MS" w:hAnsi="Times New Roman" w:cs="Times New Roman"/>
          <w:color w:val="000000"/>
          <w:sz w:val="28"/>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27"/>
        <w:gridCol w:w="3260"/>
        <w:gridCol w:w="3969"/>
        <w:gridCol w:w="2126"/>
        <w:gridCol w:w="2268"/>
      </w:tblGrid>
      <w:tr w:rsidR="00F50DE2" w:rsidRPr="008B69A4" w:rsidTr="00F50DE2">
        <w:tc>
          <w:tcPr>
            <w:tcW w:w="3227" w:type="dxa"/>
            <w:tcBorders>
              <w:top w:val="single" w:sz="4" w:space="0" w:color="auto"/>
              <w:left w:val="single" w:sz="4" w:space="0" w:color="auto"/>
              <w:bottom w:val="single" w:sz="4" w:space="0" w:color="auto"/>
              <w:right w:val="single" w:sz="4" w:space="0" w:color="auto"/>
            </w:tcBorders>
            <w:hideMark/>
          </w:tcPr>
          <w:p w:rsidR="00F50DE2" w:rsidRPr="008B69A4" w:rsidRDefault="00F50DE2" w:rsidP="008B69A4">
            <w:pPr>
              <w:widowControl w:val="0"/>
              <w:tabs>
                <w:tab w:val="left" w:leader="dot" w:pos="624"/>
              </w:tabs>
              <w:autoSpaceDE w:val="0"/>
              <w:autoSpaceDN w:val="0"/>
              <w:adjustRightInd w:val="0"/>
              <w:spacing w:after="0" w:line="240" w:lineRule="auto"/>
              <w:ind w:firstLine="339"/>
              <w:jc w:val="both"/>
              <w:rPr>
                <w:rStyle w:val="Zag11"/>
                <w:rFonts w:ascii="Times New Roman" w:eastAsia="@Arial Unicode MS" w:hAnsi="Times New Roman" w:cs="Times New Roman"/>
                <w:b/>
                <w:color w:val="000000"/>
                <w:sz w:val="28"/>
                <w:szCs w:val="28"/>
              </w:rPr>
            </w:pPr>
            <w:r w:rsidRPr="008B69A4">
              <w:rPr>
                <w:rStyle w:val="Zag11"/>
                <w:rFonts w:ascii="Times New Roman" w:eastAsia="@Arial Unicode MS" w:hAnsi="Times New Roman" w:cs="Times New Roman"/>
                <w:b/>
                <w:color w:val="000000"/>
                <w:sz w:val="28"/>
                <w:szCs w:val="28"/>
              </w:rPr>
              <w:t>Задачи</w:t>
            </w:r>
          </w:p>
          <w:p w:rsidR="00F50DE2" w:rsidRPr="008B69A4" w:rsidRDefault="00F50DE2" w:rsidP="008B69A4">
            <w:pPr>
              <w:widowControl w:val="0"/>
              <w:tabs>
                <w:tab w:val="left" w:leader="dot" w:pos="624"/>
              </w:tabs>
              <w:autoSpaceDE w:val="0"/>
              <w:adjustRightInd w:val="0"/>
              <w:spacing w:after="0" w:line="240" w:lineRule="auto"/>
              <w:ind w:firstLine="339"/>
              <w:jc w:val="both"/>
              <w:rPr>
                <w:rStyle w:val="Zag11"/>
                <w:rFonts w:ascii="Times New Roman" w:eastAsia="@Arial Unicode MS" w:hAnsi="Times New Roman" w:cs="Times New Roman"/>
                <w:b/>
                <w:color w:val="000000"/>
                <w:sz w:val="28"/>
                <w:szCs w:val="28"/>
              </w:rPr>
            </w:pPr>
            <w:r w:rsidRPr="008B69A4">
              <w:rPr>
                <w:rStyle w:val="Zag11"/>
                <w:rFonts w:ascii="Times New Roman" w:eastAsia="@Arial Unicode MS" w:hAnsi="Times New Roman" w:cs="Times New Roman"/>
                <w:b/>
                <w:color w:val="000000"/>
                <w:sz w:val="28"/>
                <w:szCs w:val="28"/>
              </w:rPr>
              <w:t xml:space="preserve">  (направления)   </w:t>
            </w:r>
          </w:p>
          <w:p w:rsidR="00F50DE2" w:rsidRPr="008B69A4" w:rsidRDefault="00F50DE2" w:rsidP="008B69A4">
            <w:pPr>
              <w:widowControl w:val="0"/>
              <w:tabs>
                <w:tab w:val="left" w:leader="dot" w:pos="624"/>
              </w:tabs>
              <w:autoSpaceDE w:val="0"/>
              <w:autoSpaceDN w:val="0"/>
              <w:adjustRightInd w:val="0"/>
              <w:spacing w:after="0" w:line="240" w:lineRule="auto"/>
              <w:ind w:firstLine="339"/>
              <w:jc w:val="both"/>
              <w:rPr>
                <w:rStyle w:val="Zag11"/>
                <w:rFonts w:ascii="Times New Roman" w:eastAsia="@Arial Unicode MS" w:hAnsi="Times New Roman" w:cs="Times New Roman"/>
                <w:b/>
                <w:color w:val="000000"/>
                <w:sz w:val="28"/>
                <w:szCs w:val="28"/>
              </w:rPr>
            </w:pPr>
            <w:r w:rsidRPr="008B69A4">
              <w:rPr>
                <w:rStyle w:val="Zag11"/>
                <w:rFonts w:ascii="Times New Roman" w:eastAsia="@Arial Unicode MS" w:hAnsi="Times New Roman" w:cs="Times New Roman"/>
                <w:b/>
                <w:color w:val="000000"/>
                <w:sz w:val="28"/>
                <w:szCs w:val="28"/>
              </w:rPr>
              <w:t xml:space="preserve"> деятельности</w:t>
            </w:r>
          </w:p>
        </w:tc>
        <w:tc>
          <w:tcPr>
            <w:tcW w:w="3260" w:type="dxa"/>
            <w:tcBorders>
              <w:top w:val="single" w:sz="4" w:space="0" w:color="auto"/>
              <w:left w:val="single" w:sz="4" w:space="0" w:color="auto"/>
              <w:bottom w:val="single" w:sz="4" w:space="0" w:color="auto"/>
              <w:right w:val="single" w:sz="4" w:space="0" w:color="auto"/>
            </w:tcBorders>
            <w:hideMark/>
          </w:tcPr>
          <w:p w:rsidR="00F50DE2" w:rsidRPr="008B69A4" w:rsidRDefault="00F50DE2" w:rsidP="008B69A4">
            <w:pPr>
              <w:widowControl w:val="0"/>
              <w:tabs>
                <w:tab w:val="left" w:leader="dot" w:pos="624"/>
              </w:tabs>
              <w:autoSpaceDE w:val="0"/>
              <w:autoSpaceDN w:val="0"/>
              <w:adjustRightInd w:val="0"/>
              <w:spacing w:after="0" w:line="240" w:lineRule="auto"/>
              <w:jc w:val="both"/>
              <w:rPr>
                <w:rStyle w:val="Zag11"/>
                <w:rFonts w:ascii="Times New Roman" w:eastAsia="@Arial Unicode MS" w:hAnsi="Times New Roman" w:cs="Times New Roman"/>
                <w:b/>
                <w:color w:val="000000"/>
                <w:sz w:val="28"/>
                <w:szCs w:val="28"/>
              </w:rPr>
            </w:pPr>
            <w:r w:rsidRPr="008B69A4">
              <w:rPr>
                <w:rStyle w:val="Zag11"/>
                <w:rFonts w:ascii="Times New Roman" w:eastAsia="@Arial Unicode MS" w:hAnsi="Times New Roman" w:cs="Times New Roman"/>
                <w:b/>
                <w:color w:val="000000"/>
                <w:sz w:val="28"/>
                <w:szCs w:val="28"/>
              </w:rPr>
              <w:t>Планируемые результаты</w:t>
            </w:r>
          </w:p>
        </w:tc>
        <w:tc>
          <w:tcPr>
            <w:tcW w:w="3969" w:type="dxa"/>
            <w:tcBorders>
              <w:top w:val="single" w:sz="4" w:space="0" w:color="auto"/>
              <w:left w:val="single" w:sz="4" w:space="0" w:color="auto"/>
              <w:bottom w:val="single" w:sz="4" w:space="0" w:color="auto"/>
              <w:right w:val="single" w:sz="4" w:space="0" w:color="auto"/>
            </w:tcBorders>
            <w:hideMark/>
          </w:tcPr>
          <w:p w:rsidR="00F50DE2" w:rsidRPr="008B69A4" w:rsidRDefault="00F50DE2" w:rsidP="008B69A4">
            <w:pPr>
              <w:widowControl w:val="0"/>
              <w:tabs>
                <w:tab w:val="left" w:leader="dot" w:pos="624"/>
              </w:tabs>
              <w:autoSpaceDE w:val="0"/>
              <w:autoSpaceDN w:val="0"/>
              <w:adjustRightInd w:val="0"/>
              <w:spacing w:after="0" w:line="240" w:lineRule="auto"/>
              <w:jc w:val="both"/>
              <w:rPr>
                <w:rStyle w:val="Zag11"/>
                <w:rFonts w:ascii="Times New Roman" w:eastAsia="@Arial Unicode MS" w:hAnsi="Times New Roman" w:cs="Times New Roman"/>
                <w:b/>
                <w:color w:val="000000"/>
                <w:sz w:val="28"/>
                <w:szCs w:val="28"/>
              </w:rPr>
            </w:pPr>
            <w:r w:rsidRPr="008B69A4">
              <w:rPr>
                <w:rStyle w:val="Zag11"/>
                <w:rFonts w:ascii="Times New Roman" w:eastAsia="@Arial Unicode MS" w:hAnsi="Times New Roman" w:cs="Times New Roman"/>
                <w:b/>
                <w:color w:val="000000"/>
                <w:sz w:val="28"/>
                <w:szCs w:val="28"/>
              </w:rPr>
              <w:t>Виды и формы деятельности</w:t>
            </w:r>
          </w:p>
        </w:tc>
        <w:tc>
          <w:tcPr>
            <w:tcW w:w="2126" w:type="dxa"/>
            <w:tcBorders>
              <w:top w:val="single" w:sz="4" w:space="0" w:color="auto"/>
              <w:left w:val="single" w:sz="4" w:space="0" w:color="auto"/>
              <w:bottom w:val="single" w:sz="4" w:space="0" w:color="auto"/>
              <w:right w:val="single" w:sz="4" w:space="0" w:color="auto"/>
            </w:tcBorders>
            <w:hideMark/>
          </w:tcPr>
          <w:p w:rsidR="00F50DE2" w:rsidRPr="008B69A4" w:rsidRDefault="00F50DE2" w:rsidP="008B69A4">
            <w:pPr>
              <w:widowControl w:val="0"/>
              <w:tabs>
                <w:tab w:val="left" w:leader="dot" w:pos="624"/>
              </w:tabs>
              <w:autoSpaceDE w:val="0"/>
              <w:autoSpaceDN w:val="0"/>
              <w:adjustRightInd w:val="0"/>
              <w:spacing w:after="0" w:line="240" w:lineRule="auto"/>
              <w:jc w:val="both"/>
              <w:rPr>
                <w:rStyle w:val="Zag11"/>
                <w:rFonts w:ascii="Times New Roman" w:eastAsia="@Arial Unicode MS" w:hAnsi="Times New Roman" w:cs="Times New Roman"/>
                <w:b/>
                <w:color w:val="000000"/>
                <w:sz w:val="28"/>
                <w:szCs w:val="28"/>
              </w:rPr>
            </w:pPr>
            <w:r w:rsidRPr="008B69A4">
              <w:rPr>
                <w:rStyle w:val="Zag11"/>
                <w:rFonts w:ascii="Times New Roman" w:eastAsia="@Arial Unicode MS" w:hAnsi="Times New Roman" w:cs="Times New Roman"/>
                <w:b/>
                <w:color w:val="000000"/>
                <w:sz w:val="28"/>
                <w:szCs w:val="28"/>
              </w:rPr>
              <w:t>Сроки</w:t>
            </w:r>
          </w:p>
        </w:tc>
        <w:tc>
          <w:tcPr>
            <w:tcW w:w="2268" w:type="dxa"/>
            <w:tcBorders>
              <w:top w:val="single" w:sz="4" w:space="0" w:color="auto"/>
              <w:left w:val="single" w:sz="4" w:space="0" w:color="auto"/>
              <w:bottom w:val="single" w:sz="4" w:space="0" w:color="auto"/>
              <w:right w:val="single" w:sz="4" w:space="0" w:color="auto"/>
            </w:tcBorders>
            <w:hideMark/>
          </w:tcPr>
          <w:p w:rsidR="00F50DE2" w:rsidRPr="008B69A4" w:rsidRDefault="00F50DE2" w:rsidP="008B69A4">
            <w:pPr>
              <w:widowControl w:val="0"/>
              <w:tabs>
                <w:tab w:val="left" w:leader="dot" w:pos="624"/>
              </w:tabs>
              <w:autoSpaceDE w:val="0"/>
              <w:autoSpaceDN w:val="0"/>
              <w:adjustRightInd w:val="0"/>
              <w:spacing w:after="0" w:line="240" w:lineRule="auto"/>
              <w:jc w:val="both"/>
              <w:rPr>
                <w:rStyle w:val="Zag11"/>
                <w:rFonts w:ascii="Times New Roman" w:eastAsia="@Arial Unicode MS" w:hAnsi="Times New Roman" w:cs="Times New Roman"/>
                <w:b/>
                <w:color w:val="000000"/>
                <w:sz w:val="28"/>
                <w:szCs w:val="28"/>
              </w:rPr>
            </w:pPr>
            <w:r w:rsidRPr="008B69A4">
              <w:rPr>
                <w:rStyle w:val="Zag11"/>
                <w:rFonts w:ascii="Times New Roman" w:eastAsia="@Arial Unicode MS" w:hAnsi="Times New Roman" w:cs="Times New Roman"/>
                <w:b/>
                <w:color w:val="000000"/>
                <w:sz w:val="28"/>
                <w:szCs w:val="28"/>
              </w:rPr>
              <w:t>Ответствен</w:t>
            </w:r>
          </w:p>
          <w:p w:rsidR="00F50DE2" w:rsidRPr="008B69A4" w:rsidRDefault="00F50DE2" w:rsidP="008B69A4">
            <w:pPr>
              <w:widowControl w:val="0"/>
              <w:tabs>
                <w:tab w:val="left" w:leader="dot" w:pos="624"/>
              </w:tabs>
              <w:autoSpaceDE w:val="0"/>
              <w:autoSpaceDN w:val="0"/>
              <w:adjustRightInd w:val="0"/>
              <w:spacing w:after="0" w:line="240" w:lineRule="auto"/>
              <w:jc w:val="both"/>
              <w:rPr>
                <w:rStyle w:val="Zag11"/>
                <w:rFonts w:ascii="Times New Roman" w:eastAsia="@Arial Unicode MS" w:hAnsi="Times New Roman" w:cs="Times New Roman"/>
                <w:b/>
                <w:color w:val="000000"/>
                <w:sz w:val="28"/>
                <w:szCs w:val="28"/>
              </w:rPr>
            </w:pPr>
            <w:r w:rsidRPr="008B69A4">
              <w:rPr>
                <w:rStyle w:val="Zag11"/>
                <w:rFonts w:ascii="Times New Roman" w:eastAsia="@Arial Unicode MS" w:hAnsi="Times New Roman" w:cs="Times New Roman"/>
                <w:b/>
                <w:color w:val="000000"/>
                <w:sz w:val="28"/>
                <w:szCs w:val="28"/>
              </w:rPr>
              <w:t>ные</w:t>
            </w:r>
          </w:p>
        </w:tc>
      </w:tr>
      <w:tr w:rsidR="00F50DE2" w:rsidRPr="008B69A4" w:rsidTr="00F50DE2">
        <w:tc>
          <w:tcPr>
            <w:tcW w:w="3227" w:type="dxa"/>
            <w:tcBorders>
              <w:top w:val="single" w:sz="4" w:space="0" w:color="auto"/>
              <w:left w:val="single" w:sz="4" w:space="0" w:color="auto"/>
              <w:bottom w:val="single" w:sz="4" w:space="0" w:color="auto"/>
              <w:right w:val="single" w:sz="4" w:space="0" w:color="auto"/>
            </w:tcBorders>
            <w:hideMark/>
          </w:tcPr>
          <w:p w:rsidR="00F50DE2" w:rsidRPr="008B69A4" w:rsidRDefault="00F50DE2" w:rsidP="008B69A4">
            <w:pPr>
              <w:widowControl w:val="0"/>
              <w:tabs>
                <w:tab w:val="left" w:pos="708"/>
              </w:tabs>
              <w:autoSpaceDE w:val="0"/>
              <w:autoSpaceDN w:val="0"/>
              <w:adjustRightInd w:val="0"/>
              <w:spacing w:after="0" w:line="240" w:lineRule="auto"/>
              <w:jc w:val="both"/>
              <w:rPr>
                <w:rStyle w:val="Zag11"/>
                <w:rFonts w:ascii="Times New Roman" w:eastAsia="@Arial Unicode MS" w:hAnsi="Times New Roman" w:cs="Times New Roman"/>
                <w:color w:val="000000"/>
                <w:sz w:val="28"/>
                <w:szCs w:val="28"/>
              </w:rPr>
            </w:pPr>
            <w:r w:rsidRPr="008B69A4">
              <w:rPr>
                <w:rStyle w:val="Zag11"/>
                <w:rFonts w:ascii="Times New Roman" w:eastAsia="@Arial Unicode MS" w:hAnsi="Times New Roman" w:cs="Times New Roman"/>
                <w:color w:val="000000"/>
                <w:sz w:val="28"/>
                <w:szCs w:val="28"/>
              </w:rPr>
              <w:t>Информирование родителей (законных представителей) по медицинским, социальным, правовым и другим вопросам</w:t>
            </w:r>
          </w:p>
        </w:tc>
        <w:tc>
          <w:tcPr>
            <w:tcW w:w="3260" w:type="dxa"/>
            <w:tcBorders>
              <w:top w:val="single" w:sz="4" w:space="0" w:color="auto"/>
              <w:left w:val="single" w:sz="4" w:space="0" w:color="auto"/>
              <w:bottom w:val="single" w:sz="4" w:space="0" w:color="auto"/>
              <w:right w:val="single" w:sz="4" w:space="0" w:color="auto"/>
            </w:tcBorders>
            <w:hideMark/>
          </w:tcPr>
          <w:p w:rsidR="00F50DE2" w:rsidRPr="008B69A4" w:rsidRDefault="00F50DE2" w:rsidP="008B69A4">
            <w:pPr>
              <w:widowControl w:val="0"/>
              <w:tabs>
                <w:tab w:val="left" w:pos="708"/>
              </w:tabs>
              <w:autoSpaceDE w:val="0"/>
              <w:autoSpaceDN w:val="0"/>
              <w:adjustRightInd w:val="0"/>
              <w:spacing w:after="0" w:line="240" w:lineRule="auto"/>
              <w:jc w:val="both"/>
              <w:rPr>
                <w:rStyle w:val="Zag11"/>
                <w:rFonts w:ascii="Times New Roman" w:eastAsia="@Arial Unicode MS" w:hAnsi="Times New Roman" w:cs="Times New Roman"/>
                <w:color w:val="000000"/>
                <w:sz w:val="28"/>
                <w:szCs w:val="28"/>
              </w:rPr>
            </w:pPr>
            <w:r w:rsidRPr="008B69A4">
              <w:rPr>
                <w:rStyle w:val="Zag11"/>
                <w:rFonts w:ascii="Times New Roman" w:eastAsia="@Arial Unicode MS" w:hAnsi="Times New Roman" w:cs="Times New Roman"/>
                <w:color w:val="000000"/>
                <w:sz w:val="28"/>
                <w:szCs w:val="28"/>
              </w:rPr>
              <w:t>Организация работы  семинаров, родительских собраний, тренингов и др.</w:t>
            </w:r>
          </w:p>
        </w:tc>
        <w:tc>
          <w:tcPr>
            <w:tcW w:w="3969" w:type="dxa"/>
            <w:tcBorders>
              <w:top w:val="single" w:sz="4" w:space="0" w:color="auto"/>
              <w:left w:val="single" w:sz="4" w:space="0" w:color="auto"/>
              <w:bottom w:val="single" w:sz="4" w:space="0" w:color="auto"/>
              <w:right w:val="single" w:sz="4" w:space="0" w:color="auto"/>
            </w:tcBorders>
            <w:hideMark/>
          </w:tcPr>
          <w:p w:rsidR="00F50DE2" w:rsidRPr="008B69A4" w:rsidRDefault="00F50DE2" w:rsidP="008B69A4">
            <w:pPr>
              <w:widowControl w:val="0"/>
              <w:tabs>
                <w:tab w:val="left" w:pos="708"/>
              </w:tabs>
              <w:autoSpaceDE w:val="0"/>
              <w:autoSpaceDN w:val="0"/>
              <w:adjustRightInd w:val="0"/>
              <w:spacing w:after="0" w:line="240" w:lineRule="auto"/>
              <w:jc w:val="both"/>
              <w:rPr>
                <w:rStyle w:val="Zag11"/>
                <w:rFonts w:ascii="Times New Roman" w:eastAsia="@Arial Unicode MS" w:hAnsi="Times New Roman" w:cs="Times New Roman"/>
                <w:color w:val="000000"/>
                <w:sz w:val="28"/>
                <w:szCs w:val="28"/>
              </w:rPr>
            </w:pPr>
            <w:r w:rsidRPr="008B69A4">
              <w:rPr>
                <w:rStyle w:val="Zag11"/>
                <w:rFonts w:ascii="Times New Roman" w:eastAsia="@Arial Unicode MS" w:hAnsi="Times New Roman" w:cs="Times New Roman"/>
                <w:color w:val="000000"/>
                <w:sz w:val="28"/>
                <w:szCs w:val="28"/>
              </w:rPr>
              <w:t>Информационные мероприятия (лекции, беседы, информационные стенды, печатные материалы, информационные материалы на сайте школы по разъяснению индивидуально-типологических особенностей детей с ОВЗ)</w:t>
            </w:r>
          </w:p>
        </w:tc>
        <w:tc>
          <w:tcPr>
            <w:tcW w:w="2126" w:type="dxa"/>
            <w:tcBorders>
              <w:top w:val="single" w:sz="4" w:space="0" w:color="auto"/>
              <w:left w:val="single" w:sz="4" w:space="0" w:color="auto"/>
              <w:bottom w:val="single" w:sz="4" w:space="0" w:color="auto"/>
              <w:right w:val="single" w:sz="4" w:space="0" w:color="auto"/>
            </w:tcBorders>
            <w:hideMark/>
          </w:tcPr>
          <w:p w:rsidR="00F50DE2" w:rsidRPr="008B69A4" w:rsidRDefault="00F50DE2" w:rsidP="008B69A4">
            <w:pPr>
              <w:widowControl w:val="0"/>
              <w:tabs>
                <w:tab w:val="left" w:pos="708"/>
              </w:tabs>
              <w:autoSpaceDE w:val="0"/>
              <w:autoSpaceDN w:val="0"/>
              <w:adjustRightInd w:val="0"/>
              <w:spacing w:after="0" w:line="240" w:lineRule="auto"/>
              <w:jc w:val="both"/>
              <w:rPr>
                <w:rStyle w:val="Zag11"/>
                <w:rFonts w:ascii="Times New Roman" w:eastAsia="@Arial Unicode MS" w:hAnsi="Times New Roman" w:cs="Times New Roman"/>
                <w:color w:val="000000"/>
                <w:sz w:val="28"/>
                <w:szCs w:val="28"/>
              </w:rPr>
            </w:pPr>
            <w:r w:rsidRPr="008B69A4">
              <w:rPr>
                <w:rStyle w:val="Zag11"/>
                <w:rFonts w:ascii="Times New Roman" w:eastAsia="@Arial Unicode MS" w:hAnsi="Times New Roman" w:cs="Times New Roman"/>
                <w:color w:val="000000"/>
                <w:sz w:val="28"/>
                <w:szCs w:val="28"/>
              </w:rPr>
              <w:t>В течение года</w:t>
            </w:r>
          </w:p>
        </w:tc>
        <w:tc>
          <w:tcPr>
            <w:tcW w:w="2268" w:type="dxa"/>
            <w:tcBorders>
              <w:top w:val="single" w:sz="4" w:space="0" w:color="auto"/>
              <w:left w:val="single" w:sz="4" w:space="0" w:color="auto"/>
              <w:bottom w:val="single" w:sz="4" w:space="0" w:color="auto"/>
              <w:right w:val="single" w:sz="4" w:space="0" w:color="auto"/>
            </w:tcBorders>
          </w:tcPr>
          <w:p w:rsidR="00F50DE2" w:rsidRPr="008B69A4" w:rsidRDefault="00F50DE2" w:rsidP="008B69A4">
            <w:pPr>
              <w:widowControl w:val="0"/>
              <w:tabs>
                <w:tab w:val="left" w:pos="708"/>
              </w:tabs>
              <w:autoSpaceDE w:val="0"/>
              <w:autoSpaceDN w:val="0"/>
              <w:adjustRightInd w:val="0"/>
              <w:spacing w:after="0" w:line="240" w:lineRule="auto"/>
              <w:jc w:val="both"/>
              <w:rPr>
                <w:rStyle w:val="Zag11"/>
                <w:rFonts w:ascii="Times New Roman" w:eastAsia="@Arial Unicode MS" w:hAnsi="Times New Roman" w:cs="Times New Roman"/>
                <w:color w:val="000000"/>
                <w:sz w:val="28"/>
                <w:szCs w:val="28"/>
              </w:rPr>
            </w:pPr>
            <w:r w:rsidRPr="008B69A4">
              <w:rPr>
                <w:rStyle w:val="Zag11"/>
                <w:rFonts w:ascii="Times New Roman" w:eastAsia="@Arial Unicode MS" w:hAnsi="Times New Roman" w:cs="Times New Roman"/>
                <w:color w:val="000000"/>
                <w:sz w:val="28"/>
                <w:szCs w:val="28"/>
              </w:rPr>
              <w:t>Специалисты ПМПк:</w:t>
            </w:r>
          </w:p>
          <w:p w:rsidR="00F50DE2" w:rsidRPr="008B69A4" w:rsidRDefault="00F50DE2" w:rsidP="008B69A4">
            <w:pPr>
              <w:widowControl w:val="0"/>
              <w:autoSpaceDE w:val="0"/>
              <w:adjustRightInd w:val="0"/>
              <w:spacing w:after="0" w:line="240" w:lineRule="auto"/>
              <w:jc w:val="both"/>
              <w:rPr>
                <w:rStyle w:val="Zag11"/>
                <w:rFonts w:ascii="Times New Roman" w:eastAsia="@Arial Unicode MS" w:hAnsi="Times New Roman" w:cs="Times New Roman"/>
                <w:color w:val="000000"/>
                <w:sz w:val="28"/>
                <w:szCs w:val="28"/>
              </w:rPr>
            </w:pPr>
            <w:r w:rsidRPr="008B69A4">
              <w:rPr>
                <w:rStyle w:val="Zag11"/>
                <w:rFonts w:ascii="Times New Roman" w:eastAsia="@Arial Unicode MS" w:hAnsi="Times New Roman" w:cs="Times New Roman"/>
                <w:color w:val="000000"/>
                <w:sz w:val="28"/>
                <w:szCs w:val="28"/>
              </w:rPr>
              <w:t>Педагог-</w:t>
            </w:r>
          </w:p>
          <w:p w:rsidR="00F50DE2" w:rsidRPr="008B69A4" w:rsidRDefault="00F50DE2" w:rsidP="008B69A4">
            <w:pPr>
              <w:widowControl w:val="0"/>
              <w:tabs>
                <w:tab w:val="left" w:pos="708"/>
              </w:tabs>
              <w:autoSpaceDE w:val="0"/>
              <w:autoSpaceDN w:val="0"/>
              <w:adjustRightInd w:val="0"/>
              <w:spacing w:after="0" w:line="240" w:lineRule="auto"/>
              <w:jc w:val="both"/>
              <w:rPr>
                <w:rStyle w:val="Zag11"/>
                <w:rFonts w:ascii="Times New Roman" w:eastAsia="@Arial Unicode MS" w:hAnsi="Times New Roman" w:cs="Times New Roman"/>
                <w:color w:val="000000"/>
                <w:sz w:val="28"/>
                <w:szCs w:val="28"/>
              </w:rPr>
            </w:pPr>
          </w:p>
        </w:tc>
      </w:tr>
      <w:tr w:rsidR="00F50DE2" w:rsidRPr="008B69A4" w:rsidTr="00F50DE2">
        <w:tc>
          <w:tcPr>
            <w:tcW w:w="3227" w:type="dxa"/>
            <w:tcBorders>
              <w:top w:val="single" w:sz="4" w:space="0" w:color="auto"/>
              <w:left w:val="single" w:sz="4" w:space="0" w:color="auto"/>
              <w:bottom w:val="single" w:sz="4" w:space="0" w:color="auto"/>
              <w:right w:val="single" w:sz="4" w:space="0" w:color="auto"/>
            </w:tcBorders>
            <w:hideMark/>
          </w:tcPr>
          <w:p w:rsidR="00F50DE2" w:rsidRPr="008B69A4" w:rsidRDefault="00F50DE2" w:rsidP="008B69A4">
            <w:pPr>
              <w:widowControl w:val="0"/>
              <w:tabs>
                <w:tab w:val="left" w:pos="708"/>
              </w:tabs>
              <w:autoSpaceDE w:val="0"/>
              <w:autoSpaceDN w:val="0"/>
              <w:adjustRightInd w:val="0"/>
              <w:spacing w:after="0" w:line="240" w:lineRule="auto"/>
              <w:jc w:val="both"/>
              <w:rPr>
                <w:rStyle w:val="Zag11"/>
                <w:rFonts w:ascii="Times New Roman" w:eastAsia="@Arial Unicode MS" w:hAnsi="Times New Roman" w:cs="Times New Roman"/>
                <w:color w:val="000000"/>
                <w:sz w:val="28"/>
                <w:szCs w:val="28"/>
              </w:rPr>
            </w:pPr>
            <w:r w:rsidRPr="008B69A4">
              <w:rPr>
                <w:rStyle w:val="Zag11"/>
                <w:rFonts w:ascii="Times New Roman" w:eastAsia="@Arial Unicode MS" w:hAnsi="Times New Roman" w:cs="Times New Roman"/>
                <w:color w:val="000000"/>
                <w:sz w:val="28"/>
                <w:szCs w:val="28"/>
              </w:rPr>
              <w:t>Психолого-педагогическое просвещение педагогических работников по вопросам развития, обучения и воспитания детей с ОВЗ</w:t>
            </w:r>
          </w:p>
        </w:tc>
        <w:tc>
          <w:tcPr>
            <w:tcW w:w="3260" w:type="dxa"/>
            <w:tcBorders>
              <w:top w:val="single" w:sz="4" w:space="0" w:color="auto"/>
              <w:left w:val="single" w:sz="4" w:space="0" w:color="auto"/>
              <w:bottom w:val="single" w:sz="4" w:space="0" w:color="auto"/>
              <w:right w:val="single" w:sz="4" w:space="0" w:color="auto"/>
            </w:tcBorders>
            <w:hideMark/>
          </w:tcPr>
          <w:p w:rsidR="00F50DE2" w:rsidRPr="008B69A4" w:rsidRDefault="00F50DE2" w:rsidP="008B69A4">
            <w:pPr>
              <w:widowControl w:val="0"/>
              <w:tabs>
                <w:tab w:val="left" w:pos="708"/>
              </w:tabs>
              <w:autoSpaceDE w:val="0"/>
              <w:autoSpaceDN w:val="0"/>
              <w:adjustRightInd w:val="0"/>
              <w:spacing w:after="0" w:line="240" w:lineRule="auto"/>
              <w:jc w:val="both"/>
              <w:rPr>
                <w:rStyle w:val="Zag11"/>
                <w:rFonts w:ascii="Times New Roman" w:eastAsia="@Arial Unicode MS" w:hAnsi="Times New Roman" w:cs="Times New Roman"/>
                <w:color w:val="000000"/>
                <w:sz w:val="28"/>
                <w:szCs w:val="28"/>
              </w:rPr>
            </w:pPr>
            <w:r w:rsidRPr="008B69A4">
              <w:rPr>
                <w:rStyle w:val="Zag11"/>
                <w:rFonts w:ascii="Times New Roman" w:eastAsia="@Arial Unicode MS" w:hAnsi="Times New Roman" w:cs="Times New Roman"/>
                <w:color w:val="000000"/>
                <w:sz w:val="28"/>
                <w:szCs w:val="28"/>
              </w:rPr>
              <w:t>Организация методических мероприятий</w:t>
            </w:r>
          </w:p>
        </w:tc>
        <w:tc>
          <w:tcPr>
            <w:tcW w:w="3969" w:type="dxa"/>
            <w:tcBorders>
              <w:top w:val="single" w:sz="4" w:space="0" w:color="auto"/>
              <w:left w:val="single" w:sz="4" w:space="0" w:color="auto"/>
              <w:bottom w:val="single" w:sz="4" w:space="0" w:color="auto"/>
              <w:right w:val="single" w:sz="4" w:space="0" w:color="auto"/>
            </w:tcBorders>
            <w:hideMark/>
          </w:tcPr>
          <w:p w:rsidR="00F50DE2" w:rsidRPr="008B69A4" w:rsidRDefault="00F50DE2" w:rsidP="008B69A4">
            <w:pPr>
              <w:widowControl w:val="0"/>
              <w:tabs>
                <w:tab w:val="left" w:pos="708"/>
              </w:tabs>
              <w:autoSpaceDE w:val="0"/>
              <w:autoSpaceDN w:val="0"/>
              <w:adjustRightInd w:val="0"/>
              <w:spacing w:after="0" w:line="240" w:lineRule="auto"/>
              <w:jc w:val="both"/>
              <w:rPr>
                <w:rStyle w:val="Zag11"/>
                <w:rFonts w:ascii="Times New Roman" w:eastAsia="@Arial Unicode MS" w:hAnsi="Times New Roman" w:cs="Times New Roman"/>
                <w:color w:val="000000"/>
                <w:sz w:val="28"/>
                <w:szCs w:val="28"/>
              </w:rPr>
            </w:pPr>
            <w:r w:rsidRPr="008B69A4">
              <w:rPr>
                <w:rStyle w:val="Zag11"/>
                <w:rFonts w:ascii="Times New Roman" w:eastAsia="@Arial Unicode MS" w:hAnsi="Times New Roman" w:cs="Times New Roman"/>
                <w:color w:val="000000"/>
                <w:sz w:val="28"/>
                <w:szCs w:val="28"/>
              </w:rPr>
              <w:t>Информационные мероприятия</w:t>
            </w:r>
          </w:p>
          <w:p w:rsidR="00F50DE2" w:rsidRPr="008B69A4" w:rsidRDefault="00F50DE2" w:rsidP="008B69A4">
            <w:pPr>
              <w:widowControl w:val="0"/>
              <w:tabs>
                <w:tab w:val="left" w:pos="708"/>
              </w:tabs>
              <w:autoSpaceDE w:val="0"/>
              <w:autoSpaceDN w:val="0"/>
              <w:adjustRightInd w:val="0"/>
              <w:spacing w:after="0" w:line="240" w:lineRule="auto"/>
              <w:jc w:val="both"/>
              <w:rPr>
                <w:rStyle w:val="Zag11"/>
                <w:rFonts w:ascii="Times New Roman" w:eastAsia="@Arial Unicode MS" w:hAnsi="Times New Roman" w:cs="Times New Roman"/>
                <w:color w:val="000000"/>
                <w:sz w:val="28"/>
                <w:szCs w:val="28"/>
              </w:rPr>
            </w:pPr>
            <w:r w:rsidRPr="008B69A4">
              <w:rPr>
                <w:rStyle w:val="Zag11"/>
                <w:rFonts w:ascii="Times New Roman" w:eastAsia="@Arial Unicode MS" w:hAnsi="Times New Roman" w:cs="Times New Roman"/>
                <w:color w:val="000000"/>
                <w:sz w:val="28"/>
                <w:szCs w:val="28"/>
              </w:rPr>
              <w:t>(лекции, беседы, информационные стенды, печатные материалы, информационные материалы на сайте школы по разъяснению индивидуально-типологических особенностей детей с ОВЗ)</w:t>
            </w:r>
          </w:p>
        </w:tc>
        <w:tc>
          <w:tcPr>
            <w:tcW w:w="2126" w:type="dxa"/>
            <w:tcBorders>
              <w:top w:val="single" w:sz="4" w:space="0" w:color="auto"/>
              <w:left w:val="single" w:sz="4" w:space="0" w:color="auto"/>
              <w:bottom w:val="single" w:sz="4" w:space="0" w:color="auto"/>
              <w:right w:val="single" w:sz="4" w:space="0" w:color="auto"/>
            </w:tcBorders>
            <w:hideMark/>
          </w:tcPr>
          <w:p w:rsidR="00F50DE2" w:rsidRPr="008B69A4" w:rsidRDefault="00F50DE2" w:rsidP="008B69A4">
            <w:pPr>
              <w:widowControl w:val="0"/>
              <w:tabs>
                <w:tab w:val="left" w:pos="708"/>
              </w:tabs>
              <w:autoSpaceDE w:val="0"/>
              <w:autoSpaceDN w:val="0"/>
              <w:adjustRightInd w:val="0"/>
              <w:spacing w:after="0" w:line="240" w:lineRule="auto"/>
              <w:jc w:val="both"/>
              <w:rPr>
                <w:rStyle w:val="Zag11"/>
                <w:rFonts w:ascii="Times New Roman" w:eastAsia="@Arial Unicode MS" w:hAnsi="Times New Roman" w:cs="Times New Roman"/>
                <w:color w:val="000000"/>
                <w:sz w:val="28"/>
                <w:szCs w:val="28"/>
              </w:rPr>
            </w:pPr>
            <w:r w:rsidRPr="008B69A4">
              <w:rPr>
                <w:rStyle w:val="Zag11"/>
                <w:rFonts w:ascii="Times New Roman" w:eastAsia="@Arial Unicode MS" w:hAnsi="Times New Roman" w:cs="Times New Roman"/>
                <w:color w:val="000000"/>
                <w:sz w:val="28"/>
                <w:szCs w:val="28"/>
              </w:rPr>
              <w:t>В течение года</w:t>
            </w:r>
          </w:p>
        </w:tc>
        <w:tc>
          <w:tcPr>
            <w:tcW w:w="2268" w:type="dxa"/>
            <w:tcBorders>
              <w:top w:val="single" w:sz="4" w:space="0" w:color="auto"/>
              <w:left w:val="single" w:sz="4" w:space="0" w:color="auto"/>
              <w:bottom w:val="single" w:sz="4" w:space="0" w:color="auto"/>
              <w:right w:val="single" w:sz="4" w:space="0" w:color="auto"/>
            </w:tcBorders>
          </w:tcPr>
          <w:p w:rsidR="00F50DE2" w:rsidRPr="008B69A4" w:rsidRDefault="00F50DE2" w:rsidP="008B69A4">
            <w:pPr>
              <w:widowControl w:val="0"/>
              <w:tabs>
                <w:tab w:val="left" w:pos="708"/>
              </w:tabs>
              <w:autoSpaceDE w:val="0"/>
              <w:autoSpaceDN w:val="0"/>
              <w:adjustRightInd w:val="0"/>
              <w:spacing w:after="0" w:line="240" w:lineRule="auto"/>
              <w:jc w:val="both"/>
              <w:rPr>
                <w:rStyle w:val="Zag11"/>
                <w:rFonts w:ascii="Times New Roman" w:eastAsia="@Arial Unicode MS" w:hAnsi="Times New Roman" w:cs="Times New Roman"/>
                <w:color w:val="000000"/>
                <w:sz w:val="28"/>
                <w:szCs w:val="28"/>
              </w:rPr>
            </w:pPr>
            <w:r w:rsidRPr="008B69A4">
              <w:rPr>
                <w:rStyle w:val="Zag11"/>
                <w:rFonts w:ascii="Times New Roman" w:eastAsia="@Arial Unicode MS" w:hAnsi="Times New Roman" w:cs="Times New Roman"/>
                <w:color w:val="000000"/>
                <w:sz w:val="28"/>
                <w:szCs w:val="28"/>
              </w:rPr>
              <w:t>Специалисты ПМПк:</w:t>
            </w:r>
          </w:p>
          <w:p w:rsidR="00F50DE2" w:rsidRPr="008B69A4" w:rsidRDefault="00F50DE2" w:rsidP="008B69A4">
            <w:pPr>
              <w:widowControl w:val="0"/>
              <w:autoSpaceDE w:val="0"/>
              <w:adjustRightInd w:val="0"/>
              <w:spacing w:after="0" w:line="240" w:lineRule="auto"/>
              <w:jc w:val="both"/>
              <w:rPr>
                <w:rStyle w:val="Zag11"/>
                <w:rFonts w:ascii="Times New Roman" w:eastAsia="@Arial Unicode MS" w:hAnsi="Times New Roman" w:cs="Times New Roman"/>
                <w:color w:val="000000"/>
                <w:sz w:val="28"/>
                <w:szCs w:val="28"/>
              </w:rPr>
            </w:pPr>
            <w:r w:rsidRPr="008B69A4">
              <w:rPr>
                <w:rStyle w:val="Zag11"/>
                <w:rFonts w:ascii="Times New Roman" w:eastAsia="@Arial Unicode MS" w:hAnsi="Times New Roman" w:cs="Times New Roman"/>
                <w:color w:val="000000"/>
                <w:sz w:val="28"/>
                <w:szCs w:val="28"/>
              </w:rPr>
              <w:t>Педагог-психолог</w:t>
            </w:r>
          </w:p>
          <w:p w:rsidR="00F50DE2" w:rsidRPr="008B69A4" w:rsidRDefault="00F50DE2" w:rsidP="008B69A4">
            <w:pPr>
              <w:widowControl w:val="0"/>
              <w:autoSpaceDE w:val="0"/>
              <w:adjustRightInd w:val="0"/>
              <w:spacing w:after="0" w:line="240" w:lineRule="auto"/>
              <w:jc w:val="both"/>
              <w:rPr>
                <w:rStyle w:val="Zag11"/>
                <w:rFonts w:ascii="Times New Roman" w:eastAsia="@Arial Unicode MS" w:hAnsi="Times New Roman" w:cs="Times New Roman"/>
                <w:color w:val="000000"/>
                <w:sz w:val="28"/>
                <w:szCs w:val="28"/>
              </w:rPr>
            </w:pPr>
            <w:r w:rsidRPr="008B69A4">
              <w:rPr>
                <w:rStyle w:val="Zag11"/>
                <w:rFonts w:ascii="Times New Roman" w:eastAsia="@Arial Unicode MS" w:hAnsi="Times New Roman" w:cs="Times New Roman"/>
                <w:color w:val="000000"/>
                <w:sz w:val="28"/>
                <w:szCs w:val="28"/>
              </w:rPr>
              <w:t>Социальный педагог</w:t>
            </w:r>
          </w:p>
          <w:p w:rsidR="00F50DE2" w:rsidRPr="008B69A4" w:rsidRDefault="00F50DE2" w:rsidP="008B69A4">
            <w:pPr>
              <w:widowControl w:val="0"/>
              <w:tabs>
                <w:tab w:val="left" w:pos="708"/>
              </w:tabs>
              <w:autoSpaceDE w:val="0"/>
              <w:autoSpaceDN w:val="0"/>
              <w:adjustRightInd w:val="0"/>
              <w:spacing w:after="0" w:line="240" w:lineRule="auto"/>
              <w:jc w:val="both"/>
              <w:rPr>
                <w:rStyle w:val="Zag11"/>
                <w:rFonts w:ascii="Times New Roman" w:eastAsia="@Arial Unicode MS" w:hAnsi="Times New Roman" w:cs="Times New Roman"/>
                <w:color w:val="000000"/>
                <w:sz w:val="28"/>
                <w:szCs w:val="28"/>
              </w:rPr>
            </w:pPr>
          </w:p>
        </w:tc>
      </w:tr>
    </w:tbl>
    <w:p w:rsidR="00F50DE2" w:rsidRPr="008B69A4" w:rsidRDefault="00F50DE2" w:rsidP="008B69A4">
      <w:pPr>
        <w:widowControl w:val="0"/>
        <w:tabs>
          <w:tab w:val="left" w:leader="dot" w:pos="624"/>
        </w:tabs>
        <w:autoSpaceDE w:val="0"/>
        <w:autoSpaceDN w:val="0"/>
        <w:adjustRightInd w:val="0"/>
        <w:spacing w:after="0" w:line="240" w:lineRule="auto"/>
        <w:ind w:firstLine="567"/>
        <w:jc w:val="both"/>
        <w:rPr>
          <w:rStyle w:val="Zag11"/>
          <w:rFonts w:ascii="Times New Roman" w:eastAsia="@Arial Unicode MS" w:hAnsi="Times New Roman" w:cs="Times New Roman"/>
          <w:b/>
          <w:bCs/>
          <w:color w:val="000000"/>
          <w:sz w:val="28"/>
          <w:szCs w:val="28"/>
        </w:rPr>
      </w:pPr>
    </w:p>
    <w:p w:rsidR="008B69A4" w:rsidRDefault="008B69A4" w:rsidP="008B69A4">
      <w:pPr>
        <w:widowControl w:val="0"/>
        <w:tabs>
          <w:tab w:val="left" w:leader="dot" w:pos="624"/>
        </w:tabs>
        <w:autoSpaceDE w:val="0"/>
        <w:adjustRightInd w:val="0"/>
        <w:spacing w:after="0" w:line="240" w:lineRule="auto"/>
        <w:ind w:firstLine="567"/>
        <w:jc w:val="both"/>
        <w:rPr>
          <w:rStyle w:val="Zag11"/>
          <w:rFonts w:ascii="Times New Roman" w:eastAsia="@Arial Unicode MS" w:hAnsi="Times New Roman" w:cs="Times New Roman"/>
          <w:b/>
          <w:bCs/>
          <w:color w:val="000000"/>
          <w:sz w:val="28"/>
          <w:szCs w:val="28"/>
        </w:rPr>
      </w:pPr>
    </w:p>
    <w:p w:rsidR="008B69A4" w:rsidRDefault="008B69A4" w:rsidP="008B69A4">
      <w:pPr>
        <w:widowControl w:val="0"/>
        <w:tabs>
          <w:tab w:val="left" w:leader="dot" w:pos="624"/>
        </w:tabs>
        <w:autoSpaceDE w:val="0"/>
        <w:adjustRightInd w:val="0"/>
        <w:spacing w:after="0" w:line="240" w:lineRule="auto"/>
        <w:ind w:firstLine="567"/>
        <w:jc w:val="both"/>
        <w:rPr>
          <w:rStyle w:val="Zag11"/>
          <w:rFonts w:ascii="Times New Roman" w:eastAsia="@Arial Unicode MS" w:hAnsi="Times New Roman" w:cs="Times New Roman"/>
          <w:b/>
          <w:bCs/>
          <w:color w:val="000000"/>
          <w:sz w:val="28"/>
          <w:szCs w:val="28"/>
        </w:rPr>
      </w:pPr>
    </w:p>
    <w:p w:rsidR="008B69A4" w:rsidRDefault="008B69A4" w:rsidP="008B69A4">
      <w:pPr>
        <w:widowControl w:val="0"/>
        <w:tabs>
          <w:tab w:val="left" w:leader="dot" w:pos="624"/>
        </w:tabs>
        <w:autoSpaceDE w:val="0"/>
        <w:adjustRightInd w:val="0"/>
        <w:spacing w:after="0" w:line="240" w:lineRule="auto"/>
        <w:ind w:firstLine="567"/>
        <w:jc w:val="both"/>
        <w:rPr>
          <w:rStyle w:val="Zag11"/>
          <w:rFonts w:ascii="Times New Roman" w:eastAsia="@Arial Unicode MS" w:hAnsi="Times New Roman" w:cs="Times New Roman"/>
          <w:b/>
          <w:bCs/>
          <w:color w:val="000000"/>
          <w:sz w:val="28"/>
          <w:szCs w:val="28"/>
        </w:rPr>
      </w:pPr>
    </w:p>
    <w:p w:rsidR="00F50DE2" w:rsidRPr="008B69A4" w:rsidRDefault="00F50DE2" w:rsidP="008B69A4">
      <w:pPr>
        <w:widowControl w:val="0"/>
        <w:tabs>
          <w:tab w:val="left" w:leader="dot" w:pos="624"/>
        </w:tabs>
        <w:autoSpaceDE w:val="0"/>
        <w:adjustRightInd w:val="0"/>
        <w:spacing w:after="0" w:line="240" w:lineRule="auto"/>
        <w:ind w:firstLine="567"/>
        <w:jc w:val="both"/>
        <w:rPr>
          <w:rStyle w:val="Zag11"/>
          <w:rFonts w:ascii="Times New Roman" w:eastAsia="@Arial Unicode MS" w:hAnsi="Times New Roman" w:cs="Times New Roman"/>
          <w:b/>
          <w:bCs/>
          <w:color w:val="000000"/>
          <w:sz w:val="28"/>
          <w:szCs w:val="28"/>
        </w:rPr>
      </w:pPr>
      <w:r w:rsidRPr="008B69A4">
        <w:rPr>
          <w:rStyle w:val="Zag11"/>
          <w:rFonts w:ascii="Times New Roman" w:eastAsia="@Arial Unicode MS" w:hAnsi="Times New Roman" w:cs="Times New Roman"/>
          <w:b/>
          <w:bCs/>
          <w:color w:val="000000"/>
          <w:sz w:val="28"/>
          <w:szCs w:val="28"/>
        </w:rPr>
        <w:lastRenderedPageBreak/>
        <w:t>Этапы реализации программы</w:t>
      </w:r>
    </w:p>
    <w:p w:rsidR="00F50DE2" w:rsidRPr="008B69A4" w:rsidRDefault="00F50DE2" w:rsidP="008B69A4">
      <w:pPr>
        <w:widowControl w:val="0"/>
        <w:tabs>
          <w:tab w:val="left" w:leader="dot" w:pos="624"/>
        </w:tabs>
        <w:autoSpaceDE w:val="0"/>
        <w:adjustRightInd w:val="0"/>
        <w:spacing w:after="0" w:line="240" w:lineRule="auto"/>
        <w:ind w:firstLine="567"/>
        <w:jc w:val="both"/>
        <w:rPr>
          <w:rStyle w:val="Zag11"/>
          <w:rFonts w:ascii="Times New Roman" w:eastAsia="@Arial Unicode MS" w:hAnsi="Times New Roman" w:cs="Times New Roman"/>
          <w:b/>
          <w:bCs/>
          <w:color w:val="000000"/>
          <w:sz w:val="28"/>
          <w:szCs w:val="28"/>
        </w:rPr>
      </w:pPr>
    </w:p>
    <w:tbl>
      <w:tblPr>
        <w:tblW w:w="14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19"/>
        <w:gridCol w:w="2269"/>
        <w:gridCol w:w="9642"/>
      </w:tblGrid>
      <w:tr w:rsidR="00F50DE2" w:rsidRPr="008B69A4" w:rsidTr="00F50DE2">
        <w:tc>
          <w:tcPr>
            <w:tcW w:w="2518" w:type="dxa"/>
            <w:tcBorders>
              <w:top w:val="single" w:sz="4" w:space="0" w:color="auto"/>
              <w:left w:val="single" w:sz="4" w:space="0" w:color="auto"/>
              <w:bottom w:val="single" w:sz="4" w:space="0" w:color="auto"/>
              <w:right w:val="single" w:sz="4" w:space="0" w:color="auto"/>
            </w:tcBorders>
          </w:tcPr>
          <w:p w:rsidR="00F50DE2" w:rsidRPr="008B69A4" w:rsidRDefault="00F50DE2" w:rsidP="008B69A4">
            <w:pPr>
              <w:widowControl w:val="0"/>
              <w:tabs>
                <w:tab w:val="left" w:leader="dot" w:pos="624"/>
              </w:tabs>
              <w:autoSpaceDE w:val="0"/>
              <w:autoSpaceDN w:val="0"/>
              <w:adjustRightInd w:val="0"/>
              <w:spacing w:after="0" w:line="240" w:lineRule="auto"/>
              <w:jc w:val="both"/>
              <w:rPr>
                <w:rStyle w:val="Zag11"/>
                <w:rFonts w:ascii="Times New Roman" w:eastAsia="@Arial Unicode MS" w:hAnsi="Times New Roman" w:cs="Times New Roman"/>
                <w:b/>
                <w:color w:val="000000"/>
                <w:sz w:val="28"/>
                <w:szCs w:val="28"/>
              </w:rPr>
            </w:pPr>
            <w:r w:rsidRPr="008B69A4">
              <w:rPr>
                <w:rStyle w:val="Zag11"/>
                <w:rFonts w:ascii="Times New Roman" w:eastAsia="@Arial Unicode MS" w:hAnsi="Times New Roman" w:cs="Times New Roman"/>
                <w:b/>
                <w:color w:val="000000"/>
                <w:sz w:val="28"/>
                <w:szCs w:val="28"/>
              </w:rPr>
              <w:t>Название этапа</w:t>
            </w:r>
          </w:p>
          <w:p w:rsidR="00F50DE2" w:rsidRPr="008B69A4" w:rsidRDefault="00F50DE2" w:rsidP="008B69A4">
            <w:pPr>
              <w:widowControl w:val="0"/>
              <w:tabs>
                <w:tab w:val="left" w:leader="dot" w:pos="624"/>
              </w:tabs>
              <w:autoSpaceDE w:val="0"/>
              <w:autoSpaceDN w:val="0"/>
              <w:adjustRightInd w:val="0"/>
              <w:spacing w:after="0" w:line="240" w:lineRule="auto"/>
              <w:jc w:val="both"/>
              <w:rPr>
                <w:rStyle w:val="Zag11"/>
                <w:rFonts w:ascii="Times New Roman" w:eastAsia="@Arial Unicode MS" w:hAnsi="Times New Roman" w:cs="Times New Roman"/>
                <w:b/>
                <w:color w:val="000000"/>
                <w:sz w:val="28"/>
                <w:szCs w:val="28"/>
              </w:rPr>
            </w:pPr>
          </w:p>
        </w:tc>
        <w:tc>
          <w:tcPr>
            <w:tcW w:w="2268" w:type="dxa"/>
            <w:tcBorders>
              <w:top w:val="single" w:sz="4" w:space="0" w:color="auto"/>
              <w:left w:val="single" w:sz="4" w:space="0" w:color="auto"/>
              <w:bottom w:val="single" w:sz="4" w:space="0" w:color="auto"/>
              <w:right w:val="single" w:sz="4" w:space="0" w:color="auto"/>
            </w:tcBorders>
            <w:hideMark/>
          </w:tcPr>
          <w:p w:rsidR="00F50DE2" w:rsidRPr="008B69A4" w:rsidRDefault="00F50DE2" w:rsidP="008B69A4">
            <w:pPr>
              <w:widowControl w:val="0"/>
              <w:tabs>
                <w:tab w:val="left" w:leader="dot" w:pos="624"/>
              </w:tabs>
              <w:autoSpaceDE w:val="0"/>
              <w:autoSpaceDN w:val="0"/>
              <w:adjustRightInd w:val="0"/>
              <w:spacing w:after="0" w:line="240" w:lineRule="auto"/>
              <w:jc w:val="both"/>
              <w:rPr>
                <w:rStyle w:val="Zag11"/>
                <w:rFonts w:ascii="Times New Roman" w:eastAsia="@Arial Unicode MS" w:hAnsi="Times New Roman" w:cs="Times New Roman"/>
                <w:b/>
                <w:color w:val="000000"/>
                <w:sz w:val="28"/>
                <w:szCs w:val="28"/>
              </w:rPr>
            </w:pPr>
            <w:r w:rsidRPr="008B69A4">
              <w:rPr>
                <w:rStyle w:val="Zag11"/>
                <w:rFonts w:ascii="Times New Roman" w:eastAsia="@Arial Unicode MS" w:hAnsi="Times New Roman" w:cs="Times New Roman"/>
                <w:b/>
                <w:color w:val="000000"/>
                <w:sz w:val="28"/>
                <w:szCs w:val="28"/>
              </w:rPr>
              <w:t>Направление деятельности</w:t>
            </w:r>
          </w:p>
        </w:tc>
        <w:tc>
          <w:tcPr>
            <w:tcW w:w="9639" w:type="dxa"/>
            <w:tcBorders>
              <w:top w:val="single" w:sz="4" w:space="0" w:color="auto"/>
              <w:left w:val="single" w:sz="4" w:space="0" w:color="auto"/>
              <w:bottom w:val="single" w:sz="4" w:space="0" w:color="auto"/>
              <w:right w:val="single" w:sz="4" w:space="0" w:color="auto"/>
            </w:tcBorders>
            <w:hideMark/>
          </w:tcPr>
          <w:p w:rsidR="00F50DE2" w:rsidRPr="008B69A4" w:rsidRDefault="00F50DE2" w:rsidP="008B69A4">
            <w:pPr>
              <w:widowControl w:val="0"/>
              <w:tabs>
                <w:tab w:val="left" w:leader="dot" w:pos="624"/>
              </w:tabs>
              <w:autoSpaceDE w:val="0"/>
              <w:autoSpaceDN w:val="0"/>
              <w:adjustRightInd w:val="0"/>
              <w:spacing w:after="0" w:line="240" w:lineRule="auto"/>
              <w:jc w:val="both"/>
              <w:rPr>
                <w:rStyle w:val="Zag11"/>
                <w:rFonts w:ascii="Times New Roman" w:eastAsia="@Arial Unicode MS" w:hAnsi="Times New Roman" w:cs="Times New Roman"/>
                <w:b/>
                <w:color w:val="000000"/>
                <w:sz w:val="28"/>
                <w:szCs w:val="28"/>
              </w:rPr>
            </w:pPr>
            <w:r w:rsidRPr="008B69A4">
              <w:rPr>
                <w:rStyle w:val="Zag11"/>
                <w:rFonts w:ascii="Times New Roman" w:eastAsia="@Arial Unicode MS" w:hAnsi="Times New Roman" w:cs="Times New Roman"/>
                <w:b/>
                <w:color w:val="000000"/>
                <w:sz w:val="28"/>
                <w:szCs w:val="28"/>
              </w:rPr>
              <w:t>Планируемые результаты</w:t>
            </w:r>
          </w:p>
        </w:tc>
      </w:tr>
      <w:tr w:rsidR="00F50DE2" w:rsidRPr="008B69A4" w:rsidTr="00F50DE2">
        <w:tc>
          <w:tcPr>
            <w:tcW w:w="2518" w:type="dxa"/>
            <w:tcBorders>
              <w:top w:val="single" w:sz="4" w:space="0" w:color="auto"/>
              <w:left w:val="single" w:sz="4" w:space="0" w:color="auto"/>
              <w:bottom w:val="single" w:sz="4" w:space="0" w:color="auto"/>
              <w:right w:val="single" w:sz="4" w:space="0" w:color="auto"/>
            </w:tcBorders>
            <w:hideMark/>
          </w:tcPr>
          <w:p w:rsidR="00F50DE2" w:rsidRPr="008B69A4" w:rsidRDefault="00F50DE2" w:rsidP="008B69A4">
            <w:pPr>
              <w:widowControl w:val="0"/>
              <w:tabs>
                <w:tab w:val="left" w:leader="dot" w:pos="624"/>
              </w:tabs>
              <w:autoSpaceDE w:val="0"/>
              <w:autoSpaceDN w:val="0"/>
              <w:adjustRightInd w:val="0"/>
              <w:spacing w:after="0" w:line="240" w:lineRule="auto"/>
              <w:jc w:val="both"/>
              <w:rPr>
                <w:rStyle w:val="Zag11"/>
                <w:rFonts w:ascii="Times New Roman" w:eastAsia="@Arial Unicode MS" w:hAnsi="Times New Roman" w:cs="Times New Roman"/>
                <w:color w:val="000000"/>
                <w:sz w:val="28"/>
                <w:szCs w:val="28"/>
              </w:rPr>
            </w:pPr>
            <w:r w:rsidRPr="008B69A4">
              <w:rPr>
                <w:rStyle w:val="Zag11"/>
                <w:rFonts w:ascii="Times New Roman" w:eastAsia="@Arial Unicode MS" w:hAnsi="Times New Roman" w:cs="Times New Roman"/>
                <w:iCs/>
                <w:color w:val="000000"/>
                <w:sz w:val="28"/>
                <w:szCs w:val="28"/>
              </w:rPr>
              <w:t>1. Этап сбора и анализа информации</w:t>
            </w:r>
          </w:p>
        </w:tc>
        <w:tc>
          <w:tcPr>
            <w:tcW w:w="2268" w:type="dxa"/>
            <w:tcBorders>
              <w:top w:val="single" w:sz="4" w:space="0" w:color="auto"/>
              <w:left w:val="single" w:sz="4" w:space="0" w:color="auto"/>
              <w:bottom w:val="single" w:sz="4" w:space="0" w:color="auto"/>
              <w:right w:val="single" w:sz="4" w:space="0" w:color="auto"/>
            </w:tcBorders>
            <w:hideMark/>
          </w:tcPr>
          <w:p w:rsidR="00F50DE2" w:rsidRPr="008B69A4" w:rsidRDefault="00F50DE2" w:rsidP="008B69A4">
            <w:pPr>
              <w:widowControl w:val="0"/>
              <w:tabs>
                <w:tab w:val="left" w:leader="dot" w:pos="624"/>
              </w:tabs>
              <w:autoSpaceDE w:val="0"/>
              <w:autoSpaceDN w:val="0"/>
              <w:adjustRightInd w:val="0"/>
              <w:spacing w:after="0" w:line="240" w:lineRule="auto"/>
              <w:jc w:val="both"/>
              <w:rPr>
                <w:rStyle w:val="Zag11"/>
                <w:rFonts w:ascii="Times New Roman" w:eastAsia="@Arial Unicode MS" w:hAnsi="Times New Roman" w:cs="Times New Roman"/>
                <w:color w:val="000000"/>
                <w:sz w:val="28"/>
                <w:szCs w:val="28"/>
              </w:rPr>
            </w:pPr>
            <w:r w:rsidRPr="008B69A4">
              <w:rPr>
                <w:rStyle w:val="Zag11"/>
                <w:rFonts w:ascii="Times New Roman" w:eastAsia="@Arial Unicode MS" w:hAnsi="Times New Roman" w:cs="Times New Roman"/>
                <w:color w:val="000000"/>
                <w:sz w:val="28"/>
                <w:szCs w:val="28"/>
              </w:rPr>
              <w:t>Информационно-аналитическая</w:t>
            </w:r>
          </w:p>
        </w:tc>
        <w:tc>
          <w:tcPr>
            <w:tcW w:w="9639" w:type="dxa"/>
            <w:tcBorders>
              <w:top w:val="single" w:sz="4" w:space="0" w:color="auto"/>
              <w:left w:val="single" w:sz="4" w:space="0" w:color="auto"/>
              <w:bottom w:val="single" w:sz="4" w:space="0" w:color="auto"/>
              <w:right w:val="single" w:sz="4" w:space="0" w:color="auto"/>
            </w:tcBorders>
            <w:hideMark/>
          </w:tcPr>
          <w:p w:rsidR="00F50DE2" w:rsidRPr="008B69A4" w:rsidRDefault="00F50DE2" w:rsidP="008B69A4">
            <w:pPr>
              <w:widowControl w:val="0"/>
              <w:tabs>
                <w:tab w:val="left" w:leader="dot" w:pos="624"/>
              </w:tabs>
              <w:autoSpaceDE w:val="0"/>
              <w:autoSpaceDN w:val="0"/>
              <w:adjustRightInd w:val="0"/>
              <w:spacing w:after="0" w:line="240" w:lineRule="auto"/>
              <w:jc w:val="both"/>
              <w:rPr>
                <w:rStyle w:val="Zag11"/>
                <w:rFonts w:ascii="Times New Roman" w:eastAsia="@Arial Unicode MS" w:hAnsi="Times New Roman" w:cs="Times New Roman"/>
                <w:color w:val="000000"/>
                <w:sz w:val="28"/>
                <w:szCs w:val="28"/>
              </w:rPr>
            </w:pPr>
            <w:r w:rsidRPr="008B69A4">
              <w:rPr>
                <w:rStyle w:val="Zag11"/>
                <w:rFonts w:ascii="Times New Roman" w:eastAsia="@Arial Unicode MS" w:hAnsi="Times New Roman" w:cs="Times New Roman"/>
                <w:color w:val="000000"/>
                <w:sz w:val="28"/>
                <w:szCs w:val="28"/>
              </w:rPr>
              <w:t>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школы.</w:t>
            </w:r>
          </w:p>
        </w:tc>
      </w:tr>
      <w:tr w:rsidR="00F50DE2" w:rsidRPr="008B69A4" w:rsidTr="00F50DE2">
        <w:tc>
          <w:tcPr>
            <w:tcW w:w="2518" w:type="dxa"/>
            <w:tcBorders>
              <w:top w:val="single" w:sz="4" w:space="0" w:color="auto"/>
              <w:left w:val="single" w:sz="4" w:space="0" w:color="auto"/>
              <w:bottom w:val="single" w:sz="4" w:space="0" w:color="auto"/>
              <w:right w:val="single" w:sz="4" w:space="0" w:color="auto"/>
            </w:tcBorders>
            <w:hideMark/>
          </w:tcPr>
          <w:p w:rsidR="00F50DE2" w:rsidRPr="008B69A4" w:rsidRDefault="00F50DE2" w:rsidP="008B69A4">
            <w:pPr>
              <w:widowControl w:val="0"/>
              <w:tabs>
                <w:tab w:val="left" w:leader="dot" w:pos="624"/>
              </w:tabs>
              <w:autoSpaceDE w:val="0"/>
              <w:autoSpaceDN w:val="0"/>
              <w:adjustRightInd w:val="0"/>
              <w:spacing w:after="0" w:line="240" w:lineRule="auto"/>
              <w:jc w:val="both"/>
              <w:rPr>
                <w:rStyle w:val="Zag11"/>
                <w:rFonts w:ascii="Times New Roman" w:eastAsia="@Arial Unicode MS" w:hAnsi="Times New Roman" w:cs="Times New Roman"/>
                <w:color w:val="000000"/>
                <w:sz w:val="28"/>
                <w:szCs w:val="28"/>
              </w:rPr>
            </w:pPr>
            <w:r w:rsidRPr="008B69A4">
              <w:rPr>
                <w:rStyle w:val="Zag11"/>
                <w:rFonts w:ascii="Times New Roman" w:eastAsia="@Arial Unicode MS" w:hAnsi="Times New Roman" w:cs="Times New Roman"/>
                <w:color w:val="000000"/>
                <w:sz w:val="28"/>
                <w:szCs w:val="28"/>
              </w:rPr>
              <w:t xml:space="preserve">2. </w:t>
            </w:r>
            <w:r w:rsidRPr="008B69A4">
              <w:rPr>
                <w:rStyle w:val="Zag11"/>
                <w:rFonts w:ascii="Times New Roman" w:eastAsia="@Arial Unicode MS" w:hAnsi="Times New Roman" w:cs="Times New Roman"/>
                <w:iCs/>
                <w:color w:val="000000"/>
                <w:sz w:val="28"/>
                <w:szCs w:val="28"/>
              </w:rPr>
              <w:t>Этап планирования, организации, координации</w:t>
            </w:r>
          </w:p>
        </w:tc>
        <w:tc>
          <w:tcPr>
            <w:tcW w:w="2268" w:type="dxa"/>
            <w:tcBorders>
              <w:top w:val="single" w:sz="4" w:space="0" w:color="auto"/>
              <w:left w:val="single" w:sz="4" w:space="0" w:color="auto"/>
              <w:bottom w:val="single" w:sz="4" w:space="0" w:color="auto"/>
              <w:right w:val="single" w:sz="4" w:space="0" w:color="auto"/>
            </w:tcBorders>
            <w:hideMark/>
          </w:tcPr>
          <w:p w:rsidR="00F50DE2" w:rsidRPr="008B69A4" w:rsidRDefault="00F50DE2" w:rsidP="008B69A4">
            <w:pPr>
              <w:widowControl w:val="0"/>
              <w:tabs>
                <w:tab w:val="left" w:leader="dot" w:pos="624"/>
              </w:tabs>
              <w:autoSpaceDE w:val="0"/>
              <w:autoSpaceDN w:val="0"/>
              <w:adjustRightInd w:val="0"/>
              <w:spacing w:after="0" w:line="240" w:lineRule="auto"/>
              <w:jc w:val="both"/>
              <w:rPr>
                <w:rStyle w:val="Zag11"/>
                <w:rFonts w:ascii="Times New Roman" w:eastAsia="@Arial Unicode MS" w:hAnsi="Times New Roman" w:cs="Times New Roman"/>
                <w:color w:val="000000"/>
                <w:sz w:val="28"/>
                <w:szCs w:val="28"/>
              </w:rPr>
            </w:pPr>
            <w:r w:rsidRPr="008B69A4">
              <w:rPr>
                <w:rStyle w:val="Zag11"/>
                <w:rFonts w:ascii="Times New Roman" w:eastAsia="@Arial Unicode MS" w:hAnsi="Times New Roman" w:cs="Times New Roman"/>
                <w:color w:val="000000"/>
                <w:sz w:val="28"/>
                <w:szCs w:val="28"/>
              </w:rPr>
              <w:t>Организационно-исполнительская</w:t>
            </w:r>
          </w:p>
        </w:tc>
        <w:tc>
          <w:tcPr>
            <w:tcW w:w="9639" w:type="dxa"/>
            <w:tcBorders>
              <w:top w:val="single" w:sz="4" w:space="0" w:color="auto"/>
              <w:left w:val="single" w:sz="4" w:space="0" w:color="auto"/>
              <w:bottom w:val="single" w:sz="4" w:space="0" w:color="auto"/>
              <w:right w:val="single" w:sz="4" w:space="0" w:color="auto"/>
            </w:tcBorders>
            <w:hideMark/>
          </w:tcPr>
          <w:p w:rsidR="00F50DE2" w:rsidRPr="008B69A4" w:rsidRDefault="00F50DE2" w:rsidP="008B69A4">
            <w:pPr>
              <w:widowControl w:val="0"/>
              <w:tabs>
                <w:tab w:val="left" w:leader="dot" w:pos="624"/>
              </w:tabs>
              <w:autoSpaceDE w:val="0"/>
              <w:autoSpaceDN w:val="0"/>
              <w:adjustRightInd w:val="0"/>
              <w:spacing w:after="0" w:line="240" w:lineRule="auto"/>
              <w:jc w:val="both"/>
              <w:rPr>
                <w:rStyle w:val="Zag11"/>
                <w:rFonts w:ascii="Times New Roman" w:eastAsia="@Arial Unicode MS" w:hAnsi="Times New Roman" w:cs="Times New Roman"/>
                <w:color w:val="000000"/>
                <w:sz w:val="28"/>
                <w:szCs w:val="28"/>
              </w:rPr>
            </w:pPr>
            <w:r w:rsidRPr="008B69A4">
              <w:rPr>
                <w:rStyle w:val="Zag11"/>
                <w:rFonts w:ascii="Times New Roman" w:eastAsia="@Arial Unicode MS" w:hAnsi="Times New Roman" w:cs="Times New Roman"/>
                <w:color w:val="000000"/>
                <w:sz w:val="28"/>
                <w:szCs w:val="28"/>
              </w:rPr>
              <w:t>Особым образом организованный образовательный процесс, имеющий коррекционно-развивающую направленность и процесс специа</w:t>
            </w:r>
            <w:r w:rsidR="00336C2B" w:rsidRPr="008B69A4">
              <w:rPr>
                <w:rStyle w:val="Zag11"/>
                <w:rFonts w:ascii="Times New Roman" w:eastAsia="@Arial Unicode MS" w:hAnsi="Times New Roman" w:cs="Times New Roman"/>
                <w:color w:val="000000"/>
                <w:sz w:val="28"/>
                <w:szCs w:val="28"/>
              </w:rPr>
              <w:t>льного сопровождения детей с РАС</w:t>
            </w:r>
            <w:r w:rsidRPr="008B69A4">
              <w:rPr>
                <w:rStyle w:val="Zag11"/>
                <w:rFonts w:ascii="Times New Roman" w:eastAsia="@Arial Unicode MS" w:hAnsi="Times New Roman" w:cs="Times New Roman"/>
                <w:color w:val="000000"/>
                <w:sz w:val="28"/>
                <w:szCs w:val="28"/>
              </w:rPr>
              <w:t xml:space="preserve"> при специально </w:t>
            </w:r>
            <w:r w:rsidRPr="008B69A4">
              <w:rPr>
                <w:rStyle w:val="Zag11"/>
                <w:rFonts w:ascii="Times New Roman" w:eastAsia="@Arial Unicode MS" w:hAnsi="Times New Roman" w:cs="Times New Roman"/>
                <w:sz w:val="28"/>
                <w:szCs w:val="28"/>
              </w:rPr>
              <w:t>созданных (вариативных) условиях обучения</w:t>
            </w:r>
            <w:r w:rsidRPr="008B69A4">
              <w:rPr>
                <w:rStyle w:val="Zag11"/>
                <w:rFonts w:ascii="Times New Roman" w:eastAsia="@Arial Unicode MS" w:hAnsi="Times New Roman" w:cs="Times New Roman"/>
                <w:color w:val="000000"/>
                <w:sz w:val="28"/>
                <w:szCs w:val="28"/>
              </w:rPr>
              <w:t>, воспитания, развития, социализации  рассматриваемой категории детей.</w:t>
            </w:r>
          </w:p>
        </w:tc>
      </w:tr>
      <w:tr w:rsidR="00F50DE2" w:rsidRPr="008B69A4" w:rsidTr="00F50DE2">
        <w:tc>
          <w:tcPr>
            <w:tcW w:w="2518" w:type="dxa"/>
            <w:tcBorders>
              <w:top w:val="single" w:sz="4" w:space="0" w:color="auto"/>
              <w:left w:val="single" w:sz="4" w:space="0" w:color="auto"/>
              <w:bottom w:val="single" w:sz="4" w:space="0" w:color="auto"/>
              <w:right w:val="single" w:sz="4" w:space="0" w:color="auto"/>
            </w:tcBorders>
            <w:hideMark/>
          </w:tcPr>
          <w:p w:rsidR="00F50DE2" w:rsidRPr="008B69A4" w:rsidRDefault="00F50DE2" w:rsidP="008B69A4">
            <w:pPr>
              <w:widowControl w:val="0"/>
              <w:tabs>
                <w:tab w:val="left" w:leader="dot" w:pos="624"/>
              </w:tabs>
              <w:autoSpaceDE w:val="0"/>
              <w:autoSpaceDN w:val="0"/>
              <w:adjustRightInd w:val="0"/>
              <w:spacing w:after="0" w:line="240" w:lineRule="auto"/>
              <w:jc w:val="both"/>
              <w:rPr>
                <w:rStyle w:val="Zag11"/>
                <w:rFonts w:ascii="Times New Roman" w:eastAsia="@Arial Unicode MS" w:hAnsi="Times New Roman" w:cs="Times New Roman"/>
                <w:color w:val="000000"/>
                <w:sz w:val="28"/>
                <w:szCs w:val="28"/>
              </w:rPr>
            </w:pPr>
            <w:r w:rsidRPr="008B69A4">
              <w:rPr>
                <w:rStyle w:val="Zag11"/>
                <w:rFonts w:ascii="Times New Roman" w:eastAsia="@Arial Unicode MS" w:hAnsi="Times New Roman" w:cs="Times New Roman"/>
                <w:iCs/>
                <w:color w:val="000000"/>
                <w:sz w:val="28"/>
                <w:szCs w:val="28"/>
              </w:rPr>
              <w:t>3. Этап диагностики коррекционно-развивающей образовательной среды</w:t>
            </w:r>
          </w:p>
        </w:tc>
        <w:tc>
          <w:tcPr>
            <w:tcW w:w="2268" w:type="dxa"/>
            <w:tcBorders>
              <w:top w:val="single" w:sz="4" w:space="0" w:color="auto"/>
              <w:left w:val="single" w:sz="4" w:space="0" w:color="auto"/>
              <w:bottom w:val="single" w:sz="4" w:space="0" w:color="auto"/>
              <w:right w:val="single" w:sz="4" w:space="0" w:color="auto"/>
            </w:tcBorders>
            <w:hideMark/>
          </w:tcPr>
          <w:p w:rsidR="00F50DE2" w:rsidRPr="008B69A4" w:rsidRDefault="00F50DE2" w:rsidP="008B69A4">
            <w:pPr>
              <w:widowControl w:val="0"/>
              <w:tabs>
                <w:tab w:val="left" w:leader="dot" w:pos="624"/>
              </w:tabs>
              <w:autoSpaceDE w:val="0"/>
              <w:autoSpaceDN w:val="0"/>
              <w:adjustRightInd w:val="0"/>
              <w:spacing w:after="0" w:line="240" w:lineRule="auto"/>
              <w:jc w:val="both"/>
              <w:rPr>
                <w:rStyle w:val="Zag11"/>
                <w:rFonts w:ascii="Times New Roman" w:eastAsia="@Arial Unicode MS" w:hAnsi="Times New Roman" w:cs="Times New Roman"/>
                <w:color w:val="000000"/>
                <w:sz w:val="28"/>
                <w:szCs w:val="28"/>
              </w:rPr>
            </w:pPr>
            <w:r w:rsidRPr="008B69A4">
              <w:rPr>
                <w:rStyle w:val="Zag11"/>
                <w:rFonts w:ascii="Times New Roman" w:eastAsia="@Arial Unicode MS" w:hAnsi="Times New Roman" w:cs="Times New Roman"/>
                <w:color w:val="000000"/>
                <w:sz w:val="28"/>
                <w:szCs w:val="28"/>
              </w:rPr>
              <w:t xml:space="preserve">Контрольно-диагностическая </w:t>
            </w:r>
          </w:p>
        </w:tc>
        <w:tc>
          <w:tcPr>
            <w:tcW w:w="9639" w:type="dxa"/>
            <w:tcBorders>
              <w:top w:val="single" w:sz="4" w:space="0" w:color="auto"/>
              <w:left w:val="single" w:sz="4" w:space="0" w:color="auto"/>
              <w:bottom w:val="single" w:sz="4" w:space="0" w:color="auto"/>
              <w:right w:val="single" w:sz="4" w:space="0" w:color="auto"/>
            </w:tcBorders>
            <w:hideMark/>
          </w:tcPr>
          <w:p w:rsidR="00F50DE2" w:rsidRPr="008B69A4" w:rsidRDefault="00F50DE2" w:rsidP="008B69A4">
            <w:pPr>
              <w:widowControl w:val="0"/>
              <w:tabs>
                <w:tab w:val="left" w:leader="dot" w:pos="624"/>
              </w:tabs>
              <w:autoSpaceDE w:val="0"/>
              <w:autoSpaceDN w:val="0"/>
              <w:adjustRightInd w:val="0"/>
              <w:spacing w:after="0" w:line="240" w:lineRule="auto"/>
              <w:jc w:val="both"/>
              <w:rPr>
                <w:rStyle w:val="Zag11"/>
                <w:rFonts w:ascii="Times New Roman" w:eastAsia="@Arial Unicode MS" w:hAnsi="Times New Roman" w:cs="Times New Roman"/>
                <w:color w:val="000000"/>
                <w:sz w:val="28"/>
                <w:szCs w:val="28"/>
              </w:rPr>
            </w:pPr>
            <w:r w:rsidRPr="008B69A4">
              <w:rPr>
                <w:rStyle w:val="Zag11"/>
                <w:rFonts w:ascii="Times New Roman" w:eastAsia="@Arial Unicode MS" w:hAnsi="Times New Roman" w:cs="Times New Roman"/>
                <w:color w:val="000000"/>
                <w:sz w:val="28"/>
                <w:szCs w:val="28"/>
              </w:rPr>
              <w:t>Констатация соответствия созданных условий особым образовательным потребностям ребёнка.</w:t>
            </w:r>
          </w:p>
        </w:tc>
      </w:tr>
      <w:tr w:rsidR="00F50DE2" w:rsidRPr="008B69A4" w:rsidTr="00F50DE2">
        <w:tc>
          <w:tcPr>
            <w:tcW w:w="2518" w:type="dxa"/>
            <w:tcBorders>
              <w:top w:val="single" w:sz="4" w:space="0" w:color="auto"/>
              <w:left w:val="single" w:sz="4" w:space="0" w:color="auto"/>
              <w:bottom w:val="single" w:sz="4" w:space="0" w:color="auto"/>
              <w:right w:val="single" w:sz="4" w:space="0" w:color="auto"/>
            </w:tcBorders>
            <w:hideMark/>
          </w:tcPr>
          <w:p w:rsidR="00F50DE2" w:rsidRPr="008B69A4" w:rsidRDefault="00F50DE2" w:rsidP="008B69A4">
            <w:pPr>
              <w:widowControl w:val="0"/>
              <w:tabs>
                <w:tab w:val="left" w:leader="dot" w:pos="624"/>
              </w:tabs>
              <w:autoSpaceDE w:val="0"/>
              <w:autoSpaceDN w:val="0"/>
              <w:adjustRightInd w:val="0"/>
              <w:spacing w:after="0" w:line="240" w:lineRule="auto"/>
              <w:jc w:val="both"/>
              <w:rPr>
                <w:rStyle w:val="Zag11"/>
                <w:rFonts w:ascii="Times New Roman" w:eastAsia="@Arial Unicode MS" w:hAnsi="Times New Roman" w:cs="Times New Roman"/>
                <w:iCs/>
                <w:color w:val="000000"/>
                <w:sz w:val="28"/>
                <w:szCs w:val="28"/>
              </w:rPr>
            </w:pPr>
            <w:r w:rsidRPr="008B69A4">
              <w:rPr>
                <w:rStyle w:val="Zag11"/>
                <w:rFonts w:ascii="Times New Roman" w:eastAsia="@Arial Unicode MS" w:hAnsi="Times New Roman" w:cs="Times New Roman"/>
                <w:iCs/>
                <w:color w:val="000000"/>
                <w:sz w:val="28"/>
                <w:szCs w:val="28"/>
              </w:rPr>
              <w:t>4. Этап регуляции и корректировки</w:t>
            </w:r>
          </w:p>
        </w:tc>
        <w:tc>
          <w:tcPr>
            <w:tcW w:w="2268" w:type="dxa"/>
            <w:tcBorders>
              <w:top w:val="single" w:sz="4" w:space="0" w:color="auto"/>
              <w:left w:val="single" w:sz="4" w:space="0" w:color="auto"/>
              <w:bottom w:val="single" w:sz="4" w:space="0" w:color="auto"/>
              <w:right w:val="single" w:sz="4" w:space="0" w:color="auto"/>
            </w:tcBorders>
            <w:hideMark/>
          </w:tcPr>
          <w:p w:rsidR="00F50DE2" w:rsidRPr="008B69A4" w:rsidRDefault="00F50DE2" w:rsidP="008B69A4">
            <w:pPr>
              <w:widowControl w:val="0"/>
              <w:tabs>
                <w:tab w:val="left" w:leader="dot" w:pos="624"/>
              </w:tabs>
              <w:autoSpaceDE w:val="0"/>
              <w:autoSpaceDN w:val="0"/>
              <w:adjustRightInd w:val="0"/>
              <w:spacing w:after="0" w:line="240" w:lineRule="auto"/>
              <w:jc w:val="both"/>
              <w:rPr>
                <w:rStyle w:val="Zag11"/>
                <w:rFonts w:ascii="Times New Roman" w:eastAsia="@Arial Unicode MS" w:hAnsi="Times New Roman" w:cs="Times New Roman"/>
                <w:color w:val="000000"/>
                <w:sz w:val="28"/>
                <w:szCs w:val="28"/>
              </w:rPr>
            </w:pPr>
            <w:r w:rsidRPr="008B69A4">
              <w:rPr>
                <w:rStyle w:val="Zag11"/>
                <w:rFonts w:ascii="Times New Roman" w:eastAsia="@Arial Unicode MS" w:hAnsi="Times New Roman" w:cs="Times New Roman"/>
                <w:color w:val="000000"/>
                <w:sz w:val="28"/>
                <w:szCs w:val="28"/>
              </w:rPr>
              <w:t xml:space="preserve">Регулятивно-корректиро-вочная </w:t>
            </w:r>
          </w:p>
        </w:tc>
        <w:tc>
          <w:tcPr>
            <w:tcW w:w="9639" w:type="dxa"/>
            <w:tcBorders>
              <w:top w:val="single" w:sz="4" w:space="0" w:color="auto"/>
              <w:left w:val="single" w:sz="4" w:space="0" w:color="auto"/>
              <w:bottom w:val="single" w:sz="4" w:space="0" w:color="auto"/>
              <w:right w:val="single" w:sz="4" w:space="0" w:color="auto"/>
            </w:tcBorders>
            <w:hideMark/>
          </w:tcPr>
          <w:p w:rsidR="00F50DE2" w:rsidRPr="008B69A4" w:rsidRDefault="00F50DE2" w:rsidP="008B69A4">
            <w:pPr>
              <w:widowControl w:val="0"/>
              <w:tabs>
                <w:tab w:val="left" w:leader="dot" w:pos="624"/>
              </w:tabs>
              <w:autoSpaceDE w:val="0"/>
              <w:autoSpaceDN w:val="0"/>
              <w:adjustRightInd w:val="0"/>
              <w:spacing w:after="0" w:line="240" w:lineRule="auto"/>
              <w:jc w:val="both"/>
              <w:rPr>
                <w:rStyle w:val="Zag11"/>
                <w:rFonts w:ascii="Times New Roman" w:eastAsia="@Arial Unicode MS" w:hAnsi="Times New Roman" w:cs="Times New Roman"/>
                <w:color w:val="000000"/>
                <w:sz w:val="28"/>
                <w:szCs w:val="28"/>
              </w:rPr>
            </w:pPr>
            <w:r w:rsidRPr="008B69A4">
              <w:rPr>
                <w:rStyle w:val="Zag11"/>
                <w:rFonts w:ascii="Times New Roman" w:eastAsia="@Arial Unicode MS" w:hAnsi="Times New Roman" w:cs="Times New Roman"/>
                <w:color w:val="000000"/>
                <w:sz w:val="28"/>
                <w:szCs w:val="28"/>
              </w:rPr>
              <w:t>Внесение необходимых изменений в образовательный процесс и п</w:t>
            </w:r>
            <w:r w:rsidR="00336C2B" w:rsidRPr="008B69A4">
              <w:rPr>
                <w:rStyle w:val="Zag11"/>
                <w:rFonts w:ascii="Times New Roman" w:eastAsia="@Arial Unicode MS" w:hAnsi="Times New Roman" w:cs="Times New Roman"/>
                <w:color w:val="000000"/>
                <w:sz w:val="28"/>
                <w:szCs w:val="28"/>
              </w:rPr>
              <w:t>роцесс сопровождения детей с РАС</w:t>
            </w:r>
            <w:r w:rsidRPr="008B69A4">
              <w:rPr>
                <w:rStyle w:val="Zag11"/>
                <w:rFonts w:ascii="Times New Roman" w:eastAsia="@Arial Unicode MS" w:hAnsi="Times New Roman" w:cs="Times New Roman"/>
                <w:color w:val="000000"/>
                <w:sz w:val="28"/>
                <w:szCs w:val="28"/>
              </w:rPr>
              <w:t xml:space="preserve">, корректировка условий и </w:t>
            </w:r>
            <w:r w:rsidRPr="008B69A4">
              <w:rPr>
                <w:rStyle w:val="Zag11"/>
                <w:rFonts w:ascii="Times New Roman" w:eastAsia="@Arial Unicode MS" w:hAnsi="Times New Roman" w:cs="Times New Roman"/>
                <w:sz w:val="28"/>
                <w:szCs w:val="28"/>
              </w:rPr>
              <w:t xml:space="preserve">форм </w:t>
            </w:r>
            <w:r w:rsidRPr="008B69A4">
              <w:rPr>
                <w:rStyle w:val="Zag11"/>
                <w:rFonts w:ascii="Times New Roman" w:eastAsia="@Arial Unicode MS" w:hAnsi="Times New Roman" w:cs="Times New Roman"/>
                <w:color w:val="000000"/>
                <w:sz w:val="28"/>
                <w:szCs w:val="28"/>
              </w:rPr>
              <w:t>обучения, методов и приёмов работы.</w:t>
            </w:r>
          </w:p>
        </w:tc>
      </w:tr>
    </w:tbl>
    <w:p w:rsidR="00F50DE2" w:rsidRPr="008B69A4" w:rsidRDefault="00F50DE2" w:rsidP="008B69A4">
      <w:pPr>
        <w:widowControl w:val="0"/>
        <w:tabs>
          <w:tab w:val="left" w:leader="dot" w:pos="624"/>
        </w:tabs>
        <w:autoSpaceDE w:val="0"/>
        <w:autoSpaceDN w:val="0"/>
        <w:adjustRightInd w:val="0"/>
        <w:spacing w:after="0" w:line="240" w:lineRule="auto"/>
        <w:ind w:firstLine="567"/>
        <w:jc w:val="both"/>
        <w:rPr>
          <w:rStyle w:val="Zag11"/>
          <w:rFonts w:ascii="Times New Roman" w:eastAsia="@Arial Unicode MS" w:hAnsi="Times New Roman" w:cs="Times New Roman"/>
          <w:b/>
          <w:bCs/>
          <w:color w:val="000000"/>
          <w:sz w:val="28"/>
          <w:szCs w:val="28"/>
        </w:rPr>
      </w:pPr>
    </w:p>
    <w:p w:rsidR="00F50DE2" w:rsidRPr="008B69A4" w:rsidRDefault="00F50DE2" w:rsidP="008B69A4">
      <w:pPr>
        <w:pStyle w:val="af0"/>
        <w:spacing w:line="240" w:lineRule="auto"/>
        <w:ind w:firstLine="454"/>
        <w:rPr>
          <w:rFonts w:ascii="Times New Roman" w:hAnsi="Times New Roman"/>
          <w:color w:val="auto"/>
        </w:rPr>
      </w:pPr>
    </w:p>
    <w:p w:rsidR="00F50DE2" w:rsidRPr="008B69A4" w:rsidRDefault="00F50DE2" w:rsidP="008B69A4">
      <w:pPr>
        <w:pStyle w:val="af0"/>
        <w:spacing w:line="240" w:lineRule="auto"/>
        <w:ind w:firstLine="454"/>
        <w:rPr>
          <w:rFonts w:ascii="Times New Roman" w:hAnsi="Times New Roman"/>
          <w:b/>
          <w:bCs/>
          <w:sz w:val="28"/>
          <w:szCs w:val="28"/>
        </w:rPr>
      </w:pPr>
    </w:p>
    <w:p w:rsidR="00F50DE2" w:rsidRPr="008B69A4" w:rsidRDefault="00F50DE2" w:rsidP="008B69A4">
      <w:pPr>
        <w:pStyle w:val="af0"/>
        <w:spacing w:line="240" w:lineRule="auto"/>
        <w:ind w:firstLine="454"/>
        <w:rPr>
          <w:rFonts w:ascii="Times New Roman" w:hAnsi="Times New Roman"/>
          <w:b/>
          <w:bCs/>
          <w:sz w:val="28"/>
          <w:szCs w:val="28"/>
        </w:rPr>
      </w:pPr>
    </w:p>
    <w:p w:rsidR="00F50DE2" w:rsidRPr="008B69A4" w:rsidRDefault="00F50DE2" w:rsidP="008B69A4">
      <w:pPr>
        <w:pStyle w:val="af0"/>
        <w:spacing w:line="240" w:lineRule="auto"/>
        <w:ind w:firstLine="454"/>
        <w:rPr>
          <w:rFonts w:ascii="Times New Roman" w:hAnsi="Times New Roman"/>
          <w:b/>
          <w:bCs/>
          <w:sz w:val="28"/>
          <w:szCs w:val="28"/>
        </w:rPr>
      </w:pPr>
    </w:p>
    <w:p w:rsidR="00F50DE2" w:rsidRPr="008B69A4" w:rsidRDefault="00F50DE2" w:rsidP="008B69A4">
      <w:pPr>
        <w:pStyle w:val="af0"/>
        <w:spacing w:line="240" w:lineRule="auto"/>
        <w:ind w:firstLine="454"/>
        <w:rPr>
          <w:rFonts w:ascii="Times New Roman" w:hAnsi="Times New Roman"/>
          <w:b/>
          <w:bCs/>
          <w:sz w:val="28"/>
          <w:szCs w:val="28"/>
        </w:rPr>
      </w:pPr>
    </w:p>
    <w:p w:rsidR="00F50DE2" w:rsidRPr="008B69A4" w:rsidRDefault="00F50DE2" w:rsidP="008B69A4">
      <w:pPr>
        <w:spacing w:after="0" w:line="240" w:lineRule="auto"/>
        <w:jc w:val="both"/>
        <w:rPr>
          <w:rFonts w:ascii="Times New Roman" w:hAnsi="Times New Roman" w:cs="Times New Roman"/>
          <w:b/>
          <w:bCs/>
          <w:sz w:val="28"/>
          <w:szCs w:val="28"/>
        </w:rPr>
        <w:sectPr w:rsidR="00F50DE2" w:rsidRPr="008B69A4">
          <w:pgSz w:w="16838" w:h="11906" w:orient="landscape"/>
          <w:pgMar w:top="851" w:right="1134" w:bottom="1418" w:left="1134" w:header="709" w:footer="709" w:gutter="0"/>
          <w:cols w:space="720"/>
        </w:sectPr>
      </w:pPr>
    </w:p>
    <w:p w:rsidR="00F50DE2" w:rsidRPr="008B69A4" w:rsidRDefault="00F50DE2" w:rsidP="008B69A4">
      <w:pPr>
        <w:pStyle w:val="af0"/>
        <w:spacing w:line="240" w:lineRule="auto"/>
        <w:ind w:firstLine="454"/>
        <w:rPr>
          <w:rFonts w:ascii="Times New Roman" w:hAnsi="Times New Roman"/>
          <w:sz w:val="28"/>
          <w:szCs w:val="28"/>
        </w:rPr>
      </w:pPr>
      <w:r w:rsidRPr="008B69A4">
        <w:rPr>
          <w:rFonts w:ascii="Times New Roman" w:hAnsi="Times New Roman"/>
          <w:b/>
          <w:bCs/>
          <w:sz w:val="28"/>
          <w:szCs w:val="28"/>
        </w:rPr>
        <w:lastRenderedPageBreak/>
        <w:t>Механизмы реализации программы</w:t>
      </w:r>
    </w:p>
    <w:p w:rsidR="00F50DE2" w:rsidRPr="008B69A4" w:rsidRDefault="00F50DE2" w:rsidP="008B69A4">
      <w:pPr>
        <w:spacing w:after="0" w:line="240" w:lineRule="auto"/>
        <w:ind w:firstLine="709"/>
        <w:jc w:val="both"/>
        <w:rPr>
          <w:rFonts w:ascii="Times New Roman" w:eastAsiaTheme="minorEastAsia" w:hAnsi="Times New Roman" w:cs="Times New Roman"/>
          <w:sz w:val="28"/>
          <w:szCs w:val="28"/>
        </w:rPr>
      </w:pPr>
      <w:r w:rsidRPr="008B69A4">
        <w:rPr>
          <w:rFonts w:ascii="Times New Roman" w:hAnsi="Times New Roman" w:cs="Times New Roman"/>
          <w:sz w:val="28"/>
          <w:szCs w:val="28"/>
        </w:rPr>
        <w:t>Основными механизмами реализации программы коррекционной работы являются оптимально выстроенное взаимодействие специалистов МБОУ СОШ</w:t>
      </w:r>
      <w:r w:rsidR="00707FFE" w:rsidRPr="008B69A4">
        <w:rPr>
          <w:rFonts w:ascii="Times New Roman" w:hAnsi="Times New Roman" w:cs="Times New Roman"/>
          <w:sz w:val="28"/>
          <w:szCs w:val="28"/>
        </w:rPr>
        <w:t xml:space="preserve"> № 5 имени Лейтенанта Мурадяна</w:t>
      </w:r>
      <w:r w:rsidRPr="008B69A4">
        <w:rPr>
          <w:rFonts w:ascii="Times New Roman" w:hAnsi="Times New Roman" w:cs="Times New Roman"/>
          <w:sz w:val="28"/>
          <w:szCs w:val="28"/>
        </w:rPr>
        <w:t>, обеспечивающее комплексное, системное сопровождение образовательного процесса, и социальное партнерство, предполагающее профессиональное взаимодействие  с внешними ресурсами (организациями различных ведомств, другими институтами общества).</w:t>
      </w:r>
    </w:p>
    <w:p w:rsidR="00F50DE2" w:rsidRPr="008B69A4" w:rsidRDefault="00F50DE2" w:rsidP="008B69A4">
      <w:pPr>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Взаимодействие специалистов МБОУ СОШ</w:t>
      </w:r>
      <w:r w:rsidR="00707FFE" w:rsidRPr="008B69A4">
        <w:rPr>
          <w:rFonts w:ascii="Times New Roman" w:hAnsi="Times New Roman" w:cs="Times New Roman"/>
          <w:sz w:val="28"/>
          <w:szCs w:val="28"/>
        </w:rPr>
        <w:t xml:space="preserve"> № 5 имени Лейтенанта Мурадяна</w:t>
      </w:r>
      <w:r w:rsidRPr="008B69A4">
        <w:rPr>
          <w:rFonts w:ascii="Times New Roman" w:hAnsi="Times New Roman" w:cs="Times New Roman"/>
          <w:sz w:val="28"/>
          <w:szCs w:val="28"/>
        </w:rPr>
        <w:t>предусматривает:</w:t>
      </w:r>
    </w:p>
    <w:p w:rsidR="00F50DE2" w:rsidRPr="008B69A4" w:rsidRDefault="00F50DE2" w:rsidP="008B69A4">
      <w:pPr>
        <w:spacing w:after="0" w:line="240" w:lineRule="auto"/>
        <w:ind w:firstLine="709"/>
        <w:jc w:val="both"/>
        <w:rPr>
          <w:rFonts w:ascii="Times New Roman" w:hAnsi="Times New Roman" w:cs="Times New Roman"/>
          <w:sz w:val="28"/>
          <w:szCs w:val="28"/>
        </w:rPr>
      </w:pPr>
      <w:r w:rsidRPr="008B69A4">
        <w:rPr>
          <w:rFonts w:ascii="Times New Roman" w:hAnsi="Times New Roman" w:cs="Times New Roman"/>
          <w:sz w:val="28"/>
          <w:szCs w:val="28"/>
        </w:rPr>
        <w:t xml:space="preserve">-многоаспектный анализ психофизического развития обучающего с </w:t>
      </w:r>
      <w:r w:rsidR="00707FFE" w:rsidRPr="008B69A4">
        <w:rPr>
          <w:rFonts w:ascii="Times New Roman" w:hAnsi="Times New Roman" w:cs="Times New Roman"/>
          <w:sz w:val="28"/>
          <w:szCs w:val="28"/>
        </w:rPr>
        <w:t>РАС</w:t>
      </w:r>
      <w:r w:rsidRPr="008B69A4">
        <w:rPr>
          <w:rFonts w:ascii="Times New Roman" w:hAnsi="Times New Roman" w:cs="Times New Roman"/>
          <w:sz w:val="28"/>
          <w:szCs w:val="28"/>
        </w:rPr>
        <w:t>;</w:t>
      </w:r>
    </w:p>
    <w:p w:rsidR="00F50DE2" w:rsidRPr="008B69A4" w:rsidRDefault="00F50DE2" w:rsidP="008B69A4">
      <w:pPr>
        <w:spacing w:after="0" w:line="240" w:lineRule="auto"/>
        <w:ind w:firstLine="709"/>
        <w:jc w:val="both"/>
        <w:rPr>
          <w:rFonts w:ascii="Times New Roman" w:hAnsi="Times New Roman" w:cs="Times New Roman"/>
          <w:sz w:val="28"/>
          <w:szCs w:val="28"/>
        </w:rPr>
      </w:pPr>
      <w:r w:rsidRPr="008B69A4">
        <w:rPr>
          <w:rFonts w:ascii="Times New Roman" w:hAnsi="Times New Roman" w:cs="Times New Roman"/>
          <w:sz w:val="28"/>
          <w:szCs w:val="28"/>
        </w:rPr>
        <w:t>-комплексный подход к диагностике, определению и ре</w:t>
      </w:r>
      <w:r w:rsidR="00336C2B" w:rsidRPr="008B69A4">
        <w:rPr>
          <w:rFonts w:ascii="Times New Roman" w:hAnsi="Times New Roman" w:cs="Times New Roman"/>
          <w:sz w:val="28"/>
          <w:szCs w:val="28"/>
        </w:rPr>
        <w:t>шению проблем обучающегося с РАС</w:t>
      </w:r>
      <w:r w:rsidRPr="008B69A4">
        <w:rPr>
          <w:rFonts w:ascii="Times New Roman" w:hAnsi="Times New Roman" w:cs="Times New Roman"/>
          <w:sz w:val="28"/>
          <w:szCs w:val="28"/>
        </w:rPr>
        <w:t>, к предоставлению ему квалифицированной помощи с учетом уровня психического развития;</w:t>
      </w:r>
    </w:p>
    <w:p w:rsidR="00F50DE2" w:rsidRPr="008B69A4" w:rsidRDefault="00F50DE2" w:rsidP="008B69A4">
      <w:pPr>
        <w:spacing w:after="0" w:line="240" w:lineRule="auto"/>
        <w:ind w:firstLine="709"/>
        <w:jc w:val="both"/>
        <w:rPr>
          <w:rFonts w:ascii="Times New Roman" w:hAnsi="Times New Roman" w:cs="Times New Roman"/>
          <w:sz w:val="28"/>
          <w:szCs w:val="28"/>
        </w:rPr>
      </w:pPr>
      <w:r w:rsidRPr="008B69A4">
        <w:rPr>
          <w:rFonts w:ascii="Times New Roman" w:hAnsi="Times New Roman" w:cs="Times New Roman"/>
          <w:sz w:val="28"/>
          <w:szCs w:val="28"/>
        </w:rPr>
        <w:t>-разработку индивидуальных образовательны</w:t>
      </w:r>
      <w:r w:rsidR="00336C2B" w:rsidRPr="008B69A4">
        <w:rPr>
          <w:rFonts w:ascii="Times New Roman" w:hAnsi="Times New Roman" w:cs="Times New Roman"/>
          <w:sz w:val="28"/>
          <w:szCs w:val="28"/>
        </w:rPr>
        <w:t>х маршрутов обучающихся с РАС</w:t>
      </w:r>
      <w:r w:rsidRPr="008B69A4">
        <w:rPr>
          <w:rFonts w:ascii="Times New Roman" w:hAnsi="Times New Roman" w:cs="Times New Roman"/>
          <w:sz w:val="28"/>
          <w:szCs w:val="28"/>
        </w:rPr>
        <w:t>.</w:t>
      </w:r>
    </w:p>
    <w:p w:rsidR="00F50DE2" w:rsidRPr="008B69A4" w:rsidRDefault="00F50DE2" w:rsidP="008B69A4">
      <w:pPr>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Социальное партнерство предусматривает:</w:t>
      </w:r>
    </w:p>
    <w:p w:rsidR="00F50DE2" w:rsidRPr="008B69A4" w:rsidRDefault="00F50DE2" w:rsidP="008B69A4">
      <w:pPr>
        <w:spacing w:after="0" w:line="240" w:lineRule="auto"/>
        <w:ind w:firstLine="709"/>
        <w:jc w:val="both"/>
        <w:rPr>
          <w:rFonts w:ascii="Times New Roman" w:hAnsi="Times New Roman" w:cs="Times New Roman"/>
          <w:sz w:val="28"/>
          <w:szCs w:val="28"/>
        </w:rPr>
      </w:pPr>
      <w:r w:rsidRPr="008B69A4">
        <w:rPr>
          <w:rFonts w:ascii="Times New Roman" w:hAnsi="Times New Roman" w:cs="Times New Roman"/>
          <w:sz w:val="28"/>
          <w:szCs w:val="28"/>
        </w:rPr>
        <w:t>-сотрудничество с образовательными организациями и другими ведомствами по вопросам преемственности обучения, развития, социализации, здор</w:t>
      </w:r>
      <w:r w:rsidR="00336C2B" w:rsidRPr="008B69A4">
        <w:rPr>
          <w:rFonts w:ascii="Times New Roman" w:hAnsi="Times New Roman" w:cs="Times New Roman"/>
          <w:sz w:val="28"/>
          <w:szCs w:val="28"/>
        </w:rPr>
        <w:t>овьесбережения обучающихся с РАС</w:t>
      </w:r>
      <w:r w:rsidRPr="008B69A4">
        <w:rPr>
          <w:rFonts w:ascii="Times New Roman" w:hAnsi="Times New Roman" w:cs="Times New Roman"/>
          <w:sz w:val="28"/>
          <w:szCs w:val="28"/>
        </w:rPr>
        <w:t>;</w:t>
      </w:r>
    </w:p>
    <w:p w:rsidR="00F50DE2" w:rsidRPr="008B69A4" w:rsidRDefault="00F50DE2" w:rsidP="008B69A4">
      <w:pPr>
        <w:spacing w:after="0" w:line="240" w:lineRule="auto"/>
        <w:ind w:firstLine="709"/>
        <w:jc w:val="both"/>
        <w:rPr>
          <w:rFonts w:ascii="Times New Roman" w:hAnsi="Times New Roman" w:cs="Times New Roman"/>
          <w:sz w:val="28"/>
          <w:szCs w:val="28"/>
        </w:rPr>
      </w:pPr>
      <w:r w:rsidRPr="008B69A4">
        <w:rPr>
          <w:rFonts w:ascii="Times New Roman" w:hAnsi="Times New Roman" w:cs="Times New Roman"/>
          <w:sz w:val="28"/>
          <w:szCs w:val="28"/>
        </w:rPr>
        <w:t>-сотрудничество со средствами массовой информации;</w:t>
      </w:r>
    </w:p>
    <w:p w:rsidR="00F50DE2" w:rsidRPr="008B69A4" w:rsidRDefault="00F50DE2" w:rsidP="008B69A4">
      <w:pPr>
        <w:spacing w:after="0" w:line="240" w:lineRule="auto"/>
        <w:ind w:firstLine="709"/>
        <w:jc w:val="both"/>
        <w:rPr>
          <w:rFonts w:ascii="Times New Roman" w:hAnsi="Times New Roman" w:cs="Times New Roman"/>
          <w:sz w:val="28"/>
          <w:szCs w:val="28"/>
        </w:rPr>
      </w:pPr>
      <w:r w:rsidRPr="008B69A4">
        <w:rPr>
          <w:rFonts w:ascii="Times New Roman" w:hAnsi="Times New Roman" w:cs="Times New Roman"/>
          <w:sz w:val="28"/>
          <w:szCs w:val="28"/>
        </w:rPr>
        <w:t>-сотрудничество с родительской общественностью.</w:t>
      </w:r>
    </w:p>
    <w:tbl>
      <w:tblPr>
        <w:tblW w:w="0" w:type="auto"/>
        <w:jc w:val="center"/>
        <w:tblCellSpacing w:w="7" w:type="dxa"/>
        <w:tblBorders>
          <w:top w:val="single" w:sz="4" w:space="0" w:color="auto"/>
          <w:left w:val="single" w:sz="4" w:space="0" w:color="auto"/>
          <w:bottom w:val="single" w:sz="4" w:space="0" w:color="auto"/>
          <w:right w:val="single" w:sz="4" w:space="0" w:color="auto"/>
        </w:tblBorders>
        <w:tblCellMar>
          <w:top w:w="105" w:type="dxa"/>
          <w:left w:w="105" w:type="dxa"/>
          <w:bottom w:w="105" w:type="dxa"/>
          <w:right w:w="105" w:type="dxa"/>
        </w:tblCellMar>
        <w:tblLook w:val="04A0"/>
      </w:tblPr>
      <w:tblGrid>
        <w:gridCol w:w="2502"/>
        <w:gridCol w:w="6806"/>
      </w:tblGrid>
      <w:tr w:rsidR="00F50DE2" w:rsidRPr="008B69A4" w:rsidTr="00F50DE2">
        <w:trPr>
          <w:trHeight w:val="852"/>
          <w:tblCellSpacing w:w="7" w:type="dxa"/>
          <w:jc w:val="center"/>
        </w:trPr>
        <w:tc>
          <w:tcPr>
            <w:tcW w:w="2496" w:type="dxa"/>
            <w:tcBorders>
              <w:top w:val="nil"/>
              <w:left w:val="nil"/>
              <w:bottom w:val="single" w:sz="4" w:space="0" w:color="auto"/>
              <w:right w:val="nil"/>
            </w:tcBorders>
            <w:hideMark/>
          </w:tcPr>
          <w:p w:rsidR="00F50DE2" w:rsidRPr="008B69A4" w:rsidRDefault="00F50DE2" w:rsidP="008B69A4">
            <w:pPr>
              <w:widowControl w:val="0"/>
              <w:tabs>
                <w:tab w:val="left" w:pos="708"/>
              </w:tabs>
              <w:autoSpaceDN w:val="0"/>
              <w:spacing w:after="0" w:line="240" w:lineRule="auto"/>
              <w:jc w:val="both"/>
              <w:rPr>
                <w:rFonts w:ascii="Times New Roman" w:eastAsia="SimSun" w:hAnsi="Times New Roman" w:cs="Times New Roman"/>
                <w:b/>
                <w:i/>
                <w:kern w:val="2"/>
                <w:sz w:val="28"/>
                <w:szCs w:val="28"/>
                <w:lang w:eastAsia="hi-IN" w:bidi="hi-IN"/>
              </w:rPr>
            </w:pPr>
            <w:r w:rsidRPr="008B69A4">
              <w:rPr>
                <w:rFonts w:ascii="Times New Roman" w:hAnsi="Times New Roman" w:cs="Times New Roman"/>
                <w:b/>
                <w:bCs/>
                <w:i/>
                <w:sz w:val="28"/>
                <w:szCs w:val="28"/>
              </w:rPr>
              <w:t>Субъекты реализации коррекционной работы в школе</w:t>
            </w:r>
          </w:p>
        </w:tc>
        <w:tc>
          <w:tcPr>
            <w:tcW w:w="7075" w:type="dxa"/>
            <w:tcBorders>
              <w:top w:val="nil"/>
              <w:left w:val="single" w:sz="4" w:space="0" w:color="auto"/>
              <w:bottom w:val="single" w:sz="4" w:space="0" w:color="auto"/>
              <w:right w:val="nil"/>
            </w:tcBorders>
            <w:hideMark/>
          </w:tcPr>
          <w:p w:rsidR="00F50DE2" w:rsidRPr="008B69A4" w:rsidRDefault="00F50DE2" w:rsidP="008B69A4">
            <w:pPr>
              <w:widowControl w:val="0"/>
              <w:tabs>
                <w:tab w:val="left" w:pos="708"/>
              </w:tabs>
              <w:autoSpaceDN w:val="0"/>
              <w:spacing w:after="0" w:line="240" w:lineRule="auto"/>
              <w:jc w:val="both"/>
              <w:rPr>
                <w:rFonts w:ascii="Times New Roman" w:eastAsia="SimSun" w:hAnsi="Times New Roman" w:cs="Times New Roman"/>
                <w:b/>
                <w:i/>
                <w:kern w:val="2"/>
                <w:sz w:val="28"/>
                <w:szCs w:val="28"/>
                <w:lang w:eastAsia="hi-IN" w:bidi="hi-IN"/>
              </w:rPr>
            </w:pPr>
            <w:r w:rsidRPr="008B69A4">
              <w:rPr>
                <w:rFonts w:ascii="Times New Roman" w:hAnsi="Times New Roman" w:cs="Times New Roman"/>
                <w:b/>
                <w:bCs/>
                <w:i/>
                <w:sz w:val="28"/>
                <w:szCs w:val="28"/>
              </w:rPr>
              <w:t>Содержание деятельности специалистов</w:t>
            </w:r>
          </w:p>
        </w:tc>
      </w:tr>
      <w:tr w:rsidR="00F50DE2" w:rsidRPr="008B69A4" w:rsidTr="00F50DE2">
        <w:trPr>
          <w:tblCellSpacing w:w="7" w:type="dxa"/>
          <w:jc w:val="center"/>
        </w:trPr>
        <w:tc>
          <w:tcPr>
            <w:tcW w:w="2496" w:type="dxa"/>
            <w:tcBorders>
              <w:top w:val="nil"/>
              <w:left w:val="nil"/>
              <w:bottom w:val="nil"/>
              <w:right w:val="nil"/>
            </w:tcBorders>
            <w:hideMark/>
          </w:tcPr>
          <w:p w:rsidR="00F50DE2" w:rsidRPr="008B69A4" w:rsidRDefault="00F50DE2" w:rsidP="008B69A4">
            <w:pPr>
              <w:widowControl w:val="0"/>
              <w:tabs>
                <w:tab w:val="left" w:pos="708"/>
              </w:tabs>
              <w:autoSpaceDN w:val="0"/>
              <w:spacing w:after="0" w:line="240" w:lineRule="auto"/>
              <w:jc w:val="both"/>
              <w:rPr>
                <w:rFonts w:ascii="Times New Roman" w:eastAsia="SimSun" w:hAnsi="Times New Roman" w:cs="Times New Roman"/>
                <w:kern w:val="2"/>
                <w:sz w:val="28"/>
                <w:szCs w:val="28"/>
                <w:lang w:eastAsia="hi-IN" w:bidi="hi-IN"/>
              </w:rPr>
            </w:pPr>
            <w:r w:rsidRPr="008B69A4">
              <w:rPr>
                <w:rFonts w:ascii="Times New Roman" w:hAnsi="Times New Roman" w:cs="Times New Roman"/>
                <w:sz w:val="28"/>
                <w:szCs w:val="28"/>
              </w:rPr>
              <w:t>Куратор по КР, председатель ПМПк</w:t>
            </w:r>
          </w:p>
        </w:tc>
        <w:tc>
          <w:tcPr>
            <w:tcW w:w="7075" w:type="dxa"/>
            <w:tcBorders>
              <w:top w:val="nil"/>
              <w:left w:val="single" w:sz="4" w:space="0" w:color="auto"/>
              <w:bottom w:val="nil"/>
              <w:right w:val="nil"/>
            </w:tcBorders>
            <w:hideMark/>
          </w:tcPr>
          <w:p w:rsidR="00F50DE2" w:rsidRPr="008B69A4" w:rsidRDefault="00F50DE2" w:rsidP="008B69A4">
            <w:pPr>
              <w:numPr>
                <w:ilvl w:val="0"/>
                <w:numId w:val="39"/>
              </w:numPr>
              <w:tabs>
                <w:tab w:val="num" w:pos="16"/>
                <w:tab w:val="left" w:pos="158"/>
              </w:tabs>
              <w:suppressAutoHyphens w:val="0"/>
              <w:autoSpaceDN w:val="0"/>
              <w:spacing w:after="0" w:line="240" w:lineRule="auto"/>
              <w:ind w:left="16" w:firstLine="0"/>
              <w:jc w:val="both"/>
              <w:rPr>
                <w:rFonts w:ascii="Times New Roman" w:eastAsia="SimSun" w:hAnsi="Times New Roman" w:cs="Times New Roman"/>
                <w:kern w:val="2"/>
                <w:sz w:val="28"/>
                <w:szCs w:val="28"/>
                <w:lang w:eastAsia="hi-IN" w:bidi="hi-IN"/>
              </w:rPr>
            </w:pPr>
            <w:r w:rsidRPr="008B69A4">
              <w:rPr>
                <w:rFonts w:ascii="Times New Roman" w:hAnsi="Times New Roman" w:cs="Times New Roman"/>
                <w:sz w:val="28"/>
                <w:szCs w:val="28"/>
              </w:rPr>
              <w:t>курирует работу по реализации программы;</w:t>
            </w:r>
          </w:p>
          <w:p w:rsidR="00F50DE2" w:rsidRPr="008B69A4" w:rsidRDefault="00F50DE2" w:rsidP="008B69A4">
            <w:pPr>
              <w:numPr>
                <w:ilvl w:val="0"/>
                <w:numId w:val="39"/>
              </w:numPr>
              <w:tabs>
                <w:tab w:val="num" w:pos="16"/>
                <w:tab w:val="left" w:pos="158"/>
              </w:tabs>
              <w:suppressAutoHyphens w:val="0"/>
              <w:autoSpaceDN w:val="0"/>
              <w:spacing w:after="0" w:line="240" w:lineRule="auto"/>
              <w:ind w:left="16" w:firstLine="0"/>
              <w:jc w:val="both"/>
              <w:rPr>
                <w:rFonts w:ascii="Times New Roman" w:eastAsiaTheme="minorEastAsia" w:hAnsi="Times New Roman" w:cs="Times New Roman"/>
                <w:kern w:val="0"/>
                <w:sz w:val="28"/>
                <w:szCs w:val="28"/>
                <w:lang w:eastAsia="ru-RU"/>
              </w:rPr>
            </w:pPr>
            <w:r w:rsidRPr="008B69A4">
              <w:rPr>
                <w:rFonts w:ascii="Times New Roman" w:hAnsi="Times New Roman" w:cs="Times New Roman"/>
                <w:sz w:val="28"/>
                <w:szCs w:val="28"/>
              </w:rPr>
              <w:t>руководит работой ПМПк;</w:t>
            </w:r>
          </w:p>
          <w:p w:rsidR="00F50DE2" w:rsidRPr="008B69A4" w:rsidRDefault="00F50DE2" w:rsidP="008B69A4">
            <w:pPr>
              <w:numPr>
                <w:ilvl w:val="0"/>
                <w:numId w:val="39"/>
              </w:numPr>
              <w:tabs>
                <w:tab w:val="num" w:pos="16"/>
                <w:tab w:val="left" w:pos="158"/>
              </w:tabs>
              <w:suppressAutoHyphens w:val="0"/>
              <w:autoSpaceDN w:val="0"/>
              <w:spacing w:after="0" w:line="240" w:lineRule="auto"/>
              <w:ind w:left="16" w:firstLine="0"/>
              <w:jc w:val="both"/>
              <w:rPr>
                <w:rFonts w:ascii="Times New Roman" w:hAnsi="Times New Roman" w:cs="Times New Roman"/>
                <w:sz w:val="28"/>
                <w:szCs w:val="28"/>
              </w:rPr>
            </w:pPr>
            <w:r w:rsidRPr="008B69A4">
              <w:rPr>
                <w:rFonts w:ascii="Times New Roman" w:hAnsi="Times New Roman" w:cs="Times New Roman"/>
                <w:sz w:val="28"/>
                <w:szCs w:val="28"/>
              </w:rPr>
              <w:t>взаимодействует с МДОУ, ТОМПК,  лечебными учреждениями;</w:t>
            </w:r>
          </w:p>
          <w:p w:rsidR="00F50DE2" w:rsidRPr="008B69A4" w:rsidRDefault="00F50DE2" w:rsidP="008B69A4">
            <w:pPr>
              <w:numPr>
                <w:ilvl w:val="0"/>
                <w:numId w:val="39"/>
              </w:numPr>
              <w:tabs>
                <w:tab w:val="num" w:pos="16"/>
                <w:tab w:val="left" w:pos="158"/>
              </w:tabs>
              <w:suppressAutoHyphens w:val="0"/>
              <w:autoSpaceDN w:val="0"/>
              <w:spacing w:after="0" w:line="240" w:lineRule="auto"/>
              <w:ind w:left="16" w:firstLine="0"/>
              <w:jc w:val="both"/>
              <w:rPr>
                <w:rFonts w:ascii="Times New Roman" w:eastAsia="SimSun" w:hAnsi="Times New Roman" w:cs="Times New Roman"/>
                <w:kern w:val="2"/>
                <w:sz w:val="28"/>
                <w:szCs w:val="28"/>
                <w:lang w:eastAsia="hi-IN" w:bidi="hi-IN"/>
              </w:rPr>
            </w:pPr>
            <w:r w:rsidRPr="008B69A4">
              <w:rPr>
                <w:rFonts w:ascii="Times New Roman" w:hAnsi="Times New Roman" w:cs="Times New Roman"/>
                <w:sz w:val="28"/>
                <w:szCs w:val="28"/>
              </w:rPr>
              <w:t>осуществляет просветительскую деятельность при работе с родителями детей</w:t>
            </w:r>
          </w:p>
        </w:tc>
      </w:tr>
      <w:tr w:rsidR="00F50DE2" w:rsidRPr="008B69A4" w:rsidTr="00F50DE2">
        <w:trPr>
          <w:tblCellSpacing w:w="7" w:type="dxa"/>
          <w:jc w:val="center"/>
        </w:trPr>
        <w:tc>
          <w:tcPr>
            <w:tcW w:w="2496" w:type="dxa"/>
            <w:tcBorders>
              <w:top w:val="single" w:sz="4" w:space="0" w:color="auto"/>
              <w:left w:val="nil"/>
              <w:bottom w:val="single" w:sz="4" w:space="0" w:color="auto"/>
              <w:right w:val="nil"/>
            </w:tcBorders>
            <w:hideMark/>
          </w:tcPr>
          <w:p w:rsidR="00F50DE2" w:rsidRPr="008B69A4" w:rsidRDefault="00F50DE2" w:rsidP="008B69A4">
            <w:pPr>
              <w:widowControl w:val="0"/>
              <w:tabs>
                <w:tab w:val="left" w:pos="708"/>
              </w:tabs>
              <w:autoSpaceDN w:val="0"/>
              <w:spacing w:after="0" w:line="240" w:lineRule="auto"/>
              <w:jc w:val="both"/>
              <w:rPr>
                <w:rFonts w:ascii="Times New Roman" w:eastAsia="SimSun" w:hAnsi="Times New Roman" w:cs="Times New Roman"/>
                <w:kern w:val="2"/>
                <w:sz w:val="28"/>
                <w:szCs w:val="28"/>
                <w:lang w:eastAsia="hi-IN" w:bidi="hi-IN"/>
              </w:rPr>
            </w:pPr>
            <w:r w:rsidRPr="008B69A4">
              <w:rPr>
                <w:rFonts w:ascii="Times New Roman" w:hAnsi="Times New Roman" w:cs="Times New Roman"/>
                <w:sz w:val="28"/>
                <w:szCs w:val="28"/>
              </w:rPr>
              <w:t>Классный руководитель</w:t>
            </w:r>
          </w:p>
        </w:tc>
        <w:tc>
          <w:tcPr>
            <w:tcW w:w="7075" w:type="dxa"/>
            <w:tcBorders>
              <w:top w:val="single" w:sz="4" w:space="0" w:color="auto"/>
              <w:left w:val="single" w:sz="4" w:space="0" w:color="auto"/>
              <w:bottom w:val="single" w:sz="4" w:space="0" w:color="auto"/>
              <w:right w:val="nil"/>
            </w:tcBorders>
            <w:hideMark/>
          </w:tcPr>
          <w:p w:rsidR="00F50DE2" w:rsidRPr="008B69A4" w:rsidRDefault="00F50DE2" w:rsidP="008B69A4">
            <w:pPr>
              <w:numPr>
                <w:ilvl w:val="0"/>
                <w:numId w:val="40"/>
              </w:numPr>
              <w:tabs>
                <w:tab w:val="num" w:pos="16"/>
                <w:tab w:val="left" w:pos="158"/>
              </w:tabs>
              <w:suppressAutoHyphens w:val="0"/>
              <w:autoSpaceDN w:val="0"/>
              <w:spacing w:after="0" w:line="240" w:lineRule="auto"/>
              <w:ind w:left="16" w:firstLine="0"/>
              <w:jc w:val="both"/>
              <w:rPr>
                <w:rFonts w:ascii="Times New Roman" w:eastAsia="SimSun" w:hAnsi="Times New Roman" w:cs="Times New Roman"/>
                <w:kern w:val="2"/>
                <w:sz w:val="28"/>
                <w:szCs w:val="28"/>
                <w:lang w:eastAsia="hi-IN" w:bidi="hi-IN"/>
              </w:rPr>
            </w:pPr>
            <w:r w:rsidRPr="008B69A4">
              <w:rPr>
                <w:rFonts w:ascii="Times New Roman" w:hAnsi="Times New Roman" w:cs="Times New Roman"/>
                <w:sz w:val="28"/>
                <w:szCs w:val="28"/>
              </w:rPr>
              <w:t>является связующим звеном в комплексной группе специалистов по организации коррекционной работы с учащимися;</w:t>
            </w:r>
          </w:p>
          <w:p w:rsidR="00F50DE2" w:rsidRPr="008B69A4" w:rsidRDefault="00F50DE2" w:rsidP="008B69A4">
            <w:pPr>
              <w:numPr>
                <w:ilvl w:val="0"/>
                <w:numId w:val="40"/>
              </w:numPr>
              <w:tabs>
                <w:tab w:val="num" w:pos="16"/>
                <w:tab w:val="left" w:pos="158"/>
              </w:tabs>
              <w:suppressAutoHyphens w:val="0"/>
              <w:autoSpaceDN w:val="0"/>
              <w:spacing w:after="0" w:line="240" w:lineRule="auto"/>
              <w:ind w:left="16" w:firstLine="0"/>
              <w:jc w:val="both"/>
              <w:rPr>
                <w:rFonts w:ascii="Times New Roman" w:eastAsiaTheme="minorEastAsia" w:hAnsi="Times New Roman" w:cs="Times New Roman"/>
                <w:kern w:val="0"/>
                <w:sz w:val="28"/>
                <w:szCs w:val="28"/>
                <w:lang w:eastAsia="ru-RU"/>
              </w:rPr>
            </w:pPr>
            <w:r w:rsidRPr="008B69A4">
              <w:rPr>
                <w:rFonts w:ascii="Times New Roman" w:hAnsi="Times New Roman" w:cs="Times New Roman"/>
                <w:sz w:val="28"/>
                <w:szCs w:val="28"/>
              </w:rPr>
              <w:t>делает первичный запрос специалистам и дает первичную информацию о ребенке;</w:t>
            </w:r>
          </w:p>
          <w:p w:rsidR="00F50DE2" w:rsidRPr="008B69A4" w:rsidRDefault="00F50DE2" w:rsidP="008B69A4">
            <w:pPr>
              <w:numPr>
                <w:ilvl w:val="0"/>
                <w:numId w:val="40"/>
              </w:numPr>
              <w:tabs>
                <w:tab w:val="num" w:pos="16"/>
                <w:tab w:val="left" w:pos="158"/>
              </w:tabs>
              <w:suppressAutoHyphens w:val="0"/>
              <w:autoSpaceDN w:val="0"/>
              <w:spacing w:after="0" w:line="240" w:lineRule="auto"/>
              <w:ind w:left="16" w:firstLine="0"/>
              <w:jc w:val="both"/>
              <w:rPr>
                <w:rFonts w:ascii="Times New Roman" w:hAnsi="Times New Roman" w:cs="Times New Roman"/>
                <w:sz w:val="28"/>
                <w:szCs w:val="28"/>
              </w:rPr>
            </w:pPr>
            <w:r w:rsidRPr="008B69A4">
              <w:rPr>
                <w:rFonts w:ascii="Times New Roman" w:hAnsi="Times New Roman" w:cs="Times New Roman"/>
                <w:sz w:val="28"/>
                <w:szCs w:val="28"/>
              </w:rPr>
              <w:t>осуществляет индивидуальную коррекционную работу (педагогическое сопровождение);</w:t>
            </w:r>
          </w:p>
          <w:p w:rsidR="00F50DE2" w:rsidRPr="008B69A4" w:rsidRDefault="00F50DE2" w:rsidP="008B69A4">
            <w:pPr>
              <w:numPr>
                <w:ilvl w:val="0"/>
                <w:numId w:val="40"/>
              </w:numPr>
              <w:tabs>
                <w:tab w:val="num" w:pos="16"/>
                <w:tab w:val="left" w:pos="158"/>
              </w:tabs>
              <w:suppressAutoHyphens w:val="0"/>
              <w:autoSpaceDN w:val="0"/>
              <w:spacing w:after="0" w:line="240" w:lineRule="auto"/>
              <w:ind w:left="16" w:firstLine="0"/>
              <w:jc w:val="both"/>
              <w:rPr>
                <w:rFonts w:ascii="Times New Roman" w:eastAsia="SimSun" w:hAnsi="Times New Roman" w:cs="Times New Roman"/>
                <w:kern w:val="2"/>
                <w:sz w:val="28"/>
                <w:szCs w:val="28"/>
                <w:lang w:eastAsia="hi-IN" w:bidi="hi-IN"/>
              </w:rPr>
            </w:pPr>
            <w:r w:rsidRPr="008B69A4">
              <w:rPr>
                <w:rFonts w:ascii="Times New Roman" w:hAnsi="Times New Roman" w:cs="Times New Roman"/>
                <w:sz w:val="28"/>
                <w:szCs w:val="28"/>
              </w:rPr>
              <w:t xml:space="preserve">консультативная помощь семье в вопросах </w:t>
            </w:r>
            <w:r w:rsidRPr="008B69A4">
              <w:rPr>
                <w:rFonts w:ascii="Times New Roman" w:hAnsi="Times New Roman" w:cs="Times New Roman"/>
                <w:sz w:val="28"/>
                <w:szCs w:val="28"/>
              </w:rPr>
              <w:lastRenderedPageBreak/>
              <w:t>коррекционно-развивающего воспитания и обучения</w:t>
            </w:r>
          </w:p>
        </w:tc>
      </w:tr>
      <w:tr w:rsidR="00F50DE2" w:rsidRPr="008B69A4" w:rsidTr="00F50DE2">
        <w:trPr>
          <w:tblCellSpacing w:w="7" w:type="dxa"/>
          <w:jc w:val="center"/>
        </w:trPr>
        <w:tc>
          <w:tcPr>
            <w:tcW w:w="2496" w:type="dxa"/>
            <w:tcBorders>
              <w:top w:val="nil"/>
              <w:left w:val="nil"/>
              <w:bottom w:val="nil"/>
              <w:right w:val="nil"/>
            </w:tcBorders>
            <w:hideMark/>
          </w:tcPr>
          <w:p w:rsidR="00F50DE2" w:rsidRPr="008B69A4" w:rsidRDefault="00F50DE2" w:rsidP="008B69A4">
            <w:pPr>
              <w:widowControl w:val="0"/>
              <w:tabs>
                <w:tab w:val="left" w:pos="708"/>
              </w:tabs>
              <w:autoSpaceDN w:val="0"/>
              <w:spacing w:after="0" w:line="240" w:lineRule="auto"/>
              <w:jc w:val="both"/>
              <w:rPr>
                <w:rFonts w:ascii="Times New Roman" w:eastAsia="SimSun" w:hAnsi="Times New Roman" w:cs="Times New Roman"/>
                <w:kern w:val="2"/>
                <w:sz w:val="28"/>
                <w:szCs w:val="28"/>
                <w:lang w:eastAsia="hi-IN" w:bidi="hi-IN"/>
              </w:rPr>
            </w:pPr>
            <w:r w:rsidRPr="008B69A4">
              <w:rPr>
                <w:rFonts w:ascii="Times New Roman" w:hAnsi="Times New Roman" w:cs="Times New Roman"/>
                <w:sz w:val="28"/>
                <w:szCs w:val="28"/>
              </w:rPr>
              <w:lastRenderedPageBreak/>
              <w:t>Социальный педагог</w:t>
            </w:r>
          </w:p>
        </w:tc>
        <w:tc>
          <w:tcPr>
            <w:tcW w:w="7075" w:type="dxa"/>
            <w:tcBorders>
              <w:top w:val="nil"/>
              <w:left w:val="single" w:sz="4" w:space="0" w:color="auto"/>
              <w:bottom w:val="nil"/>
              <w:right w:val="nil"/>
            </w:tcBorders>
            <w:hideMark/>
          </w:tcPr>
          <w:p w:rsidR="00F50DE2" w:rsidRPr="008B69A4" w:rsidRDefault="00F50DE2" w:rsidP="008B69A4">
            <w:pPr>
              <w:numPr>
                <w:ilvl w:val="0"/>
                <w:numId w:val="41"/>
              </w:numPr>
              <w:tabs>
                <w:tab w:val="num" w:pos="16"/>
                <w:tab w:val="left" w:pos="158"/>
              </w:tabs>
              <w:suppressAutoHyphens w:val="0"/>
              <w:autoSpaceDN w:val="0"/>
              <w:spacing w:after="0" w:line="240" w:lineRule="auto"/>
              <w:ind w:left="16" w:firstLine="0"/>
              <w:jc w:val="both"/>
              <w:rPr>
                <w:rFonts w:ascii="Times New Roman" w:eastAsia="SimSun" w:hAnsi="Times New Roman" w:cs="Times New Roman"/>
                <w:kern w:val="2"/>
                <w:sz w:val="28"/>
                <w:szCs w:val="28"/>
                <w:lang w:eastAsia="hi-IN" w:bidi="hi-IN"/>
              </w:rPr>
            </w:pPr>
            <w:r w:rsidRPr="008B69A4">
              <w:rPr>
                <w:rFonts w:ascii="Times New Roman" w:hAnsi="Times New Roman" w:cs="Times New Roman"/>
                <w:sz w:val="28"/>
                <w:szCs w:val="28"/>
              </w:rPr>
              <w:t>изучает жизнедеятельность ребенка вне школы;</w:t>
            </w:r>
          </w:p>
          <w:p w:rsidR="00F50DE2" w:rsidRPr="008B69A4" w:rsidRDefault="00F50DE2" w:rsidP="008B69A4">
            <w:pPr>
              <w:numPr>
                <w:ilvl w:val="0"/>
                <w:numId w:val="41"/>
              </w:numPr>
              <w:tabs>
                <w:tab w:val="num" w:pos="16"/>
                <w:tab w:val="left" w:pos="158"/>
              </w:tabs>
              <w:suppressAutoHyphens w:val="0"/>
              <w:autoSpaceDN w:val="0"/>
              <w:spacing w:after="0" w:line="240" w:lineRule="auto"/>
              <w:ind w:left="16" w:firstLine="0"/>
              <w:jc w:val="both"/>
              <w:rPr>
                <w:rFonts w:ascii="Times New Roman" w:eastAsiaTheme="minorEastAsia" w:hAnsi="Times New Roman" w:cs="Times New Roman"/>
                <w:kern w:val="0"/>
                <w:sz w:val="28"/>
                <w:szCs w:val="28"/>
                <w:lang w:eastAsia="ru-RU"/>
              </w:rPr>
            </w:pPr>
            <w:r w:rsidRPr="008B69A4">
              <w:rPr>
                <w:rFonts w:ascii="Times New Roman" w:hAnsi="Times New Roman" w:cs="Times New Roman"/>
                <w:sz w:val="28"/>
                <w:szCs w:val="28"/>
              </w:rPr>
              <w:t>осуществляет профилактическую и коррекционную работу с учащимися;</w:t>
            </w:r>
          </w:p>
          <w:p w:rsidR="00F50DE2" w:rsidRPr="008B69A4" w:rsidRDefault="00F50DE2" w:rsidP="008B69A4">
            <w:pPr>
              <w:numPr>
                <w:ilvl w:val="0"/>
                <w:numId w:val="41"/>
              </w:numPr>
              <w:tabs>
                <w:tab w:val="num" w:pos="16"/>
                <w:tab w:val="left" w:pos="158"/>
              </w:tabs>
              <w:suppressAutoHyphens w:val="0"/>
              <w:autoSpaceDN w:val="0"/>
              <w:spacing w:after="0" w:line="240" w:lineRule="auto"/>
              <w:ind w:left="16" w:firstLine="0"/>
              <w:jc w:val="both"/>
              <w:rPr>
                <w:rFonts w:ascii="Times New Roman" w:eastAsia="SimSun" w:hAnsi="Times New Roman" w:cs="Times New Roman"/>
                <w:kern w:val="2"/>
                <w:sz w:val="28"/>
                <w:szCs w:val="28"/>
                <w:lang w:eastAsia="hi-IN" w:bidi="hi-IN"/>
              </w:rPr>
            </w:pPr>
            <w:r w:rsidRPr="008B69A4">
              <w:rPr>
                <w:rFonts w:ascii="Times New Roman" w:hAnsi="Times New Roman" w:cs="Times New Roman"/>
                <w:sz w:val="28"/>
                <w:szCs w:val="28"/>
              </w:rPr>
              <w:t>взаимодействие с семьей обучающихся, с лечебными учреждениями;</w:t>
            </w:r>
          </w:p>
        </w:tc>
      </w:tr>
      <w:tr w:rsidR="00F50DE2" w:rsidRPr="008B69A4" w:rsidTr="00F50DE2">
        <w:trPr>
          <w:tblCellSpacing w:w="7" w:type="dxa"/>
          <w:jc w:val="center"/>
        </w:trPr>
        <w:tc>
          <w:tcPr>
            <w:tcW w:w="2496" w:type="dxa"/>
            <w:tcBorders>
              <w:top w:val="nil"/>
              <w:left w:val="nil"/>
              <w:bottom w:val="nil"/>
              <w:right w:val="nil"/>
            </w:tcBorders>
            <w:hideMark/>
          </w:tcPr>
          <w:p w:rsidR="00F50DE2" w:rsidRPr="008B69A4" w:rsidRDefault="00F50DE2" w:rsidP="008B69A4">
            <w:pPr>
              <w:widowControl w:val="0"/>
              <w:tabs>
                <w:tab w:val="left" w:pos="708"/>
              </w:tabs>
              <w:autoSpaceDN w:val="0"/>
              <w:spacing w:after="0" w:line="240" w:lineRule="auto"/>
              <w:jc w:val="both"/>
              <w:rPr>
                <w:rFonts w:ascii="Times New Roman" w:eastAsia="SimSun" w:hAnsi="Times New Roman" w:cs="Times New Roman"/>
                <w:kern w:val="2"/>
                <w:sz w:val="28"/>
                <w:szCs w:val="28"/>
                <w:lang w:eastAsia="hi-IN" w:bidi="hi-IN"/>
              </w:rPr>
            </w:pPr>
            <w:r w:rsidRPr="008B69A4">
              <w:rPr>
                <w:rFonts w:ascii="Times New Roman" w:hAnsi="Times New Roman" w:cs="Times New Roman"/>
                <w:sz w:val="28"/>
                <w:szCs w:val="28"/>
              </w:rPr>
              <w:t>Психолог</w:t>
            </w:r>
          </w:p>
        </w:tc>
        <w:tc>
          <w:tcPr>
            <w:tcW w:w="7075" w:type="dxa"/>
            <w:tcBorders>
              <w:top w:val="nil"/>
              <w:left w:val="single" w:sz="4" w:space="0" w:color="auto"/>
              <w:bottom w:val="nil"/>
              <w:right w:val="nil"/>
            </w:tcBorders>
            <w:hideMark/>
          </w:tcPr>
          <w:p w:rsidR="00F50DE2" w:rsidRPr="008B69A4" w:rsidRDefault="00F50DE2" w:rsidP="008B69A4">
            <w:pPr>
              <w:numPr>
                <w:ilvl w:val="0"/>
                <w:numId w:val="42"/>
              </w:numPr>
              <w:tabs>
                <w:tab w:val="num" w:pos="16"/>
                <w:tab w:val="left" w:pos="158"/>
              </w:tabs>
              <w:suppressAutoHyphens w:val="0"/>
              <w:autoSpaceDN w:val="0"/>
              <w:spacing w:after="0" w:line="240" w:lineRule="auto"/>
              <w:ind w:left="16" w:firstLine="0"/>
              <w:jc w:val="both"/>
              <w:rPr>
                <w:rFonts w:ascii="Times New Roman" w:eastAsia="SimSun" w:hAnsi="Times New Roman" w:cs="Times New Roman"/>
                <w:kern w:val="2"/>
                <w:sz w:val="28"/>
                <w:szCs w:val="28"/>
                <w:lang w:eastAsia="hi-IN" w:bidi="hi-IN"/>
              </w:rPr>
            </w:pPr>
            <w:r w:rsidRPr="008B69A4">
              <w:rPr>
                <w:rFonts w:ascii="Times New Roman" w:hAnsi="Times New Roman" w:cs="Times New Roman"/>
                <w:sz w:val="28"/>
                <w:szCs w:val="28"/>
              </w:rPr>
              <w:t>изучает личность учащегося и коллектива класса;</w:t>
            </w:r>
          </w:p>
          <w:p w:rsidR="00F50DE2" w:rsidRPr="008B69A4" w:rsidRDefault="00F50DE2" w:rsidP="008B69A4">
            <w:pPr>
              <w:numPr>
                <w:ilvl w:val="0"/>
                <w:numId w:val="42"/>
              </w:numPr>
              <w:tabs>
                <w:tab w:val="num" w:pos="16"/>
                <w:tab w:val="left" w:pos="158"/>
              </w:tabs>
              <w:suppressAutoHyphens w:val="0"/>
              <w:autoSpaceDN w:val="0"/>
              <w:spacing w:after="0" w:line="240" w:lineRule="auto"/>
              <w:ind w:left="16" w:firstLine="0"/>
              <w:jc w:val="both"/>
              <w:rPr>
                <w:rFonts w:ascii="Times New Roman" w:eastAsiaTheme="minorEastAsia" w:hAnsi="Times New Roman" w:cs="Times New Roman"/>
                <w:kern w:val="0"/>
                <w:sz w:val="28"/>
                <w:szCs w:val="28"/>
                <w:lang w:eastAsia="ru-RU"/>
              </w:rPr>
            </w:pPr>
            <w:r w:rsidRPr="008B69A4">
              <w:rPr>
                <w:rFonts w:ascii="Times New Roman" w:hAnsi="Times New Roman" w:cs="Times New Roman"/>
                <w:sz w:val="28"/>
                <w:szCs w:val="28"/>
              </w:rPr>
              <w:t>анализирует адаптацию ребенка в образовательной среде;</w:t>
            </w:r>
          </w:p>
          <w:p w:rsidR="00F50DE2" w:rsidRPr="008B69A4" w:rsidRDefault="00F50DE2" w:rsidP="008B69A4">
            <w:pPr>
              <w:numPr>
                <w:ilvl w:val="0"/>
                <w:numId w:val="42"/>
              </w:numPr>
              <w:tabs>
                <w:tab w:val="num" w:pos="16"/>
                <w:tab w:val="left" w:pos="158"/>
              </w:tabs>
              <w:suppressAutoHyphens w:val="0"/>
              <w:autoSpaceDN w:val="0"/>
              <w:spacing w:after="0" w:line="240" w:lineRule="auto"/>
              <w:ind w:left="16" w:firstLine="0"/>
              <w:jc w:val="both"/>
              <w:rPr>
                <w:rFonts w:ascii="Times New Roman" w:hAnsi="Times New Roman" w:cs="Times New Roman"/>
                <w:sz w:val="28"/>
                <w:szCs w:val="28"/>
              </w:rPr>
            </w:pPr>
            <w:r w:rsidRPr="008B69A4">
              <w:rPr>
                <w:rFonts w:ascii="Times New Roman" w:hAnsi="Times New Roman" w:cs="Times New Roman"/>
                <w:sz w:val="28"/>
                <w:szCs w:val="28"/>
              </w:rPr>
              <w:t>выявляет дезадаптированных учащихся;</w:t>
            </w:r>
          </w:p>
          <w:p w:rsidR="00F50DE2" w:rsidRPr="008B69A4" w:rsidRDefault="00F50DE2" w:rsidP="008B69A4">
            <w:pPr>
              <w:numPr>
                <w:ilvl w:val="0"/>
                <w:numId w:val="42"/>
              </w:numPr>
              <w:tabs>
                <w:tab w:val="num" w:pos="16"/>
                <w:tab w:val="left" w:pos="158"/>
              </w:tabs>
              <w:suppressAutoHyphens w:val="0"/>
              <w:autoSpaceDN w:val="0"/>
              <w:spacing w:after="0" w:line="240" w:lineRule="auto"/>
              <w:ind w:left="16" w:firstLine="0"/>
              <w:jc w:val="both"/>
              <w:rPr>
                <w:rFonts w:ascii="Times New Roman" w:hAnsi="Times New Roman" w:cs="Times New Roman"/>
                <w:sz w:val="28"/>
                <w:szCs w:val="28"/>
              </w:rPr>
            </w:pPr>
            <w:r w:rsidRPr="008B69A4">
              <w:rPr>
                <w:rFonts w:ascii="Times New Roman" w:hAnsi="Times New Roman" w:cs="Times New Roman"/>
                <w:sz w:val="28"/>
                <w:szCs w:val="28"/>
              </w:rPr>
              <w:t>изучает взаимоотношения младших школьников со взрослыми и сверстниками;</w:t>
            </w:r>
          </w:p>
          <w:p w:rsidR="00F50DE2" w:rsidRPr="008B69A4" w:rsidRDefault="00F50DE2" w:rsidP="008B69A4">
            <w:pPr>
              <w:numPr>
                <w:ilvl w:val="0"/>
                <w:numId w:val="42"/>
              </w:numPr>
              <w:tabs>
                <w:tab w:val="num" w:pos="16"/>
                <w:tab w:val="left" w:pos="158"/>
              </w:tabs>
              <w:suppressAutoHyphens w:val="0"/>
              <w:autoSpaceDN w:val="0"/>
              <w:spacing w:after="0" w:line="240" w:lineRule="auto"/>
              <w:ind w:left="16" w:firstLine="0"/>
              <w:jc w:val="both"/>
              <w:rPr>
                <w:rFonts w:ascii="Times New Roman" w:hAnsi="Times New Roman" w:cs="Times New Roman"/>
                <w:sz w:val="28"/>
                <w:szCs w:val="28"/>
              </w:rPr>
            </w:pPr>
            <w:r w:rsidRPr="008B69A4">
              <w:rPr>
                <w:rFonts w:ascii="Times New Roman" w:hAnsi="Times New Roman" w:cs="Times New Roman"/>
                <w:sz w:val="28"/>
                <w:szCs w:val="28"/>
              </w:rPr>
              <w:t>подбирает пакет диагностических методик для организации профилактической и коррекционной работы;</w:t>
            </w:r>
          </w:p>
          <w:p w:rsidR="00F50DE2" w:rsidRPr="008B69A4" w:rsidRDefault="00F50DE2" w:rsidP="008B69A4">
            <w:pPr>
              <w:numPr>
                <w:ilvl w:val="0"/>
                <w:numId w:val="42"/>
              </w:numPr>
              <w:tabs>
                <w:tab w:val="num" w:pos="16"/>
                <w:tab w:val="left" w:pos="158"/>
              </w:tabs>
              <w:suppressAutoHyphens w:val="0"/>
              <w:autoSpaceDN w:val="0"/>
              <w:spacing w:after="0" w:line="240" w:lineRule="auto"/>
              <w:ind w:left="16" w:firstLine="0"/>
              <w:jc w:val="both"/>
              <w:rPr>
                <w:rFonts w:ascii="Times New Roman" w:hAnsi="Times New Roman" w:cs="Times New Roman"/>
                <w:sz w:val="28"/>
                <w:szCs w:val="28"/>
              </w:rPr>
            </w:pPr>
            <w:r w:rsidRPr="008B69A4">
              <w:rPr>
                <w:rFonts w:ascii="Times New Roman" w:hAnsi="Times New Roman" w:cs="Times New Roman"/>
                <w:sz w:val="28"/>
                <w:szCs w:val="28"/>
              </w:rPr>
              <w:t>выявляет и развивает интересы, склонности и способности школьников;</w:t>
            </w:r>
          </w:p>
          <w:p w:rsidR="00F50DE2" w:rsidRPr="008B69A4" w:rsidRDefault="00F50DE2" w:rsidP="008B69A4">
            <w:pPr>
              <w:numPr>
                <w:ilvl w:val="0"/>
                <w:numId w:val="42"/>
              </w:numPr>
              <w:tabs>
                <w:tab w:val="num" w:pos="16"/>
                <w:tab w:val="left" w:pos="158"/>
              </w:tabs>
              <w:suppressAutoHyphens w:val="0"/>
              <w:autoSpaceDN w:val="0"/>
              <w:spacing w:after="0" w:line="240" w:lineRule="auto"/>
              <w:ind w:left="16" w:firstLine="0"/>
              <w:jc w:val="both"/>
              <w:rPr>
                <w:rFonts w:ascii="Times New Roman" w:hAnsi="Times New Roman" w:cs="Times New Roman"/>
                <w:sz w:val="28"/>
                <w:szCs w:val="28"/>
              </w:rPr>
            </w:pPr>
            <w:r w:rsidRPr="008B69A4">
              <w:rPr>
                <w:rFonts w:ascii="Times New Roman" w:hAnsi="Times New Roman" w:cs="Times New Roman"/>
                <w:sz w:val="28"/>
                <w:szCs w:val="28"/>
              </w:rPr>
              <w:t>осуществляет психологическую поддержку нуждающихся в ней подростков;</w:t>
            </w:r>
          </w:p>
          <w:p w:rsidR="00F50DE2" w:rsidRPr="008B69A4" w:rsidRDefault="00F50DE2" w:rsidP="008B69A4">
            <w:pPr>
              <w:numPr>
                <w:ilvl w:val="0"/>
                <w:numId w:val="42"/>
              </w:numPr>
              <w:tabs>
                <w:tab w:val="num" w:pos="16"/>
                <w:tab w:val="left" w:pos="158"/>
              </w:tabs>
              <w:suppressAutoHyphens w:val="0"/>
              <w:autoSpaceDN w:val="0"/>
              <w:spacing w:after="0" w:line="240" w:lineRule="auto"/>
              <w:ind w:left="16" w:firstLine="0"/>
              <w:jc w:val="both"/>
              <w:rPr>
                <w:rFonts w:ascii="Times New Roman" w:eastAsia="SimSun" w:hAnsi="Times New Roman" w:cs="Times New Roman"/>
                <w:kern w:val="2"/>
                <w:sz w:val="28"/>
                <w:szCs w:val="28"/>
                <w:lang w:eastAsia="hi-IN" w:bidi="hi-IN"/>
              </w:rPr>
            </w:pPr>
            <w:r w:rsidRPr="008B69A4">
              <w:rPr>
                <w:rFonts w:ascii="Times New Roman" w:hAnsi="Times New Roman" w:cs="Times New Roman"/>
                <w:sz w:val="28"/>
                <w:szCs w:val="28"/>
              </w:rPr>
              <w:t>консультативная помощь семье в вопросах коррекционно-развивающего воспитания и обучения</w:t>
            </w:r>
          </w:p>
        </w:tc>
      </w:tr>
      <w:tr w:rsidR="00F50DE2" w:rsidRPr="008B69A4" w:rsidTr="00F50DE2">
        <w:trPr>
          <w:tblCellSpacing w:w="7" w:type="dxa"/>
          <w:jc w:val="center"/>
        </w:trPr>
        <w:tc>
          <w:tcPr>
            <w:tcW w:w="2496" w:type="dxa"/>
            <w:tcBorders>
              <w:top w:val="single" w:sz="4" w:space="0" w:color="auto"/>
              <w:left w:val="nil"/>
              <w:bottom w:val="nil"/>
              <w:right w:val="nil"/>
            </w:tcBorders>
            <w:hideMark/>
          </w:tcPr>
          <w:p w:rsidR="00F50DE2" w:rsidRPr="008B69A4" w:rsidRDefault="00F50DE2" w:rsidP="008B69A4">
            <w:pPr>
              <w:widowControl w:val="0"/>
              <w:tabs>
                <w:tab w:val="left" w:pos="708"/>
              </w:tabs>
              <w:autoSpaceDN w:val="0"/>
              <w:spacing w:after="0" w:line="240" w:lineRule="auto"/>
              <w:jc w:val="both"/>
              <w:rPr>
                <w:rFonts w:ascii="Times New Roman" w:eastAsia="SimSun" w:hAnsi="Times New Roman" w:cs="Times New Roman"/>
                <w:kern w:val="2"/>
                <w:sz w:val="28"/>
                <w:szCs w:val="28"/>
                <w:lang w:eastAsia="hi-IN" w:bidi="hi-IN"/>
              </w:rPr>
            </w:pPr>
            <w:r w:rsidRPr="008B69A4">
              <w:rPr>
                <w:rFonts w:ascii="Times New Roman" w:hAnsi="Times New Roman" w:cs="Times New Roman"/>
                <w:sz w:val="28"/>
                <w:szCs w:val="28"/>
              </w:rPr>
              <w:t>Учитель-логопед</w:t>
            </w:r>
          </w:p>
        </w:tc>
        <w:tc>
          <w:tcPr>
            <w:tcW w:w="7075" w:type="dxa"/>
            <w:tcBorders>
              <w:top w:val="single" w:sz="4" w:space="0" w:color="auto"/>
              <w:left w:val="single" w:sz="4" w:space="0" w:color="auto"/>
              <w:bottom w:val="nil"/>
              <w:right w:val="nil"/>
            </w:tcBorders>
            <w:hideMark/>
          </w:tcPr>
          <w:p w:rsidR="00F50DE2" w:rsidRPr="008B69A4" w:rsidRDefault="00F50DE2" w:rsidP="008B69A4">
            <w:pPr>
              <w:numPr>
                <w:ilvl w:val="0"/>
                <w:numId w:val="39"/>
              </w:numPr>
              <w:tabs>
                <w:tab w:val="num" w:pos="16"/>
                <w:tab w:val="left" w:pos="158"/>
              </w:tabs>
              <w:suppressAutoHyphens w:val="0"/>
              <w:autoSpaceDN w:val="0"/>
              <w:spacing w:after="0" w:line="240" w:lineRule="auto"/>
              <w:ind w:left="16" w:firstLine="0"/>
              <w:jc w:val="both"/>
              <w:rPr>
                <w:rFonts w:ascii="Times New Roman" w:eastAsia="SimSun" w:hAnsi="Times New Roman" w:cs="Times New Roman"/>
                <w:kern w:val="2"/>
                <w:sz w:val="28"/>
                <w:szCs w:val="28"/>
                <w:lang w:eastAsia="hi-IN" w:bidi="hi-IN"/>
              </w:rPr>
            </w:pPr>
            <w:r w:rsidRPr="008B69A4">
              <w:rPr>
                <w:rFonts w:ascii="Times New Roman" w:hAnsi="Times New Roman" w:cs="Times New Roman"/>
                <w:sz w:val="28"/>
                <w:szCs w:val="28"/>
              </w:rPr>
              <w:t>исследует речевое развитие учащихся;</w:t>
            </w:r>
          </w:p>
          <w:p w:rsidR="00F50DE2" w:rsidRPr="008B69A4" w:rsidRDefault="00F50DE2" w:rsidP="008B69A4">
            <w:pPr>
              <w:numPr>
                <w:ilvl w:val="0"/>
                <w:numId w:val="39"/>
              </w:numPr>
              <w:tabs>
                <w:tab w:val="num" w:pos="16"/>
                <w:tab w:val="left" w:pos="158"/>
              </w:tabs>
              <w:suppressAutoHyphens w:val="0"/>
              <w:autoSpaceDN w:val="0"/>
              <w:spacing w:after="0" w:line="240" w:lineRule="auto"/>
              <w:ind w:left="16" w:firstLine="0"/>
              <w:jc w:val="both"/>
              <w:rPr>
                <w:rFonts w:ascii="Times New Roman" w:eastAsia="SimSun" w:hAnsi="Times New Roman" w:cs="Times New Roman"/>
                <w:kern w:val="2"/>
                <w:sz w:val="28"/>
                <w:szCs w:val="28"/>
                <w:lang w:eastAsia="hi-IN" w:bidi="hi-IN"/>
              </w:rPr>
            </w:pPr>
            <w:r w:rsidRPr="008B69A4">
              <w:rPr>
                <w:rFonts w:ascii="Times New Roman" w:hAnsi="Times New Roman" w:cs="Times New Roman"/>
                <w:sz w:val="28"/>
                <w:szCs w:val="28"/>
              </w:rPr>
              <w:t>организует логопедическое сопровождение учащихся.</w:t>
            </w:r>
          </w:p>
        </w:tc>
      </w:tr>
      <w:tr w:rsidR="00F50DE2" w:rsidRPr="008B69A4" w:rsidTr="00F50DE2">
        <w:trPr>
          <w:tblCellSpacing w:w="7" w:type="dxa"/>
          <w:jc w:val="center"/>
        </w:trPr>
        <w:tc>
          <w:tcPr>
            <w:tcW w:w="2496" w:type="dxa"/>
            <w:tcBorders>
              <w:top w:val="single" w:sz="4" w:space="0" w:color="auto"/>
              <w:left w:val="nil"/>
              <w:bottom w:val="nil"/>
              <w:right w:val="nil"/>
            </w:tcBorders>
            <w:hideMark/>
          </w:tcPr>
          <w:p w:rsidR="00F50DE2" w:rsidRPr="008B69A4" w:rsidRDefault="00F50DE2" w:rsidP="008B69A4">
            <w:pPr>
              <w:widowControl w:val="0"/>
              <w:tabs>
                <w:tab w:val="left" w:pos="708"/>
              </w:tabs>
              <w:autoSpaceDN w:val="0"/>
              <w:spacing w:after="0" w:line="240" w:lineRule="auto"/>
              <w:jc w:val="both"/>
              <w:rPr>
                <w:rFonts w:ascii="Times New Roman" w:eastAsia="SimSun" w:hAnsi="Times New Roman" w:cs="Times New Roman"/>
                <w:kern w:val="2"/>
                <w:sz w:val="28"/>
                <w:szCs w:val="28"/>
                <w:lang w:eastAsia="hi-IN" w:bidi="hi-IN"/>
              </w:rPr>
            </w:pPr>
            <w:r w:rsidRPr="008B69A4">
              <w:rPr>
                <w:rFonts w:ascii="Times New Roman" w:hAnsi="Times New Roman" w:cs="Times New Roman"/>
                <w:sz w:val="28"/>
                <w:szCs w:val="28"/>
              </w:rPr>
              <w:t xml:space="preserve">Медицинский работник </w:t>
            </w:r>
          </w:p>
        </w:tc>
        <w:tc>
          <w:tcPr>
            <w:tcW w:w="7075" w:type="dxa"/>
            <w:tcBorders>
              <w:top w:val="single" w:sz="4" w:space="0" w:color="auto"/>
              <w:left w:val="single" w:sz="4" w:space="0" w:color="auto"/>
              <w:bottom w:val="nil"/>
              <w:right w:val="nil"/>
            </w:tcBorders>
            <w:hideMark/>
          </w:tcPr>
          <w:p w:rsidR="00F50DE2" w:rsidRPr="008B69A4" w:rsidRDefault="00F50DE2" w:rsidP="008B69A4">
            <w:pPr>
              <w:numPr>
                <w:ilvl w:val="0"/>
                <w:numId w:val="39"/>
              </w:numPr>
              <w:tabs>
                <w:tab w:val="num" w:pos="16"/>
                <w:tab w:val="left" w:pos="158"/>
              </w:tabs>
              <w:suppressAutoHyphens w:val="0"/>
              <w:autoSpaceDN w:val="0"/>
              <w:spacing w:after="0" w:line="240" w:lineRule="auto"/>
              <w:ind w:left="16" w:firstLine="0"/>
              <w:jc w:val="both"/>
              <w:rPr>
                <w:rFonts w:ascii="Times New Roman" w:eastAsia="SimSun" w:hAnsi="Times New Roman" w:cs="Times New Roman"/>
                <w:kern w:val="2"/>
                <w:sz w:val="28"/>
                <w:szCs w:val="28"/>
                <w:lang w:eastAsia="hi-IN" w:bidi="hi-IN"/>
              </w:rPr>
            </w:pPr>
            <w:r w:rsidRPr="008B69A4">
              <w:rPr>
                <w:rFonts w:ascii="Times New Roman" w:hAnsi="Times New Roman" w:cs="Times New Roman"/>
                <w:sz w:val="28"/>
                <w:szCs w:val="28"/>
              </w:rPr>
              <w:t>изучает медицинскую документацию обучающихся, историю развития ребенка;</w:t>
            </w:r>
          </w:p>
          <w:p w:rsidR="00F50DE2" w:rsidRPr="008B69A4" w:rsidRDefault="00F50DE2" w:rsidP="008B69A4">
            <w:pPr>
              <w:numPr>
                <w:ilvl w:val="0"/>
                <w:numId w:val="39"/>
              </w:numPr>
              <w:tabs>
                <w:tab w:val="num" w:pos="16"/>
                <w:tab w:val="left" w:pos="158"/>
              </w:tabs>
              <w:suppressAutoHyphens w:val="0"/>
              <w:autoSpaceDN w:val="0"/>
              <w:spacing w:after="0" w:line="240" w:lineRule="auto"/>
              <w:ind w:left="16" w:firstLine="0"/>
              <w:jc w:val="both"/>
              <w:rPr>
                <w:rFonts w:ascii="Times New Roman" w:eastAsiaTheme="minorEastAsia" w:hAnsi="Times New Roman" w:cs="Times New Roman"/>
                <w:kern w:val="0"/>
                <w:sz w:val="28"/>
                <w:szCs w:val="28"/>
                <w:lang w:eastAsia="ru-RU"/>
              </w:rPr>
            </w:pPr>
            <w:r w:rsidRPr="008B69A4">
              <w:rPr>
                <w:rFonts w:ascii="Times New Roman" w:hAnsi="Times New Roman" w:cs="Times New Roman"/>
                <w:sz w:val="28"/>
                <w:szCs w:val="28"/>
              </w:rPr>
              <w:t>выявляет уровень физического и психического здоровья обучающихся;</w:t>
            </w:r>
          </w:p>
          <w:p w:rsidR="00F50DE2" w:rsidRPr="008B69A4" w:rsidRDefault="00F50DE2" w:rsidP="008B69A4">
            <w:pPr>
              <w:numPr>
                <w:ilvl w:val="0"/>
                <w:numId w:val="39"/>
              </w:numPr>
              <w:tabs>
                <w:tab w:val="num" w:pos="16"/>
                <w:tab w:val="left" w:pos="158"/>
              </w:tabs>
              <w:suppressAutoHyphens w:val="0"/>
              <w:autoSpaceDN w:val="0"/>
              <w:spacing w:after="0" w:line="240" w:lineRule="auto"/>
              <w:ind w:left="16" w:firstLine="0"/>
              <w:jc w:val="both"/>
              <w:rPr>
                <w:rFonts w:ascii="Times New Roman" w:hAnsi="Times New Roman" w:cs="Times New Roman"/>
                <w:sz w:val="28"/>
                <w:szCs w:val="28"/>
              </w:rPr>
            </w:pPr>
            <w:r w:rsidRPr="008B69A4">
              <w:rPr>
                <w:rFonts w:ascii="Times New Roman" w:hAnsi="Times New Roman" w:cs="Times New Roman"/>
                <w:sz w:val="28"/>
                <w:szCs w:val="28"/>
              </w:rPr>
              <w:t>участвует в заседаниях ПМПк;</w:t>
            </w:r>
          </w:p>
          <w:p w:rsidR="00F50DE2" w:rsidRPr="008B69A4" w:rsidRDefault="00F50DE2" w:rsidP="008B69A4">
            <w:pPr>
              <w:numPr>
                <w:ilvl w:val="0"/>
                <w:numId w:val="39"/>
              </w:numPr>
              <w:tabs>
                <w:tab w:val="num" w:pos="16"/>
                <w:tab w:val="left" w:pos="158"/>
              </w:tabs>
              <w:suppressAutoHyphens w:val="0"/>
              <w:autoSpaceDN w:val="0"/>
              <w:spacing w:after="0" w:line="240" w:lineRule="auto"/>
              <w:ind w:left="16" w:firstLine="0"/>
              <w:jc w:val="both"/>
              <w:rPr>
                <w:rFonts w:ascii="Times New Roman" w:hAnsi="Times New Roman" w:cs="Times New Roman"/>
                <w:sz w:val="28"/>
                <w:szCs w:val="28"/>
              </w:rPr>
            </w:pPr>
            <w:r w:rsidRPr="008B69A4">
              <w:rPr>
                <w:rFonts w:ascii="Times New Roman" w:hAnsi="Times New Roman" w:cs="Times New Roman"/>
                <w:sz w:val="28"/>
                <w:szCs w:val="28"/>
              </w:rPr>
              <w:t>консультирует родителей по вопросам профилактики заболеваний;</w:t>
            </w:r>
          </w:p>
          <w:p w:rsidR="00F50DE2" w:rsidRPr="008B69A4" w:rsidRDefault="00F50DE2" w:rsidP="008B69A4">
            <w:pPr>
              <w:numPr>
                <w:ilvl w:val="0"/>
                <w:numId w:val="39"/>
              </w:numPr>
              <w:tabs>
                <w:tab w:val="num" w:pos="16"/>
                <w:tab w:val="left" w:pos="158"/>
              </w:tabs>
              <w:suppressAutoHyphens w:val="0"/>
              <w:autoSpaceDN w:val="0"/>
              <w:spacing w:after="0" w:line="240" w:lineRule="auto"/>
              <w:ind w:left="16" w:firstLine="0"/>
              <w:jc w:val="both"/>
              <w:rPr>
                <w:rFonts w:ascii="Times New Roman" w:eastAsia="SimSun" w:hAnsi="Times New Roman" w:cs="Times New Roman"/>
                <w:kern w:val="2"/>
                <w:sz w:val="28"/>
                <w:szCs w:val="28"/>
                <w:lang w:eastAsia="hi-IN" w:bidi="hi-IN"/>
              </w:rPr>
            </w:pPr>
            <w:r w:rsidRPr="008B69A4">
              <w:rPr>
                <w:rFonts w:ascii="Times New Roman" w:hAnsi="Times New Roman" w:cs="Times New Roman"/>
                <w:sz w:val="28"/>
                <w:szCs w:val="28"/>
              </w:rPr>
              <w:t>консультирует педагогов по вопросам организации режимных моментов с учетом индивидуальных особенностей обучающихся</w:t>
            </w:r>
          </w:p>
        </w:tc>
      </w:tr>
      <w:tr w:rsidR="00F50DE2" w:rsidRPr="008B69A4" w:rsidTr="00F50DE2">
        <w:trPr>
          <w:tblCellSpacing w:w="7" w:type="dxa"/>
          <w:jc w:val="center"/>
        </w:trPr>
        <w:tc>
          <w:tcPr>
            <w:tcW w:w="2496" w:type="dxa"/>
            <w:tcBorders>
              <w:top w:val="single" w:sz="4" w:space="0" w:color="auto"/>
              <w:left w:val="nil"/>
              <w:bottom w:val="nil"/>
              <w:right w:val="nil"/>
            </w:tcBorders>
            <w:hideMark/>
          </w:tcPr>
          <w:p w:rsidR="00F50DE2" w:rsidRPr="008B69A4" w:rsidRDefault="00F50DE2" w:rsidP="008B69A4">
            <w:pPr>
              <w:widowControl w:val="0"/>
              <w:tabs>
                <w:tab w:val="left" w:pos="708"/>
              </w:tabs>
              <w:autoSpaceDN w:val="0"/>
              <w:spacing w:after="0" w:line="240" w:lineRule="auto"/>
              <w:jc w:val="both"/>
              <w:rPr>
                <w:rFonts w:ascii="Times New Roman" w:eastAsia="SimSun" w:hAnsi="Times New Roman" w:cs="Times New Roman"/>
                <w:kern w:val="2"/>
                <w:sz w:val="28"/>
                <w:szCs w:val="28"/>
                <w:lang w:eastAsia="hi-IN" w:bidi="hi-IN"/>
              </w:rPr>
            </w:pPr>
            <w:r w:rsidRPr="008B69A4">
              <w:rPr>
                <w:rFonts w:ascii="Times New Roman" w:hAnsi="Times New Roman" w:cs="Times New Roman"/>
                <w:sz w:val="28"/>
                <w:szCs w:val="28"/>
              </w:rPr>
              <w:t>Педагог дополнительного образования</w:t>
            </w:r>
          </w:p>
        </w:tc>
        <w:tc>
          <w:tcPr>
            <w:tcW w:w="7075" w:type="dxa"/>
            <w:tcBorders>
              <w:top w:val="single" w:sz="4" w:space="0" w:color="auto"/>
              <w:left w:val="single" w:sz="4" w:space="0" w:color="auto"/>
              <w:bottom w:val="nil"/>
              <w:right w:val="nil"/>
            </w:tcBorders>
            <w:hideMark/>
          </w:tcPr>
          <w:p w:rsidR="00F50DE2" w:rsidRPr="008B69A4" w:rsidRDefault="00F50DE2" w:rsidP="008B69A4">
            <w:pPr>
              <w:numPr>
                <w:ilvl w:val="0"/>
                <w:numId w:val="43"/>
              </w:numPr>
              <w:tabs>
                <w:tab w:val="num" w:pos="16"/>
                <w:tab w:val="left" w:pos="158"/>
              </w:tabs>
              <w:suppressAutoHyphens w:val="0"/>
              <w:autoSpaceDN w:val="0"/>
              <w:spacing w:after="0" w:line="240" w:lineRule="auto"/>
              <w:ind w:left="16" w:firstLine="0"/>
              <w:jc w:val="both"/>
              <w:rPr>
                <w:rFonts w:ascii="Times New Roman" w:eastAsia="SimSun" w:hAnsi="Times New Roman" w:cs="Times New Roman"/>
                <w:kern w:val="2"/>
                <w:sz w:val="28"/>
                <w:szCs w:val="28"/>
                <w:lang w:eastAsia="hi-IN" w:bidi="hi-IN"/>
              </w:rPr>
            </w:pPr>
            <w:r w:rsidRPr="008B69A4">
              <w:rPr>
                <w:rFonts w:ascii="Times New Roman" w:hAnsi="Times New Roman" w:cs="Times New Roman"/>
                <w:sz w:val="28"/>
                <w:szCs w:val="28"/>
              </w:rPr>
              <w:t>изучает интересы учащихся;</w:t>
            </w:r>
          </w:p>
          <w:p w:rsidR="00F50DE2" w:rsidRPr="008B69A4" w:rsidRDefault="00F50DE2" w:rsidP="008B69A4">
            <w:pPr>
              <w:numPr>
                <w:ilvl w:val="0"/>
                <w:numId w:val="43"/>
              </w:numPr>
              <w:tabs>
                <w:tab w:val="num" w:pos="16"/>
                <w:tab w:val="left" w:pos="158"/>
              </w:tabs>
              <w:suppressAutoHyphens w:val="0"/>
              <w:autoSpaceDN w:val="0"/>
              <w:spacing w:after="0" w:line="240" w:lineRule="auto"/>
              <w:ind w:left="16" w:firstLine="0"/>
              <w:jc w:val="both"/>
              <w:rPr>
                <w:rFonts w:ascii="Times New Roman" w:eastAsiaTheme="minorEastAsia" w:hAnsi="Times New Roman" w:cs="Times New Roman"/>
                <w:kern w:val="0"/>
                <w:sz w:val="28"/>
                <w:szCs w:val="28"/>
                <w:lang w:eastAsia="ru-RU"/>
              </w:rPr>
            </w:pPr>
            <w:r w:rsidRPr="008B69A4">
              <w:rPr>
                <w:rFonts w:ascii="Times New Roman" w:hAnsi="Times New Roman" w:cs="Times New Roman"/>
                <w:sz w:val="28"/>
                <w:szCs w:val="28"/>
              </w:rPr>
              <w:t>создает условия для их реализации;</w:t>
            </w:r>
          </w:p>
          <w:p w:rsidR="00F50DE2" w:rsidRPr="008B69A4" w:rsidRDefault="00F50DE2" w:rsidP="008B69A4">
            <w:pPr>
              <w:numPr>
                <w:ilvl w:val="0"/>
                <w:numId w:val="43"/>
              </w:numPr>
              <w:tabs>
                <w:tab w:val="num" w:pos="16"/>
                <w:tab w:val="left" w:pos="158"/>
              </w:tabs>
              <w:suppressAutoHyphens w:val="0"/>
              <w:autoSpaceDN w:val="0"/>
              <w:spacing w:after="0" w:line="240" w:lineRule="auto"/>
              <w:ind w:left="16" w:firstLine="0"/>
              <w:jc w:val="both"/>
              <w:rPr>
                <w:rFonts w:ascii="Times New Roman" w:hAnsi="Times New Roman" w:cs="Times New Roman"/>
                <w:sz w:val="28"/>
                <w:szCs w:val="28"/>
              </w:rPr>
            </w:pPr>
            <w:r w:rsidRPr="008B69A4">
              <w:rPr>
                <w:rFonts w:ascii="Times New Roman" w:hAnsi="Times New Roman" w:cs="Times New Roman"/>
                <w:sz w:val="28"/>
                <w:szCs w:val="28"/>
              </w:rPr>
              <w:t>развивает творческие возможности личности;</w:t>
            </w:r>
          </w:p>
          <w:p w:rsidR="00F50DE2" w:rsidRPr="008B69A4" w:rsidRDefault="00F50DE2" w:rsidP="008B69A4">
            <w:pPr>
              <w:numPr>
                <w:ilvl w:val="0"/>
                <w:numId w:val="43"/>
              </w:numPr>
              <w:tabs>
                <w:tab w:val="num" w:pos="16"/>
                <w:tab w:val="left" w:pos="158"/>
              </w:tabs>
              <w:suppressAutoHyphens w:val="0"/>
              <w:autoSpaceDN w:val="0"/>
              <w:spacing w:after="0" w:line="240" w:lineRule="auto"/>
              <w:ind w:left="16" w:firstLine="0"/>
              <w:jc w:val="both"/>
              <w:rPr>
                <w:rFonts w:ascii="Times New Roman" w:eastAsia="SimSun" w:hAnsi="Times New Roman" w:cs="Times New Roman"/>
                <w:kern w:val="2"/>
                <w:sz w:val="28"/>
                <w:szCs w:val="28"/>
                <w:lang w:eastAsia="hi-IN" w:bidi="hi-IN"/>
              </w:rPr>
            </w:pPr>
            <w:r w:rsidRPr="008B69A4">
              <w:rPr>
                <w:rFonts w:ascii="Times New Roman" w:hAnsi="Times New Roman" w:cs="Times New Roman"/>
                <w:sz w:val="28"/>
                <w:szCs w:val="28"/>
              </w:rPr>
              <w:t>решает проблемы рациональной организации свободного времени.</w:t>
            </w:r>
          </w:p>
        </w:tc>
      </w:tr>
    </w:tbl>
    <w:p w:rsidR="00F50DE2" w:rsidRPr="008B69A4" w:rsidRDefault="00F50DE2" w:rsidP="008B69A4">
      <w:pPr>
        <w:tabs>
          <w:tab w:val="left" w:pos="4500"/>
          <w:tab w:val="left" w:pos="9180"/>
          <w:tab w:val="left" w:pos="9360"/>
        </w:tabs>
        <w:autoSpaceDE w:val="0"/>
        <w:adjustRightInd w:val="0"/>
        <w:spacing w:after="0" w:line="240" w:lineRule="auto"/>
        <w:jc w:val="both"/>
        <w:rPr>
          <w:rFonts w:ascii="Times New Roman" w:eastAsia="Times New Roman" w:hAnsi="Times New Roman" w:cs="Times New Roman"/>
          <w:color w:val="000000"/>
          <w:sz w:val="28"/>
          <w:szCs w:val="28"/>
        </w:rPr>
      </w:pPr>
      <w:r w:rsidRPr="008B69A4">
        <w:rPr>
          <w:rStyle w:val="affc"/>
          <w:rFonts w:ascii="Times New Roman" w:hAnsi="Times New Roman" w:cs="Times New Roman"/>
          <w:b w:val="0"/>
          <w:bCs w:val="0"/>
          <w:color w:val="000000"/>
          <w:sz w:val="28"/>
          <w:szCs w:val="28"/>
          <w:u w:val="single"/>
        </w:rPr>
        <w:lastRenderedPageBreak/>
        <w:t>Преодоление затруднений учащихся в учебной деятельности</w:t>
      </w:r>
    </w:p>
    <w:p w:rsidR="00F50DE2" w:rsidRPr="008B69A4" w:rsidRDefault="00F50DE2" w:rsidP="008B69A4">
      <w:pPr>
        <w:tabs>
          <w:tab w:val="left" w:pos="4500"/>
          <w:tab w:val="left" w:pos="9180"/>
          <w:tab w:val="left" w:pos="9360"/>
        </w:tabs>
        <w:autoSpaceDE w:val="0"/>
        <w:adjustRightInd w:val="0"/>
        <w:spacing w:after="0" w:line="240" w:lineRule="auto"/>
        <w:jc w:val="both"/>
        <w:rPr>
          <w:rFonts w:ascii="Times New Roman" w:eastAsia="Times New Roman" w:hAnsi="Times New Roman" w:cs="Times New Roman"/>
          <w:bCs/>
          <w:color w:val="000000"/>
          <w:sz w:val="28"/>
          <w:szCs w:val="28"/>
        </w:rPr>
      </w:pPr>
      <w:r w:rsidRPr="008B69A4">
        <w:rPr>
          <w:rFonts w:ascii="Times New Roman" w:eastAsia="Times New Roman" w:hAnsi="Times New Roman" w:cs="Times New Roman"/>
          <w:bCs/>
          <w:color w:val="000000"/>
          <w:sz w:val="28"/>
          <w:szCs w:val="28"/>
        </w:rPr>
        <w:t>На основе применения технологии деятельностного метода обуч</w:t>
      </w:r>
      <w:r w:rsidR="00336C2B" w:rsidRPr="008B69A4">
        <w:rPr>
          <w:rFonts w:ascii="Times New Roman" w:eastAsia="Times New Roman" w:hAnsi="Times New Roman" w:cs="Times New Roman"/>
          <w:bCs/>
          <w:color w:val="000000"/>
          <w:sz w:val="28"/>
          <w:szCs w:val="28"/>
        </w:rPr>
        <w:t>ения у учащихся с РАС</w:t>
      </w:r>
      <w:r w:rsidRPr="008B69A4">
        <w:rPr>
          <w:rFonts w:ascii="Times New Roman" w:eastAsia="Times New Roman" w:hAnsi="Times New Roman" w:cs="Times New Roman"/>
          <w:bCs/>
          <w:color w:val="000000"/>
          <w:sz w:val="28"/>
          <w:szCs w:val="28"/>
        </w:rPr>
        <w:t xml:space="preserve"> последовательно и поэтапно формируется понимание нормы учения (что мне «надо» делать как ученику). Одновременно для формирования у учащихся внутренней потребности включения в учебную деятельность («я это хочу») в классе создается психологически комфортная образовательная среда, где ребенок не боится высказать свое мнение, где его трудолюбие, старание, ответственное отношение к делу встречает доброжелательную поддержку, где он приобретает позитивный опыт переживания ситуации успеха, а с другой стороны  обеспечивается возможность его развития в собственном темпе на уровне своего возможного максимума («я это могу»).Технологически это обеспечивается реализацией в учебном процессе по всем учебным предметам деятельностного метода обучения и соответствующей системы дидактических принципов (принципов психологической комфортности, минимакса, вариативности, деятельности, непрерывности). </w:t>
      </w:r>
    </w:p>
    <w:p w:rsidR="00F50DE2" w:rsidRPr="008B69A4" w:rsidRDefault="00F50DE2" w:rsidP="008B69A4">
      <w:pPr>
        <w:tabs>
          <w:tab w:val="left" w:pos="4500"/>
          <w:tab w:val="left" w:pos="9180"/>
          <w:tab w:val="left" w:pos="9360"/>
        </w:tabs>
        <w:autoSpaceDE w:val="0"/>
        <w:adjustRightInd w:val="0"/>
        <w:spacing w:after="0" w:line="240" w:lineRule="auto"/>
        <w:jc w:val="both"/>
        <w:rPr>
          <w:rFonts w:ascii="Times New Roman" w:eastAsia="Times New Roman" w:hAnsi="Times New Roman" w:cs="Times New Roman"/>
          <w:bCs/>
          <w:color w:val="000000"/>
          <w:sz w:val="28"/>
          <w:szCs w:val="28"/>
        </w:rPr>
      </w:pPr>
      <w:r w:rsidRPr="008B69A4">
        <w:rPr>
          <w:rStyle w:val="affc"/>
          <w:rFonts w:ascii="Times New Roman" w:hAnsi="Times New Roman" w:cs="Times New Roman"/>
          <w:b w:val="0"/>
          <w:bCs w:val="0"/>
          <w:color w:val="000000"/>
          <w:sz w:val="28"/>
          <w:szCs w:val="28"/>
        </w:rPr>
        <w:t>Овладение на</w:t>
      </w:r>
      <w:r w:rsidR="00336C2B" w:rsidRPr="008B69A4">
        <w:rPr>
          <w:rStyle w:val="affc"/>
          <w:rFonts w:ascii="Times New Roman" w:hAnsi="Times New Roman" w:cs="Times New Roman"/>
          <w:b w:val="0"/>
          <w:bCs w:val="0"/>
          <w:color w:val="000000"/>
          <w:sz w:val="28"/>
          <w:szCs w:val="28"/>
        </w:rPr>
        <w:t>выками адаптации учащихся  с РАС</w:t>
      </w:r>
      <w:r w:rsidRPr="008B69A4">
        <w:rPr>
          <w:rStyle w:val="affc"/>
          <w:rFonts w:ascii="Times New Roman" w:hAnsi="Times New Roman" w:cs="Times New Roman"/>
          <w:b w:val="0"/>
          <w:bCs w:val="0"/>
          <w:color w:val="000000"/>
          <w:sz w:val="28"/>
          <w:szCs w:val="28"/>
        </w:rPr>
        <w:t xml:space="preserve"> к социуму </w:t>
      </w:r>
    </w:p>
    <w:p w:rsidR="00F50DE2" w:rsidRPr="008B69A4" w:rsidRDefault="00F50DE2" w:rsidP="008B69A4">
      <w:pPr>
        <w:tabs>
          <w:tab w:val="left" w:pos="4500"/>
          <w:tab w:val="left" w:pos="9180"/>
          <w:tab w:val="left" w:pos="9360"/>
        </w:tabs>
        <w:autoSpaceDE w:val="0"/>
        <w:adjustRightInd w:val="0"/>
        <w:spacing w:after="0" w:line="240" w:lineRule="auto"/>
        <w:jc w:val="both"/>
        <w:rPr>
          <w:rFonts w:ascii="Times New Roman" w:eastAsia="Times New Roman" w:hAnsi="Times New Roman" w:cs="Times New Roman"/>
          <w:bCs/>
          <w:color w:val="000000"/>
          <w:sz w:val="28"/>
          <w:szCs w:val="28"/>
        </w:rPr>
      </w:pPr>
      <w:r w:rsidRPr="008B69A4">
        <w:rPr>
          <w:rFonts w:ascii="Times New Roman" w:eastAsia="Times New Roman" w:hAnsi="Times New Roman" w:cs="Times New Roman"/>
          <w:bCs/>
          <w:color w:val="000000"/>
          <w:sz w:val="28"/>
          <w:szCs w:val="28"/>
        </w:rPr>
        <w:t>На уроках педагоги имеют возможность развивать мнение ребенка воспринимать ситуации затруднения как сигнал для активного поиска способов и средств их преодоления, а не как повод для тревоги и огорчения. Знание алгоритмов эффективного разрешения проблем и пережитый опыт многократного успешного их применения в ходе уроков создает условия для формирования у учащихся способности осуществлять верный выбор стратегии поведения и преодоления возникших трудностей. Систематическое обсуждение различных вариантов решения поставленных задач способствует развитию навыков адаптации к изменяющемуся миру, умению действовать самостоятельно.</w:t>
      </w:r>
    </w:p>
    <w:p w:rsidR="00F50DE2" w:rsidRPr="008B69A4" w:rsidRDefault="00F50DE2" w:rsidP="008B69A4">
      <w:pPr>
        <w:shd w:val="clear" w:color="auto" w:fill="FFFFFF"/>
        <w:tabs>
          <w:tab w:val="left" w:pos="-426"/>
        </w:tabs>
        <w:spacing w:after="0" w:line="240" w:lineRule="auto"/>
        <w:ind w:firstLine="709"/>
        <w:jc w:val="both"/>
        <w:rPr>
          <w:rFonts w:ascii="Times New Roman" w:eastAsiaTheme="minorEastAsia" w:hAnsi="Times New Roman" w:cs="Times New Roman"/>
          <w:color w:val="auto"/>
          <w:sz w:val="28"/>
          <w:szCs w:val="28"/>
        </w:rPr>
      </w:pPr>
      <w:r w:rsidRPr="008B69A4">
        <w:rPr>
          <w:rFonts w:ascii="Times New Roman" w:hAnsi="Times New Roman" w:cs="Times New Roman"/>
          <w:sz w:val="28"/>
          <w:szCs w:val="28"/>
        </w:rPr>
        <w:t>Преодолению  неуспешности  отдельных учеников помогают задания для групповой и коллективной работы, когда общий успех работы поглощает чью-то неудачу и способствуя пониманию результата. В учебниках представлена система таких работ, позволяющих каждому  ребенку действовать конструктивно в пределах своих возможностей и способностей.</w:t>
      </w:r>
    </w:p>
    <w:p w:rsidR="00F50DE2" w:rsidRPr="008B69A4" w:rsidRDefault="00F50DE2" w:rsidP="008B69A4">
      <w:pPr>
        <w:spacing w:after="0" w:line="240" w:lineRule="auto"/>
        <w:ind w:firstLine="708"/>
        <w:jc w:val="both"/>
        <w:rPr>
          <w:rFonts w:ascii="Times New Roman" w:hAnsi="Times New Roman" w:cs="Times New Roman"/>
          <w:sz w:val="28"/>
          <w:szCs w:val="28"/>
        </w:rPr>
      </w:pPr>
      <w:r w:rsidRPr="008B69A4">
        <w:rPr>
          <w:rFonts w:ascii="Times New Roman" w:hAnsi="Times New Roman" w:cs="Times New Roman"/>
          <w:sz w:val="28"/>
          <w:szCs w:val="28"/>
        </w:rPr>
        <w:t>С целью последовательного и планомерно</w:t>
      </w:r>
      <w:r w:rsidR="00336C2B" w:rsidRPr="008B69A4">
        <w:rPr>
          <w:rFonts w:ascii="Times New Roman" w:hAnsi="Times New Roman" w:cs="Times New Roman"/>
          <w:sz w:val="28"/>
          <w:szCs w:val="28"/>
        </w:rPr>
        <w:t>го формирования у учащихся с РАС</w:t>
      </w:r>
      <w:r w:rsidRPr="008B69A4">
        <w:rPr>
          <w:rFonts w:ascii="Times New Roman" w:hAnsi="Times New Roman" w:cs="Times New Roman"/>
          <w:sz w:val="28"/>
          <w:szCs w:val="28"/>
        </w:rPr>
        <w:t xml:space="preserve">  психологической основы обучения, повышения уровня их общего психологического, и в частности умственного развития создана программа курса </w:t>
      </w:r>
      <w:r w:rsidRPr="008B69A4">
        <w:rPr>
          <w:rFonts w:ascii="Times New Roman" w:hAnsi="Times New Roman" w:cs="Times New Roman"/>
          <w:b/>
          <w:sz w:val="28"/>
          <w:szCs w:val="28"/>
        </w:rPr>
        <w:t>«Психологическое развитие младших школьников»</w:t>
      </w:r>
      <w:r w:rsidRPr="008B69A4">
        <w:rPr>
          <w:rFonts w:ascii="Times New Roman" w:hAnsi="Times New Roman" w:cs="Times New Roman"/>
          <w:sz w:val="28"/>
          <w:szCs w:val="28"/>
        </w:rPr>
        <w:t xml:space="preserve"> предназначенная для организации внеуро</w:t>
      </w:r>
      <w:r w:rsidR="00336C2B" w:rsidRPr="008B69A4">
        <w:rPr>
          <w:rFonts w:ascii="Times New Roman" w:hAnsi="Times New Roman" w:cs="Times New Roman"/>
          <w:sz w:val="28"/>
          <w:szCs w:val="28"/>
        </w:rPr>
        <w:t>чной деятельности учащихся с РАС</w:t>
      </w:r>
      <w:r w:rsidRPr="008B69A4">
        <w:rPr>
          <w:rFonts w:ascii="Times New Roman" w:hAnsi="Times New Roman" w:cs="Times New Roman"/>
          <w:sz w:val="28"/>
          <w:szCs w:val="28"/>
        </w:rPr>
        <w:t xml:space="preserve"> и рассчитанная на 4 года (полный курс обучения детей в начальной школе оставляет 146 часов).  Данная программа основана на программе </w:t>
      </w:r>
      <w:r w:rsidRPr="008B69A4">
        <w:rPr>
          <w:rFonts w:ascii="Times New Roman" w:hAnsi="Times New Roman" w:cs="Times New Roman"/>
          <w:bCs/>
          <w:sz w:val="28"/>
          <w:szCs w:val="28"/>
        </w:rPr>
        <w:t>Локаловой Н.П.</w:t>
      </w:r>
      <w:r w:rsidRPr="008B69A4">
        <w:rPr>
          <w:rFonts w:ascii="Times New Roman" w:hAnsi="Times New Roman" w:cs="Times New Roman"/>
          <w:sz w:val="28"/>
          <w:szCs w:val="28"/>
        </w:rPr>
        <w:t xml:space="preserve"> «120 уроков психологического развития младших школьников (Психологическая программа развития когнитивной сферы учащихся </w:t>
      </w:r>
      <w:r w:rsidRPr="008B69A4">
        <w:rPr>
          <w:rFonts w:ascii="Times New Roman" w:hAnsi="Times New Roman" w:cs="Times New Roman"/>
          <w:sz w:val="28"/>
          <w:szCs w:val="28"/>
          <w:lang w:val="en-US"/>
        </w:rPr>
        <w:t>I</w:t>
      </w:r>
      <w:r w:rsidRPr="008B69A4">
        <w:rPr>
          <w:rFonts w:ascii="Times New Roman" w:hAnsi="Times New Roman" w:cs="Times New Roman"/>
          <w:sz w:val="28"/>
          <w:szCs w:val="28"/>
        </w:rPr>
        <w:t>-</w:t>
      </w:r>
      <w:r w:rsidRPr="008B69A4">
        <w:rPr>
          <w:rFonts w:ascii="Times New Roman" w:hAnsi="Times New Roman" w:cs="Times New Roman"/>
          <w:sz w:val="28"/>
          <w:szCs w:val="28"/>
          <w:lang w:val="en-US"/>
        </w:rPr>
        <w:t>IV</w:t>
      </w:r>
      <w:r w:rsidRPr="008B69A4">
        <w:rPr>
          <w:rFonts w:ascii="Times New Roman" w:hAnsi="Times New Roman" w:cs="Times New Roman"/>
          <w:sz w:val="28"/>
          <w:szCs w:val="28"/>
        </w:rPr>
        <w:t xml:space="preserve"> классов). - М.: «Ось-89», </w:t>
      </w:r>
      <w:smartTag w:uri="urn:schemas-microsoft-com:office:smarttags" w:element="metricconverter">
        <w:smartTagPr>
          <w:attr w:name="ProductID" w:val="2009 г"/>
        </w:smartTagPr>
        <w:r w:rsidRPr="008B69A4">
          <w:rPr>
            <w:rFonts w:ascii="Times New Roman" w:hAnsi="Times New Roman" w:cs="Times New Roman"/>
            <w:sz w:val="28"/>
            <w:szCs w:val="28"/>
          </w:rPr>
          <w:t>2009 г</w:t>
        </w:r>
      </w:smartTag>
      <w:r w:rsidRPr="008B69A4">
        <w:rPr>
          <w:rFonts w:ascii="Times New Roman" w:hAnsi="Times New Roman" w:cs="Times New Roman"/>
          <w:sz w:val="28"/>
          <w:szCs w:val="28"/>
        </w:rPr>
        <w:t>.</w:t>
      </w:r>
    </w:p>
    <w:p w:rsidR="00F50DE2" w:rsidRPr="008B69A4" w:rsidRDefault="00F50DE2" w:rsidP="008B69A4">
      <w:pPr>
        <w:spacing w:after="0" w:line="240" w:lineRule="auto"/>
        <w:ind w:firstLine="708"/>
        <w:jc w:val="both"/>
        <w:rPr>
          <w:rFonts w:ascii="Times New Roman" w:hAnsi="Times New Roman" w:cs="Times New Roman"/>
          <w:b/>
          <w:sz w:val="28"/>
          <w:szCs w:val="28"/>
        </w:rPr>
      </w:pPr>
      <w:r w:rsidRPr="008B69A4">
        <w:rPr>
          <w:rFonts w:ascii="Times New Roman" w:hAnsi="Times New Roman" w:cs="Times New Roman"/>
          <w:sz w:val="28"/>
          <w:szCs w:val="28"/>
        </w:rPr>
        <w:lastRenderedPageBreak/>
        <w:t>Особенностьданной программы состоит в том, что она  направлена на разви</w:t>
      </w:r>
      <w:r w:rsidRPr="008B69A4">
        <w:rPr>
          <w:rFonts w:ascii="Times New Roman" w:hAnsi="Times New Roman" w:cs="Times New Roman"/>
          <w:sz w:val="28"/>
          <w:szCs w:val="28"/>
        </w:rPr>
        <w:softHyphen/>
        <w:t>тие познавательной сферы школьников. Авторы-составители выбрал именно это направление психологического развития, так как именно познавательное развитие обеспечивает основу успешности школьного обучения. Однако его результатом является не только развитие самих познавательных процессов учащихся. Как сверхзадача проводимой работы рассматривается появление позитивных сдвигов в их мотивационно-личностной сфере.</w:t>
      </w:r>
    </w:p>
    <w:p w:rsidR="00F50DE2" w:rsidRPr="008B69A4" w:rsidRDefault="00F50DE2" w:rsidP="008B69A4">
      <w:pPr>
        <w:spacing w:after="0" w:line="240" w:lineRule="auto"/>
        <w:ind w:firstLine="708"/>
        <w:jc w:val="both"/>
        <w:rPr>
          <w:rFonts w:ascii="Times New Roman" w:hAnsi="Times New Roman" w:cs="Times New Roman"/>
          <w:iCs/>
          <w:sz w:val="28"/>
          <w:szCs w:val="28"/>
          <w:u w:val="single"/>
        </w:rPr>
      </w:pPr>
      <w:r w:rsidRPr="008B69A4">
        <w:rPr>
          <w:rFonts w:ascii="Times New Roman" w:hAnsi="Times New Roman" w:cs="Times New Roman"/>
          <w:sz w:val="28"/>
          <w:szCs w:val="28"/>
        </w:rPr>
        <w:t>Ценность данного курса для учащихся определяется тем, что усвоение обобщенных когнитивных знаний, умений и навыков (ОЗУН), рассматриваемое как один из ре</w:t>
      </w:r>
      <w:r w:rsidRPr="008B69A4">
        <w:rPr>
          <w:rFonts w:ascii="Times New Roman" w:hAnsi="Times New Roman" w:cs="Times New Roman"/>
          <w:sz w:val="28"/>
          <w:szCs w:val="28"/>
        </w:rPr>
        <w:softHyphen/>
        <w:t xml:space="preserve">зультатов развивающей работы по данной программе, является не целью, а </w:t>
      </w:r>
      <w:r w:rsidRPr="008B69A4">
        <w:rPr>
          <w:rFonts w:ascii="Times New Roman" w:hAnsi="Times New Roman" w:cs="Times New Roman"/>
          <w:iCs/>
          <w:sz w:val="28"/>
          <w:szCs w:val="28"/>
        </w:rPr>
        <w:t xml:space="preserve">средством </w:t>
      </w:r>
      <w:r w:rsidRPr="008B69A4">
        <w:rPr>
          <w:rFonts w:ascii="Times New Roman" w:hAnsi="Times New Roman" w:cs="Times New Roman"/>
          <w:sz w:val="28"/>
          <w:szCs w:val="28"/>
        </w:rPr>
        <w:t>формирования у школьников психологических познавательно-лично</w:t>
      </w:r>
      <w:r w:rsidRPr="008B69A4">
        <w:rPr>
          <w:rFonts w:ascii="Times New Roman" w:hAnsi="Times New Roman" w:cs="Times New Roman"/>
          <w:sz w:val="28"/>
          <w:szCs w:val="28"/>
        </w:rPr>
        <w:softHyphen/>
        <w:t>стных структур. Что очень важно, так как смещает акцент в школьном обучении с широко распространен</w:t>
      </w:r>
      <w:r w:rsidRPr="008B69A4">
        <w:rPr>
          <w:rFonts w:ascii="Times New Roman" w:hAnsi="Times New Roman" w:cs="Times New Roman"/>
          <w:sz w:val="28"/>
          <w:szCs w:val="28"/>
        </w:rPr>
        <w:softHyphen/>
        <w:t>ного в настоящее время «интеллектуального натаскива</w:t>
      </w:r>
      <w:r w:rsidRPr="008B69A4">
        <w:rPr>
          <w:rFonts w:ascii="Times New Roman" w:hAnsi="Times New Roman" w:cs="Times New Roman"/>
          <w:sz w:val="28"/>
          <w:szCs w:val="28"/>
        </w:rPr>
        <w:softHyphen/>
        <w:t xml:space="preserve">ния» учащихся на их </w:t>
      </w:r>
      <w:r w:rsidRPr="008B69A4">
        <w:rPr>
          <w:rFonts w:ascii="Times New Roman" w:hAnsi="Times New Roman" w:cs="Times New Roman"/>
          <w:iCs/>
          <w:sz w:val="28"/>
          <w:szCs w:val="28"/>
        </w:rPr>
        <w:t>познавательно-личностное раз</w:t>
      </w:r>
      <w:r w:rsidRPr="008B69A4">
        <w:rPr>
          <w:rFonts w:ascii="Times New Roman" w:hAnsi="Times New Roman" w:cs="Times New Roman"/>
          <w:iCs/>
          <w:sz w:val="28"/>
          <w:szCs w:val="28"/>
        </w:rPr>
        <w:softHyphen/>
        <w:t>витие.</w:t>
      </w:r>
    </w:p>
    <w:p w:rsidR="00F50DE2" w:rsidRPr="008B69A4" w:rsidRDefault="00F50DE2" w:rsidP="008B69A4">
      <w:pPr>
        <w:spacing w:after="0" w:line="240" w:lineRule="auto"/>
        <w:ind w:firstLine="708"/>
        <w:jc w:val="both"/>
        <w:rPr>
          <w:rFonts w:ascii="Times New Roman" w:hAnsi="Times New Roman" w:cs="Times New Roman"/>
          <w:sz w:val="28"/>
          <w:szCs w:val="28"/>
        </w:rPr>
      </w:pPr>
      <w:r w:rsidRPr="008B69A4">
        <w:rPr>
          <w:rFonts w:ascii="Times New Roman" w:hAnsi="Times New Roman" w:cs="Times New Roman"/>
          <w:iCs/>
          <w:sz w:val="28"/>
          <w:szCs w:val="28"/>
        </w:rPr>
        <w:t>Новизна курса состоит в существенных отличиях</w:t>
      </w:r>
      <w:r w:rsidRPr="008B69A4">
        <w:rPr>
          <w:rFonts w:ascii="Times New Roman" w:hAnsi="Times New Roman" w:cs="Times New Roman"/>
          <w:sz w:val="28"/>
          <w:szCs w:val="28"/>
        </w:rPr>
        <w:t xml:space="preserve"> уроков психологического развития от обычных предметных занятий. Отличия связаны как с задачами этих уроков, так и с их содержанием и направленностью. </w:t>
      </w:r>
    </w:p>
    <w:p w:rsidR="00F50DE2" w:rsidRPr="008B69A4" w:rsidRDefault="00F50DE2" w:rsidP="008B69A4">
      <w:pPr>
        <w:numPr>
          <w:ilvl w:val="0"/>
          <w:numId w:val="44"/>
        </w:numPr>
        <w:shd w:val="clear" w:color="auto" w:fill="FFFFFF"/>
        <w:tabs>
          <w:tab w:val="left" w:pos="708"/>
        </w:tabs>
        <w:suppressAutoHyphens w:val="0"/>
        <w:autoSpaceDE w:val="0"/>
        <w:autoSpaceDN w:val="0"/>
        <w:adjustRightInd w:val="0"/>
        <w:spacing w:after="0" w:line="240" w:lineRule="auto"/>
        <w:ind w:left="360"/>
        <w:jc w:val="both"/>
        <w:rPr>
          <w:rFonts w:ascii="Times New Roman" w:hAnsi="Times New Roman" w:cs="Times New Roman"/>
          <w:sz w:val="28"/>
          <w:szCs w:val="28"/>
        </w:rPr>
      </w:pPr>
      <w:r w:rsidRPr="008B69A4">
        <w:rPr>
          <w:rFonts w:ascii="Times New Roman" w:hAnsi="Times New Roman" w:cs="Times New Roman"/>
          <w:sz w:val="28"/>
          <w:szCs w:val="28"/>
        </w:rPr>
        <w:t>Перенесение акцента с результативной стороны учения на его процессуальную сторону;</w:t>
      </w:r>
    </w:p>
    <w:p w:rsidR="00F50DE2" w:rsidRPr="008B69A4" w:rsidRDefault="00F50DE2" w:rsidP="008B69A4">
      <w:pPr>
        <w:numPr>
          <w:ilvl w:val="0"/>
          <w:numId w:val="44"/>
        </w:numPr>
        <w:shd w:val="clear" w:color="auto" w:fill="FFFFFF"/>
        <w:tabs>
          <w:tab w:val="left" w:pos="708"/>
        </w:tabs>
        <w:suppressAutoHyphens w:val="0"/>
        <w:autoSpaceDE w:val="0"/>
        <w:autoSpaceDN w:val="0"/>
        <w:adjustRightInd w:val="0"/>
        <w:spacing w:after="0" w:line="240" w:lineRule="auto"/>
        <w:ind w:left="360"/>
        <w:jc w:val="both"/>
        <w:rPr>
          <w:rFonts w:ascii="Times New Roman" w:hAnsi="Times New Roman" w:cs="Times New Roman"/>
          <w:sz w:val="28"/>
          <w:szCs w:val="28"/>
        </w:rPr>
      </w:pPr>
      <w:r w:rsidRPr="008B69A4">
        <w:rPr>
          <w:rFonts w:ascii="Times New Roman" w:hAnsi="Times New Roman" w:cs="Times New Roman"/>
          <w:sz w:val="28"/>
          <w:szCs w:val="28"/>
        </w:rPr>
        <w:t>Избавление от «отметочной» психологии, что позволяет ученикам не бояться дать ошибочный ответ, так как никаких неудовлетворительных отметок за ним не последует. Главным вопросом для учеников становится вопрос «Чему я научусь (научил</w:t>
      </w:r>
      <w:r w:rsidRPr="008B69A4">
        <w:rPr>
          <w:rFonts w:ascii="Times New Roman" w:hAnsi="Times New Roman" w:cs="Times New Roman"/>
          <w:sz w:val="28"/>
          <w:szCs w:val="28"/>
        </w:rPr>
        <w:softHyphen/>
        <w:t xml:space="preserve">ся) сегодня на уроке?», а не «Какую отметку я получу (получил)?»; </w:t>
      </w:r>
    </w:p>
    <w:p w:rsidR="00F50DE2" w:rsidRPr="008B69A4" w:rsidRDefault="00F50DE2" w:rsidP="008B69A4">
      <w:pPr>
        <w:numPr>
          <w:ilvl w:val="0"/>
          <w:numId w:val="44"/>
        </w:numPr>
        <w:shd w:val="clear" w:color="auto" w:fill="FFFFFF"/>
        <w:tabs>
          <w:tab w:val="left" w:pos="708"/>
        </w:tabs>
        <w:suppressAutoHyphens w:val="0"/>
        <w:autoSpaceDE w:val="0"/>
        <w:autoSpaceDN w:val="0"/>
        <w:adjustRightInd w:val="0"/>
        <w:spacing w:after="0" w:line="240" w:lineRule="auto"/>
        <w:ind w:left="360"/>
        <w:jc w:val="both"/>
        <w:rPr>
          <w:rFonts w:ascii="Times New Roman" w:hAnsi="Times New Roman" w:cs="Times New Roman"/>
          <w:sz w:val="28"/>
          <w:szCs w:val="28"/>
        </w:rPr>
      </w:pPr>
      <w:r w:rsidRPr="008B69A4">
        <w:rPr>
          <w:rFonts w:ascii="Times New Roman" w:hAnsi="Times New Roman" w:cs="Times New Roman"/>
          <w:sz w:val="28"/>
          <w:szCs w:val="28"/>
        </w:rPr>
        <w:t>Присутствие особого настроя на уроках психологического разви</w:t>
      </w:r>
      <w:r w:rsidRPr="008B69A4">
        <w:rPr>
          <w:rFonts w:ascii="Times New Roman" w:hAnsi="Times New Roman" w:cs="Times New Roman"/>
          <w:sz w:val="28"/>
          <w:szCs w:val="28"/>
        </w:rPr>
        <w:softHyphen/>
        <w:t>тия создает особый положительный эмоциональный фон: раскованность, интерес, желание научиться выполнять предлагаемые задания и др.;</w:t>
      </w:r>
    </w:p>
    <w:p w:rsidR="00F50DE2" w:rsidRPr="008B69A4" w:rsidRDefault="00F50DE2" w:rsidP="008B69A4">
      <w:pPr>
        <w:shd w:val="clear" w:color="auto" w:fill="FFFFFF"/>
        <w:spacing w:after="0" w:line="240" w:lineRule="auto"/>
        <w:ind w:left="360"/>
        <w:jc w:val="both"/>
        <w:rPr>
          <w:rFonts w:ascii="Times New Roman" w:hAnsi="Times New Roman" w:cs="Times New Roman"/>
          <w:sz w:val="28"/>
          <w:szCs w:val="28"/>
        </w:rPr>
      </w:pPr>
      <w:r w:rsidRPr="008B69A4">
        <w:rPr>
          <w:rFonts w:ascii="Times New Roman" w:hAnsi="Times New Roman" w:cs="Times New Roman"/>
          <w:sz w:val="28"/>
          <w:szCs w:val="28"/>
        </w:rPr>
        <w:tab/>
        <w:t>Тем самым уроки психологического развития становятся одним из способов формирования положи</w:t>
      </w:r>
      <w:r w:rsidRPr="008B69A4">
        <w:rPr>
          <w:rFonts w:ascii="Times New Roman" w:hAnsi="Times New Roman" w:cs="Times New Roman"/>
          <w:sz w:val="28"/>
          <w:szCs w:val="28"/>
        </w:rPr>
        <w:softHyphen/>
        <w:t>тельного отношения и интереса к учению в целом. Задачи этих уроков:</w:t>
      </w:r>
    </w:p>
    <w:p w:rsidR="00F50DE2" w:rsidRPr="008B69A4" w:rsidRDefault="00F50DE2" w:rsidP="008B69A4">
      <w:pPr>
        <w:shd w:val="clear" w:color="auto" w:fill="FFFFFF"/>
        <w:spacing w:after="0" w:line="240" w:lineRule="auto"/>
        <w:ind w:firstLine="708"/>
        <w:jc w:val="both"/>
        <w:rPr>
          <w:rFonts w:ascii="Times New Roman" w:hAnsi="Times New Roman" w:cs="Times New Roman"/>
          <w:sz w:val="28"/>
          <w:szCs w:val="28"/>
        </w:rPr>
      </w:pPr>
      <w:r w:rsidRPr="008B69A4">
        <w:rPr>
          <w:rFonts w:ascii="Times New Roman" w:hAnsi="Times New Roman" w:cs="Times New Roman"/>
          <w:sz w:val="28"/>
          <w:szCs w:val="28"/>
        </w:rPr>
        <w:t xml:space="preserve"> - внести вклад в формирова</w:t>
      </w:r>
      <w:r w:rsidRPr="008B69A4">
        <w:rPr>
          <w:rFonts w:ascii="Times New Roman" w:hAnsi="Times New Roman" w:cs="Times New Roman"/>
          <w:sz w:val="28"/>
          <w:szCs w:val="28"/>
        </w:rPr>
        <w:softHyphen/>
        <w:t>ние целостной психологической основы обучения, кото</w:t>
      </w:r>
      <w:r w:rsidRPr="008B69A4">
        <w:rPr>
          <w:rFonts w:ascii="Times New Roman" w:hAnsi="Times New Roman" w:cs="Times New Roman"/>
          <w:sz w:val="28"/>
          <w:szCs w:val="28"/>
        </w:rPr>
        <w:softHyphen/>
        <w:t>рая обеспечит не только развитие личности школьни</w:t>
      </w:r>
      <w:r w:rsidRPr="008B69A4">
        <w:rPr>
          <w:rFonts w:ascii="Times New Roman" w:hAnsi="Times New Roman" w:cs="Times New Roman"/>
          <w:sz w:val="28"/>
          <w:szCs w:val="28"/>
        </w:rPr>
        <w:softHyphen/>
        <w:t xml:space="preserve">ков, но и возможность их самостоятельного развития в будущем. </w:t>
      </w:r>
    </w:p>
    <w:p w:rsidR="00F50DE2" w:rsidRPr="008B69A4" w:rsidRDefault="00F50DE2" w:rsidP="008B69A4">
      <w:pPr>
        <w:shd w:val="clear" w:color="auto" w:fill="FFFFFF"/>
        <w:spacing w:after="0" w:line="240" w:lineRule="auto"/>
        <w:ind w:firstLine="708"/>
        <w:jc w:val="both"/>
        <w:rPr>
          <w:rFonts w:ascii="Times New Roman" w:hAnsi="Times New Roman" w:cs="Times New Roman"/>
          <w:sz w:val="28"/>
          <w:szCs w:val="28"/>
        </w:rPr>
      </w:pPr>
      <w:r w:rsidRPr="008B69A4">
        <w:rPr>
          <w:rFonts w:ascii="Times New Roman" w:hAnsi="Times New Roman" w:cs="Times New Roman"/>
          <w:sz w:val="28"/>
          <w:szCs w:val="28"/>
        </w:rPr>
        <w:t>- формирование позитивных личностных характери</w:t>
      </w:r>
      <w:r w:rsidRPr="008B69A4">
        <w:rPr>
          <w:rFonts w:ascii="Times New Roman" w:hAnsi="Times New Roman" w:cs="Times New Roman"/>
          <w:sz w:val="28"/>
          <w:szCs w:val="28"/>
        </w:rPr>
        <w:softHyphen/>
        <w:t xml:space="preserve">стик школьников путем целенаправленного развития и формирования их когнитивной сферы. </w:t>
      </w:r>
    </w:p>
    <w:p w:rsidR="00F50DE2" w:rsidRPr="008B69A4" w:rsidRDefault="00F50DE2" w:rsidP="008B69A4">
      <w:pPr>
        <w:spacing w:after="0" w:line="240" w:lineRule="auto"/>
        <w:ind w:firstLine="510"/>
        <w:jc w:val="both"/>
        <w:rPr>
          <w:rFonts w:ascii="Times New Roman" w:hAnsi="Times New Roman" w:cs="Times New Roman"/>
          <w:sz w:val="28"/>
          <w:szCs w:val="28"/>
        </w:rPr>
      </w:pPr>
      <w:r w:rsidRPr="008B69A4">
        <w:rPr>
          <w:rFonts w:ascii="Times New Roman" w:hAnsi="Times New Roman" w:cs="Times New Roman"/>
          <w:sz w:val="28"/>
          <w:szCs w:val="28"/>
        </w:rPr>
        <w:t xml:space="preserve">Рабочая программа по курсу </w:t>
      </w:r>
      <w:r w:rsidRPr="008B69A4">
        <w:rPr>
          <w:rFonts w:ascii="Times New Roman" w:hAnsi="Times New Roman" w:cs="Times New Roman"/>
          <w:b/>
          <w:sz w:val="28"/>
          <w:szCs w:val="28"/>
        </w:rPr>
        <w:t>«Риторика»</w:t>
      </w:r>
      <w:r w:rsidRPr="008B69A4">
        <w:rPr>
          <w:rFonts w:ascii="Times New Roman" w:hAnsi="Times New Roman" w:cs="Times New Roman"/>
          <w:sz w:val="28"/>
          <w:szCs w:val="28"/>
        </w:rPr>
        <w:t xml:space="preserve"> составлена на основе Основной образовательной программы начального общего образования МБОУ СОШ</w:t>
      </w:r>
      <w:r w:rsidR="00707FFE" w:rsidRPr="008B69A4">
        <w:rPr>
          <w:rFonts w:ascii="Times New Roman" w:hAnsi="Times New Roman" w:cs="Times New Roman"/>
          <w:sz w:val="28"/>
          <w:szCs w:val="28"/>
        </w:rPr>
        <w:t xml:space="preserve"> № 5 имени Лейтенанта Мурадяна</w:t>
      </w:r>
      <w:r w:rsidRPr="008B69A4">
        <w:rPr>
          <w:rFonts w:ascii="Times New Roman" w:hAnsi="Times New Roman" w:cs="Times New Roman"/>
          <w:sz w:val="28"/>
          <w:szCs w:val="28"/>
        </w:rPr>
        <w:t>, программы «Риторика»,</w:t>
      </w:r>
      <w:r w:rsidRPr="008B69A4">
        <w:rPr>
          <w:rFonts w:ascii="Times New Roman" w:hAnsi="Times New Roman" w:cs="Times New Roman"/>
          <w:color w:val="000000"/>
          <w:sz w:val="28"/>
          <w:szCs w:val="28"/>
        </w:rPr>
        <w:t xml:space="preserve"> авторы</w:t>
      </w:r>
      <w:r w:rsidRPr="008B69A4">
        <w:rPr>
          <w:rFonts w:ascii="Times New Roman" w:hAnsi="Times New Roman" w:cs="Times New Roman"/>
          <w:iCs/>
          <w:color w:val="000000"/>
          <w:sz w:val="28"/>
          <w:szCs w:val="28"/>
        </w:rPr>
        <w:t xml:space="preserve"> Т.А. Ладыженская, Н.В. Ладыженская.</w:t>
      </w:r>
    </w:p>
    <w:p w:rsidR="00F50DE2" w:rsidRPr="008B69A4" w:rsidRDefault="00F50DE2" w:rsidP="008B69A4">
      <w:pPr>
        <w:shd w:val="clear" w:color="auto" w:fill="FFFFFF"/>
        <w:spacing w:after="0" w:line="240" w:lineRule="auto"/>
        <w:ind w:firstLine="708"/>
        <w:jc w:val="both"/>
        <w:rPr>
          <w:rFonts w:ascii="Times New Roman" w:hAnsi="Times New Roman" w:cs="Times New Roman"/>
          <w:sz w:val="28"/>
          <w:szCs w:val="28"/>
        </w:rPr>
      </w:pPr>
      <w:r w:rsidRPr="008B69A4">
        <w:rPr>
          <w:rFonts w:ascii="Times New Roman" w:hAnsi="Times New Roman" w:cs="Times New Roman"/>
          <w:sz w:val="28"/>
          <w:szCs w:val="28"/>
        </w:rPr>
        <w:lastRenderedPageBreak/>
        <w:t>Безусловно, изучение курса «Риторика» важно с точки зрения реализации поставленных стандартом целей образования. Цель риторики как предмета филологического цикла – научить речи, развивать коммуникативные умения, научить младших школьников эффективно общаться в разных ситуациях, решать различные коммуникативные задачи, которые ставит перед учениками сама жизнь.</w:t>
      </w:r>
    </w:p>
    <w:p w:rsidR="00F50DE2" w:rsidRPr="008B69A4" w:rsidRDefault="00F50DE2" w:rsidP="008B69A4">
      <w:pPr>
        <w:spacing w:after="0" w:line="240" w:lineRule="auto"/>
        <w:ind w:firstLine="510"/>
        <w:jc w:val="both"/>
        <w:rPr>
          <w:rFonts w:ascii="Times New Roman" w:hAnsi="Times New Roman" w:cs="Times New Roman"/>
          <w:bCs/>
          <w:sz w:val="28"/>
          <w:szCs w:val="28"/>
        </w:rPr>
      </w:pPr>
      <w:r w:rsidRPr="008B69A4">
        <w:rPr>
          <w:rFonts w:ascii="Times New Roman" w:hAnsi="Times New Roman" w:cs="Times New Roman"/>
          <w:bCs/>
          <w:color w:val="000000"/>
          <w:sz w:val="28"/>
          <w:szCs w:val="28"/>
        </w:rPr>
        <w:t xml:space="preserve">Являясь предметом гуманитарного цикла, риторика даёт возможность младшему школьнику познакомиться с закономерностями мира общения, откорректировать особенности коммуникации в современном мире; осознать важность владения речью для достижения успехов в личной и общественной жизни, </w:t>
      </w:r>
      <w:r w:rsidRPr="008B69A4">
        <w:rPr>
          <w:rFonts w:ascii="Times New Roman" w:hAnsi="Times New Roman" w:cs="Times New Roman"/>
          <w:sz w:val="28"/>
          <w:szCs w:val="28"/>
        </w:rPr>
        <w:t>научиться речи, в которой гармонично сливаются чувство и мысль? Тем более, что реалии нашей жизни таковы, что более востребованными оказываются люди, способные мыслить самостоятельно, вырабатывать продукт мышления - оригинальное решение проблемы для любой области человеческой жизни, точно и понятно для всех сформулировать его, вызвать к нему интерес соответствующих лиц и сделать их единомышленниками: Безусловно, учит этому каждый учебный предмет, но более всех - риторика.</w:t>
      </w:r>
    </w:p>
    <w:p w:rsidR="00F50DE2" w:rsidRPr="008B69A4" w:rsidRDefault="00F50DE2" w:rsidP="008B69A4">
      <w:pPr>
        <w:tabs>
          <w:tab w:val="left" w:pos="4500"/>
          <w:tab w:val="left" w:pos="9180"/>
          <w:tab w:val="left" w:pos="9360"/>
        </w:tabs>
        <w:autoSpaceDE w:val="0"/>
        <w:adjustRightInd w:val="0"/>
        <w:spacing w:after="0" w:line="240" w:lineRule="auto"/>
        <w:jc w:val="both"/>
        <w:rPr>
          <w:rFonts w:ascii="Times New Roman" w:eastAsia="Times New Roman" w:hAnsi="Times New Roman" w:cs="Times New Roman"/>
          <w:b/>
          <w:color w:val="000000"/>
          <w:sz w:val="28"/>
          <w:szCs w:val="28"/>
        </w:rPr>
      </w:pPr>
      <w:r w:rsidRPr="008B69A4">
        <w:rPr>
          <w:rFonts w:ascii="Times New Roman" w:eastAsia="Times New Roman" w:hAnsi="Times New Roman" w:cs="Times New Roman"/>
          <w:b/>
          <w:bCs/>
          <w:color w:val="000000"/>
          <w:sz w:val="28"/>
          <w:szCs w:val="28"/>
        </w:rPr>
        <w:t>Центр дистанционного обучения  МБОУ СОШ</w:t>
      </w:r>
      <w:r w:rsidR="00707FFE" w:rsidRPr="008B69A4">
        <w:rPr>
          <w:rFonts w:ascii="Times New Roman" w:eastAsia="Times New Roman" w:hAnsi="Times New Roman" w:cs="Times New Roman"/>
          <w:b/>
          <w:bCs/>
          <w:color w:val="000000"/>
          <w:sz w:val="28"/>
          <w:szCs w:val="28"/>
        </w:rPr>
        <w:t xml:space="preserve"> № 5 имени Лейтенанта Мурадяна</w:t>
      </w:r>
    </w:p>
    <w:p w:rsidR="00F50DE2" w:rsidRPr="008B69A4" w:rsidRDefault="00F50DE2" w:rsidP="008B69A4">
      <w:pPr>
        <w:tabs>
          <w:tab w:val="left" w:pos="4500"/>
          <w:tab w:val="left" w:pos="9180"/>
          <w:tab w:val="left" w:pos="9360"/>
        </w:tabs>
        <w:autoSpaceDE w:val="0"/>
        <w:adjustRightInd w:val="0"/>
        <w:spacing w:after="0" w:line="240" w:lineRule="auto"/>
        <w:jc w:val="both"/>
        <w:rPr>
          <w:rFonts w:ascii="Times New Roman" w:eastAsia="Times New Roman" w:hAnsi="Times New Roman" w:cs="Times New Roman"/>
          <w:bCs/>
          <w:color w:val="FF0000"/>
          <w:sz w:val="28"/>
          <w:szCs w:val="28"/>
        </w:rPr>
      </w:pPr>
      <w:r w:rsidRPr="008B69A4">
        <w:rPr>
          <w:rFonts w:ascii="Times New Roman" w:eastAsia="Times New Roman" w:hAnsi="Times New Roman" w:cs="Times New Roman"/>
          <w:bCs/>
          <w:color w:val="000000"/>
          <w:sz w:val="28"/>
          <w:szCs w:val="28"/>
        </w:rPr>
        <w:t>В МБОУ СОШ</w:t>
      </w:r>
      <w:r w:rsidR="00707FFE" w:rsidRPr="008B69A4">
        <w:rPr>
          <w:rFonts w:ascii="Times New Roman" w:eastAsia="Times New Roman" w:hAnsi="Times New Roman" w:cs="Times New Roman"/>
          <w:bCs/>
          <w:color w:val="000000"/>
          <w:sz w:val="28"/>
          <w:szCs w:val="28"/>
        </w:rPr>
        <w:t xml:space="preserve"> № 5 имени Лейтенанта Мурадяна</w:t>
      </w:r>
      <w:r w:rsidRPr="008B69A4">
        <w:rPr>
          <w:rFonts w:ascii="Times New Roman" w:eastAsia="Times New Roman" w:hAnsi="Times New Roman" w:cs="Times New Roman"/>
          <w:bCs/>
          <w:color w:val="000000"/>
          <w:sz w:val="28"/>
          <w:szCs w:val="28"/>
        </w:rPr>
        <w:t xml:space="preserve"> создана информационно-образовательная среда,  с помощью которой происходит дистанционная форма обучения детей, имеющих трудности в передвижении, с использованием современных информационно-коммуникационных технологий. (кабинет № 35- Центр дистанционного обучения детей)</w:t>
      </w:r>
    </w:p>
    <w:p w:rsidR="00F50DE2" w:rsidRPr="008B69A4" w:rsidRDefault="00F50DE2" w:rsidP="008B69A4">
      <w:pPr>
        <w:spacing w:after="0" w:line="240" w:lineRule="auto"/>
        <w:jc w:val="both"/>
        <w:rPr>
          <w:rFonts w:ascii="Times New Roman" w:eastAsiaTheme="minorEastAsia" w:hAnsi="Times New Roman" w:cs="Times New Roman"/>
          <w:color w:val="auto"/>
          <w:sz w:val="28"/>
          <w:szCs w:val="28"/>
        </w:rPr>
      </w:pPr>
      <w:bookmarkStart w:id="12" w:name="OLE_LINK3"/>
      <w:bookmarkStart w:id="13" w:name="OLE_LINK4"/>
      <w:r w:rsidRPr="008B69A4">
        <w:rPr>
          <w:rFonts w:ascii="Times New Roman" w:hAnsi="Times New Roman" w:cs="Times New Roman"/>
          <w:sz w:val="28"/>
          <w:szCs w:val="28"/>
        </w:rPr>
        <w:t xml:space="preserve">С 2012-2013 учебного года  </w:t>
      </w:r>
      <w:bookmarkEnd w:id="12"/>
      <w:bookmarkEnd w:id="13"/>
      <w:r w:rsidRPr="008B69A4">
        <w:rPr>
          <w:rFonts w:ascii="Times New Roman" w:hAnsi="Times New Roman" w:cs="Times New Roman"/>
          <w:sz w:val="28"/>
          <w:szCs w:val="28"/>
        </w:rPr>
        <w:t>МБОУ СОШ</w:t>
      </w:r>
      <w:r w:rsidR="00707FFE" w:rsidRPr="008B69A4">
        <w:rPr>
          <w:rFonts w:ascii="Times New Roman" w:hAnsi="Times New Roman" w:cs="Times New Roman"/>
          <w:sz w:val="28"/>
          <w:szCs w:val="28"/>
        </w:rPr>
        <w:t xml:space="preserve"> № 5 имени Лейтенанта Мурадяна</w:t>
      </w:r>
      <w:r w:rsidRPr="008B69A4">
        <w:rPr>
          <w:rFonts w:ascii="Times New Roman" w:hAnsi="Times New Roman" w:cs="Times New Roman"/>
          <w:sz w:val="28"/>
          <w:szCs w:val="28"/>
        </w:rPr>
        <w:t xml:space="preserve"> является базовой школой    по дистанционному обучению детей-инвалидов. В октябре 2013 года пять педагогов школы прошли обучение на курсах в г. Краснодаре в рамках дистанционного обучения по информационному ресурсу «Телешкола»: Белобородова Е.М., учитель  начальных классов, Еремина Елена Сергеевна, учитель истории, Пугач А.Н., учитель английского языка, Дутова Ю.А., учитель географии и биологии, Антоненко Я.В., учитель информатики и математики. Руководителем центра дистанционного обучения  МБОУ СОШ</w:t>
      </w:r>
      <w:r w:rsidR="00707FFE" w:rsidRPr="008B69A4">
        <w:rPr>
          <w:rFonts w:ascii="Times New Roman" w:hAnsi="Times New Roman" w:cs="Times New Roman"/>
          <w:sz w:val="28"/>
          <w:szCs w:val="28"/>
        </w:rPr>
        <w:t xml:space="preserve"> № 5 имени Лейтенанта Мурадяна</w:t>
      </w:r>
      <w:r w:rsidRPr="008B69A4">
        <w:rPr>
          <w:rFonts w:ascii="Times New Roman" w:hAnsi="Times New Roman" w:cs="Times New Roman"/>
          <w:sz w:val="28"/>
          <w:szCs w:val="28"/>
        </w:rPr>
        <w:t xml:space="preserve"> с 1 сентября 2012 года назначена Белобородова Е.М.</w:t>
      </w:r>
    </w:p>
    <w:p w:rsidR="00F50DE2" w:rsidRPr="008B69A4" w:rsidRDefault="00F50DE2" w:rsidP="008B69A4">
      <w:pPr>
        <w:shd w:val="clear" w:color="auto" w:fill="FFFFFF"/>
        <w:spacing w:after="0" w:line="240" w:lineRule="auto"/>
        <w:ind w:left="284"/>
        <w:jc w:val="both"/>
        <w:rPr>
          <w:rFonts w:ascii="Times New Roman" w:hAnsi="Times New Roman" w:cs="Times New Roman"/>
          <w:sz w:val="28"/>
          <w:szCs w:val="28"/>
        </w:rPr>
      </w:pPr>
      <w:r w:rsidRPr="008B69A4">
        <w:rPr>
          <w:rFonts w:ascii="Times New Roman" w:hAnsi="Times New Roman" w:cs="Times New Roman"/>
          <w:b/>
          <w:bCs/>
          <w:sz w:val="28"/>
          <w:szCs w:val="28"/>
        </w:rPr>
        <w:t>Цель, задачи и направления деятельности Центра</w:t>
      </w:r>
    </w:p>
    <w:p w:rsidR="00F50DE2" w:rsidRPr="008B69A4" w:rsidRDefault="00F50DE2" w:rsidP="008B69A4">
      <w:pPr>
        <w:spacing w:after="0" w:line="240" w:lineRule="auto"/>
        <w:ind w:firstLine="284"/>
        <w:jc w:val="both"/>
        <w:rPr>
          <w:rFonts w:ascii="Times New Roman" w:hAnsi="Times New Roman" w:cs="Times New Roman"/>
          <w:sz w:val="28"/>
          <w:szCs w:val="28"/>
        </w:rPr>
      </w:pPr>
      <w:r w:rsidRPr="008B69A4">
        <w:rPr>
          <w:rFonts w:ascii="Times New Roman" w:hAnsi="Times New Roman" w:cs="Times New Roman"/>
          <w:sz w:val="28"/>
          <w:szCs w:val="28"/>
        </w:rPr>
        <w:t xml:space="preserve">Центр создан с целью эффективного внедрения дистанционного образования; повышения доступности и качества образования; а также защиты прав детей на получение качественного образования; удовлетворение особых образовательных потребностей учащихся, совершенствование системы социальной адаптации для детей с ограниченными возможностями здоровья, в том числе детей, не посещающих образовательные учреждения по состоянию здоровья. </w:t>
      </w:r>
    </w:p>
    <w:p w:rsidR="00F50DE2" w:rsidRPr="008B69A4" w:rsidRDefault="00F50DE2" w:rsidP="008B69A4">
      <w:pPr>
        <w:spacing w:after="0" w:line="240" w:lineRule="auto"/>
        <w:jc w:val="both"/>
        <w:rPr>
          <w:rFonts w:ascii="Times New Roman" w:hAnsi="Times New Roman" w:cs="Times New Roman"/>
          <w:b/>
          <w:sz w:val="28"/>
          <w:szCs w:val="28"/>
        </w:rPr>
      </w:pPr>
      <w:r w:rsidRPr="008B69A4">
        <w:rPr>
          <w:rFonts w:ascii="Times New Roman" w:hAnsi="Times New Roman" w:cs="Times New Roman"/>
          <w:b/>
          <w:sz w:val="28"/>
          <w:szCs w:val="28"/>
        </w:rPr>
        <w:lastRenderedPageBreak/>
        <w:tab/>
        <w:t>Основными задачами Центра являются:</w:t>
      </w:r>
    </w:p>
    <w:p w:rsidR="00F50DE2" w:rsidRPr="008B69A4" w:rsidRDefault="00F50DE2" w:rsidP="008B69A4">
      <w:pPr>
        <w:spacing w:after="0" w:line="240" w:lineRule="auto"/>
        <w:ind w:left="720" w:hanging="720"/>
        <w:jc w:val="both"/>
        <w:rPr>
          <w:rFonts w:ascii="Times New Roman" w:hAnsi="Times New Roman" w:cs="Times New Roman"/>
          <w:sz w:val="28"/>
          <w:szCs w:val="28"/>
        </w:rPr>
      </w:pPr>
      <w:r w:rsidRPr="008B69A4">
        <w:rPr>
          <w:rFonts w:ascii="Times New Roman" w:hAnsi="Times New Roman" w:cs="Times New Roman"/>
          <w:sz w:val="28"/>
          <w:szCs w:val="28"/>
        </w:rPr>
        <w:t>- развитие системы дистанционного обучения;</w:t>
      </w:r>
    </w:p>
    <w:p w:rsidR="00F50DE2" w:rsidRPr="008B69A4" w:rsidRDefault="00F50DE2" w:rsidP="008B69A4">
      <w:pPr>
        <w:spacing w:after="0" w:line="240" w:lineRule="auto"/>
        <w:ind w:left="120" w:hanging="120"/>
        <w:jc w:val="both"/>
        <w:rPr>
          <w:rFonts w:ascii="Times New Roman" w:hAnsi="Times New Roman" w:cs="Times New Roman"/>
          <w:sz w:val="28"/>
          <w:szCs w:val="28"/>
        </w:rPr>
      </w:pPr>
      <w:r w:rsidRPr="008B69A4">
        <w:rPr>
          <w:rFonts w:ascii="Times New Roman" w:hAnsi="Times New Roman" w:cs="Times New Roman"/>
          <w:sz w:val="28"/>
          <w:szCs w:val="28"/>
        </w:rPr>
        <w:t>- реализация образовательных программ начального общего, основного   общего, среднего (полного) общего образования с использованием дистанционных образовательных технологий;</w:t>
      </w:r>
    </w:p>
    <w:p w:rsidR="00F50DE2" w:rsidRPr="008B69A4" w:rsidRDefault="00F50DE2" w:rsidP="008B69A4">
      <w:pPr>
        <w:tabs>
          <w:tab w:val="left" w:pos="441"/>
        </w:tabs>
        <w:spacing w:after="0" w:line="240" w:lineRule="auto"/>
        <w:ind w:left="120" w:hanging="120"/>
        <w:jc w:val="both"/>
        <w:rPr>
          <w:rFonts w:ascii="Times New Roman" w:hAnsi="Times New Roman" w:cs="Times New Roman"/>
          <w:sz w:val="28"/>
          <w:szCs w:val="28"/>
        </w:rPr>
      </w:pPr>
      <w:r w:rsidRPr="008B69A4">
        <w:rPr>
          <w:rFonts w:ascii="Times New Roman" w:hAnsi="Times New Roman" w:cs="Times New Roman"/>
          <w:sz w:val="28"/>
          <w:szCs w:val="28"/>
        </w:rPr>
        <w:t xml:space="preserve">- предоставление учащимся возможностей предпрофессиональной подготовки в соответствии с их индивидуальными особенностями и уровнем подготовки; </w:t>
      </w:r>
    </w:p>
    <w:p w:rsidR="00F50DE2" w:rsidRPr="008B69A4" w:rsidRDefault="00F50DE2" w:rsidP="008B69A4">
      <w:pPr>
        <w:tabs>
          <w:tab w:val="left" w:pos="441"/>
        </w:tabs>
        <w:spacing w:after="0" w:line="240" w:lineRule="auto"/>
        <w:ind w:left="120" w:hanging="120"/>
        <w:jc w:val="both"/>
        <w:rPr>
          <w:rFonts w:ascii="Times New Roman" w:hAnsi="Times New Roman" w:cs="Times New Roman"/>
          <w:sz w:val="28"/>
          <w:szCs w:val="28"/>
        </w:rPr>
      </w:pPr>
      <w:r w:rsidRPr="008B69A4">
        <w:rPr>
          <w:rFonts w:ascii="Times New Roman" w:hAnsi="Times New Roman" w:cs="Times New Roman"/>
          <w:sz w:val="28"/>
          <w:szCs w:val="28"/>
        </w:rPr>
        <w:t xml:space="preserve">- создание благоприятных условий, способствующих развитию индивидуальных способностей каждого ученика, формированию потребности саморазвития и самоопределения.  </w:t>
      </w:r>
    </w:p>
    <w:p w:rsidR="00F50DE2" w:rsidRPr="008B69A4" w:rsidRDefault="00F50DE2" w:rsidP="008B69A4">
      <w:pPr>
        <w:tabs>
          <w:tab w:val="left" w:pos="441"/>
        </w:tabs>
        <w:spacing w:after="0" w:line="240" w:lineRule="auto"/>
        <w:jc w:val="both"/>
        <w:rPr>
          <w:rFonts w:ascii="Times New Roman" w:hAnsi="Times New Roman" w:cs="Times New Roman"/>
          <w:b/>
          <w:sz w:val="28"/>
          <w:szCs w:val="28"/>
        </w:rPr>
      </w:pPr>
      <w:r w:rsidRPr="008B69A4">
        <w:rPr>
          <w:rFonts w:ascii="Times New Roman" w:hAnsi="Times New Roman" w:cs="Times New Roman"/>
          <w:sz w:val="28"/>
          <w:szCs w:val="28"/>
        </w:rPr>
        <w:tab/>
      </w:r>
      <w:r w:rsidRPr="008B69A4">
        <w:rPr>
          <w:rFonts w:ascii="Times New Roman" w:hAnsi="Times New Roman" w:cs="Times New Roman"/>
          <w:b/>
          <w:sz w:val="28"/>
          <w:szCs w:val="28"/>
        </w:rPr>
        <w:t>Основные направления деятельности Центра:</w:t>
      </w:r>
    </w:p>
    <w:p w:rsidR="00F50DE2" w:rsidRPr="008B69A4" w:rsidRDefault="00F50DE2" w:rsidP="008B69A4">
      <w:pPr>
        <w:spacing w:after="0" w:line="240" w:lineRule="auto"/>
        <w:ind w:left="720" w:hanging="720"/>
        <w:jc w:val="both"/>
        <w:rPr>
          <w:rFonts w:ascii="Times New Roman" w:hAnsi="Times New Roman" w:cs="Times New Roman"/>
          <w:sz w:val="28"/>
          <w:szCs w:val="28"/>
        </w:rPr>
      </w:pPr>
      <w:r w:rsidRPr="008B69A4">
        <w:rPr>
          <w:rFonts w:ascii="Times New Roman" w:hAnsi="Times New Roman" w:cs="Times New Roman"/>
          <w:sz w:val="28"/>
          <w:szCs w:val="28"/>
        </w:rPr>
        <w:t>- создание и развитие образовательной среды дистанционного образования;</w:t>
      </w:r>
    </w:p>
    <w:p w:rsidR="00F50DE2" w:rsidRPr="008B69A4" w:rsidRDefault="00F50DE2" w:rsidP="008B69A4">
      <w:pPr>
        <w:spacing w:after="0" w:line="240" w:lineRule="auto"/>
        <w:ind w:left="120" w:hanging="120"/>
        <w:jc w:val="both"/>
        <w:rPr>
          <w:rFonts w:ascii="Times New Roman" w:hAnsi="Times New Roman" w:cs="Times New Roman"/>
          <w:sz w:val="28"/>
          <w:szCs w:val="28"/>
        </w:rPr>
      </w:pPr>
      <w:r w:rsidRPr="008B69A4">
        <w:rPr>
          <w:rFonts w:ascii="Times New Roman" w:hAnsi="Times New Roman" w:cs="Times New Roman"/>
          <w:sz w:val="28"/>
          <w:szCs w:val="28"/>
        </w:rPr>
        <w:t>- организация дистанционного образования детей с ограниченными возможностями здоровья, в том числе детей-инвалидов, обучающихся на дому;</w:t>
      </w:r>
    </w:p>
    <w:p w:rsidR="00F50DE2" w:rsidRPr="008B69A4" w:rsidRDefault="00F50DE2" w:rsidP="008B69A4">
      <w:pPr>
        <w:spacing w:after="0" w:line="240" w:lineRule="auto"/>
        <w:ind w:left="240" w:hanging="240"/>
        <w:jc w:val="both"/>
        <w:rPr>
          <w:rFonts w:ascii="Times New Roman" w:hAnsi="Times New Roman" w:cs="Times New Roman"/>
          <w:sz w:val="28"/>
          <w:szCs w:val="28"/>
        </w:rPr>
      </w:pPr>
      <w:r w:rsidRPr="008B69A4">
        <w:rPr>
          <w:rFonts w:ascii="Times New Roman" w:hAnsi="Times New Roman" w:cs="Times New Roman"/>
          <w:sz w:val="28"/>
          <w:szCs w:val="28"/>
        </w:rPr>
        <w:t>- осуществление координации и организационно-методического обеспечения</w:t>
      </w:r>
    </w:p>
    <w:p w:rsidR="00F50DE2" w:rsidRPr="008B69A4" w:rsidRDefault="00F50DE2" w:rsidP="008B69A4">
      <w:pPr>
        <w:spacing w:after="0" w:line="240" w:lineRule="auto"/>
        <w:ind w:left="120" w:hanging="360"/>
        <w:jc w:val="both"/>
        <w:rPr>
          <w:rFonts w:ascii="Times New Roman" w:hAnsi="Times New Roman" w:cs="Times New Roman"/>
          <w:sz w:val="28"/>
          <w:szCs w:val="28"/>
        </w:rPr>
      </w:pPr>
      <w:r w:rsidRPr="008B69A4">
        <w:rPr>
          <w:rFonts w:ascii="Times New Roman" w:hAnsi="Times New Roman" w:cs="Times New Roman"/>
          <w:sz w:val="28"/>
          <w:szCs w:val="28"/>
        </w:rPr>
        <w:t xml:space="preserve">      деятельности образовательных учреждений в области  дистанционного   образования в территории;</w:t>
      </w:r>
    </w:p>
    <w:p w:rsidR="00F50DE2" w:rsidRPr="008B69A4" w:rsidRDefault="00F50DE2" w:rsidP="008B69A4">
      <w:pPr>
        <w:spacing w:after="0" w:line="240" w:lineRule="auto"/>
        <w:ind w:left="240" w:hanging="240"/>
        <w:jc w:val="both"/>
        <w:rPr>
          <w:rFonts w:ascii="Times New Roman" w:hAnsi="Times New Roman" w:cs="Times New Roman"/>
          <w:sz w:val="28"/>
          <w:szCs w:val="28"/>
        </w:rPr>
      </w:pPr>
      <w:r w:rsidRPr="008B69A4">
        <w:rPr>
          <w:rFonts w:ascii="Times New Roman" w:hAnsi="Times New Roman" w:cs="Times New Roman"/>
          <w:sz w:val="28"/>
          <w:szCs w:val="28"/>
        </w:rPr>
        <w:t xml:space="preserve">- обеспечение доступа обучающихся и педагогических работников,    непосредственно осуществляющих дистанционное образование (далее - Учителя), к учебно-методическому комплексу, позволяющему обеспечить освоение и реализацию образовательной программы, и другим электронным образовательным ресурсам; </w:t>
      </w:r>
    </w:p>
    <w:p w:rsidR="00F50DE2" w:rsidRPr="008B69A4" w:rsidRDefault="00F50DE2" w:rsidP="008B69A4">
      <w:pPr>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 организация учебно-методической помощи обучающимся, учителям, родителям (законным представителям) обучающихся;</w:t>
      </w:r>
    </w:p>
    <w:p w:rsidR="00F50DE2" w:rsidRPr="008B69A4" w:rsidRDefault="00F50DE2" w:rsidP="008B69A4">
      <w:pPr>
        <w:spacing w:after="0" w:line="240" w:lineRule="auto"/>
        <w:ind w:left="720" w:hanging="720"/>
        <w:jc w:val="both"/>
        <w:rPr>
          <w:rFonts w:ascii="Times New Roman" w:hAnsi="Times New Roman" w:cs="Times New Roman"/>
          <w:sz w:val="28"/>
          <w:szCs w:val="28"/>
        </w:rPr>
      </w:pPr>
      <w:r w:rsidRPr="008B69A4">
        <w:rPr>
          <w:rFonts w:ascii="Times New Roman" w:hAnsi="Times New Roman" w:cs="Times New Roman"/>
          <w:sz w:val="28"/>
          <w:szCs w:val="28"/>
        </w:rPr>
        <w:t>- распространение передового опыта в области дистанционного обучения;</w:t>
      </w:r>
    </w:p>
    <w:p w:rsidR="00F50DE2" w:rsidRPr="008B69A4" w:rsidRDefault="00F50DE2" w:rsidP="008B69A4">
      <w:pPr>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 xml:space="preserve">- ведение учета обучающихся с использованием дистанционных образовательных технологий и нуждающихся в организации дистанционного образования; </w:t>
      </w:r>
    </w:p>
    <w:p w:rsidR="00F50DE2" w:rsidRPr="008B69A4" w:rsidRDefault="00F50DE2" w:rsidP="008B69A4">
      <w:pPr>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 осуществление мониторинга деятельности по организации дистанционного образования в территории.</w:t>
      </w:r>
    </w:p>
    <w:p w:rsidR="00F50DE2" w:rsidRPr="008B69A4" w:rsidRDefault="00F50DE2" w:rsidP="008B69A4">
      <w:pPr>
        <w:shd w:val="clear" w:color="auto" w:fill="FFFFFF"/>
        <w:tabs>
          <w:tab w:val="left" w:pos="864"/>
        </w:tabs>
        <w:spacing w:after="0" w:line="240" w:lineRule="auto"/>
        <w:jc w:val="both"/>
        <w:rPr>
          <w:rFonts w:ascii="Times New Roman" w:hAnsi="Times New Roman" w:cs="Times New Roman"/>
          <w:sz w:val="28"/>
          <w:szCs w:val="28"/>
        </w:rPr>
      </w:pPr>
      <w:r w:rsidRPr="008B69A4">
        <w:rPr>
          <w:rFonts w:ascii="Times New Roman" w:hAnsi="Times New Roman" w:cs="Times New Roman"/>
          <w:b/>
          <w:sz w:val="28"/>
          <w:szCs w:val="28"/>
        </w:rPr>
        <w:t>Организация процесса дистанционного обучения детей-инвалидов</w:t>
      </w:r>
    </w:p>
    <w:p w:rsidR="00F50DE2" w:rsidRPr="008B69A4" w:rsidRDefault="00F50DE2" w:rsidP="008B69A4">
      <w:pPr>
        <w:tabs>
          <w:tab w:val="left" w:pos="4500"/>
          <w:tab w:val="left" w:pos="9180"/>
          <w:tab w:val="left" w:pos="9360"/>
        </w:tabs>
        <w:autoSpaceDE w:val="0"/>
        <w:adjustRightInd w:val="0"/>
        <w:spacing w:after="0" w:line="240" w:lineRule="auto"/>
        <w:ind w:firstLine="360"/>
        <w:jc w:val="both"/>
        <w:rPr>
          <w:rFonts w:ascii="Times New Roman" w:eastAsia="Times New Roman" w:hAnsi="Times New Roman" w:cs="Times New Roman"/>
          <w:b/>
          <w:bCs/>
          <w:color w:val="000000"/>
          <w:sz w:val="28"/>
          <w:szCs w:val="28"/>
        </w:rPr>
      </w:pPr>
      <w:r w:rsidRPr="008B69A4">
        <w:rPr>
          <w:rFonts w:ascii="Times New Roman" w:eastAsia="Times New Roman" w:hAnsi="Times New Roman" w:cs="Times New Roman"/>
          <w:b/>
          <w:bCs/>
          <w:color w:val="000000"/>
          <w:sz w:val="28"/>
          <w:szCs w:val="28"/>
        </w:rPr>
        <w:t>Центр осуществляет координацию деятельности по организации дистанционного обучения детей с ограниченными возможностями здоровья (ОВЗ).</w:t>
      </w:r>
    </w:p>
    <w:p w:rsidR="00F50DE2" w:rsidRPr="008B69A4" w:rsidRDefault="00F50DE2" w:rsidP="008B69A4">
      <w:pPr>
        <w:tabs>
          <w:tab w:val="left" w:pos="4500"/>
          <w:tab w:val="left" w:pos="9180"/>
          <w:tab w:val="left" w:pos="9360"/>
        </w:tabs>
        <w:autoSpaceDE w:val="0"/>
        <w:adjustRightInd w:val="0"/>
        <w:spacing w:after="0" w:line="240" w:lineRule="auto"/>
        <w:ind w:firstLine="360"/>
        <w:jc w:val="both"/>
        <w:rPr>
          <w:rFonts w:ascii="Times New Roman" w:eastAsia="Times New Roman" w:hAnsi="Times New Roman" w:cs="Times New Roman"/>
          <w:b/>
          <w:bCs/>
          <w:color w:val="000000"/>
          <w:sz w:val="28"/>
          <w:szCs w:val="28"/>
        </w:rPr>
      </w:pPr>
      <w:r w:rsidRPr="008B69A4">
        <w:rPr>
          <w:rFonts w:ascii="Times New Roman" w:eastAsia="Times New Roman" w:hAnsi="Times New Roman" w:cs="Times New Roman"/>
          <w:b/>
          <w:bCs/>
          <w:color w:val="000000"/>
          <w:sz w:val="28"/>
          <w:szCs w:val="28"/>
        </w:rPr>
        <w:t>Для организации дистанционного обучения детей-инвалидов МБОУ СОШ</w:t>
      </w:r>
      <w:r w:rsidR="00707FFE" w:rsidRPr="008B69A4">
        <w:rPr>
          <w:rFonts w:ascii="Times New Roman" w:eastAsia="Times New Roman" w:hAnsi="Times New Roman" w:cs="Times New Roman"/>
          <w:b/>
          <w:bCs/>
          <w:color w:val="000000"/>
          <w:sz w:val="28"/>
          <w:szCs w:val="28"/>
        </w:rPr>
        <w:t xml:space="preserve"> № 5 имени Лейтенанта Мурадяна</w:t>
      </w:r>
      <w:r w:rsidRPr="008B69A4">
        <w:rPr>
          <w:rFonts w:ascii="Times New Roman" w:eastAsia="Times New Roman" w:hAnsi="Times New Roman" w:cs="Times New Roman"/>
          <w:b/>
          <w:bCs/>
          <w:color w:val="000000"/>
          <w:sz w:val="28"/>
          <w:szCs w:val="28"/>
        </w:rPr>
        <w:t xml:space="preserve"> осуществляет следующие функции:</w:t>
      </w:r>
    </w:p>
    <w:p w:rsidR="00F50DE2" w:rsidRPr="008B69A4" w:rsidRDefault="00F50DE2" w:rsidP="008B69A4">
      <w:pPr>
        <w:numPr>
          <w:ilvl w:val="0"/>
          <w:numId w:val="45"/>
        </w:numPr>
        <w:tabs>
          <w:tab w:val="left" w:pos="708"/>
        </w:tabs>
        <w:autoSpaceDN w:val="0"/>
        <w:spacing w:after="0" w:line="240" w:lineRule="auto"/>
        <w:jc w:val="both"/>
        <w:rPr>
          <w:rFonts w:ascii="Times New Roman" w:eastAsiaTheme="minorEastAsia" w:hAnsi="Times New Roman" w:cs="Times New Roman"/>
          <w:color w:val="auto"/>
          <w:sz w:val="28"/>
          <w:szCs w:val="28"/>
        </w:rPr>
      </w:pPr>
      <w:r w:rsidRPr="008B69A4">
        <w:rPr>
          <w:rFonts w:ascii="Times New Roman" w:hAnsi="Times New Roman" w:cs="Times New Roman"/>
          <w:sz w:val="28"/>
          <w:szCs w:val="28"/>
        </w:rPr>
        <w:t>проводит мероприятия по обеспечению информационно-методической поддержки дистанционного обучения детей с ОВЗ;</w:t>
      </w:r>
    </w:p>
    <w:p w:rsidR="00F50DE2" w:rsidRPr="008B69A4" w:rsidRDefault="00F50DE2" w:rsidP="008B69A4">
      <w:pPr>
        <w:numPr>
          <w:ilvl w:val="0"/>
          <w:numId w:val="45"/>
        </w:numPr>
        <w:tabs>
          <w:tab w:val="left" w:pos="708"/>
        </w:tabs>
        <w:autoSpaceDN w:val="0"/>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lastRenderedPageBreak/>
        <w:t>создает и поддерживает на сайте школы пространство для дистанционного обучения детей с ОВЗ, в котором, в том числе, размещает информацию о порядке и условиях дистанционного обучения детей с ОВЗ, форму заявления о дистанционном обучении ребенка с ОВЗ;</w:t>
      </w:r>
    </w:p>
    <w:p w:rsidR="00F50DE2" w:rsidRPr="008B69A4" w:rsidRDefault="00F50DE2" w:rsidP="008B69A4">
      <w:pPr>
        <w:numPr>
          <w:ilvl w:val="0"/>
          <w:numId w:val="45"/>
        </w:numPr>
        <w:tabs>
          <w:tab w:val="left" w:pos="708"/>
        </w:tabs>
        <w:autoSpaceDN w:val="0"/>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осуществляет организацию учебно-методической помощи обучающимся детям с ОВЗ, родителям (законным представителям) обучающихся детей-инвалидов;</w:t>
      </w:r>
    </w:p>
    <w:p w:rsidR="00F50DE2" w:rsidRPr="008B69A4" w:rsidRDefault="00F50DE2" w:rsidP="008B69A4">
      <w:pPr>
        <w:numPr>
          <w:ilvl w:val="0"/>
          <w:numId w:val="45"/>
        </w:numPr>
        <w:tabs>
          <w:tab w:val="left" w:pos="708"/>
        </w:tabs>
        <w:autoSpaceDN w:val="0"/>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информирует родителей (законных представителей) о порядке и условиях дистанционного обучения детей с ОВЗ.</w:t>
      </w:r>
    </w:p>
    <w:p w:rsidR="00F50DE2" w:rsidRPr="008B69A4" w:rsidRDefault="00F50DE2" w:rsidP="008B69A4">
      <w:pPr>
        <w:tabs>
          <w:tab w:val="left" w:pos="4500"/>
          <w:tab w:val="left" w:pos="9180"/>
          <w:tab w:val="left" w:pos="9360"/>
        </w:tabs>
        <w:autoSpaceDE w:val="0"/>
        <w:adjustRightInd w:val="0"/>
        <w:spacing w:after="0" w:line="240" w:lineRule="auto"/>
        <w:ind w:firstLine="360"/>
        <w:jc w:val="both"/>
        <w:rPr>
          <w:rFonts w:ascii="Times New Roman" w:eastAsia="Times New Roman" w:hAnsi="Times New Roman" w:cs="Times New Roman"/>
          <w:bCs/>
          <w:color w:val="000000"/>
          <w:sz w:val="28"/>
          <w:szCs w:val="28"/>
        </w:rPr>
      </w:pPr>
      <w:r w:rsidRPr="008B69A4">
        <w:rPr>
          <w:rFonts w:ascii="Times New Roman" w:eastAsia="Times New Roman" w:hAnsi="Times New Roman" w:cs="Times New Roman"/>
          <w:bCs/>
          <w:color w:val="000000"/>
          <w:sz w:val="28"/>
          <w:szCs w:val="28"/>
        </w:rPr>
        <w:t>Родители (законные представители) детей-инвалидов, желающие обучать детей с использованием дистанционных образовательных технологий, представляют в МБОУ СОШ</w:t>
      </w:r>
      <w:r w:rsidR="00707FFE" w:rsidRPr="008B69A4">
        <w:rPr>
          <w:rFonts w:ascii="Times New Roman" w:eastAsia="Times New Roman" w:hAnsi="Times New Roman" w:cs="Times New Roman"/>
          <w:bCs/>
          <w:color w:val="000000"/>
          <w:sz w:val="28"/>
          <w:szCs w:val="28"/>
        </w:rPr>
        <w:t xml:space="preserve"> № 5 имени Лейтенанта Мурадяна</w:t>
      </w:r>
      <w:r w:rsidRPr="008B69A4">
        <w:rPr>
          <w:rFonts w:ascii="Times New Roman" w:eastAsia="Times New Roman" w:hAnsi="Times New Roman" w:cs="Times New Roman"/>
          <w:bCs/>
          <w:color w:val="000000"/>
          <w:sz w:val="28"/>
          <w:szCs w:val="28"/>
        </w:rPr>
        <w:t xml:space="preserve"> следующие документы:</w:t>
      </w:r>
    </w:p>
    <w:p w:rsidR="00F50DE2" w:rsidRPr="008B69A4" w:rsidRDefault="00F50DE2" w:rsidP="008B69A4">
      <w:pPr>
        <w:numPr>
          <w:ilvl w:val="0"/>
          <w:numId w:val="46"/>
        </w:numPr>
        <w:tabs>
          <w:tab w:val="left" w:pos="708"/>
        </w:tabs>
        <w:autoSpaceDN w:val="0"/>
        <w:spacing w:after="0" w:line="240" w:lineRule="auto"/>
        <w:jc w:val="both"/>
        <w:rPr>
          <w:rFonts w:ascii="Times New Roman" w:eastAsiaTheme="minorEastAsia" w:hAnsi="Times New Roman" w:cs="Times New Roman"/>
          <w:color w:val="auto"/>
          <w:sz w:val="28"/>
          <w:szCs w:val="28"/>
        </w:rPr>
      </w:pPr>
      <w:r w:rsidRPr="008B69A4">
        <w:rPr>
          <w:rFonts w:ascii="Times New Roman" w:hAnsi="Times New Roman" w:cs="Times New Roman"/>
          <w:sz w:val="28"/>
          <w:szCs w:val="28"/>
        </w:rPr>
        <w:t>заявление;</w:t>
      </w:r>
    </w:p>
    <w:p w:rsidR="00F50DE2" w:rsidRPr="008B69A4" w:rsidRDefault="00F50DE2" w:rsidP="008B69A4">
      <w:pPr>
        <w:numPr>
          <w:ilvl w:val="0"/>
          <w:numId w:val="46"/>
        </w:numPr>
        <w:tabs>
          <w:tab w:val="left" w:pos="708"/>
        </w:tabs>
        <w:autoSpaceDN w:val="0"/>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копию документа об образовании (при его наличии);</w:t>
      </w:r>
    </w:p>
    <w:p w:rsidR="00F50DE2" w:rsidRPr="008B69A4" w:rsidRDefault="00F50DE2" w:rsidP="008B69A4">
      <w:pPr>
        <w:numPr>
          <w:ilvl w:val="0"/>
          <w:numId w:val="46"/>
        </w:numPr>
        <w:tabs>
          <w:tab w:val="left" w:pos="708"/>
        </w:tabs>
        <w:autoSpaceDN w:val="0"/>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копию документа об установлении инвалидности;</w:t>
      </w:r>
    </w:p>
    <w:p w:rsidR="00F50DE2" w:rsidRPr="008B69A4" w:rsidRDefault="00F50DE2" w:rsidP="008B69A4">
      <w:pPr>
        <w:numPr>
          <w:ilvl w:val="0"/>
          <w:numId w:val="46"/>
        </w:numPr>
        <w:tabs>
          <w:tab w:val="left" w:pos="708"/>
        </w:tabs>
        <w:autoSpaceDN w:val="0"/>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справку о рекомендованном обучении ребенка-инвалида на дому.</w:t>
      </w:r>
    </w:p>
    <w:p w:rsidR="00F50DE2" w:rsidRPr="008B69A4" w:rsidRDefault="00F50DE2" w:rsidP="008B69A4">
      <w:pPr>
        <w:tabs>
          <w:tab w:val="left" w:pos="4500"/>
          <w:tab w:val="left" w:pos="9180"/>
          <w:tab w:val="left" w:pos="9360"/>
        </w:tabs>
        <w:autoSpaceDE w:val="0"/>
        <w:adjustRightInd w:val="0"/>
        <w:spacing w:after="0" w:line="240" w:lineRule="auto"/>
        <w:jc w:val="both"/>
        <w:rPr>
          <w:rFonts w:ascii="Times New Roman" w:eastAsia="Times New Roman" w:hAnsi="Times New Roman" w:cs="Times New Roman"/>
          <w:bCs/>
          <w:color w:val="000000"/>
          <w:sz w:val="28"/>
          <w:szCs w:val="28"/>
        </w:rPr>
      </w:pPr>
      <w:r w:rsidRPr="008B69A4">
        <w:rPr>
          <w:rFonts w:ascii="Times New Roman" w:eastAsia="Times New Roman" w:hAnsi="Times New Roman" w:cs="Times New Roman"/>
          <w:bCs/>
          <w:color w:val="000000"/>
          <w:sz w:val="28"/>
          <w:szCs w:val="28"/>
        </w:rPr>
        <w:t>Заявление и необходимые документы представляются в школу лично.</w:t>
      </w:r>
    </w:p>
    <w:p w:rsidR="00F50DE2" w:rsidRPr="008B69A4" w:rsidRDefault="00F50DE2" w:rsidP="008B69A4">
      <w:pPr>
        <w:tabs>
          <w:tab w:val="left" w:pos="4500"/>
          <w:tab w:val="left" w:pos="9180"/>
          <w:tab w:val="left" w:pos="9360"/>
        </w:tabs>
        <w:autoSpaceDE w:val="0"/>
        <w:adjustRightInd w:val="0"/>
        <w:spacing w:after="0" w:line="240" w:lineRule="auto"/>
        <w:ind w:firstLine="708"/>
        <w:jc w:val="both"/>
        <w:rPr>
          <w:rFonts w:ascii="Times New Roman" w:eastAsia="Times New Roman" w:hAnsi="Times New Roman" w:cs="Times New Roman"/>
          <w:bCs/>
          <w:color w:val="000000"/>
          <w:sz w:val="28"/>
          <w:szCs w:val="28"/>
        </w:rPr>
      </w:pPr>
      <w:r w:rsidRPr="008B69A4">
        <w:rPr>
          <w:rFonts w:ascii="Times New Roman" w:eastAsia="Times New Roman" w:hAnsi="Times New Roman" w:cs="Times New Roman"/>
          <w:bCs/>
          <w:color w:val="000000"/>
          <w:sz w:val="28"/>
          <w:szCs w:val="28"/>
        </w:rPr>
        <w:t>МБОУ СОШ</w:t>
      </w:r>
      <w:r w:rsidR="00707FFE" w:rsidRPr="008B69A4">
        <w:rPr>
          <w:rFonts w:ascii="Times New Roman" w:eastAsia="Times New Roman" w:hAnsi="Times New Roman" w:cs="Times New Roman"/>
          <w:bCs/>
          <w:color w:val="000000"/>
          <w:sz w:val="28"/>
          <w:szCs w:val="28"/>
        </w:rPr>
        <w:t xml:space="preserve"> № 5 имени Лейтенанта Мурадяна</w:t>
      </w:r>
      <w:r w:rsidRPr="008B69A4">
        <w:rPr>
          <w:rFonts w:ascii="Times New Roman" w:eastAsia="Times New Roman" w:hAnsi="Times New Roman" w:cs="Times New Roman"/>
          <w:bCs/>
          <w:color w:val="000000"/>
          <w:sz w:val="28"/>
          <w:szCs w:val="28"/>
        </w:rPr>
        <w:t xml:space="preserve"> не реже 1 раза в год направляет в Управление образования администрации г. Геленджик документы детей с ОВЗ, желающих обучаться с использованием дистанционных образовательных технологий, с приложением, содержащим следующую аналитическую информацию:</w:t>
      </w:r>
    </w:p>
    <w:p w:rsidR="00F50DE2" w:rsidRPr="008B69A4" w:rsidRDefault="00F50DE2" w:rsidP="008B69A4">
      <w:pPr>
        <w:spacing w:after="0" w:line="240" w:lineRule="auto"/>
        <w:jc w:val="both"/>
        <w:rPr>
          <w:rFonts w:ascii="Times New Roman" w:eastAsiaTheme="minorEastAsia" w:hAnsi="Times New Roman" w:cs="Times New Roman"/>
          <w:color w:val="auto"/>
          <w:sz w:val="28"/>
          <w:szCs w:val="28"/>
        </w:rPr>
      </w:pPr>
      <w:r w:rsidRPr="008B69A4">
        <w:rPr>
          <w:rFonts w:ascii="Times New Roman" w:hAnsi="Times New Roman" w:cs="Times New Roman"/>
          <w:sz w:val="28"/>
          <w:szCs w:val="28"/>
        </w:rPr>
        <w:t>- количество педагогических работников, которым необходимо пройти специальную подготовку для организации работы с детьми с ОВЗ в дистанционном режиме;</w:t>
      </w:r>
    </w:p>
    <w:p w:rsidR="00F50DE2" w:rsidRPr="008B69A4" w:rsidRDefault="00F50DE2" w:rsidP="008B69A4">
      <w:pPr>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 потребность в организации рабочих мест детей с ОВЗ, педагогических работников;</w:t>
      </w:r>
    </w:p>
    <w:p w:rsidR="00F50DE2" w:rsidRPr="008B69A4" w:rsidRDefault="00F50DE2" w:rsidP="008B69A4">
      <w:pPr>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 информацию о технических возможностях по организации рабочего места ребенка-инвалида и педагогического работника в каждом конкретном случае.</w:t>
      </w:r>
    </w:p>
    <w:p w:rsidR="00F50DE2" w:rsidRPr="008B69A4" w:rsidRDefault="00F50DE2" w:rsidP="008B69A4">
      <w:pPr>
        <w:tabs>
          <w:tab w:val="left" w:pos="4500"/>
          <w:tab w:val="left" w:pos="9180"/>
          <w:tab w:val="left" w:pos="9360"/>
        </w:tabs>
        <w:autoSpaceDE w:val="0"/>
        <w:adjustRightInd w:val="0"/>
        <w:spacing w:after="0" w:line="240" w:lineRule="auto"/>
        <w:ind w:firstLine="360"/>
        <w:jc w:val="both"/>
        <w:rPr>
          <w:rFonts w:ascii="Times New Roman" w:eastAsia="Times New Roman" w:hAnsi="Times New Roman" w:cs="Times New Roman"/>
          <w:bCs/>
          <w:color w:val="000000"/>
          <w:sz w:val="28"/>
          <w:szCs w:val="28"/>
        </w:rPr>
      </w:pPr>
      <w:r w:rsidRPr="008B69A4">
        <w:rPr>
          <w:rFonts w:ascii="Times New Roman" w:eastAsia="Times New Roman" w:hAnsi="Times New Roman" w:cs="Times New Roman"/>
          <w:bCs/>
          <w:color w:val="000000"/>
          <w:sz w:val="28"/>
          <w:szCs w:val="28"/>
        </w:rPr>
        <w:t>С учетом технических возможностей, при наличии согласия образовательного учреждения и педагогического работника рабочее место педагогического работника оснащается аппаратно-программным комплексом и обеспечивается доступом к сети Интернет в образовательном учреждении или непосредственно по месту проживания педагогического работника.</w:t>
      </w:r>
    </w:p>
    <w:p w:rsidR="00F50DE2" w:rsidRPr="008B69A4" w:rsidRDefault="00F50DE2" w:rsidP="008B69A4">
      <w:pPr>
        <w:tabs>
          <w:tab w:val="left" w:pos="4500"/>
          <w:tab w:val="left" w:pos="9180"/>
          <w:tab w:val="left" w:pos="9360"/>
        </w:tabs>
        <w:autoSpaceDE w:val="0"/>
        <w:adjustRightInd w:val="0"/>
        <w:spacing w:after="0" w:line="240" w:lineRule="auto"/>
        <w:ind w:firstLine="708"/>
        <w:jc w:val="both"/>
        <w:rPr>
          <w:rFonts w:ascii="Times New Roman" w:eastAsia="Times New Roman" w:hAnsi="Times New Roman" w:cs="Times New Roman"/>
          <w:bCs/>
          <w:color w:val="000000"/>
          <w:sz w:val="28"/>
          <w:szCs w:val="28"/>
        </w:rPr>
      </w:pPr>
      <w:r w:rsidRPr="008B69A4">
        <w:rPr>
          <w:rFonts w:ascii="Times New Roman" w:eastAsia="Times New Roman" w:hAnsi="Times New Roman" w:cs="Times New Roman"/>
          <w:bCs/>
          <w:color w:val="000000"/>
          <w:sz w:val="28"/>
          <w:szCs w:val="28"/>
        </w:rPr>
        <w:t>Аппаратно-программный комплекс передается участникам образовательного процесса на договорной основе во временное безвозмездное пользование:</w:t>
      </w:r>
    </w:p>
    <w:p w:rsidR="00F50DE2" w:rsidRPr="008B69A4" w:rsidRDefault="00F50DE2" w:rsidP="008B69A4">
      <w:pPr>
        <w:spacing w:after="0" w:line="240" w:lineRule="auto"/>
        <w:jc w:val="both"/>
        <w:rPr>
          <w:rFonts w:ascii="Times New Roman" w:eastAsiaTheme="minorEastAsia" w:hAnsi="Times New Roman" w:cs="Times New Roman"/>
          <w:color w:val="auto"/>
          <w:sz w:val="28"/>
          <w:szCs w:val="28"/>
        </w:rPr>
      </w:pPr>
      <w:r w:rsidRPr="008B69A4">
        <w:rPr>
          <w:rFonts w:ascii="Times New Roman" w:hAnsi="Times New Roman" w:cs="Times New Roman"/>
          <w:sz w:val="28"/>
          <w:szCs w:val="28"/>
        </w:rPr>
        <w:lastRenderedPageBreak/>
        <w:t>- в отношении аппаратно-программного комплекса для рабочего места педагогического работника соответствующий договор заключается с образовательным учреждением;</w:t>
      </w:r>
    </w:p>
    <w:p w:rsidR="00F50DE2" w:rsidRPr="008B69A4" w:rsidRDefault="00F50DE2" w:rsidP="008B69A4">
      <w:pPr>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 в отношении аппаратно-программного комплекса для рабочего места ребенка-инвалида соответствующий договор заключается с его родителями (законными представителями).</w:t>
      </w:r>
    </w:p>
    <w:p w:rsidR="00F50DE2" w:rsidRPr="008B69A4" w:rsidRDefault="00F50DE2" w:rsidP="008B69A4">
      <w:pPr>
        <w:tabs>
          <w:tab w:val="left" w:pos="792"/>
        </w:tabs>
        <w:spacing w:after="0" w:line="240" w:lineRule="auto"/>
        <w:ind w:firstLine="709"/>
        <w:jc w:val="both"/>
        <w:rPr>
          <w:rFonts w:ascii="Times New Roman" w:hAnsi="Times New Roman" w:cs="Times New Roman"/>
          <w:sz w:val="28"/>
          <w:szCs w:val="28"/>
        </w:rPr>
      </w:pPr>
      <w:r w:rsidRPr="008B69A4">
        <w:rPr>
          <w:rFonts w:ascii="Times New Roman" w:hAnsi="Times New Roman" w:cs="Times New Roman"/>
          <w:sz w:val="28"/>
          <w:szCs w:val="28"/>
        </w:rPr>
        <w:t>Краевой Центр дистанционного образования реализует комплекс мероприятий по техническому сопровождению и технической поддержке комплектов компьютерного оборудования рабочих мест детей-инвалидов и педагогических работников.</w:t>
      </w:r>
    </w:p>
    <w:p w:rsidR="00F50DE2" w:rsidRPr="008B69A4" w:rsidRDefault="00F50DE2" w:rsidP="008B69A4">
      <w:pPr>
        <w:widowControl w:val="0"/>
        <w:tabs>
          <w:tab w:val="left" w:leader="dot" w:pos="624"/>
        </w:tabs>
        <w:autoSpaceDE w:val="0"/>
        <w:adjustRightInd w:val="0"/>
        <w:spacing w:after="0" w:line="240" w:lineRule="auto"/>
        <w:ind w:firstLine="339"/>
        <w:jc w:val="both"/>
        <w:rPr>
          <w:rStyle w:val="Zag11"/>
          <w:rFonts w:ascii="Times New Roman" w:eastAsia="@Arial Unicode MS" w:hAnsi="Times New Roman" w:cs="Times New Roman"/>
          <w:bCs/>
          <w:color w:val="000000"/>
        </w:rPr>
      </w:pPr>
      <w:r w:rsidRPr="008B69A4">
        <w:rPr>
          <w:rStyle w:val="Zag11"/>
          <w:rFonts w:ascii="Times New Roman" w:eastAsia="@Arial Unicode MS" w:hAnsi="Times New Roman" w:cs="Times New Roman"/>
          <w:b/>
          <w:bCs/>
          <w:color w:val="000000"/>
          <w:sz w:val="28"/>
          <w:szCs w:val="28"/>
        </w:rPr>
        <w:t>Условия реализации программы</w:t>
      </w:r>
    </w:p>
    <w:p w:rsidR="00F50DE2" w:rsidRPr="008B69A4" w:rsidRDefault="00F50DE2" w:rsidP="008B69A4">
      <w:pPr>
        <w:widowControl w:val="0"/>
        <w:tabs>
          <w:tab w:val="left" w:leader="dot" w:pos="624"/>
        </w:tabs>
        <w:autoSpaceDE w:val="0"/>
        <w:adjustRightInd w:val="0"/>
        <w:spacing w:after="0" w:line="240" w:lineRule="auto"/>
        <w:ind w:firstLine="339"/>
        <w:jc w:val="both"/>
        <w:rPr>
          <w:rStyle w:val="Zag11"/>
          <w:rFonts w:ascii="Times New Roman" w:eastAsia="@Arial Unicode MS" w:hAnsi="Times New Roman" w:cs="Times New Roman"/>
          <w:b/>
          <w:color w:val="000000"/>
          <w:sz w:val="28"/>
          <w:szCs w:val="28"/>
        </w:rPr>
      </w:pPr>
      <w:r w:rsidRPr="008B69A4">
        <w:rPr>
          <w:rStyle w:val="Zag11"/>
          <w:rFonts w:ascii="Times New Roman" w:eastAsia="@Arial Unicode MS" w:hAnsi="Times New Roman" w:cs="Times New Roman"/>
          <w:b/>
          <w:iCs/>
          <w:color w:val="000000"/>
          <w:sz w:val="28"/>
          <w:szCs w:val="28"/>
        </w:rPr>
        <w:t>Психолого-педагогическое обеспечение:</w:t>
      </w:r>
    </w:p>
    <w:p w:rsidR="00F50DE2" w:rsidRPr="008B69A4" w:rsidRDefault="00F50DE2" w:rsidP="008B69A4">
      <w:pPr>
        <w:widowControl w:val="0"/>
        <w:tabs>
          <w:tab w:val="left" w:leader="dot" w:pos="624"/>
        </w:tabs>
        <w:autoSpaceDE w:val="0"/>
        <w:adjustRightInd w:val="0"/>
        <w:spacing w:after="0" w:line="240" w:lineRule="auto"/>
        <w:ind w:firstLine="339"/>
        <w:jc w:val="both"/>
        <w:rPr>
          <w:rStyle w:val="Zag11"/>
          <w:rFonts w:ascii="Times New Roman" w:eastAsia="@Arial Unicode MS" w:hAnsi="Times New Roman" w:cs="Times New Roman"/>
          <w:color w:val="000000"/>
          <w:sz w:val="28"/>
          <w:szCs w:val="28"/>
        </w:rPr>
      </w:pPr>
      <w:r w:rsidRPr="008B69A4">
        <w:rPr>
          <w:rStyle w:val="Zag11"/>
          <w:rFonts w:ascii="Times New Roman" w:eastAsia="@Arial Unicode MS" w:hAnsi="Times New Roman" w:cs="Times New Roman"/>
          <w:color w:val="000000"/>
          <w:sz w:val="28"/>
          <w:szCs w:val="28"/>
        </w:rPr>
        <w:t xml:space="preserve">— обеспечение дифференцированных условий (оптимальный режим учебных нагрузок, </w:t>
      </w:r>
      <w:r w:rsidRPr="008B69A4">
        <w:rPr>
          <w:rStyle w:val="Zag11"/>
          <w:rFonts w:ascii="Times New Roman" w:eastAsia="@Arial Unicode MS" w:hAnsi="Times New Roman" w:cs="Times New Roman"/>
          <w:sz w:val="28"/>
          <w:szCs w:val="28"/>
        </w:rPr>
        <w:t>вариативные формы получения образования</w:t>
      </w:r>
      <w:r w:rsidRPr="008B69A4">
        <w:rPr>
          <w:rStyle w:val="Zag11"/>
          <w:rFonts w:ascii="Times New Roman" w:eastAsia="@Arial Unicode MS" w:hAnsi="Times New Roman" w:cs="Times New Roman"/>
          <w:color w:val="000000"/>
          <w:sz w:val="28"/>
          <w:szCs w:val="28"/>
        </w:rPr>
        <w:t xml:space="preserve"> и специализированной помощи) в соответствии с рекомендациями ПМПк;</w:t>
      </w:r>
    </w:p>
    <w:p w:rsidR="00F50DE2" w:rsidRPr="008B69A4" w:rsidRDefault="00F50DE2" w:rsidP="008B69A4">
      <w:pPr>
        <w:widowControl w:val="0"/>
        <w:tabs>
          <w:tab w:val="left" w:leader="dot" w:pos="624"/>
        </w:tabs>
        <w:autoSpaceDE w:val="0"/>
        <w:adjustRightInd w:val="0"/>
        <w:spacing w:after="0" w:line="240" w:lineRule="auto"/>
        <w:ind w:firstLine="339"/>
        <w:jc w:val="both"/>
        <w:rPr>
          <w:rStyle w:val="Zag11"/>
          <w:rFonts w:ascii="Times New Roman" w:eastAsia="@Arial Unicode MS" w:hAnsi="Times New Roman" w:cs="Times New Roman"/>
          <w:color w:val="000000"/>
          <w:sz w:val="28"/>
          <w:szCs w:val="28"/>
        </w:rPr>
      </w:pPr>
      <w:r w:rsidRPr="008B69A4">
        <w:rPr>
          <w:rStyle w:val="Zag11"/>
          <w:rFonts w:ascii="Times New Roman" w:eastAsia="@Arial Unicode MS" w:hAnsi="Times New Roman" w:cs="Times New Roman"/>
          <w:color w:val="000000"/>
          <w:sz w:val="28"/>
          <w:szCs w:val="28"/>
        </w:rPr>
        <w:t>— обеспечение психолого-педагогических условий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F50DE2" w:rsidRPr="008B69A4" w:rsidRDefault="00F50DE2" w:rsidP="008B69A4">
      <w:pPr>
        <w:widowControl w:val="0"/>
        <w:tabs>
          <w:tab w:val="left" w:leader="dot" w:pos="624"/>
        </w:tabs>
        <w:autoSpaceDE w:val="0"/>
        <w:adjustRightInd w:val="0"/>
        <w:spacing w:after="0" w:line="240" w:lineRule="auto"/>
        <w:ind w:firstLine="339"/>
        <w:jc w:val="both"/>
        <w:rPr>
          <w:rStyle w:val="Zag11"/>
          <w:rFonts w:ascii="Times New Roman" w:eastAsia="@Arial Unicode MS" w:hAnsi="Times New Roman" w:cs="Times New Roman"/>
          <w:color w:val="000000"/>
          <w:sz w:val="28"/>
          <w:szCs w:val="28"/>
        </w:rPr>
      </w:pPr>
      <w:r w:rsidRPr="008B69A4">
        <w:rPr>
          <w:rStyle w:val="Zag11"/>
          <w:rFonts w:ascii="Times New Roman" w:eastAsia="@Arial Unicode MS" w:hAnsi="Times New Roman" w:cs="Times New Roman"/>
          <w:color w:val="000000"/>
          <w:sz w:val="28"/>
          <w:szCs w:val="28"/>
        </w:rPr>
        <w:t>— 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ОВЗ;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групповых коррекционных занятиях);</w:t>
      </w:r>
    </w:p>
    <w:p w:rsidR="00F50DE2" w:rsidRPr="008B69A4" w:rsidRDefault="00F50DE2" w:rsidP="008B69A4">
      <w:pPr>
        <w:widowControl w:val="0"/>
        <w:tabs>
          <w:tab w:val="left" w:leader="dot" w:pos="624"/>
        </w:tabs>
        <w:autoSpaceDE w:val="0"/>
        <w:adjustRightInd w:val="0"/>
        <w:spacing w:after="0" w:line="240" w:lineRule="auto"/>
        <w:ind w:firstLine="339"/>
        <w:jc w:val="both"/>
        <w:rPr>
          <w:rStyle w:val="Zag11"/>
          <w:rFonts w:ascii="Times New Roman" w:eastAsia="@Arial Unicode MS" w:hAnsi="Times New Roman" w:cs="Times New Roman"/>
          <w:color w:val="000000"/>
          <w:sz w:val="28"/>
          <w:szCs w:val="28"/>
        </w:rPr>
      </w:pPr>
      <w:r w:rsidRPr="008B69A4">
        <w:rPr>
          <w:rStyle w:val="Zag11"/>
          <w:rFonts w:ascii="Times New Roman" w:eastAsia="@Arial Unicode MS" w:hAnsi="Times New Roman" w:cs="Times New Roman"/>
          <w:color w:val="000000"/>
          <w:sz w:val="28"/>
          <w:szCs w:val="28"/>
        </w:rPr>
        <w:t>— 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F50DE2" w:rsidRPr="008B69A4" w:rsidRDefault="00F50DE2" w:rsidP="008B69A4">
      <w:pPr>
        <w:widowControl w:val="0"/>
        <w:tabs>
          <w:tab w:val="left" w:leader="dot" w:pos="624"/>
        </w:tabs>
        <w:autoSpaceDE w:val="0"/>
        <w:adjustRightInd w:val="0"/>
        <w:spacing w:after="0" w:line="240" w:lineRule="auto"/>
        <w:ind w:firstLine="339"/>
        <w:jc w:val="both"/>
        <w:rPr>
          <w:rStyle w:val="Zag11"/>
          <w:rFonts w:ascii="Times New Roman" w:eastAsia="@Arial Unicode MS" w:hAnsi="Times New Roman" w:cs="Times New Roman"/>
          <w:color w:val="000000"/>
          <w:sz w:val="28"/>
          <w:szCs w:val="28"/>
        </w:rPr>
      </w:pPr>
      <w:r w:rsidRPr="008B69A4">
        <w:rPr>
          <w:rStyle w:val="Zag11"/>
          <w:rFonts w:ascii="Times New Roman" w:eastAsia="@Arial Unicode MS" w:hAnsi="Times New Roman" w:cs="Times New Roman"/>
          <w:color w:val="000000"/>
          <w:sz w:val="28"/>
          <w:szCs w:val="28"/>
        </w:rPr>
        <w:t>— обеспечение участия всех детей с ограниченными возможностями здоровья, независимо от степени выраженности нарушений их развития, в проведении воспитательных, культурно-развлекательных, спортивно-оздоровительных и иных досуговых мероприятий;</w:t>
      </w:r>
    </w:p>
    <w:p w:rsidR="00F50DE2" w:rsidRPr="008B69A4" w:rsidRDefault="00F50DE2" w:rsidP="008B69A4">
      <w:pPr>
        <w:widowControl w:val="0"/>
        <w:tabs>
          <w:tab w:val="left" w:leader="dot" w:pos="624"/>
        </w:tabs>
        <w:autoSpaceDE w:val="0"/>
        <w:adjustRightInd w:val="0"/>
        <w:spacing w:after="0" w:line="240" w:lineRule="auto"/>
        <w:ind w:firstLine="339"/>
        <w:jc w:val="both"/>
        <w:rPr>
          <w:rStyle w:val="Zag11"/>
          <w:rFonts w:ascii="Times New Roman" w:eastAsia="@Arial Unicode MS" w:hAnsi="Times New Roman" w:cs="Times New Roman"/>
          <w:iCs/>
          <w:color w:val="000000"/>
          <w:sz w:val="28"/>
          <w:szCs w:val="28"/>
        </w:rPr>
      </w:pPr>
      <w:r w:rsidRPr="008B69A4">
        <w:rPr>
          <w:rStyle w:val="Zag11"/>
          <w:rFonts w:ascii="Times New Roman" w:eastAsia="@Arial Unicode MS" w:hAnsi="Times New Roman" w:cs="Times New Roman"/>
          <w:color w:val="000000"/>
          <w:sz w:val="28"/>
          <w:szCs w:val="28"/>
        </w:rPr>
        <w:t>— развитие системы обучения и воспитания детей, имеющих сложные нарушения психического и (или) физического развития.</w:t>
      </w:r>
    </w:p>
    <w:p w:rsidR="00F50DE2" w:rsidRPr="008B69A4" w:rsidRDefault="00F50DE2" w:rsidP="008B69A4">
      <w:pPr>
        <w:widowControl w:val="0"/>
        <w:tabs>
          <w:tab w:val="left" w:leader="dot" w:pos="624"/>
        </w:tabs>
        <w:autoSpaceDE w:val="0"/>
        <w:adjustRightInd w:val="0"/>
        <w:spacing w:after="0" w:line="240" w:lineRule="auto"/>
        <w:ind w:firstLine="339"/>
        <w:jc w:val="both"/>
        <w:rPr>
          <w:rStyle w:val="Zag11"/>
          <w:rFonts w:ascii="Times New Roman" w:eastAsia="@Arial Unicode MS" w:hAnsi="Times New Roman" w:cs="Times New Roman"/>
          <w:b/>
          <w:iCs/>
          <w:color w:val="000000"/>
          <w:sz w:val="28"/>
          <w:szCs w:val="28"/>
        </w:rPr>
      </w:pPr>
      <w:r w:rsidRPr="008B69A4">
        <w:rPr>
          <w:rStyle w:val="Zag11"/>
          <w:rFonts w:ascii="Times New Roman" w:eastAsia="@Arial Unicode MS" w:hAnsi="Times New Roman" w:cs="Times New Roman"/>
          <w:b/>
          <w:iCs/>
          <w:color w:val="000000"/>
          <w:sz w:val="28"/>
          <w:szCs w:val="28"/>
        </w:rPr>
        <w:t>Программно</w:t>
      </w:r>
      <w:r w:rsidRPr="008B69A4">
        <w:rPr>
          <w:rStyle w:val="Zag11"/>
          <w:rFonts w:ascii="Times New Roman" w:eastAsia="@Arial Unicode MS" w:hAnsi="Times New Roman" w:cs="Times New Roman"/>
          <w:b/>
          <w:iCs/>
          <w:color w:val="000000"/>
          <w:sz w:val="28"/>
          <w:szCs w:val="28"/>
        </w:rPr>
        <w:noBreakHyphen/>
        <w:t>методическое обеспечение</w:t>
      </w:r>
    </w:p>
    <w:p w:rsidR="00F50DE2" w:rsidRPr="008B69A4" w:rsidRDefault="00F50DE2" w:rsidP="008B69A4">
      <w:pPr>
        <w:widowControl w:val="0"/>
        <w:tabs>
          <w:tab w:val="left" w:leader="dot" w:pos="624"/>
        </w:tabs>
        <w:autoSpaceDE w:val="0"/>
        <w:adjustRightInd w:val="0"/>
        <w:spacing w:after="0" w:line="240" w:lineRule="auto"/>
        <w:ind w:firstLine="339"/>
        <w:jc w:val="both"/>
        <w:rPr>
          <w:rStyle w:val="Zag11"/>
          <w:rFonts w:ascii="Times New Roman" w:eastAsia="@Arial Unicode MS" w:hAnsi="Times New Roman" w:cs="Times New Roman"/>
          <w:color w:val="000000"/>
          <w:sz w:val="28"/>
          <w:szCs w:val="28"/>
        </w:rPr>
      </w:pPr>
      <w:r w:rsidRPr="008B69A4">
        <w:rPr>
          <w:rStyle w:val="Zag11"/>
          <w:rFonts w:ascii="Times New Roman" w:eastAsia="@Arial Unicode MS" w:hAnsi="Times New Roman" w:cs="Times New Roman"/>
          <w:color w:val="000000"/>
          <w:sz w:val="28"/>
          <w:szCs w:val="28"/>
        </w:rPr>
        <w:t xml:space="preserve">В процессе реализации программы коррекционной работы </w:t>
      </w:r>
      <w:r w:rsidRPr="008B69A4">
        <w:rPr>
          <w:rStyle w:val="Zag11"/>
          <w:rFonts w:ascii="Times New Roman" w:eastAsia="@Arial Unicode MS" w:hAnsi="Times New Roman" w:cs="Times New Roman"/>
          <w:color w:val="000000"/>
          <w:sz w:val="28"/>
          <w:szCs w:val="28"/>
        </w:rPr>
        <w:lastRenderedPageBreak/>
        <w:t>используются коррекционно</w:t>
      </w:r>
      <w:r w:rsidRPr="008B69A4">
        <w:rPr>
          <w:rStyle w:val="Zag11"/>
          <w:rFonts w:ascii="Times New Roman" w:eastAsia="@Arial Unicode MS" w:hAnsi="Times New Roman" w:cs="Times New Roman"/>
          <w:color w:val="000000"/>
          <w:sz w:val="28"/>
          <w:szCs w:val="28"/>
        </w:rPr>
        <w:noBreakHyphen/>
        <w:t>развивающие программы,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логопеда и др.</w:t>
      </w:r>
    </w:p>
    <w:p w:rsidR="00F50DE2" w:rsidRPr="008B69A4" w:rsidRDefault="00F50DE2" w:rsidP="008B69A4">
      <w:pPr>
        <w:widowControl w:val="0"/>
        <w:tabs>
          <w:tab w:val="left" w:leader="dot" w:pos="624"/>
        </w:tabs>
        <w:autoSpaceDE w:val="0"/>
        <w:adjustRightInd w:val="0"/>
        <w:spacing w:after="0" w:line="240" w:lineRule="auto"/>
        <w:jc w:val="both"/>
        <w:rPr>
          <w:rStyle w:val="Zag11"/>
          <w:rFonts w:ascii="Times New Roman" w:eastAsia="@Arial Unicode MS" w:hAnsi="Times New Roman" w:cs="Times New Roman"/>
          <w:b/>
          <w:iCs/>
          <w:color w:val="000000"/>
          <w:sz w:val="28"/>
          <w:szCs w:val="28"/>
        </w:rPr>
      </w:pPr>
      <w:r w:rsidRPr="008B69A4">
        <w:rPr>
          <w:rStyle w:val="Zag11"/>
          <w:rFonts w:ascii="Times New Roman" w:eastAsia="@Arial Unicode MS" w:hAnsi="Times New Roman" w:cs="Times New Roman"/>
          <w:b/>
          <w:iCs/>
          <w:color w:val="000000"/>
          <w:sz w:val="28"/>
          <w:szCs w:val="28"/>
        </w:rPr>
        <w:t>Кадровое обеспечение</w:t>
      </w:r>
    </w:p>
    <w:p w:rsidR="00F50DE2" w:rsidRPr="008B69A4" w:rsidRDefault="00F50DE2" w:rsidP="008B69A4">
      <w:pPr>
        <w:widowControl w:val="0"/>
        <w:tabs>
          <w:tab w:val="left" w:leader="dot" w:pos="624"/>
        </w:tabs>
        <w:autoSpaceDE w:val="0"/>
        <w:adjustRightInd w:val="0"/>
        <w:spacing w:after="0" w:line="240" w:lineRule="auto"/>
        <w:ind w:firstLine="339"/>
        <w:jc w:val="both"/>
        <w:rPr>
          <w:rStyle w:val="Zag11"/>
          <w:rFonts w:ascii="Times New Roman" w:eastAsia="@Arial Unicode MS" w:hAnsi="Times New Roman" w:cs="Times New Roman"/>
          <w:color w:val="000000"/>
          <w:sz w:val="28"/>
          <w:szCs w:val="28"/>
        </w:rPr>
      </w:pPr>
      <w:r w:rsidRPr="008B69A4">
        <w:rPr>
          <w:rStyle w:val="Zag11"/>
          <w:rFonts w:ascii="Times New Roman" w:eastAsia="@Arial Unicode MS" w:hAnsi="Times New Roman" w:cs="Times New Roman"/>
          <w:color w:val="000000"/>
          <w:sz w:val="28"/>
          <w:szCs w:val="28"/>
        </w:rPr>
        <w:t xml:space="preserve">Важным моментом реализации программы коррекционной работы является кадровое обеспечение. </w:t>
      </w:r>
    </w:p>
    <w:p w:rsidR="00F50DE2" w:rsidRPr="008B69A4" w:rsidRDefault="00F50DE2" w:rsidP="008B69A4">
      <w:pPr>
        <w:widowControl w:val="0"/>
        <w:tabs>
          <w:tab w:val="left" w:leader="dot" w:pos="624"/>
        </w:tabs>
        <w:autoSpaceDE w:val="0"/>
        <w:adjustRightInd w:val="0"/>
        <w:spacing w:after="0" w:line="240" w:lineRule="auto"/>
        <w:ind w:firstLine="339"/>
        <w:jc w:val="both"/>
        <w:rPr>
          <w:rStyle w:val="Zag11"/>
          <w:rFonts w:ascii="Times New Roman" w:eastAsia="@Arial Unicode MS" w:hAnsi="Times New Roman" w:cs="Times New Roman"/>
          <w:color w:val="000000"/>
          <w:sz w:val="28"/>
          <w:szCs w:val="28"/>
        </w:rPr>
      </w:pPr>
      <w:r w:rsidRPr="008B69A4">
        <w:rPr>
          <w:rStyle w:val="Zag11"/>
          <w:rFonts w:ascii="Times New Roman" w:eastAsia="@Arial Unicode MS" w:hAnsi="Times New Roman" w:cs="Times New Roman"/>
          <w:color w:val="000000"/>
          <w:sz w:val="28"/>
          <w:szCs w:val="28"/>
        </w:rPr>
        <w:t xml:space="preserve">С целью обеспечения освоения детьми с </w:t>
      </w:r>
      <w:r w:rsidR="00707FFE" w:rsidRPr="008B69A4">
        <w:rPr>
          <w:rStyle w:val="Zag11"/>
          <w:rFonts w:ascii="Times New Roman" w:eastAsia="@Arial Unicode MS" w:hAnsi="Times New Roman" w:cs="Times New Roman"/>
          <w:color w:val="000000"/>
          <w:sz w:val="28"/>
          <w:szCs w:val="28"/>
        </w:rPr>
        <w:t>РАС</w:t>
      </w:r>
      <w:r w:rsidRPr="008B69A4">
        <w:rPr>
          <w:rStyle w:val="Zag11"/>
          <w:rFonts w:ascii="Times New Roman" w:eastAsia="@Arial Unicode MS" w:hAnsi="Times New Roman" w:cs="Times New Roman"/>
          <w:color w:val="000000"/>
          <w:sz w:val="28"/>
          <w:szCs w:val="28"/>
        </w:rPr>
        <w:t xml:space="preserve"> основной образовательной программы начального общего образования, коррекции недостатков их физического и (или) психического развития  в штатное расписание МБОУ СОШ</w:t>
      </w:r>
      <w:r w:rsidR="00707FFE" w:rsidRPr="008B69A4">
        <w:rPr>
          <w:rStyle w:val="Zag11"/>
          <w:rFonts w:ascii="Times New Roman" w:eastAsia="@Arial Unicode MS" w:hAnsi="Times New Roman" w:cs="Times New Roman"/>
          <w:color w:val="000000"/>
          <w:sz w:val="28"/>
          <w:szCs w:val="28"/>
        </w:rPr>
        <w:t xml:space="preserve"> № 5 имени Лейтенанта Мурадяна</w:t>
      </w:r>
      <w:r w:rsidRPr="008B69A4">
        <w:rPr>
          <w:rStyle w:val="Zag11"/>
          <w:rFonts w:ascii="Times New Roman" w:eastAsia="@Arial Unicode MS" w:hAnsi="Times New Roman" w:cs="Times New Roman"/>
          <w:color w:val="000000"/>
          <w:sz w:val="28"/>
          <w:szCs w:val="28"/>
        </w:rPr>
        <w:t xml:space="preserve"> введены ставки педагога</w:t>
      </w:r>
      <w:r w:rsidRPr="008B69A4">
        <w:rPr>
          <w:rStyle w:val="Zag11"/>
          <w:rFonts w:ascii="Times New Roman" w:eastAsia="@Arial Unicode MS" w:hAnsi="Times New Roman" w:cs="Times New Roman"/>
          <w:color w:val="000000"/>
          <w:sz w:val="28"/>
          <w:szCs w:val="28"/>
        </w:rPr>
        <w:noBreakHyphen/>
        <w:t>психолога, социального педагога, привлечен медицинский работник. Уровень квалификации работников образовательного учреждения для каждой занимаемой должности должен соответствовать квалификационным характеристикам по соответствующей должности.</w:t>
      </w:r>
    </w:p>
    <w:tbl>
      <w:tblPr>
        <w:tblW w:w="9889" w:type="dxa"/>
        <w:tblLook w:val="04A0"/>
      </w:tblPr>
      <w:tblGrid>
        <w:gridCol w:w="512"/>
        <w:gridCol w:w="2217"/>
        <w:gridCol w:w="2200"/>
        <w:gridCol w:w="2427"/>
        <w:gridCol w:w="2533"/>
      </w:tblGrid>
      <w:tr w:rsidR="00F50DE2" w:rsidRPr="008B69A4" w:rsidTr="00F50DE2">
        <w:tc>
          <w:tcPr>
            <w:tcW w:w="512" w:type="dxa"/>
            <w:tcBorders>
              <w:top w:val="single" w:sz="4" w:space="0" w:color="auto"/>
              <w:left w:val="single" w:sz="4" w:space="0" w:color="auto"/>
              <w:bottom w:val="single" w:sz="4" w:space="0" w:color="auto"/>
              <w:right w:val="single" w:sz="4" w:space="0" w:color="auto"/>
            </w:tcBorders>
            <w:hideMark/>
          </w:tcPr>
          <w:p w:rsidR="00F50DE2" w:rsidRPr="008B69A4" w:rsidRDefault="00F50DE2" w:rsidP="008B69A4">
            <w:pPr>
              <w:widowControl w:val="0"/>
              <w:shd w:val="clear" w:color="auto" w:fill="FFFFFF" w:themeFill="background1"/>
              <w:tabs>
                <w:tab w:val="left" w:leader="dot" w:pos="624"/>
              </w:tabs>
              <w:autoSpaceDE w:val="0"/>
              <w:autoSpaceDN w:val="0"/>
              <w:adjustRightInd w:val="0"/>
              <w:spacing w:after="0" w:line="240" w:lineRule="auto"/>
              <w:jc w:val="both"/>
              <w:rPr>
                <w:rStyle w:val="Zag11"/>
                <w:rFonts w:ascii="Times New Roman" w:eastAsia="@Arial Unicode MS" w:hAnsi="Times New Roman" w:cs="Times New Roman"/>
                <w:color w:val="000000"/>
                <w:sz w:val="28"/>
                <w:szCs w:val="28"/>
              </w:rPr>
            </w:pPr>
            <w:r w:rsidRPr="008B69A4">
              <w:rPr>
                <w:rStyle w:val="Zag11"/>
                <w:rFonts w:ascii="Times New Roman" w:eastAsia="@Arial Unicode MS" w:hAnsi="Times New Roman" w:cs="Times New Roman"/>
                <w:color w:val="000000"/>
                <w:sz w:val="28"/>
                <w:szCs w:val="28"/>
              </w:rPr>
              <w:t>№</w:t>
            </w:r>
          </w:p>
        </w:tc>
        <w:tc>
          <w:tcPr>
            <w:tcW w:w="2217" w:type="dxa"/>
            <w:tcBorders>
              <w:top w:val="single" w:sz="4" w:space="0" w:color="auto"/>
              <w:left w:val="single" w:sz="4" w:space="0" w:color="auto"/>
              <w:bottom w:val="single" w:sz="4" w:space="0" w:color="auto"/>
              <w:right w:val="single" w:sz="4" w:space="0" w:color="auto"/>
            </w:tcBorders>
            <w:hideMark/>
          </w:tcPr>
          <w:p w:rsidR="00F50DE2" w:rsidRPr="008B69A4" w:rsidRDefault="00F50DE2" w:rsidP="008B69A4">
            <w:pPr>
              <w:widowControl w:val="0"/>
              <w:shd w:val="clear" w:color="auto" w:fill="FFFFFF" w:themeFill="background1"/>
              <w:tabs>
                <w:tab w:val="left" w:leader="dot" w:pos="624"/>
              </w:tabs>
              <w:autoSpaceDE w:val="0"/>
              <w:autoSpaceDN w:val="0"/>
              <w:adjustRightInd w:val="0"/>
              <w:spacing w:after="0" w:line="240" w:lineRule="auto"/>
              <w:jc w:val="both"/>
              <w:rPr>
                <w:rStyle w:val="Zag11"/>
                <w:rFonts w:ascii="Times New Roman" w:eastAsia="@Arial Unicode MS" w:hAnsi="Times New Roman" w:cs="Times New Roman"/>
                <w:color w:val="000000"/>
                <w:sz w:val="28"/>
                <w:szCs w:val="28"/>
              </w:rPr>
            </w:pPr>
            <w:r w:rsidRPr="008B69A4">
              <w:rPr>
                <w:rStyle w:val="Zag11"/>
                <w:rFonts w:ascii="Times New Roman" w:eastAsia="@Arial Unicode MS" w:hAnsi="Times New Roman" w:cs="Times New Roman"/>
                <w:color w:val="000000"/>
                <w:sz w:val="28"/>
                <w:szCs w:val="28"/>
              </w:rPr>
              <w:t>Ф.И.О. учителя</w:t>
            </w:r>
          </w:p>
        </w:tc>
        <w:tc>
          <w:tcPr>
            <w:tcW w:w="2200" w:type="dxa"/>
            <w:tcBorders>
              <w:top w:val="single" w:sz="4" w:space="0" w:color="auto"/>
              <w:left w:val="single" w:sz="4" w:space="0" w:color="auto"/>
              <w:bottom w:val="single" w:sz="4" w:space="0" w:color="auto"/>
              <w:right w:val="single" w:sz="4" w:space="0" w:color="auto"/>
            </w:tcBorders>
            <w:hideMark/>
          </w:tcPr>
          <w:p w:rsidR="00F50DE2" w:rsidRPr="008B69A4" w:rsidRDefault="00F50DE2" w:rsidP="008B69A4">
            <w:pPr>
              <w:widowControl w:val="0"/>
              <w:shd w:val="clear" w:color="auto" w:fill="FFFFFF" w:themeFill="background1"/>
              <w:tabs>
                <w:tab w:val="left" w:leader="dot" w:pos="624"/>
              </w:tabs>
              <w:autoSpaceDE w:val="0"/>
              <w:autoSpaceDN w:val="0"/>
              <w:adjustRightInd w:val="0"/>
              <w:spacing w:after="0" w:line="240" w:lineRule="auto"/>
              <w:jc w:val="both"/>
              <w:rPr>
                <w:rStyle w:val="Zag11"/>
                <w:rFonts w:ascii="Times New Roman" w:eastAsia="@Arial Unicode MS" w:hAnsi="Times New Roman" w:cs="Times New Roman"/>
                <w:color w:val="000000"/>
                <w:sz w:val="28"/>
                <w:szCs w:val="28"/>
              </w:rPr>
            </w:pPr>
            <w:r w:rsidRPr="008B69A4">
              <w:rPr>
                <w:rStyle w:val="Zag11"/>
                <w:rFonts w:ascii="Times New Roman" w:eastAsia="@Arial Unicode MS" w:hAnsi="Times New Roman" w:cs="Times New Roman"/>
                <w:color w:val="000000"/>
                <w:sz w:val="28"/>
                <w:szCs w:val="28"/>
              </w:rPr>
              <w:t>Предмет</w:t>
            </w:r>
          </w:p>
        </w:tc>
        <w:tc>
          <w:tcPr>
            <w:tcW w:w="2427" w:type="dxa"/>
            <w:tcBorders>
              <w:top w:val="single" w:sz="4" w:space="0" w:color="auto"/>
              <w:left w:val="single" w:sz="4" w:space="0" w:color="auto"/>
              <w:bottom w:val="single" w:sz="4" w:space="0" w:color="auto"/>
              <w:right w:val="single" w:sz="4" w:space="0" w:color="auto"/>
            </w:tcBorders>
            <w:hideMark/>
          </w:tcPr>
          <w:p w:rsidR="00F50DE2" w:rsidRPr="008B69A4" w:rsidRDefault="00F50DE2" w:rsidP="008B69A4">
            <w:pPr>
              <w:widowControl w:val="0"/>
              <w:shd w:val="clear" w:color="auto" w:fill="FFFFFF" w:themeFill="background1"/>
              <w:tabs>
                <w:tab w:val="left" w:leader="dot" w:pos="624"/>
              </w:tabs>
              <w:autoSpaceDE w:val="0"/>
              <w:autoSpaceDN w:val="0"/>
              <w:adjustRightInd w:val="0"/>
              <w:spacing w:after="0" w:line="240" w:lineRule="auto"/>
              <w:jc w:val="both"/>
              <w:rPr>
                <w:rStyle w:val="Zag11"/>
                <w:rFonts w:ascii="Times New Roman" w:eastAsia="@Arial Unicode MS" w:hAnsi="Times New Roman" w:cs="Times New Roman"/>
                <w:color w:val="000000"/>
                <w:sz w:val="28"/>
                <w:szCs w:val="28"/>
              </w:rPr>
            </w:pPr>
            <w:r w:rsidRPr="008B69A4">
              <w:rPr>
                <w:rStyle w:val="Zag11"/>
                <w:rFonts w:ascii="Times New Roman" w:eastAsia="@Arial Unicode MS" w:hAnsi="Times New Roman" w:cs="Times New Roman"/>
                <w:color w:val="000000"/>
                <w:sz w:val="28"/>
                <w:szCs w:val="28"/>
              </w:rPr>
              <w:t>Дата прохождения курсовой подготовки</w:t>
            </w:r>
          </w:p>
        </w:tc>
        <w:tc>
          <w:tcPr>
            <w:tcW w:w="2533" w:type="dxa"/>
            <w:tcBorders>
              <w:top w:val="single" w:sz="4" w:space="0" w:color="auto"/>
              <w:left w:val="single" w:sz="4" w:space="0" w:color="auto"/>
              <w:bottom w:val="single" w:sz="4" w:space="0" w:color="auto"/>
              <w:right w:val="single" w:sz="4" w:space="0" w:color="auto"/>
            </w:tcBorders>
            <w:hideMark/>
          </w:tcPr>
          <w:p w:rsidR="00F50DE2" w:rsidRPr="008B69A4" w:rsidRDefault="00F50DE2" w:rsidP="008B69A4">
            <w:pPr>
              <w:widowControl w:val="0"/>
              <w:shd w:val="clear" w:color="auto" w:fill="FFFFFF" w:themeFill="background1"/>
              <w:tabs>
                <w:tab w:val="left" w:leader="dot" w:pos="624"/>
              </w:tabs>
              <w:autoSpaceDE w:val="0"/>
              <w:autoSpaceDN w:val="0"/>
              <w:adjustRightInd w:val="0"/>
              <w:spacing w:after="0" w:line="240" w:lineRule="auto"/>
              <w:jc w:val="both"/>
              <w:rPr>
                <w:rStyle w:val="Zag11"/>
                <w:rFonts w:ascii="Times New Roman" w:eastAsia="@Arial Unicode MS" w:hAnsi="Times New Roman" w:cs="Times New Roman"/>
                <w:color w:val="000000"/>
                <w:sz w:val="28"/>
                <w:szCs w:val="28"/>
              </w:rPr>
            </w:pPr>
            <w:r w:rsidRPr="008B69A4">
              <w:rPr>
                <w:rStyle w:val="Zag11"/>
                <w:rFonts w:ascii="Times New Roman" w:eastAsia="@Arial Unicode MS" w:hAnsi="Times New Roman" w:cs="Times New Roman"/>
                <w:color w:val="000000"/>
                <w:sz w:val="28"/>
                <w:szCs w:val="28"/>
              </w:rPr>
              <w:t>Квалификационная категория</w:t>
            </w:r>
          </w:p>
        </w:tc>
      </w:tr>
      <w:tr w:rsidR="00F50DE2" w:rsidRPr="008B69A4" w:rsidTr="00F50DE2">
        <w:tc>
          <w:tcPr>
            <w:tcW w:w="512" w:type="dxa"/>
            <w:tcBorders>
              <w:top w:val="single" w:sz="4" w:space="0" w:color="auto"/>
              <w:left w:val="single" w:sz="4" w:space="0" w:color="auto"/>
              <w:bottom w:val="single" w:sz="4" w:space="0" w:color="auto"/>
              <w:right w:val="single" w:sz="4" w:space="0" w:color="auto"/>
            </w:tcBorders>
            <w:hideMark/>
          </w:tcPr>
          <w:p w:rsidR="00F50DE2" w:rsidRPr="008B69A4" w:rsidRDefault="00F50DE2" w:rsidP="008B69A4">
            <w:pPr>
              <w:widowControl w:val="0"/>
              <w:shd w:val="clear" w:color="auto" w:fill="FFFFFF" w:themeFill="background1"/>
              <w:tabs>
                <w:tab w:val="left" w:leader="dot" w:pos="624"/>
              </w:tabs>
              <w:autoSpaceDE w:val="0"/>
              <w:autoSpaceDN w:val="0"/>
              <w:adjustRightInd w:val="0"/>
              <w:spacing w:after="0" w:line="240" w:lineRule="auto"/>
              <w:jc w:val="both"/>
              <w:rPr>
                <w:rStyle w:val="Zag11"/>
                <w:rFonts w:ascii="Times New Roman" w:eastAsia="@Arial Unicode MS" w:hAnsi="Times New Roman" w:cs="Times New Roman"/>
                <w:color w:val="000000"/>
                <w:sz w:val="28"/>
                <w:szCs w:val="28"/>
              </w:rPr>
            </w:pPr>
            <w:r w:rsidRPr="008B69A4">
              <w:rPr>
                <w:rStyle w:val="Zag11"/>
                <w:rFonts w:ascii="Times New Roman" w:eastAsia="@Arial Unicode MS" w:hAnsi="Times New Roman" w:cs="Times New Roman"/>
                <w:color w:val="000000"/>
                <w:sz w:val="28"/>
                <w:szCs w:val="28"/>
              </w:rPr>
              <w:t>1</w:t>
            </w:r>
          </w:p>
        </w:tc>
        <w:tc>
          <w:tcPr>
            <w:tcW w:w="2217" w:type="dxa"/>
            <w:tcBorders>
              <w:top w:val="single" w:sz="4" w:space="0" w:color="auto"/>
              <w:left w:val="single" w:sz="4" w:space="0" w:color="auto"/>
              <w:bottom w:val="single" w:sz="4" w:space="0" w:color="auto"/>
              <w:right w:val="single" w:sz="4" w:space="0" w:color="auto"/>
            </w:tcBorders>
            <w:hideMark/>
          </w:tcPr>
          <w:p w:rsidR="00F50DE2" w:rsidRPr="008B69A4" w:rsidRDefault="00F50DE2" w:rsidP="008B69A4">
            <w:pPr>
              <w:widowControl w:val="0"/>
              <w:shd w:val="clear" w:color="auto" w:fill="FFFFFF" w:themeFill="background1"/>
              <w:tabs>
                <w:tab w:val="left" w:leader="dot" w:pos="624"/>
              </w:tabs>
              <w:autoSpaceDE w:val="0"/>
              <w:autoSpaceDN w:val="0"/>
              <w:adjustRightInd w:val="0"/>
              <w:spacing w:after="0" w:line="240" w:lineRule="auto"/>
              <w:jc w:val="both"/>
              <w:rPr>
                <w:rStyle w:val="Zag11"/>
                <w:rFonts w:ascii="Times New Roman" w:eastAsia="@Arial Unicode MS" w:hAnsi="Times New Roman" w:cs="Times New Roman"/>
                <w:color w:val="000000"/>
                <w:sz w:val="28"/>
                <w:szCs w:val="28"/>
              </w:rPr>
            </w:pPr>
            <w:r w:rsidRPr="008B69A4">
              <w:rPr>
                <w:rStyle w:val="Zag11"/>
                <w:rFonts w:ascii="Times New Roman" w:eastAsia="@Arial Unicode MS" w:hAnsi="Times New Roman" w:cs="Times New Roman"/>
                <w:color w:val="000000"/>
                <w:sz w:val="28"/>
                <w:szCs w:val="28"/>
              </w:rPr>
              <w:t>Белобородова Е.М.</w:t>
            </w:r>
          </w:p>
        </w:tc>
        <w:tc>
          <w:tcPr>
            <w:tcW w:w="2200" w:type="dxa"/>
            <w:tcBorders>
              <w:top w:val="single" w:sz="4" w:space="0" w:color="auto"/>
              <w:left w:val="single" w:sz="4" w:space="0" w:color="auto"/>
              <w:bottom w:val="single" w:sz="4" w:space="0" w:color="auto"/>
              <w:right w:val="single" w:sz="4" w:space="0" w:color="auto"/>
            </w:tcBorders>
            <w:hideMark/>
          </w:tcPr>
          <w:p w:rsidR="00F50DE2" w:rsidRPr="008B69A4" w:rsidRDefault="00F50DE2" w:rsidP="008B69A4">
            <w:pPr>
              <w:widowControl w:val="0"/>
              <w:shd w:val="clear" w:color="auto" w:fill="FFFFFF" w:themeFill="background1"/>
              <w:tabs>
                <w:tab w:val="left" w:leader="dot" w:pos="624"/>
              </w:tabs>
              <w:autoSpaceDE w:val="0"/>
              <w:autoSpaceDN w:val="0"/>
              <w:adjustRightInd w:val="0"/>
              <w:spacing w:after="0" w:line="240" w:lineRule="auto"/>
              <w:jc w:val="both"/>
              <w:rPr>
                <w:rStyle w:val="Zag11"/>
                <w:rFonts w:ascii="Times New Roman" w:eastAsia="@Arial Unicode MS" w:hAnsi="Times New Roman" w:cs="Times New Roman"/>
                <w:color w:val="000000"/>
                <w:sz w:val="28"/>
                <w:szCs w:val="28"/>
              </w:rPr>
            </w:pPr>
            <w:r w:rsidRPr="008B69A4">
              <w:rPr>
                <w:rStyle w:val="Zag11"/>
                <w:rFonts w:ascii="Times New Roman" w:eastAsia="@Arial Unicode MS" w:hAnsi="Times New Roman" w:cs="Times New Roman"/>
                <w:color w:val="000000"/>
                <w:sz w:val="28"/>
                <w:szCs w:val="28"/>
              </w:rPr>
              <w:t>Нач. классы</w:t>
            </w:r>
          </w:p>
        </w:tc>
        <w:tc>
          <w:tcPr>
            <w:tcW w:w="2427" w:type="dxa"/>
            <w:tcBorders>
              <w:top w:val="single" w:sz="4" w:space="0" w:color="auto"/>
              <w:left w:val="single" w:sz="4" w:space="0" w:color="auto"/>
              <w:bottom w:val="single" w:sz="4" w:space="0" w:color="auto"/>
              <w:right w:val="single" w:sz="4" w:space="0" w:color="auto"/>
            </w:tcBorders>
            <w:hideMark/>
          </w:tcPr>
          <w:p w:rsidR="00F50DE2" w:rsidRPr="008B69A4" w:rsidRDefault="00F50DE2" w:rsidP="008B69A4">
            <w:pPr>
              <w:widowControl w:val="0"/>
              <w:shd w:val="clear" w:color="auto" w:fill="FFFFFF" w:themeFill="background1"/>
              <w:tabs>
                <w:tab w:val="left" w:leader="dot" w:pos="624"/>
              </w:tabs>
              <w:autoSpaceDE w:val="0"/>
              <w:autoSpaceDN w:val="0"/>
              <w:adjustRightInd w:val="0"/>
              <w:spacing w:after="0" w:line="240" w:lineRule="auto"/>
              <w:jc w:val="both"/>
              <w:rPr>
                <w:rStyle w:val="Zag11"/>
                <w:rFonts w:ascii="Times New Roman" w:eastAsia="@Arial Unicode MS" w:hAnsi="Times New Roman" w:cs="Times New Roman"/>
                <w:color w:val="000000"/>
                <w:sz w:val="28"/>
                <w:szCs w:val="28"/>
              </w:rPr>
            </w:pPr>
            <w:r w:rsidRPr="008B69A4">
              <w:rPr>
                <w:rStyle w:val="Zag11"/>
                <w:rFonts w:ascii="Times New Roman" w:eastAsia="@Arial Unicode MS" w:hAnsi="Times New Roman" w:cs="Times New Roman"/>
                <w:color w:val="000000"/>
                <w:sz w:val="28"/>
                <w:szCs w:val="28"/>
              </w:rPr>
              <w:t>2012г.</w:t>
            </w:r>
          </w:p>
        </w:tc>
        <w:tc>
          <w:tcPr>
            <w:tcW w:w="2533" w:type="dxa"/>
            <w:tcBorders>
              <w:top w:val="single" w:sz="4" w:space="0" w:color="auto"/>
              <w:left w:val="single" w:sz="4" w:space="0" w:color="auto"/>
              <w:bottom w:val="single" w:sz="4" w:space="0" w:color="auto"/>
              <w:right w:val="single" w:sz="4" w:space="0" w:color="auto"/>
            </w:tcBorders>
            <w:hideMark/>
          </w:tcPr>
          <w:p w:rsidR="00F50DE2" w:rsidRPr="008B69A4" w:rsidRDefault="00F50DE2" w:rsidP="008B69A4">
            <w:pPr>
              <w:widowControl w:val="0"/>
              <w:shd w:val="clear" w:color="auto" w:fill="FFFFFF" w:themeFill="background1"/>
              <w:tabs>
                <w:tab w:val="left" w:leader="dot" w:pos="624"/>
              </w:tabs>
              <w:autoSpaceDE w:val="0"/>
              <w:autoSpaceDN w:val="0"/>
              <w:adjustRightInd w:val="0"/>
              <w:spacing w:after="0" w:line="240" w:lineRule="auto"/>
              <w:jc w:val="both"/>
              <w:rPr>
                <w:rStyle w:val="Zag11"/>
                <w:rFonts w:ascii="Times New Roman" w:eastAsia="@Arial Unicode MS" w:hAnsi="Times New Roman" w:cs="Times New Roman"/>
                <w:color w:val="000000"/>
                <w:sz w:val="28"/>
                <w:szCs w:val="28"/>
              </w:rPr>
            </w:pPr>
            <w:r w:rsidRPr="008B69A4">
              <w:rPr>
                <w:rStyle w:val="Zag11"/>
                <w:rFonts w:ascii="Times New Roman" w:eastAsia="@Arial Unicode MS" w:hAnsi="Times New Roman" w:cs="Times New Roman"/>
                <w:color w:val="000000"/>
                <w:sz w:val="28"/>
                <w:szCs w:val="28"/>
              </w:rPr>
              <w:t>высшая</w:t>
            </w:r>
          </w:p>
        </w:tc>
      </w:tr>
      <w:tr w:rsidR="00F50DE2" w:rsidRPr="008B69A4" w:rsidTr="00F50DE2">
        <w:tc>
          <w:tcPr>
            <w:tcW w:w="512" w:type="dxa"/>
            <w:tcBorders>
              <w:top w:val="single" w:sz="4" w:space="0" w:color="auto"/>
              <w:left w:val="single" w:sz="4" w:space="0" w:color="auto"/>
              <w:bottom w:val="single" w:sz="4" w:space="0" w:color="auto"/>
              <w:right w:val="single" w:sz="4" w:space="0" w:color="auto"/>
            </w:tcBorders>
            <w:hideMark/>
          </w:tcPr>
          <w:p w:rsidR="00F50DE2" w:rsidRPr="008B69A4" w:rsidRDefault="00F50DE2" w:rsidP="008B69A4">
            <w:pPr>
              <w:widowControl w:val="0"/>
              <w:shd w:val="clear" w:color="auto" w:fill="FFFFFF" w:themeFill="background1"/>
              <w:tabs>
                <w:tab w:val="left" w:leader="dot" w:pos="624"/>
              </w:tabs>
              <w:autoSpaceDE w:val="0"/>
              <w:autoSpaceDN w:val="0"/>
              <w:adjustRightInd w:val="0"/>
              <w:spacing w:after="0" w:line="240" w:lineRule="auto"/>
              <w:jc w:val="both"/>
              <w:rPr>
                <w:rStyle w:val="Zag11"/>
                <w:rFonts w:ascii="Times New Roman" w:eastAsia="@Arial Unicode MS" w:hAnsi="Times New Roman" w:cs="Times New Roman"/>
                <w:color w:val="000000"/>
                <w:sz w:val="28"/>
                <w:szCs w:val="28"/>
              </w:rPr>
            </w:pPr>
            <w:r w:rsidRPr="008B69A4">
              <w:rPr>
                <w:rStyle w:val="Zag11"/>
                <w:rFonts w:ascii="Times New Roman" w:eastAsia="@Arial Unicode MS" w:hAnsi="Times New Roman" w:cs="Times New Roman"/>
                <w:color w:val="000000"/>
                <w:sz w:val="28"/>
                <w:szCs w:val="28"/>
              </w:rPr>
              <w:t>2</w:t>
            </w:r>
          </w:p>
        </w:tc>
        <w:tc>
          <w:tcPr>
            <w:tcW w:w="2217" w:type="dxa"/>
            <w:tcBorders>
              <w:top w:val="single" w:sz="4" w:space="0" w:color="auto"/>
              <w:left w:val="single" w:sz="4" w:space="0" w:color="auto"/>
              <w:bottom w:val="single" w:sz="4" w:space="0" w:color="auto"/>
              <w:right w:val="single" w:sz="4" w:space="0" w:color="auto"/>
            </w:tcBorders>
            <w:hideMark/>
          </w:tcPr>
          <w:p w:rsidR="00F50DE2" w:rsidRPr="008B69A4" w:rsidRDefault="00F50DE2" w:rsidP="008B69A4">
            <w:pPr>
              <w:widowControl w:val="0"/>
              <w:shd w:val="clear" w:color="auto" w:fill="FFFFFF" w:themeFill="background1"/>
              <w:tabs>
                <w:tab w:val="left" w:leader="dot" w:pos="624"/>
              </w:tabs>
              <w:autoSpaceDE w:val="0"/>
              <w:autoSpaceDN w:val="0"/>
              <w:adjustRightInd w:val="0"/>
              <w:spacing w:after="0" w:line="240" w:lineRule="auto"/>
              <w:jc w:val="both"/>
              <w:rPr>
                <w:rStyle w:val="Zag11"/>
                <w:rFonts w:ascii="Times New Roman" w:eastAsia="@Arial Unicode MS" w:hAnsi="Times New Roman" w:cs="Times New Roman"/>
                <w:color w:val="000000"/>
                <w:sz w:val="28"/>
                <w:szCs w:val="28"/>
              </w:rPr>
            </w:pPr>
            <w:r w:rsidRPr="008B69A4">
              <w:rPr>
                <w:rStyle w:val="Zag11"/>
                <w:rFonts w:ascii="Times New Roman" w:eastAsia="@Arial Unicode MS" w:hAnsi="Times New Roman" w:cs="Times New Roman"/>
                <w:color w:val="000000"/>
                <w:sz w:val="28"/>
                <w:szCs w:val="28"/>
              </w:rPr>
              <w:t>Пугач А.Н.</w:t>
            </w:r>
          </w:p>
        </w:tc>
        <w:tc>
          <w:tcPr>
            <w:tcW w:w="2200" w:type="dxa"/>
            <w:tcBorders>
              <w:top w:val="single" w:sz="4" w:space="0" w:color="auto"/>
              <w:left w:val="single" w:sz="4" w:space="0" w:color="auto"/>
              <w:bottom w:val="single" w:sz="4" w:space="0" w:color="auto"/>
              <w:right w:val="single" w:sz="4" w:space="0" w:color="auto"/>
            </w:tcBorders>
            <w:hideMark/>
          </w:tcPr>
          <w:p w:rsidR="00F50DE2" w:rsidRPr="008B69A4" w:rsidRDefault="00F50DE2" w:rsidP="008B69A4">
            <w:pPr>
              <w:widowControl w:val="0"/>
              <w:shd w:val="clear" w:color="auto" w:fill="FFFFFF" w:themeFill="background1"/>
              <w:tabs>
                <w:tab w:val="left" w:leader="dot" w:pos="624"/>
              </w:tabs>
              <w:autoSpaceDE w:val="0"/>
              <w:autoSpaceDN w:val="0"/>
              <w:adjustRightInd w:val="0"/>
              <w:spacing w:after="0" w:line="240" w:lineRule="auto"/>
              <w:jc w:val="both"/>
              <w:rPr>
                <w:rStyle w:val="Zag11"/>
                <w:rFonts w:ascii="Times New Roman" w:eastAsia="@Arial Unicode MS" w:hAnsi="Times New Roman" w:cs="Times New Roman"/>
                <w:color w:val="000000"/>
                <w:sz w:val="28"/>
                <w:szCs w:val="28"/>
              </w:rPr>
            </w:pPr>
            <w:r w:rsidRPr="008B69A4">
              <w:rPr>
                <w:rStyle w:val="Zag11"/>
                <w:rFonts w:ascii="Times New Roman" w:eastAsia="@Arial Unicode MS" w:hAnsi="Times New Roman" w:cs="Times New Roman"/>
                <w:color w:val="000000"/>
                <w:sz w:val="28"/>
                <w:szCs w:val="28"/>
              </w:rPr>
              <w:t>Англ. язык</w:t>
            </w:r>
          </w:p>
        </w:tc>
        <w:tc>
          <w:tcPr>
            <w:tcW w:w="2427" w:type="dxa"/>
            <w:tcBorders>
              <w:top w:val="single" w:sz="4" w:space="0" w:color="auto"/>
              <w:left w:val="single" w:sz="4" w:space="0" w:color="auto"/>
              <w:bottom w:val="single" w:sz="4" w:space="0" w:color="auto"/>
              <w:right w:val="single" w:sz="4" w:space="0" w:color="auto"/>
            </w:tcBorders>
            <w:hideMark/>
          </w:tcPr>
          <w:p w:rsidR="00F50DE2" w:rsidRPr="008B69A4" w:rsidRDefault="00F50DE2" w:rsidP="008B69A4">
            <w:pPr>
              <w:widowControl w:val="0"/>
              <w:shd w:val="clear" w:color="auto" w:fill="FFFFFF" w:themeFill="background1"/>
              <w:tabs>
                <w:tab w:val="left" w:leader="dot" w:pos="624"/>
              </w:tabs>
              <w:autoSpaceDE w:val="0"/>
              <w:autoSpaceDN w:val="0"/>
              <w:adjustRightInd w:val="0"/>
              <w:spacing w:after="0" w:line="240" w:lineRule="auto"/>
              <w:jc w:val="both"/>
              <w:rPr>
                <w:rStyle w:val="Zag11"/>
                <w:rFonts w:ascii="Times New Roman" w:eastAsia="@Arial Unicode MS" w:hAnsi="Times New Roman" w:cs="Times New Roman"/>
                <w:color w:val="000000"/>
                <w:sz w:val="28"/>
                <w:szCs w:val="28"/>
              </w:rPr>
            </w:pPr>
            <w:r w:rsidRPr="008B69A4">
              <w:rPr>
                <w:rStyle w:val="Zag11"/>
                <w:rFonts w:ascii="Times New Roman" w:eastAsia="@Arial Unicode MS" w:hAnsi="Times New Roman" w:cs="Times New Roman"/>
                <w:color w:val="000000"/>
                <w:sz w:val="28"/>
                <w:szCs w:val="28"/>
              </w:rPr>
              <w:t>2012г.</w:t>
            </w:r>
          </w:p>
        </w:tc>
        <w:tc>
          <w:tcPr>
            <w:tcW w:w="2533" w:type="dxa"/>
            <w:tcBorders>
              <w:top w:val="single" w:sz="4" w:space="0" w:color="auto"/>
              <w:left w:val="single" w:sz="4" w:space="0" w:color="auto"/>
              <w:bottom w:val="single" w:sz="4" w:space="0" w:color="auto"/>
              <w:right w:val="single" w:sz="4" w:space="0" w:color="auto"/>
            </w:tcBorders>
            <w:hideMark/>
          </w:tcPr>
          <w:p w:rsidR="00F50DE2" w:rsidRPr="008B69A4" w:rsidRDefault="00F50DE2" w:rsidP="008B69A4">
            <w:pPr>
              <w:widowControl w:val="0"/>
              <w:shd w:val="clear" w:color="auto" w:fill="FFFFFF" w:themeFill="background1"/>
              <w:tabs>
                <w:tab w:val="left" w:leader="dot" w:pos="624"/>
              </w:tabs>
              <w:autoSpaceDE w:val="0"/>
              <w:autoSpaceDN w:val="0"/>
              <w:adjustRightInd w:val="0"/>
              <w:spacing w:after="0" w:line="240" w:lineRule="auto"/>
              <w:jc w:val="both"/>
              <w:rPr>
                <w:rStyle w:val="Zag11"/>
                <w:rFonts w:ascii="Times New Roman" w:eastAsia="@Arial Unicode MS" w:hAnsi="Times New Roman" w:cs="Times New Roman"/>
                <w:color w:val="000000"/>
                <w:sz w:val="28"/>
                <w:szCs w:val="28"/>
              </w:rPr>
            </w:pPr>
            <w:r w:rsidRPr="008B69A4">
              <w:rPr>
                <w:rStyle w:val="Zag11"/>
                <w:rFonts w:ascii="Times New Roman" w:eastAsia="@Arial Unicode MS" w:hAnsi="Times New Roman" w:cs="Times New Roman"/>
                <w:color w:val="000000"/>
                <w:sz w:val="28"/>
                <w:szCs w:val="28"/>
              </w:rPr>
              <w:t>1</w:t>
            </w:r>
          </w:p>
        </w:tc>
      </w:tr>
      <w:tr w:rsidR="00F50DE2" w:rsidRPr="008B69A4" w:rsidTr="00F50DE2">
        <w:tc>
          <w:tcPr>
            <w:tcW w:w="512" w:type="dxa"/>
            <w:tcBorders>
              <w:top w:val="single" w:sz="4" w:space="0" w:color="auto"/>
              <w:left w:val="single" w:sz="4" w:space="0" w:color="auto"/>
              <w:bottom w:val="single" w:sz="4" w:space="0" w:color="auto"/>
              <w:right w:val="single" w:sz="4" w:space="0" w:color="auto"/>
            </w:tcBorders>
            <w:hideMark/>
          </w:tcPr>
          <w:p w:rsidR="00F50DE2" w:rsidRPr="008B69A4" w:rsidRDefault="00F50DE2" w:rsidP="008B69A4">
            <w:pPr>
              <w:widowControl w:val="0"/>
              <w:shd w:val="clear" w:color="auto" w:fill="FFFFFF" w:themeFill="background1"/>
              <w:tabs>
                <w:tab w:val="left" w:leader="dot" w:pos="624"/>
              </w:tabs>
              <w:autoSpaceDE w:val="0"/>
              <w:autoSpaceDN w:val="0"/>
              <w:adjustRightInd w:val="0"/>
              <w:spacing w:after="0" w:line="240" w:lineRule="auto"/>
              <w:jc w:val="both"/>
              <w:rPr>
                <w:rStyle w:val="Zag11"/>
                <w:rFonts w:ascii="Times New Roman" w:eastAsia="@Arial Unicode MS" w:hAnsi="Times New Roman" w:cs="Times New Roman"/>
                <w:color w:val="000000"/>
                <w:sz w:val="28"/>
                <w:szCs w:val="28"/>
              </w:rPr>
            </w:pPr>
            <w:r w:rsidRPr="008B69A4">
              <w:rPr>
                <w:rStyle w:val="Zag11"/>
                <w:rFonts w:ascii="Times New Roman" w:eastAsia="@Arial Unicode MS" w:hAnsi="Times New Roman" w:cs="Times New Roman"/>
                <w:color w:val="000000"/>
                <w:sz w:val="28"/>
                <w:szCs w:val="28"/>
              </w:rPr>
              <w:t>3</w:t>
            </w:r>
          </w:p>
        </w:tc>
        <w:tc>
          <w:tcPr>
            <w:tcW w:w="2217" w:type="dxa"/>
            <w:tcBorders>
              <w:top w:val="single" w:sz="4" w:space="0" w:color="auto"/>
              <w:left w:val="single" w:sz="4" w:space="0" w:color="auto"/>
              <w:bottom w:val="single" w:sz="4" w:space="0" w:color="auto"/>
              <w:right w:val="single" w:sz="4" w:space="0" w:color="auto"/>
            </w:tcBorders>
            <w:hideMark/>
          </w:tcPr>
          <w:p w:rsidR="00F50DE2" w:rsidRPr="008B69A4" w:rsidRDefault="00F50DE2" w:rsidP="008B69A4">
            <w:pPr>
              <w:widowControl w:val="0"/>
              <w:shd w:val="clear" w:color="auto" w:fill="FFFFFF" w:themeFill="background1"/>
              <w:tabs>
                <w:tab w:val="left" w:leader="dot" w:pos="624"/>
              </w:tabs>
              <w:autoSpaceDE w:val="0"/>
              <w:autoSpaceDN w:val="0"/>
              <w:adjustRightInd w:val="0"/>
              <w:spacing w:after="0" w:line="240" w:lineRule="auto"/>
              <w:jc w:val="both"/>
              <w:rPr>
                <w:rStyle w:val="Zag11"/>
                <w:rFonts w:ascii="Times New Roman" w:eastAsia="@Arial Unicode MS" w:hAnsi="Times New Roman" w:cs="Times New Roman"/>
                <w:color w:val="000000"/>
                <w:sz w:val="28"/>
                <w:szCs w:val="28"/>
              </w:rPr>
            </w:pPr>
            <w:r w:rsidRPr="008B69A4">
              <w:rPr>
                <w:rStyle w:val="Zag11"/>
                <w:rFonts w:ascii="Times New Roman" w:eastAsia="@Arial Unicode MS" w:hAnsi="Times New Roman" w:cs="Times New Roman"/>
                <w:color w:val="000000"/>
                <w:sz w:val="28"/>
                <w:szCs w:val="28"/>
              </w:rPr>
              <w:t>Антоненко Я.В.</w:t>
            </w:r>
          </w:p>
        </w:tc>
        <w:tc>
          <w:tcPr>
            <w:tcW w:w="2200" w:type="dxa"/>
            <w:tcBorders>
              <w:top w:val="single" w:sz="4" w:space="0" w:color="auto"/>
              <w:left w:val="single" w:sz="4" w:space="0" w:color="auto"/>
              <w:bottom w:val="single" w:sz="4" w:space="0" w:color="auto"/>
              <w:right w:val="single" w:sz="4" w:space="0" w:color="auto"/>
            </w:tcBorders>
            <w:hideMark/>
          </w:tcPr>
          <w:p w:rsidR="00F50DE2" w:rsidRPr="008B69A4" w:rsidRDefault="00F50DE2" w:rsidP="008B69A4">
            <w:pPr>
              <w:widowControl w:val="0"/>
              <w:shd w:val="clear" w:color="auto" w:fill="FFFFFF" w:themeFill="background1"/>
              <w:tabs>
                <w:tab w:val="left" w:leader="dot" w:pos="624"/>
              </w:tabs>
              <w:autoSpaceDE w:val="0"/>
              <w:autoSpaceDN w:val="0"/>
              <w:adjustRightInd w:val="0"/>
              <w:spacing w:after="0" w:line="240" w:lineRule="auto"/>
              <w:jc w:val="both"/>
              <w:rPr>
                <w:rStyle w:val="Zag11"/>
                <w:rFonts w:ascii="Times New Roman" w:eastAsia="@Arial Unicode MS" w:hAnsi="Times New Roman" w:cs="Times New Roman"/>
                <w:color w:val="000000"/>
                <w:sz w:val="28"/>
                <w:szCs w:val="28"/>
              </w:rPr>
            </w:pPr>
            <w:r w:rsidRPr="008B69A4">
              <w:rPr>
                <w:rStyle w:val="Zag11"/>
                <w:rFonts w:ascii="Times New Roman" w:eastAsia="@Arial Unicode MS" w:hAnsi="Times New Roman" w:cs="Times New Roman"/>
                <w:color w:val="000000"/>
                <w:sz w:val="28"/>
                <w:szCs w:val="28"/>
              </w:rPr>
              <w:t xml:space="preserve">Информатика </w:t>
            </w:r>
          </w:p>
        </w:tc>
        <w:tc>
          <w:tcPr>
            <w:tcW w:w="2427" w:type="dxa"/>
            <w:tcBorders>
              <w:top w:val="single" w:sz="4" w:space="0" w:color="auto"/>
              <w:left w:val="single" w:sz="4" w:space="0" w:color="auto"/>
              <w:bottom w:val="single" w:sz="4" w:space="0" w:color="auto"/>
              <w:right w:val="single" w:sz="4" w:space="0" w:color="auto"/>
            </w:tcBorders>
            <w:hideMark/>
          </w:tcPr>
          <w:p w:rsidR="00F50DE2" w:rsidRPr="008B69A4" w:rsidRDefault="00F50DE2" w:rsidP="008B69A4">
            <w:pPr>
              <w:widowControl w:val="0"/>
              <w:shd w:val="clear" w:color="auto" w:fill="FFFFFF" w:themeFill="background1"/>
              <w:tabs>
                <w:tab w:val="left" w:leader="dot" w:pos="624"/>
              </w:tabs>
              <w:autoSpaceDE w:val="0"/>
              <w:autoSpaceDN w:val="0"/>
              <w:adjustRightInd w:val="0"/>
              <w:spacing w:after="0" w:line="240" w:lineRule="auto"/>
              <w:jc w:val="both"/>
              <w:rPr>
                <w:rStyle w:val="Zag11"/>
                <w:rFonts w:ascii="Times New Roman" w:eastAsia="@Arial Unicode MS" w:hAnsi="Times New Roman" w:cs="Times New Roman"/>
                <w:color w:val="000000"/>
                <w:sz w:val="28"/>
                <w:szCs w:val="28"/>
              </w:rPr>
            </w:pPr>
            <w:r w:rsidRPr="008B69A4">
              <w:rPr>
                <w:rStyle w:val="Zag11"/>
                <w:rFonts w:ascii="Times New Roman" w:eastAsia="@Arial Unicode MS" w:hAnsi="Times New Roman" w:cs="Times New Roman"/>
                <w:color w:val="000000"/>
                <w:sz w:val="28"/>
                <w:szCs w:val="28"/>
              </w:rPr>
              <w:t>2012г.</w:t>
            </w:r>
          </w:p>
        </w:tc>
        <w:tc>
          <w:tcPr>
            <w:tcW w:w="2533" w:type="dxa"/>
            <w:tcBorders>
              <w:top w:val="single" w:sz="4" w:space="0" w:color="auto"/>
              <w:left w:val="single" w:sz="4" w:space="0" w:color="auto"/>
              <w:bottom w:val="single" w:sz="4" w:space="0" w:color="auto"/>
              <w:right w:val="single" w:sz="4" w:space="0" w:color="auto"/>
            </w:tcBorders>
            <w:hideMark/>
          </w:tcPr>
          <w:p w:rsidR="00F50DE2" w:rsidRPr="008B69A4" w:rsidRDefault="00F50DE2" w:rsidP="008B69A4">
            <w:pPr>
              <w:widowControl w:val="0"/>
              <w:shd w:val="clear" w:color="auto" w:fill="FFFFFF" w:themeFill="background1"/>
              <w:tabs>
                <w:tab w:val="left" w:leader="dot" w:pos="624"/>
              </w:tabs>
              <w:autoSpaceDE w:val="0"/>
              <w:autoSpaceDN w:val="0"/>
              <w:adjustRightInd w:val="0"/>
              <w:spacing w:after="0" w:line="240" w:lineRule="auto"/>
              <w:jc w:val="both"/>
              <w:rPr>
                <w:rStyle w:val="Zag11"/>
                <w:rFonts w:ascii="Times New Roman" w:eastAsia="@Arial Unicode MS" w:hAnsi="Times New Roman" w:cs="Times New Roman"/>
                <w:color w:val="000000"/>
                <w:sz w:val="28"/>
                <w:szCs w:val="28"/>
              </w:rPr>
            </w:pPr>
            <w:r w:rsidRPr="008B69A4">
              <w:rPr>
                <w:rStyle w:val="Zag11"/>
                <w:rFonts w:ascii="Times New Roman" w:eastAsia="@Arial Unicode MS" w:hAnsi="Times New Roman" w:cs="Times New Roman"/>
                <w:color w:val="000000"/>
                <w:sz w:val="28"/>
                <w:szCs w:val="28"/>
              </w:rPr>
              <w:t>0</w:t>
            </w:r>
          </w:p>
        </w:tc>
      </w:tr>
    </w:tbl>
    <w:p w:rsidR="00F50DE2" w:rsidRPr="008B69A4" w:rsidRDefault="00F50DE2" w:rsidP="008B69A4">
      <w:pPr>
        <w:widowControl w:val="0"/>
        <w:tabs>
          <w:tab w:val="left" w:leader="dot" w:pos="624"/>
        </w:tabs>
        <w:autoSpaceDE w:val="0"/>
        <w:autoSpaceDN w:val="0"/>
        <w:adjustRightInd w:val="0"/>
        <w:spacing w:after="0" w:line="240" w:lineRule="auto"/>
        <w:ind w:firstLine="339"/>
        <w:jc w:val="both"/>
        <w:rPr>
          <w:rStyle w:val="Zag11"/>
          <w:rFonts w:ascii="Times New Roman" w:eastAsia="@Arial Unicode MS" w:hAnsi="Times New Roman" w:cs="Times New Roman"/>
          <w:iCs/>
          <w:color w:val="000000"/>
          <w:sz w:val="28"/>
          <w:szCs w:val="28"/>
        </w:rPr>
      </w:pPr>
      <w:r w:rsidRPr="008B69A4">
        <w:rPr>
          <w:rStyle w:val="Zag11"/>
          <w:rFonts w:ascii="Times New Roman" w:eastAsia="@Arial Unicode MS" w:hAnsi="Times New Roman" w:cs="Times New Roman"/>
          <w:color w:val="000000"/>
          <w:sz w:val="28"/>
          <w:szCs w:val="28"/>
        </w:rPr>
        <w:t>Педагогические работники образовательного учреждения имеют чёткое представление об особенностях психического и (или) физического развития детей с ограниченными возможностями здоровья, о методиках и технологиях организации образовательного и реабилитационного процесса.</w:t>
      </w:r>
    </w:p>
    <w:p w:rsidR="00F50DE2" w:rsidRPr="008B69A4" w:rsidRDefault="00F50DE2" w:rsidP="008B69A4">
      <w:pPr>
        <w:widowControl w:val="0"/>
        <w:tabs>
          <w:tab w:val="left" w:leader="dot" w:pos="624"/>
        </w:tabs>
        <w:autoSpaceDE w:val="0"/>
        <w:adjustRightInd w:val="0"/>
        <w:spacing w:after="0" w:line="240" w:lineRule="auto"/>
        <w:ind w:firstLine="339"/>
        <w:jc w:val="both"/>
        <w:rPr>
          <w:rStyle w:val="Zag11"/>
          <w:rFonts w:ascii="Times New Roman" w:eastAsia="@Arial Unicode MS" w:hAnsi="Times New Roman" w:cs="Times New Roman"/>
          <w:b/>
          <w:iCs/>
          <w:color w:val="000000"/>
          <w:sz w:val="28"/>
          <w:szCs w:val="28"/>
        </w:rPr>
      </w:pPr>
      <w:r w:rsidRPr="008B69A4">
        <w:rPr>
          <w:rStyle w:val="Zag11"/>
          <w:rFonts w:ascii="Times New Roman" w:eastAsia="@Arial Unicode MS" w:hAnsi="Times New Roman" w:cs="Times New Roman"/>
          <w:b/>
          <w:iCs/>
          <w:color w:val="000000"/>
          <w:sz w:val="28"/>
          <w:szCs w:val="28"/>
        </w:rPr>
        <w:t>Материально</w:t>
      </w:r>
      <w:r w:rsidRPr="008B69A4">
        <w:rPr>
          <w:rStyle w:val="Zag11"/>
          <w:rFonts w:ascii="Times New Roman" w:eastAsia="@Arial Unicode MS" w:hAnsi="Times New Roman" w:cs="Times New Roman"/>
          <w:b/>
          <w:iCs/>
          <w:color w:val="000000"/>
          <w:sz w:val="28"/>
          <w:szCs w:val="28"/>
        </w:rPr>
        <w:noBreakHyphen/>
        <w:t>техническое обеспечение</w:t>
      </w:r>
    </w:p>
    <w:p w:rsidR="00F50DE2" w:rsidRPr="008B69A4" w:rsidRDefault="00F50DE2" w:rsidP="008B69A4">
      <w:pPr>
        <w:widowControl w:val="0"/>
        <w:tabs>
          <w:tab w:val="left" w:leader="dot" w:pos="624"/>
        </w:tabs>
        <w:autoSpaceDE w:val="0"/>
        <w:adjustRightInd w:val="0"/>
        <w:spacing w:after="0" w:line="240" w:lineRule="auto"/>
        <w:ind w:firstLine="339"/>
        <w:jc w:val="both"/>
        <w:rPr>
          <w:rStyle w:val="Zag11"/>
          <w:rFonts w:ascii="Times New Roman" w:eastAsia="@Arial Unicode MS" w:hAnsi="Times New Roman" w:cs="Times New Roman"/>
          <w:iCs/>
          <w:color w:val="000000"/>
          <w:sz w:val="28"/>
          <w:szCs w:val="28"/>
        </w:rPr>
      </w:pPr>
      <w:r w:rsidRPr="008B69A4">
        <w:rPr>
          <w:rStyle w:val="Zag11"/>
          <w:rFonts w:ascii="Times New Roman" w:eastAsia="@Arial Unicode MS" w:hAnsi="Times New Roman" w:cs="Times New Roman"/>
          <w:color w:val="000000"/>
          <w:sz w:val="28"/>
          <w:szCs w:val="28"/>
        </w:rPr>
        <w:t>В МБОУ СОШ</w:t>
      </w:r>
      <w:r w:rsidR="00707FFE" w:rsidRPr="008B69A4">
        <w:rPr>
          <w:rStyle w:val="Zag11"/>
          <w:rFonts w:ascii="Times New Roman" w:eastAsia="@Arial Unicode MS" w:hAnsi="Times New Roman" w:cs="Times New Roman"/>
          <w:color w:val="000000"/>
          <w:sz w:val="28"/>
          <w:szCs w:val="28"/>
        </w:rPr>
        <w:t xml:space="preserve"> № 5 имени Лейтенанта Мурадяна</w:t>
      </w:r>
      <w:r w:rsidRPr="008B69A4">
        <w:rPr>
          <w:rStyle w:val="Zag11"/>
          <w:rFonts w:ascii="Times New Roman" w:eastAsia="@Arial Unicode MS" w:hAnsi="Times New Roman" w:cs="Times New Roman"/>
          <w:color w:val="000000"/>
          <w:sz w:val="28"/>
          <w:szCs w:val="28"/>
        </w:rPr>
        <w:t xml:space="preserve"> Материально</w:t>
      </w:r>
      <w:r w:rsidRPr="008B69A4">
        <w:rPr>
          <w:rStyle w:val="Zag11"/>
          <w:rFonts w:ascii="Times New Roman" w:eastAsia="@Arial Unicode MS" w:hAnsi="Times New Roman" w:cs="Times New Roman"/>
          <w:color w:val="000000"/>
          <w:sz w:val="28"/>
          <w:szCs w:val="28"/>
        </w:rPr>
        <w:noBreakHyphen/>
        <w:t>техническое обеспечение заключается в создании надлежащей материально</w:t>
      </w:r>
      <w:r w:rsidRPr="008B69A4">
        <w:rPr>
          <w:rStyle w:val="Zag11"/>
          <w:rFonts w:ascii="Times New Roman" w:eastAsia="@Arial Unicode MS" w:hAnsi="Times New Roman" w:cs="Times New Roman"/>
          <w:color w:val="000000"/>
          <w:sz w:val="28"/>
          <w:szCs w:val="28"/>
        </w:rPr>
        <w:noBreakHyphen/>
        <w:t>технической базы, позволяющей обеспечить адаптивную и коррекционно</w:t>
      </w:r>
      <w:r w:rsidRPr="008B69A4">
        <w:rPr>
          <w:rStyle w:val="Zag11"/>
          <w:rFonts w:ascii="Times New Roman" w:eastAsia="@Arial Unicode MS" w:hAnsi="Times New Roman" w:cs="Times New Roman"/>
          <w:color w:val="000000"/>
          <w:sz w:val="28"/>
          <w:szCs w:val="28"/>
        </w:rPr>
        <w:noBreakHyphen/>
        <w:t xml:space="preserve">развивающую среды  образовательного учреждения, организацию пребывания и обучения детей с </w:t>
      </w:r>
      <w:r w:rsidR="00707FFE" w:rsidRPr="008B69A4">
        <w:rPr>
          <w:rStyle w:val="Zag11"/>
          <w:rFonts w:ascii="Times New Roman" w:eastAsia="@Arial Unicode MS" w:hAnsi="Times New Roman" w:cs="Times New Roman"/>
          <w:color w:val="000000"/>
          <w:sz w:val="28"/>
          <w:szCs w:val="28"/>
        </w:rPr>
        <w:t>РАС</w:t>
      </w:r>
      <w:r w:rsidRPr="008B69A4">
        <w:rPr>
          <w:rStyle w:val="Zag11"/>
          <w:rFonts w:ascii="Times New Roman" w:eastAsia="@Arial Unicode MS" w:hAnsi="Times New Roman" w:cs="Times New Roman"/>
          <w:color w:val="000000"/>
          <w:sz w:val="28"/>
          <w:szCs w:val="28"/>
        </w:rPr>
        <w:t xml:space="preserve"> в учреждении (технические средства обучения индивидуального и коллективного пользования, организации спортивных и массовых мероприятий, питания, обеспечения медицинского обслуживания, оздоровительных и лечебно-профилактических мероприятий, хозяйственно</w:t>
      </w:r>
      <w:r w:rsidRPr="008B69A4">
        <w:rPr>
          <w:rStyle w:val="Zag11"/>
          <w:rFonts w:ascii="Times New Roman" w:eastAsia="@Arial Unicode MS" w:hAnsi="Times New Roman" w:cs="Times New Roman"/>
          <w:color w:val="000000"/>
          <w:sz w:val="28"/>
          <w:szCs w:val="28"/>
        </w:rPr>
        <w:noBreakHyphen/>
        <w:t>бытового и санитарно-гигиенического обслуживания).</w:t>
      </w:r>
    </w:p>
    <w:p w:rsidR="00F50DE2" w:rsidRPr="008B69A4" w:rsidRDefault="00F50DE2" w:rsidP="008B69A4">
      <w:pPr>
        <w:widowControl w:val="0"/>
        <w:tabs>
          <w:tab w:val="left" w:leader="dot" w:pos="624"/>
        </w:tabs>
        <w:autoSpaceDE w:val="0"/>
        <w:adjustRightInd w:val="0"/>
        <w:spacing w:after="0" w:line="240" w:lineRule="auto"/>
        <w:ind w:firstLine="339"/>
        <w:jc w:val="both"/>
        <w:rPr>
          <w:rStyle w:val="Zag11"/>
          <w:rFonts w:ascii="Times New Roman" w:eastAsia="@Arial Unicode MS" w:hAnsi="Times New Roman" w:cs="Times New Roman"/>
          <w:b/>
          <w:iCs/>
          <w:color w:val="FF0000"/>
          <w:sz w:val="28"/>
          <w:szCs w:val="28"/>
        </w:rPr>
      </w:pPr>
    </w:p>
    <w:tbl>
      <w:tblPr>
        <w:tblW w:w="9645" w:type="dxa"/>
        <w:tblInd w:w="85" w:type="dxa"/>
        <w:tblLayout w:type="fixed"/>
        <w:tblCellMar>
          <w:left w:w="0" w:type="dxa"/>
          <w:right w:w="0" w:type="dxa"/>
        </w:tblCellMar>
        <w:tblLook w:val="04A0"/>
      </w:tblPr>
      <w:tblGrid>
        <w:gridCol w:w="511"/>
        <w:gridCol w:w="1476"/>
        <w:gridCol w:w="3687"/>
        <w:gridCol w:w="2128"/>
        <w:gridCol w:w="1843"/>
      </w:tblGrid>
      <w:tr w:rsidR="00F50DE2" w:rsidRPr="008B69A4" w:rsidTr="00F50DE2">
        <w:trPr>
          <w:trHeight w:val="1046"/>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hideMark/>
          </w:tcPr>
          <w:p w:rsidR="00F50DE2" w:rsidRPr="008B69A4" w:rsidRDefault="00F50DE2" w:rsidP="008B69A4">
            <w:pPr>
              <w:shd w:val="clear" w:color="auto" w:fill="FFFFFF" w:themeFill="background1"/>
              <w:tabs>
                <w:tab w:val="left" w:pos="4500"/>
                <w:tab w:val="left" w:pos="9180"/>
                <w:tab w:val="left" w:pos="9360"/>
              </w:tabs>
              <w:autoSpaceDE w:val="0"/>
              <w:autoSpaceDN w:val="0"/>
              <w:adjustRightInd w:val="0"/>
              <w:spacing w:after="0" w:line="240" w:lineRule="auto"/>
              <w:jc w:val="both"/>
              <w:rPr>
                <w:rFonts w:ascii="Times New Roman" w:eastAsia="Times New Roman" w:hAnsi="Times New Roman" w:cs="Times New Roman"/>
                <w:bCs/>
                <w:sz w:val="28"/>
                <w:szCs w:val="28"/>
              </w:rPr>
            </w:pPr>
            <w:r w:rsidRPr="008B69A4">
              <w:rPr>
                <w:rFonts w:ascii="Times New Roman" w:eastAsia="Times New Roman" w:hAnsi="Times New Roman" w:cs="Times New Roman"/>
                <w:bCs/>
                <w:sz w:val="28"/>
                <w:szCs w:val="28"/>
              </w:rPr>
              <w:t>№ п/п</w:t>
            </w:r>
          </w:p>
        </w:tc>
        <w:tc>
          <w:tcPr>
            <w:tcW w:w="1475"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hideMark/>
          </w:tcPr>
          <w:p w:rsidR="00F50DE2" w:rsidRPr="008B69A4" w:rsidRDefault="00F50DE2" w:rsidP="008B69A4">
            <w:pPr>
              <w:shd w:val="clear" w:color="auto" w:fill="FFFFFF" w:themeFill="background1"/>
              <w:tabs>
                <w:tab w:val="left" w:pos="4500"/>
                <w:tab w:val="left" w:pos="9180"/>
                <w:tab w:val="left" w:pos="9360"/>
              </w:tabs>
              <w:autoSpaceDE w:val="0"/>
              <w:autoSpaceDN w:val="0"/>
              <w:adjustRightInd w:val="0"/>
              <w:spacing w:after="0" w:line="240" w:lineRule="auto"/>
              <w:jc w:val="both"/>
              <w:rPr>
                <w:rFonts w:ascii="Times New Roman" w:eastAsia="Times New Roman" w:hAnsi="Times New Roman" w:cs="Times New Roman"/>
                <w:bCs/>
                <w:sz w:val="28"/>
                <w:szCs w:val="28"/>
              </w:rPr>
            </w:pPr>
            <w:r w:rsidRPr="008B69A4">
              <w:rPr>
                <w:rFonts w:ascii="Times New Roman" w:eastAsia="Times New Roman" w:hAnsi="Times New Roman" w:cs="Times New Roman"/>
                <w:bCs/>
                <w:sz w:val="28"/>
                <w:szCs w:val="28"/>
              </w:rPr>
              <w:t>Необходи-мые средства</w:t>
            </w:r>
          </w:p>
        </w:tc>
        <w:tc>
          <w:tcPr>
            <w:tcW w:w="3685"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F50DE2" w:rsidRPr="008B69A4" w:rsidRDefault="00F50DE2" w:rsidP="008B69A4">
            <w:pPr>
              <w:shd w:val="clear" w:color="auto" w:fill="FFFFFF" w:themeFill="background1"/>
              <w:tabs>
                <w:tab w:val="left" w:pos="4500"/>
                <w:tab w:val="left" w:pos="9180"/>
                <w:tab w:val="left" w:pos="9360"/>
              </w:tabs>
              <w:autoSpaceDE w:val="0"/>
              <w:autoSpaceDN w:val="0"/>
              <w:adjustRightInd w:val="0"/>
              <w:spacing w:after="0" w:line="240" w:lineRule="auto"/>
              <w:jc w:val="both"/>
              <w:rPr>
                <w:rFonts w:ascii="Times New Roman" w:eastAsia="Times New Roman" w:hAnsi="Times New Roman" w:cs="Times New Roman"/>
                <w:bCs/>
                <w:sz w:val="28"/>
                <w:szCs w:val="28"/>
              </w:rPr>
            </w:pPr>
          </w:p>
        </w:tc>
        <w:tc>
          <w:tcPr>
            <w:tcW w:w="2127" w:type="dxa"/>
            <w:tcBorders>
              <w:top w:val="single" w:sz="4" w:space="0" w:color="000000"/>
              <w:left w:val="single" w:sz="4" w:space="0" w:color="000000"/>
              <w:bottom w:val="single" w:sz="4" w:space="0" w:color="000000"/>
              <w:right w:val="single" w:sz="4" w:space="0" w:color="000000"/>
            </w:tcBorders>
            <w:hideMark/>
          </w:tcPr>
          <w:p w:rsidR="00F50DE2" w:rsidRPr="008B69A4" w:rsidRDefault="00F50DE2" w:rsidP="008B69A4">
            <w:pPr>
              <w:shd w:val="clear" w:color="auto" w:fill="FFFFFF" w:themeFill="background1"/>
              <w:tabs>
                <w:tab w:val="left" w:pos="4500"/>
                <w:tab w:val="left" w:pos="9180"/>
                <w:tab w:val="left" w:pos="9360"/>
              </w:tabs>
              <w:autoSpaceDE w:val="0"/>
              <w:autoSpaceDN w:val="0"/>
              <w:adjustRightInd w:val="0"/>
              <w:spacing w:after="0" w:line="240" w:lineRule="auto"/>
              <w:jc w:val="both"/>
              <w:rPr>
                <w:rFonts w:ascii="Times New Roman" w:eastAsia="Times New Roman" w:hAnsi="Times New Roman" w:cs="Times New Roman"/>
                <w:bCs/>
                <w:sz w:val="28"/>
                <w:szCs w:val="28"/>
              </w:rPr>
            </w:pPr>
            <w:r w:rsidRPr="008B69A4">
              <w:rPr>
                <w:rFonts w:ascii="Times New Roman" w:eastAsia="Times New Roman" w:hAnsi="Times New Roman" w:cs="Times New Roman"/>
                <w:bCs/>
                <w:spacing w:val="-2"/>
                <w:sz w:val="28"/>
                <w:szCs w:val="28"/>
              </w:rPr>
              <w:t xml:space="preserve">Необходимое </w:t>
            </w:r>
            <w:r w:rsidRPr="008B69A4">
              <w:rPr>
                <w:rFonts w:ascii="Times New Roman" w:eastAsia="Times New Roman" w:hAnsi="Times New Roman" w:cs="Times New Roman"/>
                <w:bCs/>
                <w:sz w:val="28"/>
                <w:szCs w:val="28"/>
              </w:rPr>
              <w:t xml:space="preserve">количество средств/ </w:t>
            </w:r>
            <w:r w:rsidRPr="008B69A4">
              <w:rPr>
                <w:rFonts w:ascii="Times New Roman" w:eastAsia="Times New Roman" w:hAnsi="Times New Roman" w:cs="Times New Roman"/>
                <w:bCs/>
                <w:sz w:val="28"/>
                <w:szCs w:val="28"/>
              </w:rPr>
              <w:lastRenderedPageBreak/>
              <w:t>имеющееся в наличии</w:t>
            </w:r>
          </w:p>
        </w:tc>
        <w:tc>
          <w:tcPr>
            <w:tcW w:w="1842"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hideMark/>
          </w:tcPr>
          <w:p w:rsidR="00F50DE2" w:rsidRPr="008B69A4" w:rsidRDefault="00F50DE2" w:rsidP="008B69A4">
            <w:pPr>
              <w:shd w:val="clear" w:color="auto" w:fill="FFFFFF" w:themeFill="background1"/>
              <w:tabs>
                <w:tab w:val="left" w:pos="4500"/>
                <w:tab w:val="left" w:pos="9180"/>
                <w:tab w:val="left" w:pos="9360"/>
              </w:tabs>
              <w:autoSpaceDE w:val="0"/>
              <w:autoSpaceDN w:val="0"/>
              <w:adjustRightInd w:val="0"/>
              <w:spacing w:after="0" w:line="240" w:lineRule="auto"/>
              <w:jc w:val="both"/>
              <w:rPr>
                <w:rFonts w:ascii="Times New Roman" w:eastAsia="Times New Roman" w:hAnsi="Times New Roman" w:cs="Times New Roman"/>
                <w:bCs/>
                <w:sz w:val="28"/>
                <w:szCs w:val="28"/>
              </w:rPr>
            </w:pPr>
            <w:r w:rsidRPr="008B69A4">
              <w:rPr>
                <w:rFonts w:ascii="Times New Roman" w:eastAsia="Times New Roman" w:hAnsi="Times New Roman" w:cs="Times New Roman"/>
                <w:bCs/>
                <w:sz w:val="28"/>
                <w:szCs w:val="28"/>
              </w:rPr>
              <w:lastRenderedPageBreak/>
              <w:t xml:space="preserve">Сроки создания условий в </w:t>
            </w:r>
            <w:r w:rsidRPr="008B69A4">
              <w:rPr>
                <w:rFonts w:ascii="Times New Roman" w:eastAsia="Times New Roman" w:hAnsi="Times New Roman" w:cs="Times New Roman"/>
                <w:bCs/>
                <w:sz w:val="28"/>
                <w:szCs w:val="28"/>
              </w:rPr>
              <w:lastRenderedPageBreak/>
              <w:t>соответствии с требо-ваниями ФГОС НОО</w:t>
            </w:r>
          </w:p>
        </w:tc>
      </w:tr>
      <w:tr w:rsidR="00F50DE2" w:rsidRPr="008B69A4" w:rsidTr="00F50DE2">
        <w:trPr>
          <w:trHeight w:val="313"/>
        </w:trPr>
        <w:tc>
          <w:tcPr>
            <w:tcW w:w="510" w:type="dxa"/>
            <w:vMerge w:val="restart"/>
            <w:tcBorders>
              <w:top w:val="single" w:sz="4" w:space="0" w:color="000000"/>
              <w:left w:val="single" w:sz="4" w:space="0" w:color="000000"/>
              <w:bottom w:val="nil"/>
              <w:right w:val="single" w:sz="4" w:space="0" w:color="000000"/>
            </w:tcBorders>
            <w:tcMar>
              <w:top w:w="62" w:type="dxa"/>
              <w:left w:w="85" w:type="dxa"/>
              <w:bottom w:w="79" w:type="dxa"/>
              <w:right w:w="85" w:type="dxa"/>
            </w:tcMar>
            <w:vAlign w:val="center"/>
            <w:hideMark/>
          </w:tcPr>
          <w:p w:rsidR="00F50DE2" w:rsidRPr="008B69A4" w:rsidRDefault="00F50DE2" w:rsidP="008B69A4">
            <w:pPr>
              <w:shd w:val="clear" w:color="auto" w:fill="FFFFFF" w:themeFill="background1"/>
              <w:tabs>
                <w:tab w:val="left" w:pos="4500"/>
                <w:tab w:val="left" w:pos="9180"/>
                <w:tab w:val="left" w:pos="9360"/>
              </w:tabs>
              <w:autoSpaceDE w:val="0"/>
              <w:autoSpaceDN w:val="0"/>
              <w:adjustRightInd w:val="0"/>
              <w:spacing w:after="0" w:line="240" w:lineRule="auto"/>
              <w:jc w:val="both"/>
              <w:rPr>
                <w:rFonts w:ascii="Times New Roman" w:eastAsia="Times New Roman" w:hAnsi="Times New Roman" w:cs="Times New Roman"/>
                <w:b/>
                <w:bCs/>
                <w:sz w:val="28"/>
                <w:szCs w:val="28"/>
              </w:rPr>
            </w:pPr>
            <w:r w:rsidRPr="008B69A4">
              <w:rPr>
                <w:rFonts w:ascii="Times New Roman" w:eastAsia="Times New Roman" w:hAnsi="Times New Roman" w:cs="Times New Roman"/>
                <w:b/>
                <w:bCs/>
                <w:sz w:val="28"/>
                <w:szCs w:val="28"/>
              </w:rPr>
              <w:lastRenderedPageBreak/>
              <w:t>I</w:t>
            </w:r>
          </w:p>
        </w:tc>
        <w:tc>
          <w:tcPr>
            <w:tcW w:w="1475" w:type="dxa"/>
            <w:vMerge w:val="restart"/>
            <w:tcBorders>
              <w:top w:val="single" w:sz="4" w:space="0" w:color="000000"/>
              <w:left w:val="single" w:sz="4" w:space="0" w:color="000000"/>
              <w:bottom w:val="nil"/>
              <w:right w:val="single" w:sz="4" w:space="0" w:color="000000"/>
            </w:tcBorders>
            <w:tcMar>
              <w:top w:w="62" w:type="dxa"/>
              <w:left w:w="85" w:type="dxa"/>
              <w:bottom w:w="79" w:type="dxa"/>
              <w:right w:w="85" w:type="dxa"/>
            </w:tcMar>
            <w:vAlign w:val="center"/>
            <w:hideMark/>
          </w:tcPr>
          <w:p w:rsidR="00F50DE2" w:rsidRPr="008B69A4" w:rsidRDefault="00F50DE2" w:rsidP="008B69A4">
            <w:pPr>
              <w:shd w:val="clear" w:color="auto" w:fill="FFFFFF" w:themeFill="background1"/>
              <w:tabs>
                <w:tab w:val="left" w:pos="4500"/>
                <w:tab w:val="left" w:pos="9180"/>
                <w:tab w:val="left" w:pos="9360"/>
              </w:tabs>
              <w:autoSpaceDE w:val="0"/>
              <w:autoSpaceDN w:val="0"/>
              <w:adjustRightInd w:val="0"/>
              <w:spacing w:after="0" w:line="240" w:lineRule="auto"/>
              <w:jc w:val="both"/>
              <w:rPr>
                <w:rFonts w:ascii="Times New Roman" w:eastAsia="Times New Roman" w:hAnsi="Times New Roman" w:cs="Times New Roman"/>
                <w:b/>
                <w:bCs/>
                <w:sz w:val="28"/>
                <w:szCs w:val="28"/>
              </w:rPr>
            </w:pPr>
            <w:r w:rsidRPr="008B69A4">
              <w:rPr>
                <w:rFonts w:ascii="Times New Roman" w:eastAsia="Times New Roman" w:hAnsi="Times New Roman" w:cs="Times New Roman"/>
                <w:b/>
                <w:bCs/>
                <w:sz w:val="28"/>
                <w:szCs w:val="28"/>
              </w:rPr>
              <w:t>Технические средства</w:t>
            </w:r>
          </w:p>
        </w:tc>
        <w:tc>
          <w:tcPr>
            <w:tcW w:w="3685"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hideMark/>
          </w:tcPr>
          <w:p w:rsidR="00F50DE2" w:rsidRPr="008B69A4" w:rsidRDefault="00F50DE2" w:rsidP="008B69A4">
            <w:pPr>
              <w:shd w:val="clear" w:color="auto" w:fill="FFFFFF" w:themeFill="background1"/>
              <w:tabs>
                <w:tab w:val="left" w:pos="4500"/>
                <w:tab w:val="left" w:pos="9180"/>
                <w:tab w:val="left" w:pos="9360"/>
              </w:tabs>
              <w:autoSpaceDE w:val="0"/>
              <w:autoSpaceDN w:val="0"/>
              <w:adjustRightInd w:val="0"/>
              <w:spacing w:after="0" w:line="240" w:lineRule="auto"/>
              <w:jc w:val="both"/>
              <w:rPr>
                <w:rFonts w:ascii="Times New Roman" w:eastAsia="Times New Roman" w:hAnsi="Times New Roman" w:cs="Times New Roman"/>
                <w:bCs/>
                <w:sz w:val="28"/>
                <w:szCs w:val="28"/>
              </w:rPr>
            </w:pPr>
            <w:r w:rsidRPr="008B69A4">
              <w:rPr>
                <w:rFonts w:ascii="Times New Roman" w:eastAsia="Times New Roman" w:hAnsi="Times New Roman" w:cs="Times New Roman"/>
                <w:bCs/>
                <w:color w:val="000000"/>
                <w:sz w:val="28"/>
                <w:szCs w:val="28"/>
              </w:rPr>
              <w:t>мультимедийный проектор</w:t>
            </w:r>
          </w:p>
        </w:tc>
        <w:tc>
          <w:tcPr>
            <w:tcW w:w="2127" w:type="dxa"/>
            <w:tcBorders>
              <w:top w:val="single" w:sz="4" w:space="0" w:color="000000"/>
              <w:left w:val="single" w:sz="4" w:space="0" w:color="000000"/>
              <w:bottom w:val="single" w:sz="4" w:space="0" w:color="000000"/>
              <w:right w:val="single" w:sz="4" w:space="0" w:color="000000"/>
            </w:tcBorders>
            <w:hideMark/>
          </w:tcPr>
          <w:p w:rsidR="00F50DE2" w:rsidRPr="00B67E0A" w:rsidRDefault="00F50DE2" w:rsidP="00B67E0A">
            <w:pPr>
              <w:shd w:val="clear" w:color="auto" w:fill="FFFFFF" w:themeFill="background1"/>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cs="Times New Roman"/>
                <w:bCs/>
                <w:spacing w:val="-2"/>
                <w:sz w:val="28"/>
                <w:szCs w:val="28"/>
              </w:rPr>
            </w:pPr>
            <w:r w:rsidRPr="00B67E0A">
              <w:rPr>
                <w:rFonts w:ascii="Times New Roman" w:eastAsia="Times New Roman" w:hAnsi="Times New Roman" w:cs="Times New Roman"/>
                <w:bCs/>
                <w:spacing w:val="-2"/>
                <w:sz w:val="28"/>
                <w:szCs w:val="28"/>
              </w:rPr>
              <w:t>0</w:t>
            </w:r>
          </w:p>
        </w:tc>
        <w:tc>
          <w:tcPr>
            <w:tcW w:w="1842"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F50DE2" w:rsidRPr="008B69A4" w:rsidRDefault="00F50DE2" w:rsidP="008B69A4">
            <w:pPr>
              <w:shd w:val="clear" w:color="auto" w:fill="FFFFFF" w:themeFill="background1"/>
              <w:tabs>
                <w:tab w:val="left" w:pos="4500"/>
                <w:tab w:val="left" w:pos="9180"/>
                <w:tab w:val="left" w:pos="9360"/>
              </w:tabs>
              <w:autoSpaceDE w:val="0"/>
              <w:autoSpaceDN w:val="0"/>
              <w:adjustRightInd w:val="0"/>
              <w:spacing w:after="0" w:line="240" w:lineRule="auto"/>
              <w:jc w:val="both"/>
              <w:rPr>
                <w:rFonts w:ascii="Times New Roman" w:eastAsia="Times New Roman" w:hAnsi="Times New Roman" w:cs="Times New Roman"/>
                <w:b/>
                <w:bCs/>
                <w:sz w:val="28"/>
                <w:szCs w:val="28"/>
              </w:rPr>
            </w:pPr>
          </w:p>
        </w:tc>
      </w:tr>
      <w:tr w:rsidR="00F50DE2" w:rsidRPr="008B69A4" w:rsidTr="00F50DE2">
        <w:trPr>
          <w:trHeight w:val="278"/>
        </w:trPr>
        <w:tc>
          <w:tcPr>
            <w:tcW w:w="510" w:type="dxa"/>
            <w:vMerge/>
            <w:tcBorders>
              <w:top w:val="single" w:sz="4" w:space="0" w:color="000000"/>
              <w:left w:val="single" w:sz="4" w:space="0" w:color="000000"/>
              <w:bottom w:val="nil"/>
              <w:right w:val="single" w:sz="4" w:space="0" w:color="000000"/>
            </w:tcBorders>
            <w:vAlign w:val="center"/>
            <w:hideMark/>
          </w:tcPr>
          <w:p w:rsidR="00F50DE2" w:rsidRPr="008B69A4" w:rsidRDefault="00F50DE2" w:rsidP="008B69A4">
            <w:pPr>
              <w:spacing w:after="0" w:line="240" w:lineRule="auto"/>
              <w:jc w:val="both"/>
              <w:rPr>
                <w:rFonts w:ascii="Times New Roman" w:eastAsia="Times New Roman" w:hAnsi="Times New Roman" w:cs="Times New Roman"/>
                <w:b/>
                <w:bCs/>
                <w:sz w:val="28"/>
                <w:szCs w:val="28"/>
              </w:rPr>
            </w:pPr>
          </w:p>
        </w:tc>
        <w:tc>
          <w:tcPr>
            <w:tcW w:w="1475" w:type="dxa"/>
            <w:vMerge/>
            <w:tcBorders>
              <w:top w:val="single" w:sz="4" w:space="0" w:color="000000"/>
              <w:left w:val="single" w:sz="4" w:space="0" w:color="000000"/>
              <w:bottom w:val="nil"/>
              <w:right w:val="single" w:sz="4" w:space="0" w:color="000000"/>
            </w:tcBorders>
            <w:vAlign w:val="center"/>
            <w:hideMark/>
          </w:tcPr>
          <w:p w:rsidR="00F50DE2" w:rsidRPr="008B69A4" w:rsidRDefault="00F50DE2" w:rsidP="008B69A4">
            <w:pPr>
              <w:spacing w:after="0" w:line="240" w:lineRule="auto"/>
              <w:jc w:val="both"/>
              <w:rPr>
                <w:rFonts w:ascii="Times New Roman" w:eastAsia="Times New Roman" w:hAnsi="Times New Roman" w:cs="Times New Roman"/>
                <w:b/>
                <w:bCs/>
                <w:sz w:val="28"/>
                <w:szCs w:val="28"/>
              </w:rPr>
            </w:pPr>
          </w:p>
        </w:tc>
        <w:tc>
          <w:tcPr>
            <w:tcW w:w="3685"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hideMark/>
          </w:tcPr>
          <w:p w:rsidR="00F50DE2" w:rsidRPr="008B69A4" w:rsidRDefault="00F50DE2" w:rsidP="008B69A4">
            <w:pPr>
              <w:shd w:val="clear" w:color="auto" w:fill="FFFFFF" w:themeFill="background1"/>
              <w:tabs>
                <w:tab w:val="left" w:pos="4500"/>
                <w:tab w:val="left" w:pos="9180"/>
                <w:tab w:val="left" w:pos="9360"/>
              </w:tabs>
              <w:autoSpaceDE w:val="0"/>
              <w:autoSpaceDN w:val="0"/>
              <w:adjustRightInd w:val="0"/>
              <w:spacing w:after="0" w:line="240" w:lineRule="auto"/>
              <w:jc w:val="both"/>
              <w:rPr>
                <w:rFonts w:ascii="Times New Roman" w:eastAsia="Times New Roman" w:hAnsi="Times New Roman" w:cs="Times New Roman"/>
                <w:bCs/>
                <w:color w:val="000000"/>
                <w:sz w:val="28"/>
                <w:szCs w:val="28"/>
              </w:rPr>
            </w:pPr>
            <w:r w:rsidRPr="008B69A4">
              <w:rPr>
                <w:rFonts w:ascii="Times New Roman" w:eastAsia="Times New Roman" w:hAnsi="Times New Roman" w:cs="Times New Roman"/>
                <w:bCs/>
                <w:color w:val="000000"/>
                <w:sz w:val="28"/>
                <w:szCs w:val="28"/>
              </w:rPr>
              <w:t>принтер монохромный;</w:t>
            </w:r>
          </w:p>
        </w:tc>
        <w:tc>
          <w:tcPr>
            <w:tcW w:w="2127" w:type="dxa"/>
            <w:tcBorders>
              <w:top w:val="single" w:sz="4" w:space="0" w:color="000000"/>
              <w:left w:val="single" w:sz="4" w:space="0" w:color="000000"/>
              <w:bottom w:val="single" w:sz="4" w:space="0" w:color="000000"/>
              <w:right w:val="single" w:sz="4" w:space="0" w:color="000000"/>
            </w:tcBorders>
            <w:hideMark/>
          </w:tcPr>
          <w:p w:rsidR="00F50DE2" w:rsidRPr="00B67E0A" w:rsidRDefault="00F50DE2" w:rsidP="00B67E0A">
            <w:pPr>
              <w:shd w:val="clear" w:color="auto" w:fill="FFFFFF" w:themeFill="background1"/>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cs="Times New Roman"/>
                <w:bCs/>
                <w:spacing w:val="-2"/>
                <w:sz w:val="28"/>
                <w:szCs w:val="28"/>
              </w:rPr>
            </w:pPr>
            <w:r w:rsidRPr="00B67E0A">
              <w:rPr>
                <w:rFonts w:ascii="Times New Roman" w:eastAsia="Times New Roman" w:hAnsi="Times New Roman" w:cs="Times New Roman"/>
                <w:bCs/>
                <w:spacing w:val="-2"/>
                <w:sz w:val="28"/>
                <w:szCs w:val="28"/>
              </w:rPr>
              <w:t>5</w:t>
            </w:r>
          </w:p>
        </w:tc>
        <w:tc>
          <w:tcPr>
            <w:tcW w:w="1842"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F50DE2" w:rsidRPr="008B69A4" w:rsidRDefault="00F50DE2" w:rsidP="008B69A4">
            <w:pPr>
              <w:shd w:val="clear" w:color="auto" w:fill="FFFFFF" w:themeFill="background1"/>
              <w:tabs>
                <w:tab w:val="left" w:pos="4500"/>
                <w:tab w:val="left" w:pos="9180"/>
                <w:tab w:val="left" w:pos="9360"/>
              </w:tabs>
              <w:autoSpaceDE w:val="0"/>
              <w:autoSpaceDN w:val="0"/>
              <w:adjustRightInd w:val="0"/>
              <w:spacing w:after="0" w:line="240" w:lineRule="auto"/>
              <w:jc w:val="both"/>
              <w:rPr>
                <w:rFonts w:ascii="Times New Roman" w:eastAsia="Times New Roman" w:hAnsi="Times New Roman" w:cs="Times New Roman"/>
                <w:b/>
                <w:bCs/>
                <w:sz w:val="28"/>
                <w:szCs w:val="28"/>
              </w:rPr>
            </w:pPr>
          </w:p>
        </w:tc>
      </w:tr>
      <w:tr w:rsidR="00F50DE2" w:rsidRPr="008B69A4" w:rsidTr="00F50DE2">
        <w:trPr>
          <w:trHeight w:val="256"/>
        </w:trPr>
        <w:tc>
          <w:tcPr>
            <w:tcW w:w="510" w:type="dxa"/>
            <w:vMerge/>
            <w:tcBorders>
              <w:top w:val="single" w:sz="4" w:space="0" w:color="000000"/>
              <w:left w:val="single" w:sz="4" w:space="0" w:color="000000"/>
              <w:bottom w:val="nil"/>
              <w:right w:val="single" w:sz="4" w:space="0" w:color="000000"/>
            </w:tcBorders>
            <w:vAlign w:val="center"/>
            <w:hideMark/>
          </w:tcPr>
          <w:p w:rsidR="00F50DE2" w:rsidRPr="008B69A4" w:rsidRDefault="00F50DE2" w:rsidP="008B69A4">
            <w:pPr>
              <w:spacing w:after="0" w:line="240" w:lineRule="auto"/>
              <w:jc w:val="both"/>
              <w:rPr>
                <w:rFonts w:ascii="Times New Roman" w:eastAsia="Times New Roman" w:hAnsi="Times New Roman" w:cs="Times New Roman"/>
                <w:b/>
                <w:bCs/>
                <w:sz w:val="28"/>
                <w:szCs w:val="28"/>
              </w:rPr>
            </w:pPr>
          </w:p>
        </w:tc>
        <w:tc>
          <w:tcPr>
            <w:tcW w:w="1475" w:type="dxa"/>
            <w:vMerge/>
            <w:tcBorders>
              <w:top w:val="single" w:sz="4" w:space="0" w:color="000000"/>
              <w:left w:val="single" w:sz="4" w:space="0" w:color="000000"/>
              <w:bottom w:val="nil"/>
              <w:right w:val="single" w:sz="4" w:space="0" w:color="000000"/>
            </w:tcBorders>
            <w:vAlign w:val="center"/>
            <w:hideMark/>
          </w:tcPr>
          <w:p w:rsidR="00F50DE2" w:rsidRPr="008B69A4" w:rsidRDefault="00F50DE2" w:rsidP="008B69A4">
            <w:pPr>
              <w:spacing w:after="0" w:line="240" w:lineRule="auto"/>
              <w:jc w:val="both"/>
              <w:rPr>
                <w:rFonts w:ascii="Times New Roman" w:eastAsia="Times New Roman" w:hAnsi="Times New Roman" w:cs="Times New Roman"/>
                <w:b/>
                <w:bCs/>
                <w:sz w:val="28"/>
                <w:szCs w:val="28"/>
              </w:rPr>
            </w:pPr>
          </w:p>
        </w:tc>
        <w:tc>
          <w:tcPr>
            <w:tcW w:w="3685"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hideMark/>
          </w:tcPr>
          <w:p w:rsidR="00F50DE2" w:rsidRPr="008B69A4" w:rsidRDefault="00F50DE2" w:rsidP="008B69A4">
            <w:pPr>
              <w:shd w:val="clear" w:color="auto" w:fill="FFFFFF" w:themeFill="background1"/>
              <w:tabs>
                <w:tab w:val="left" w:pos="4500"/>
                <w:tab w:val="left" w:pos="9180"/>
                <w:tab w:val="left" w:pos="9360"/>
              </w:tabs>
              <w:autoSpaceDE w:val="0"/>
              <w:autoSpaceDN w:val="0"/>
              <w:adjustRightInd w:val="0"/>
              <w:spacing w:after="0" w:line="240" w:lineRule="auto"/>
              <w:jc w:val="both"/>
              <w:rPr>
                <w:rFonts w:ascii="Times New Roman" w:eastAsia="Times New Roman" w:hAnsi="Times New Roman" w:cs="Times New Roman"/>
                <w:bCs/>
                <w:color w:val="000000"/>
                <w:sz w:val="28"/>
                <w:szCs w:val="28"/>
              </w:rPr>
            </w:pPr>
            <w:r w:rsidRPr="008B69A4">
              <w:rPr>
                <w:rFonts w:ascii="Times New Roman" w:eastAsia="Times New Roman" w:hAnsi="Times New Roman" w:cs="Times New Roman"/>
                <w:bCs/>
                <w:color w:val="000000"/>
                <w:sz w:val="28"/>
                <w:szCs w:val="28"/>
              </w:rPr>
              <w:t>принтер цветной;</w:t>
            </w:r>
          </w:p>
        </w:tc>
        <w:tc>
          <w:tcPr>
            <w:tcW w:w="2127" w:type="dxa"/>
            <w:tcBorders>
              <w:top w:val="single" w:sz="4" w:space="0" w:color="000000"/>
              <w:left w:val="single" w:sz="4" w:space="0" w:color="000000"/>
              <w:bottom w:val="single" w:sz="4" w:space="0" w:color="000000"/>
              <w:right w:val="single" w:sz="4" w:space="0" w:color="000000"/>
            </w:tcBorders>
            <w:hideMark/>
          </w:tcPr>
          <w:p w:rsidR="00F50DE2" w:rsidRPr="00B67E0A" w:rsidRDefault="00F50DE2" w:rsidP="00B67E0A">
            <w:pPr>
              <w:shd w:val="clear" w:color="auto" w:fill="FFFFFF" w:themeFill="background1"/>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cs="Times New Roman"/>
                <w:bCs/>
                <w:spacing w:val="-2"/>
                <w:sz w:val="28"/>
                <w:szCs w:val="28"/>
              </w:rPr>
            </w:pPr>
            <w:r w:rsidRPr="00B67E0A">
              <w:rPr>
                <w:rFonts w:ascii="Times New Roman" w:eastAsia="Times New Roman" w:hAnsi="Times New Roman" w:cs="Times New Roman"/>
                <w:bCs/>
                <w:spacing w:val="-2"/>
                <w:sz w:val="28"/>
                <w:szCs w:val="28"/>
              </w:rPr>
              <w:t>1</w:t>
            </w:r>
          </w:p>
        </w:tc>
        <w:tc>
          <w:tcPr>
            <w:tcW w:w="1842"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F50DE2" w:rsidRPr="008B69A4" w:rsidRDefault="00F50DE2" w:rsidP="008B69A4">
            <w:pPr>
              <w:shd w:val="clear" w:color="auto" w:fill="FFFFFF" w:themeFill="background1"/>
              <w:tabs>
                <w:tab w:val="left" w:pos="4500"/>
                <w:tab w:val="left" w:pos="9180"/>
                <w:tab w:val="left" w:pos="9360"/>
              </w:tabs>
              <w:autoSpaceDE w:val="0"/>
              <w:autoSpaceDN w:val="0"/>
              <w:adjustRightInd w:val="0"/>
              <w:spacing w:after="0" w:line="240" w:lineRule="auto"/>
              <w:jc w:val="both"/>
              <w:rPr>
                <w:rFonts w:ascii="Times New Roman" w:eastAsia="Times New Roman" w:hAnsi="Times New Roman" w:cs="Times New Roman"/>
                <w:b/>
                <w:bCs/>
                <w:sz w:val="28"/>
                <w:szCs w:val="28"/>
              </w:rPr>
            </w:pPr>
          </w:p>
        </w:tc>
      </w:tr>
      <w:tr w:rsidR="00F50DE2" w:rsidRPr="008B69A4" w:rsidTr="00F50DE2">
        <w:trPr>
          <w:trHeight w:val="261"/>
        </w:trPr>
        <w:tc>
          <w:tcPr>
            <w:tcW w:w="510" w:type="dxa"/>
            <w:vMerge/>
            <w:tcBorders>
              <w:top w:val="single" w:sz="4" w:space="0" w:color="000000"/>
              <w:left w:val="single" w:sz="4" w:space="0" w:color="000000"/>
              <w:bottom w:val="nil"/>
              <w:right w:val="single" w:sz="4" w:space="0" w:color="000000"/>
            </w:tcBorders>
            <w:vAlign w:val="center"/>
            <w:hideMark/>
          </w:tcPr>
          <w:p w:rsidR="00F50DE2" w:rsidRPr="008B69A4" w:rsidRDefault="00F50DE2" w:rsidP="008B69A4">
            <w:pPr>
              <w:spacing w:after="0" w:line="240" w:lineRule="auto"/>
              <w:jc w:val="both"/>
              <w:rPr>
                <w:rFonts w:ascii="Times New Roman" w:eastAsia="Times New Roman" w:hAnsi="Times New Roman" w:cs="Times New Roman"/>
                <w:b/>
                <w:bCs/>
                <w:sz w:val="28"/>
                <w:szCs w:val="28"/>
              </w:rPr>
            </w:pPr>
          </w:p>
        </w:tc>
        <w:tc>
          <w:tcPr>
            <w:tcW w:w="1475" w:type="dxa"/>
            <w:vMerge/>
            <w:tcBorders>
              <w:top w:val="single" w:sz="4" w:space="0" w:color="000000"/>
              <w:left w:val="single" w:sz="4" w:space="0" w:color="000000"/>
              <w:bottom w:val="nil"/>
              <w:right w:val="single" w:sz="4" w:space="0" w:color="000000"/>
            </w:tcBorders>
            <w:vAlign w:val="center"/>
            <w:hideMark/>
          </w:tcPr>
          <w:p w:rsidR="00F50DE2" w:rsidRPr="008B69A4" w:rsidRDefault="00F50DE2" w:rsidP="008B69A4">
            <w:pPr>
              <w:spacing w:after="0" w:line="240" w:lineRule="auto"/>
              <w:jc w:val="both"/>
              <w:rPr>
                <w:rFonts w:ascii="Times New Roman" w:eastAsia="Times New Roman" w:hAnsi="Times New Roman" w:cs="Times New Roman"/>
                <w:b/>
                <w:bCs/>
                <w:sz w:val="28"/>
                <w:szCs w:val="28"/>
              </w:rPr>
            </w:pPr>
          </w:p>
        </w:tc>
        <w:tc>
          <w:tcPr>
            <w:tcW w:w="3685"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hideMark/>
          </w:tcPr>
          <w:p w:rsidR="00F50DE2" w:rsidRPr="008B69A4" w:rsidRDefault="00F50DE2" w:rsidP="008B69A4">
            <w:pPr>
              <w:shd w:val="clear" w:color="auto" w:fill="FFFFFF" w:themeFill="background1"/>
              <w:tabs>
                <w:tab w:val="left" w:pos="4500"/>
                <w:tab w:val="left" w:pos="9180"/>
                <w:tab w:val="left" w:pos="9360"/>
              </w:tabs>
              <w:autoSpaceDE w:val="0"/>
              <w:autoSpaceDN w:val="0"/>
              <w:adjustRightInd w:val="0"/>
              <w:spacing w:after="0" w:line="240" w:lineRule="auto"/>
              <w:jc w:val="both"/>
              <w:rPr>
                <w:rFonts w:ascii="Times New Roman" w:eastAsia="Times New Roman" w:hAnsi="Times New Roman" w:cs="Times New Roman"/>
                <w:bCs/>
                <w:color w:val="000000"/>
                <w:sz w:val="28"/>
                <w:szCs w:val="28"/>
              </w:rPr>
            </w:pPr>
            <w:r w:rsidRPr="008B69A4">
              <w:rPr>
                <w:rFonts w:ascii="Times New Roman" w:eastAsia="Times New Roman" w:hAnsi="Times New Roman" w:cs="Times New Roman"/>
                <w:bCs/>
                <w:color w:val="000000"/>
                <w:sz w:val="28"/>
                <w:szCs w:val="28"/>
              </w:rPr>
              <w:t>цифровой фотоаппарат;</w:t>
            </w:r>
          </w:p>
        </w:tc>
        <w:tc>
          <w:tcPr>
            <w:tcW w:w="2127" w:type="dxa"/>
            <w:tcBorders>
              <w:top w:val="single" w:sz="4" w:space="0" w:color="000000"/>
              <w:left w:val="single" w:sz="4" w:space="0" w:color="000000"/>
              <w:bottom w:val="single" w:sz="4" w:space="0" w:color="000000"/>
              <w:right w:val="single" w:sz="4" w:space="0" w:color="000000"/>
            </w:tcBorders>
            <w:hideMark/>
          </w:tcPr>
          <w:p w:rsidR="00F50DE2" w:rsidRPr="00B67E0A" w:rsidRDefault="00F50DE2" w:rsidP="00B67E0A">
            <w:pPr>
              <w:shd w:val="clear" w:color="auto" w:fill="FFFFFF" w:themeFill="background1"/>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cs="Times New Roman"/>
                <w:bCs/>
                <w:spacing w:val="-2"/>
                <w:sz w:val="28"/>
                <w:szCs w:val="28"/>
              </w:rPr>
            </w:pPr>
            <w:r w:rsidRPr="00B67E0A">
              <w:rPr>
                <w:rFonts w:ascii="Times New Roman" w:eastAsia="Times New Roman" w:hAnsi="Times New Roman" w:cs="Times New Roman"/>
                <w:bCs/>
                <w:spacing w:val="-2"/>
                <w:sz w:val="28"/>
                <w:szCs w:val="28"/>
              </w:rPr>
              <w:t>1</w:t>
            </w:r>
          </w:p>
        </w:tc>
        <w:tc>
          <w:tcPr>
            <w:tcW w:w="1842"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F50DE2" w:rsidRPr="008B69A4" w:rsidRDefault="00F50DE2" w:rsidP="008B69A4">
            <w:pPr>
              <w:shd w:val="clear" w:color="auto" w:fill="FFFFFF" w:themeFill="background1"/>
              <w:tabs>
                <w:tab w:val="left" w:pos="4500"/>
                <w:tab w:val="left" w:pos="9180"/>
                <w:tab w:val="left" w:pos="9360"/>
              </w:tabs>
              <w:autoSpaceDE w:val="0"/>
              <w:autoSpaceDN w:val="0"/>
              <w:adjustRightInd w:val="0"/>
              <w:spacing w:after="0" w:line="240" w:lineRule="auto"/>
              <w:jc w:val="both"/>
              <w:rPr>
                <w:rFonts w:ascii="Times New Roman" w:eastAsia="Times New Roman" w:hAnsi="Times New Roman" w:cs="Times New Roman"/>
                <w:b/>
                <w:bCs/>
                <w:sz w:val="28"/>
                <w:szCs w:val="28"/>
              </w:rPr>
            </w:pPr>
          </w:p>
        </w:tc>
      </w:tr>
      <w:tr w:rsidR="00F50DE2" w:rsidRPr="008B69A4" w:rsidTr="00F50DE2">
        <w:trPr>
          <w:trHeight w:val="261"/>
        </w:trPr>
        <w:tc>
          <w:tcPr>
            <w:tcW w:w="510" w:type="dxa"/>
            <w:vMerge/>
            <w:tcBorders>
              <w:top w:val="single" w:sz="4" w:space="0" w:color="000000"/>
              <w:left w:val="single" w:sz="4" w:space="0" w:color="000000"/>
              <w:bottom w:val="nil"/>
              <w:right w:val="single" w:sz="4" w:space="0" w:color="000000"/>
            </w:tcBorders>
            <w:vAlign w:val="center"/>
            <w:hideMark/>
          </w:tcPr>
          <w:p w:rsidR="00F50DE2" w:rsidRPr="008B69A4" w:rsidRDefault="00F50DE2" w:rsidP="008B69A4">
            <w:pPr>
              <w:spacing w:after="0" w:line="240" w:lineRule="auto"/>
              <w:jc w:val="both"/>
              <w:rPr>
                <w:rFonts w:ascii="Times New Roman" w:eastAsia="Times New Roman" w:hAnsi="Times New Roman" w:cs="Times New Roman"/>
                <w:b/>
                <w:bCs/>
                <w:sz w:val="28"/>
                <w:szCs w:val="28"/>
              </w:rPr>
            </w:pPr>
          </w:p>
        </w:tc>
        <w:tc>
          <w:tcPr>
            <w:tcW w:w="1475" w:type="dxa"/>
            <w:vMerge/>
            <w:tcBorders>
              <w:top w:val="single" w:sz="4" w:space="0" w:color="000000"/>
              <w:left w:val="single" w:sz="4" w:space="0" w:color="000000"/>
              <w:bottom w:val="nil"/>
              <w:right w:val="single" w:sz="4" w:space="0" w:color="000000"/>
            </w:tcBorders>
            <w:vAlign w:val="center"/>
            <w:hideMark/>
          </w:tcPr>
          <w:p w:rsidR="00F50DE2" w:rsidRPr="008B69A4" w:rsidRDefault="00F50DE2" w:rsidP="008B69A4">
            <w:pPr>
              <w:spacing w:after="0" w:line="240" w:lineRule="auto"/>
              <w:jc w:val="both"/>
              <w:rPr>
                <w:rFonts w:ascii="Times New Roman" w:eastAsia="Times New Roman" w:hAnsi="Times New Roman" w:cs="Times New Roman"/>
                <w:b/>
                <w:bCs/>
                <w:sz w:val="28"/>
                <w:szCs w:val="28"/>
              </w:rPr>
            </w:pPr>
          </w:p>
        </w:tc>
        <w:tc>
          <w:tcPr>
            <w:tcW w:w="3685"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hideMark/>
          </w:tcPr>
          <w:p w:rsidR="00F50DE2" w:rsidRPr="008B69A4" w:rsidRDefault="00F50DE2" w:rsidP="008B69A4">
            <w:pPr>
              <w:shd w:val="clear" w:color="auto" w:fill="FFFFFF" w:themeFill="background1"/>
              <w:tabs>
                <w:tab w:val="left" w:pos="4500"/>
                <w:tab w:val="left" w:pos="9180"/>
                <w:tab w:val="left" w:pos="9360"/>
              </w:tabs>
              <w:autoSpaceDE w:val="0"/>
              <w:autoSpaceDN w:val="0"/>
              <w:adjustRightInd w:val="0"/>
              <w:spacing w:after="0" w:line="240" w:lineRule="auto"/>
              <w:jc w:val="both"/>
              <w:rPr>
                <w:rFonts w:ascii="Times New Roman" w:eastAsia="Times New Roman" w:hAnsi="Times New Roman" w:cs="Times New Roman"/>
                <w:bCs/>
                <w:color w:val="000000"/>
                <w:sz w:val="28"/>
                <w:szCs w:val="28"/>
              </w:rPr>
            </w:pPr>
            <w:r w:rsidRPr="008B69A4">
              <w:rPr>
                <w:rFonts w:ascii="Times New Roman" w:eastAsia="Times New Roman" w:hAnsi="Times New Roman" w:cs="Times New Roman"/>
                <w:bCs/>
                <w:color w:val="000000"/>
                <w:sz w:val="28"/>
                <w:szCs w:val="28"/>
              </w:rPr>
              <w:t>цифровая видеокамера;</w:t>
            </w:r>
          </w:p>
        </w:tc>
        <w:tc>
          <w:tcPr>
            <w:tcW w:w="2127" w:type="dxa"/>
            <w:tcBorders>
              <w:top w:val="single" w:sz="4" w:space="0" w:color="000000"/>
              <w:left w:val="single" w:sz="4" w:space="0" w:color="000000"/>
              <w:bottom w:val="single" w:sz="4" w:space="0" w:color="000000"/>
              <w:right w:val="single" w:sz="4" w:space="0" w:color="000000"/>
            </w:tcBorders>
            <w:hideMark/>
          </w:tcPr>
          <w:p w:rsidR="00F50DE2" w:rsidRPr="00B67E0A" w:rsidRDefault="00F50DE2" w:rsidP="00B67E0A">
            <w:pPr>
              <w:shd w:val="clear" w:color="auto" w:fill="FFFFFF" w:themeFill="background1"/>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cs="Times New Roman"/>
                <w:bCs/>
                <w:spacing w:val="-2"/>
                <w:sz w:val="28"/>
                <w:szCs w:val="28"/>
              </w:rPr>
            </w:pPr>
            <w:r w:rsidRPr="00B67E0A">
              <w:rPr>
                <w:rFonts w:ascii="Times New Roman" w:eastAsia="Times New Roman" w:hAnsi="Times New Roman" w:cs="Times New Roman"/>
                <w:bCs/>
                <w:spacing w:val="-2"/>
                <w:sz w:val="28"/>
                <w:szCs w:val="28"/>
              </w:rPr>
              <w:t>0</w:t>
            </w:r>
          </w:p>
        </w:tc>
        <w:tc>
          <w:tcPr>
            <w:tcW w:w="1842"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F50DE2" w:rsidRPr="008B69A4" w:rsidRDefault="00F50DE2" w:rsidP="008B69A4">
            <w:pPr>
              <w:shd w:val="clear" w:color="auto" w:fill="FFFFFF" w:themeFill="background1"/>
              <w:tabs>
                <w:tab w:val="left" w:pos="4500"/>
                <w:tab w:val="left" w:pos="9180"/>
                <w:tab w:val="left" w:pos="9360"/>
              </w:tabs>
              <w:autoSpaceDE w:val="0"/>
              <w:autoSpaceDN w:val="0"/>
              <w:adjustRightInd w:val="0"/>
              <w:spacing w:after="0" w:line="240" w:lineRule="auto"/>
              <w:jc w:val="both"/>
              <w:rPr>
                <w:rFonts w:ascii="Times New Roman" w:eastAsia="Times New Roman" w:hAnsi="Times New Roman" w:cs="Times New Roman"/>
                <w:b/>
                <w:bCs/>
                <w:sz w:val="28"/>
                <w:szCs w:val="28"/>
              </w:rPr>
            </w:pPr>
          </w:p>
        </w:tc>
      </w:tr>
      <w:tr w:rsidR="00F50DE2" w:rsidRPr="008B69A4" w:rsidTr="00F50DE2">
        <w:trPr>
          <w:trHeight w:val="261"/>
        </w:trPr>
        <w:tc>
          <w:tcPr>
            <w:tcW w:w="510" w:type="dxa"/>
            <w:vMerge/>
            <w:tcBorders>
              <w:top w:val="single" w:sz="4" w:space="0" w:color="000000"/>
              <w:left w:val="single" w:sz="4" w:space="0" w:color="000000"/>
              <w:bottom w:val="nil"/>
              <w:right w:val="single" w:sz="4" w:space="0" w:color="000000"/>
            </w:tcBorders>
            <w:vAlign w:val="center"/>
            <w:hideMark/>
          </w:tcPr>
          <w:p w:rsidR="00F50DE2" w:rsidRPr="008B69A4" w:rsidRDefault="00F50DE2" w:rsidP="008B69A4">
            <w:pPr>
              <w:spacing w:after="0" w:line="240" w:lineRule="auto"/>
              <w:jc w:val="both"/>
              <w:rPr>
                <w:rFonts w:ascii="Times New Roman" w:eastAsia="Times New Roman" w:hAnsi="Times New Roman" w:cs="Times New Roman"/>
                <w:b/>
                <w:bCs/>
                <w:sz w:val="28"/>
                <w:szCs w:val="28"/>
              </w:rPr>
            </w:pPr>
          </w:p>
        </w:tc>
        <w:tc>
          <w:tcPr>
            <w:tcW w:w="1475" w:type="dxa"/>
            <w:vMerge/>
            <w:tcBorders>
              <w:top w:val="single" w:sz="4" w:space="0" w:color="000000"/>
              <w:left w:val="single" w:sz="4" w:space="0" w:color="000000"/>
              <w:bottom w:val="nil"/>
              <w:right w:val="single" w:sz="4" w:space="0" w:color="000000"/>
            </w:tcBorders>
            <w:vAlign w:val="center"/>
            <w:hideMark/>
          </w:tcPr>
          <w:p w:rsidR="00F50DE2" w:rsidRPr="008B69A4" w:rsidRDefault="00F50DE2" w:rsidP="008B69A4">
            <w:pPr>
              <w:spacing w:after="0" w:line="240" w:lineRule="auto"/>
              <w:jc w:val="both"/>
              <w:rPr>
                <w:rFonts w:ascii="Times New Roman" w:eastAsia="Times New Roman" w:hAnsi="Times New Roman" w:cs="Times New Roman"/>
                <w:b/>
                <w:bCs/>
                <w:sz w:val="28"/>
                <w:szCs w:val="28"/>
              </w:rPr>
            </w:pPr>
          </w:p>
        </w:tc>
        <w:tc>
          <w:tcPr>
            <w:tcW w:w="3685"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hideMark/>
          </w:tcPr>
          <w:p w:rsidR="00F50DE2" w:rsidRPr="008B69A4" w:rsidRDefault="00F50DE2" w:rsidP="008B69A4">
            <w:pPr>
              <w:shd w:val="clear" w:color="auto" w:fill="FFFFFF" w:themeFill="background1"/>
              <w:tabs>
                <w:tab w:val="left" w:pos="4500"/>
                <w:tab w:val="left" w:pos="9180"/>
                <w:tab w:val="left" w:pos="9360"/>
              </w:tabs>
              <w:autoSpaceDE w:val="0"/>
              <w:autoSpaceDN w:val="0"/>
              <w:adjustRightInd w:val="0"/>
              <w:spacing w:after="0" w:line="240" w:lineRule="auto"/>
              <w:jc w:val="both"/>
              <w:rPr>
                <w:rFonts w:ascii="Times New Roman" w:eastAsia="Times New Roman" w:hAnsi="Times New Roman" w:cs="Times New Roman"/>
                <w:bCs/>
                <w:color w:val="000000"/>
                <w:sz w:val="28"/>
                <w:szCs w:val="28"/>
              </w:rPr>
            </w:pPr>
            <w:r w:rsidRPr="008B69A4">
              <w:rPr>
                <w:rFonts w:ascii="Times New Roman" w:eastAsia="Times New Roman" w:hAnsi="Times New Roman" w:cs="Times New Roman"/>
                <w:bCs/>
                <w:color w:val="000000"/>
                <w:sz w:val="28"/>
                <w:szCs w:val="28"/>
              </w:rPr>
              <w:t>графический планшет;</w:t>
            </w:r>
          </w:p>
        </w:tc>
        <w:tc>
          <w:tcPr>
            <w:tcW w:w="2127" w:type="dxa"/>
            <w:tcBorders>
              <w:top w:val="single" w:sz="4" w:space="0" w:color="000000"/>
              <w:left w:val="single" w:sz="4" w:space="0" w:color="000000"/>
              <w:bottom w:val="single" w:sz="4" w:space="0" w:color="000000"/>
              <w:right w:val="single" w:sz="4" w:space="0" w:color="000000"/>
            </w:tcBorders>
            <w:hideMark/>
          </w:tcPr>
          <w:p w:rsidR="00F50DE2" w:rsidRPr="00B67E0A" w:rsidRDefault="00F50DE2" w:rsidP="00B67E0A">
            <w:pPr>
              <w:shd w:val="clear" w:color="auto" w:fill="FFFFFF" w:themeFill="background1"/>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cs="Times New Roman"/>
                <w:bCs/>
                <w:spacing w:val="-2"/>
                <w:sz w:val="28"/>
                <w:szCs w:val="28"/>
              </w:rPr>
            </w:pPr>
            <w:r w:rsidRPr="00B67E0A">
              <w:rPr>
                <w:rFonts w:ascii="Times New Roman" w:eastAsia="Times New Roman" w:hAnsi="Times New Roman" w:cs="Times New Roman"/>
                <w:bCs/>
                <w:spacing w:val="-2"/>
                <w:sz w:val="28"/>
                <w:szCs w:val="28"/>
              </w:rPr>
              <w:t>1</w:t>
            </w:r>
          </w:p>
        </w:tc>
        <w:tc>
          <w:tcPr>
            <w:tcW w:w="1842"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F50DE2" w:rsidRPr="008B69A4" w:rsidRDefault="00F50DE2" w:rsidP="008B69A4">
            <w:pPr>
              <w:shd w:val="clear" w:color="auto" w:fill="FFFFFF" w:themeFill="background1"/>
              <w:tabs>
                <w:tab w:val="left" w:pos="4500"/>
                <w:tab w:val="left" w:pos="9180"/>
                <w:tab w:val="left" w:pos="9360"/>
              </w:tabs>
              <w:autoSpaceDE w:val="0"/>
              <w:autoSpaceDN w:val="0"/>
              <w:adjustRightInd w:val="0"/>
              <w:spacing w:after="0" w:line="240" w:lineRule="auto"/>
              <w:jc w:val="both"/>
              <w:rPr>
                <w:rFonts w:ascii="Times New Roman" w:eastAsia="Times New Roman" w:hAnsi="Times New Roman" w:cs="Times New Roman"/>
                <w:b/>
                <w:bCs/>
                <w:sz w:val="28"/>
                <w:szCs w:val="28"/>
              </w:rPr>
            </w:pPr>
          </w:p>
        </w:tc>
      </w:tr>
      <w:tr w:rsidR="00F50DE2" w:rsidRPr="008B69A4" w:rsidTr="00F50DE2">
        <w:trPr>
          <w:trHeight w:val="261"/>
        </w:trPr>
        <w:tc>
          <w:tcPr>
            <w:tcW w:w="510" w:type="dxa"/>
            <w:vMerge/>
            <w:tcBorders>
              <w:top w:val="single" w:sz="4" w:space="0" w:color="000000"/>
              <w:left w:val="single" w:sz="4" w:space="0" w:color="000000"/>
              <w:bottom w:val="nil"/>
              <w:right w:val="single" w:sz="4" w:space="0" w:color="000000"/>
            </w:tcBorders>
            <w:vAlign w:val="center"/>
            <w:hideMark/>
          </w:tcPr>
          <w:p w:rsidR="00F50DE2" w:rsidRPr="008B69A4" w:rsidRDefault="00F50DE2" w:rsidP="008B69A4">
            <w:pPr>
              <w:spacing w:after="0" w:line="240" w:lineRule="auto"/>
              <w:jc w:val="both"/>
              <w:rPr>
                <w:rFonts w:ascii="Times New Roman" w:eastAsia="Times New Roman" w:hAnsi="Times New Roman" w:cs="Times New Roman"/>
                <w:b/>
                <w:bCs/>
                <w:sz w:val="28"/>
                <w:szCs w:val="28"/>
              </w:rPr>
            </w:pPr>
          </w:p>
        </w:tc>
        <w:tc>
          <w:tcPr>
            <w:tcW w:w="1475" w:type="dxa"/>
            <w:vMerge/>
            <w:tcBorders>
              <w:top w:val="single" w:sz="4" w:space="0" w:color="000000"/>
              <w:left w:val="single" w:sz="4" w:space="0" w:color="000000"/>
              <w:bottom w:val="nil"/>
              <w:right w:val="single" w:sz="4" w:space="0" w:color="000000"/>
            </w:tcBorders>
            <w:vAlign w:val="center"/>
            <w:hideMark/>
          </w:tcPr>
          <w:p w:rsidR="00F50DE2" w:rsidRPr="008B69A4" w:rsidRDefault="00F50DE2" w:rsidP="008B69A4">
            <w:pPr>
              <w:spacing w:after="0" w:line="240" w:lineRule="auto"/>
              <w:jc w:val="both"/>
              <w:rPr>
                <w:rFonts w:ascii="Times New Roman" w:eastAsia="Times New Roman" w:hAnsi="Times New Roman" w:cs="Times New Roman"/>
                <w:b/>
                <w:bCs/>
                <w:sz w:val="28"/>
                <w:szCs w:val="28"/>
              </w:rPr>
            </w:pPr>
          </w:p>
        </w:tc>
        <w:tc>
          <w:tcPr>
            <w:tcW w:w="3685"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hideMark/>
          </w:tcPr>
          <w:p w:rsidR="00F50DE2" w:rsidRPr="008B69A4" w:rsidRDefault="00F50DE2" w:rsidP="008B69A4">
            <w:pPr>
              <w:shd w:val="clear" w:color="auto" w:fill="FFFFFF" w:themeFill="background1"/>
              <w:tabs>
                <w:tab w:val="left" w:pos="4500"/>
                <w:tab w:val="left" w:pos="9180"/>
                <w:tab w:val="left" w:pos="9360"/>
              </w:tabs>
              <w:autoSpaceDE w:val="0"/>
              <w:autoSpaceDN w:val="0"/>
              <w:adjustRightInd w:val="0"/>
              <w:spacing w:after="0" w:line="240" w:lineRule="auto"/>
              <w:jc w:val="both"/>
              <w:rPr>
                <w:rFonts w:ascii="Times New Roman" w:eastAsia="Times New Roman" w:hAnsi="Times New Roman" w:cs="Times New Roman"/>
                <w:bCs/>
                <w:color w:val="000000"/>
                <w:sz w:val="28"/>
                <w:szCs w:val="28"/>
              </w:rPr>
            </w:pPr>
            <w:r w:rsidRPr="008B69A4">
              <w:rPr>
                <w:rFonts w:ascii="Times New Roman" w:eastAsia="Times New Roman" w:hAnsi="Times New Roman" w:cs="Times New Roman"/>
                <w:bCs/>
                <w:color w:val="000000"/>
                <w:sz w:val="28"/>
                <w:szCs w:val="28"/>
              </w:rPr>
              <w:t>сканер;</w:t>
            </w:r>
          </w:p>
        </w:tc>
        <w:tc>
          <w:tcPr>
            <w:tcW w:w="2127" w:type="dxa"/>
            <w:tcBorders>
              <w:top w:val="single" w:sz="4" w:space="0" w:color="000000"/>
              <w:left w:val="single" w:sz="4" w:space="0" w:color="000000"/>
              <w:bottom w:val="single" w:sz="4" w:space="0" w:color="000000"/>
              <w:right w:val="single" w:sz="4" w:space="0" w:color="000000"/>
            </w:tcBorders>
            <w:hideMark/>
          </w:tcPr>
          <w:p w:rsidR="00F50DE2" w:rsidRPr="00B67E0A" w:rsidRDefault="00F50DE2" w:rsidP="00B67E0A">
            <w:pPr>
              <w:shd w:val="clear" w:color="auto" w:fill="FFFFFF" w:themeFill="background1"/>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cs="Times New Roman"/>
                <w:bCs/>
                <w:spacing w:val="-2"/>
                <w:sz w:val="28"/>
                <w:szCs w:val="28"/>
              </w:rPr>
            </w:pPr>
            <w:r w:rsidRPr="00B67E0A">
              <w:rPr>
                <w:rFonts w:ascii="Times New Roman" w:eastAsia="Times New Roman" w:hAnsi="Times New Roman" w:cs="Times New Roman"/>
                <w:bCs/>
                <w:spacing w:val="-2"/>
                <w:sz w:val="28"/>
                <w:szCs w:val="28"/>
              </w:rPr>
              <w:t>5</w:t>
            </w:r>
          </w:p>
        </w:tc>
        <w:tc>
          <w:tcPr>
            <w:tcW w:w="1842"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F50DE2" w:rsidRPr="008B69A4" w:rsidRDefault="00F50DE2" w:rsidP="008B69A4">
            <w:pPr>
              <w:shd w:val="clear" w:color="auto" w:fill="FFFFFF" w:themeFill="background1"/>
              <w:tabs>
                <w:tab w:val="left" w:pos="4500"/>
                <w:tab w:val="left" w:pos="9180"/>
                <w:tab w:val="left" w:pos="9360"/>
              </w:tabs>
              <w:autoSpaceDE w:val="0"/>
              <w:autoSpaceDN w:val="0"/>
              <w:adjustRightInd w:val="0"/>
              <w:spacing w:after="0" w:line="240" w:lineRule="auto"/>
              <w:jc w:val="both"/>
              <w:rPr>
                <w:rFonts w:ascii="Times New Roman" w:eastAsia="Times New Roman" w:hAnsi="Times New Roman" w:cs="Times New Roman"/>
                <w:b/>
                <w:bCs/>
                <w:sz w:val="28"/>
                <w:szCs w:val="28"/>
              </w:rPr>
            </w:pPr>
          </w:p>
        </w:tc>
      </w:tr>
      <w:tr w:rsidR="00F50DE2" w:rsidRPr="008B69A4" w:rsidTr="00F50DE2">
        <w:trPr>
          <w:trHeight w:val="261"/>
        </w:trPr>
        <w:tc>
          <w:tcPr>
            <w:tcW w:w="510" w:type="dxa"/>
            <w:vMerge/>
            <w:tcBorders>
              <w:top w:val="single" w:sz="4" w:space="0" w:color="000000"/>
              <w:left w:val="single" w:sz="4" w:space="0" w:color="000000"/>
              <w:bottom w:val="nil"/>
              <w:right w:val="single" w:sz="4" w:space="0" w:color="000000"/>
            </w:tcBorders>
            <w:vAlign w:val="center"/>
            <w:hideMark/>
          </w:tcPr>
          <w:p w:rsidR="00F50DE2" w:rsidRPr="008B69A4" w:rsidRDefault="00F50DE2" w:rsidP="008B69A4">
            <w:pPr>
              <w:spacing w:after="0" w:line="240" w:lineRule="auto"/>
              <w:jc w:val="both"/>
              <w:rPr>
                <w:rFonts w:ascii="Times New Roman" w:eastAsia="Times New Roman" w:hAnsi="Times New Roman" w:cs="Times New Roman"/>
                <w:b/>
                <w:bCs/>
                <w:sz w:val="28"/>
                <w:szCs w:val="28"/>
              </w:rPr>
            </w:pPr>
          </w:p>
        </w:tc>
        <w:tc>
          <w:tcPr>
            <w:tcW w:w="1475" w:type="dxa"/>
            <w:vMerge/>
            <w:tcBorders>
              <w:top w:val="single" w:sz="4" w:space="0" w:color="000000"/>
              <w:left w:val="single" w:sz="4" w:space="0" w:color="000000"/>
              <w:bottom w:val="nil"/>
              <w:right w:val="single" w:sz="4" w:space="0" w:color="000000"/>
            </w:tcBorders>
            <w:vAlign w:val="center"/>
            <w:hideMark/>
          </w:tcPr>
          <w:p w:rsidR="00F50DE2" w:rsidRPr="008B69A4" w:rsidRDefault="00F50DE2" w:rsidP="008B69A4">
            <w:pPr>
              <w:spacing w:after="0" w:line="240" w:lineRule="auto"/>
              <w:jc w:val="both"/>
              <w:rPr>
                <w:rFonts w:ascii="Times New Roman" w:eastAsia="Times New Roman" w:hAnsi="Times New Roman" w:cs="Times New Roman"/>
                <w:b/>
                <w:bCs/>
                <w:sz w:val="28"/>
                <w:szCs w:val="28"/>
              </w:rPr>
            </w:pPr>
          </w:p>
        </w:tc>
        <w:tc>
          <w:tcPr>
            <w:tcW w:w="3685"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hideMark/>
          </w:tcPr>
          <w:p w:rsidR="00F50DE2" w:rsidRPr="008B69A4" w:rsidRDefault="00F50DE2" w:rsidP="008B69A4">
            <w:pPr>
              <w:shd w:val="clear" w:color="auto" w:fill="FFFFFF" w:themeFill="background1"/>
              <w:tabs>
                <w:tab w:val="left" w:pos="4500"/>
                <w:tab w:val="left" w:pos="9180"/>
                <w:tab w:val="left" w:pos="9360"/>
              </w:tabs>
              <w:autoSpaceDE w:val="0"/>
              <w:autoSpaceDN w:val="0"/>
              <w:adjustRightInd w:val="0"/>
              <w:spacing w:after="0" w:line="240" w:lineRule="auto"/>
              <w:jc w:val="both"/>
              <w:rPr>
                <w:rFonts w:ascii="Times New Roman" w:eastAsia="Times New Roman" w:hAnsi="Times New Roman" w:cs="Times New Roman"/>
                <w:bCs/>
                <w:color w:val="000000"/>
                <w:sz w:val="28"/>
                <w:szCs w:val="28"/>
              </w:rPr>
            </w:pPr>
            <w:r w:rsidRPr="008B69A4">
              <w:rPr>
                <w:rFonts w:ascii="Times New Roman" w:eastAsia="Times New Roman" w:hAnsi="Times New Roman" w:cs="Times New Roman"/>
                <w:bCs/>
                <w:color w:val="000000"/>
                <w:sz w:val="28"/>
                <w:szCs w:val="28"/>
              </w:rPr>
              <w:t>микрофон;</w:t>
            </w:r>
          </w:p>
        </w:tc>
        <w:tc>
          <w:tcPr>
            <w:tcW w:w="2127" w:type="dxa"/>
            <w:tcBorders>
              <w:top w:val="single" w:sz="4" w:space="0" w:color="000000"/>
              <w:left w:val="single" w:sz="4" w:space="0" w:color="000000"/>
              <w:bottom w:val="single" w:sz="4" w:space="0" w:color="000000"/>
              <w:right w:val="single" w:sz="4" w:space="0" w:color="000000"/>
            </w:tcBorders>
            <w:hideMark/>
          </w:tcPr>
          <w:p w:rsidR="00F50DE2" w:rsidRPr="00B67E0A" w:rsidRDefault="00F50DE2" w:rsidP="00B67E0A">
            <w:pPr>
              <w:shd w:val="clear" w:color="auto" w:fill="FFFFFF" w:themeFill="background1"/>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cs="Times New Roman"/>
                <w:bCs/>
                <w:spacing w:val="-2"/>
                <w:sz w:val="28"/>
                <w:szCs w:val="28"/>
              </w:rPr>
            </w:pPr>
            <w:r w:rsidRPr="00B67E0A">
              <w:rPr>
                <w:rFonts w:ascii="Times New Roman" w:eastAsia="Times New Roman" w:hAnsi="Times New Roman" w:cs="Times New Roman"/>
                <w:bCs/>
                <w:spacing w:val="-2"/>
                <w:sz w:val="28"/>
                <w:szCs w:val="28"/>
              </w:rPr>
              <w:t>5</w:t>
            </w:r>
          </w:p>
        </w:tc>
        <w:tc>
          <w:tcPr>
            <w:tcW w:w="1842"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F50DE2" w:rsidRPr="008B69A4" w:rsidRDefault="00F50DE2" w:rsidP="008B69A4">
            <w:pPr>
              <w:shd w:val="clear" w:color="auto" w:fill="FFFFFF" w:themeFill="background1"/>
              <w:tabs>
                <w:tab w:val="left" w:pos="4500"/>
                <w:tab w:val="left" w:pos="9180"/>
                <w:tab w:val="left" w:pos="9360"/>
              </w:tabs>
              <w:autoSpaceDE w:val="0"/>
              <w:autoSpaceDN w:val="0"/>
              <w:adjustRightInd w:val="0"/>
              <w:spacing w:after="0" w:line="240" w:lineRule="auto"/>
              <w:jc w:val="both"/>
              <w:rPr>
                <w:rFonts w:ascii="Times New Roman" w:eastAsia="Times New Roman" w:hAnsi="Times New Roman" w:cs="Times New Roman"/>
                <w:b/>
                <w:bCs/>
                <w:sz w:val="28"/>
                <w:szCs w:val="28"/>
              </w:rPr>
            </w:pPr>
          </w:p>
        </w:tc>
      </w:tr>
      <w:tr w:rsidR="00F50DE2" w:rsidRPr="008B69A4" w:rsidTr="00F50DE2">
        <w:trPr>
          <w:trHeight w:val="261"/>
        </w:trPr>
        <w:tc>
          <w:tcPr>
            <w:tcW w:w="510" w:type="dxa"/>
            <w:vMerge/>
            <w:tcBorders>
              <w:top w:val="single" w:sz="4" w:space="0" w:color="000000"/>
              <w:left w:val="single" w:sz="4" w:space="0" w:color="000000"/>
              <w:bottom w:val="nil"/>
              <w:right w:val="single" w:sz="4" w:space="0" w:color="000000"/>
            </w:tcBorders>
            <w:vAlign w:val="center"/>
            <w:hideMark/>
          </w:tcPr>
          <w:p w:rsidR="00F50DE2" w:rsidRPr="008B69A4" w:rsidRDefault="00F50DE2" w:rsidP="008B69A4">
            <w:pPr>
              <w:spacing w:after="0" w:line="240" w:lineRule="auto"/>
              <w:jc w:val="both"/>
              <w:rPr>
                <w:rFonts w:ascii="Times New Roman" w:eastAsia="Times New Roman" w:hAnsi="Times New Roman" w:cs="Times New Roman"/>
                <w:b/>
                <w:bCs/>
                <w:sz w:val="28"/>
                <w:szCs w:val="28"/>
              </w:rPr>
            </w:pPr>
          </w:p>
        </w:tc>
        <w:tc>
          <w:tcPr>
            <w:tcW w:w="1475" w:type="dxa"/>
            <w:vMerge/>
            <w:tcBorders>
              <w:top w:val="single" w:sz="4" w:space="0" w:color="000000"/>
              <w:left w:val="single" w:sz="4" w:space="0" w:color="000000"/>
              <w:bottom w:val="nil"/>
              <w:right w:val="single" w:sz="4" w:space="0" w:color="000000"/>
            </w:tcBorders>
            <w:vAlign w:val="center"/>
            <w:hideMark/>
          </w:tcPr>
          <w:p w:rsidR="00F50DE2" w:rsidRPr="008B69A4" w:rsidRDefault="00F50DE2" w:rsidP="008B69A4">
            <w:pPr>
              <w:spacing w:after="0" w:line="240" w:lineRule="auto"/>
              <w:jc w:val="both"/>
              <w:rPr>
                <w:rFonts w:ascii="Times New Roman" w:eastAsia="Times New Roman" w:hAnsi="Times New Roman" w:cs="Times New Roman"/>
                <w:b/>
                <w:bCs/>
                <w:sz w:val="28"/>
                <w:szCs w:val="28"/>
              </w:rPr>
            </w:pPr>
          </w:p>
        </w:tc>
        <w:tc>
          <w:tcPr>
            <w:tcW w:w="3685"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hideMark/>
          </w:tcPr>
          <w:p w:rsidR="00F50DE2" w:rsidRPr="008B69A4" w:rsidRDefault="00F50DE2" w:rsidP="008B69A4">
            <w:pPr>
              <w:shd w:val="clear" w:color="auto" w:fill="FFFFFF" w:themeFill="background1"/>
              <w:tabs>
                <w:tab w:val="left" w:pos="4500"/>
                <w:tab w:val="left" w:pos="9180"/>
                <w:tab w:val="left" w:pos="9360"/>
              </w:tabs>
              <w:autoSpaceDE w:val="0"/>
              <w:autoSpaceDN w:val="0"/>
              <w:adjustRightInd w:val="0"/>
              <w:spacing w:after="0" w:line="240" w:lineRule="auto"/>
              <w:jc w:val="both"/>
              <w:rPr>
                <w:rFonts w:ascii="Times New Roman" w:eastAsia="Times New Roman" w:hAnsi="Times New Roman" w:cs="Times New Roman"/>
                <w:bCs/>
                <w:color w:val="000000"/>
                <w:sz w:val="28"/>
                <w:szCs w:val="28"/>
              </w:rPr>
            </w:pPr>
            <w:r w:rsidRPr="008B69A4">
              <w:rPr>
                <w:rFonts w:ascii="Times New Roman" w:eastAsia="Times New Roman" w:hAnsi="Times New Roman" w:cs="Times New Roman"/>
                <w:bCs/>
                <w:color w:val="000000"/>
                <w:sz w:val="28"/>
                <w:szCs w:val="28"/>
              </w:rPr>
              <w:t>цифровой микроскоп;</w:t>
            </w:r>
          </w:p>
        </w:tc>
        <w:tc>
          <w:tcPr>
            <w:tcW w:w="2127" w:type="dxa"/>
            <w:tcBorders>
              <w:top w:val="single" w:sz="4" w:space="0" w:color="000000"/>
              <w:left w:val="single" w:sz="4" w:space="0" w:color="000000"/>
              <w:bottom w:val="single" w:sz="4" w:space="0" w:color="000000"/>
              <w:right w:val="single" w:sz="4" w:space="0" w:color="000000"/>
            </w:tcBorders>
            <w:hideMark/>
          </w:tcPr>
          <w:p w:rsidR="00F50DE2" w:rsidRPr="00B67E0A" w:rsidRDefault="00F50DE2" w:rsidP="00B67E0A">
            <w:pPr>
              <w:shd w:val="clear" w:color="auto" w:fill="FFFFFF" w:themeFill="background1"/>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cs="Times New Roman"/>
                <w:bCs/>
                <w:spacing w:val="-2"/>
                <w:sz w:val="28"/>
                <w:szCs w:val="28"/>
              </w:rPr>
            </w:pPr>
            <w:r w:rsidRPr="00B67E0A">
              <w:rPr>
                <w:rFonts w:ascii="Times New Roman" w:eastAsia="Times New Roman" w:hAnsi="Times New Roman" w:cs="Times New Roman"/>
                <w:bCs/>
                <w:spacing w:val="-2"/>
                <w:sz w:val="28"/>
                <w:szCs w:val="28"/>
              </w:rPr>
              <w:t>1</w:t>
            </w:r>
          </w:p>
        </w:tc>
        <w:tc>
          <w:tcPr>
            <w:tcW w:w="1842"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F50DE2" w:rsidRPr="008B69A4" w:rsidRDefault="00F50DE2" w:rsidP="008B69A4">
            <w:pPr>
              <w:shd w:val="clear" w:color="auto" w:fill="FFFFFF" w:themeFill="background1"/>
              <w:tabs>
                <w:tab w:val="left" w:pos="4500"/>
                <w:tab w:val="left" w:pos="9180"/>
                <w:tab w:val="left" w:pos="9360"/>
              </w:tabs>
              <w:autoSpaceDE w:val="0"/>
              <w:autoSpaceDN w:val="0"/>
              <w:adjustRightInd w:val="0"/>
              <w:spacing w:after="0" w:line="240" w:lineRule="auto"/>
              <w:jc w:val="both"/>
              <w:rPr>
                <w:rFonts w:ascii="Times New Roman" w:eastAsia="Times New Roman" w:hAnsi="Times New Roman" w:cs="Times New Roman"/>
                <w:b/>
                <w:bCs/>
                <w:sz w:val="28"/>
                <w:szCs w:val="28"/>
              </w:rPr>
            </w:pPr>
          </w:p>
        </w:tc>
      </w:tr>
      <w:tr w:rsidR="00F50DE2" w:rsidRPr="008B69A4" w:rsidTr="00F50DE2">
        <w:trPr>
          <w:trHeight w:val="261"/>
        </w:trPr>
        <w:tc>
          <w:tcPr>
            <w:tcW w:w="510" w:type="dxa"/>
            <w:vMerge/>
            <w:tcBorders>
              <w:top w:val="single" w:sz="4" w:space="0" w:color="000000"/>
              <w:left w:val="single" w:sz="4" w:space="0" w:color="000000"/>
              <w:bottom w:val="nil"/>
              <w:right w:val="single" w:sz="4" w:space="0" w:color="000000"/>
            </w:tcBorders>
            <w:vAlign w:val="center"/>
            <w:hideMark/>
          </w:tcPr>
          <w:p w:rsidR="00F50DE2" w:rsidRPr="008B69A4" w:rsidRDefault="00F50DE2" w:rsidP="008B69A4">
            <w:pPr>
              <w:spacing w:after="0" w:line="240" w:lineRule="auto"/>
              <w:jc w:val="both"/>
              <w:rPr>
                <w:rFonts w:ascii="Times New Roman" w:eastAsia="Times New Roman" w:hAnsi="Times New Roman" w:cs="Times New Roman"/>
                <w:b/>
                <w:bCs/>
                <w:sz w:val="28"/>
                <w:szCs w:val="28"/>
              </w:rPr>
            </w:pPr>
          </w:p>
        </w:tc>
        <w:tc>
          <w:tcPr>
            <w:tcW w:w="1475" w:type="dxa"/>
            <w:vMerge/>
            <w:tcBorders>
              <w:top w:val="single" w:sz="4" w:space="0" w:color="000000"/>
              <w:left w:val="single" w:sz="4" w:space="0" w:color="000000"/>
              <w:bottom w:val="nil"/>
              <w:right w:val="single" w:sz="4" w:space="0" w:color="000000"/>
            </w:tcBorders>
            <w:vAlign w:val="center"/>
            <w:hideMark/>
          </w:tcPr>
          <w:p w:rsidR="00F50DE2" w:rsidRPr="008B69A4" w:rsidRDefault="00F50DE2" w:rsidP="008B69A4">
            <w:pPr>
              <w:spacing w:after="0" w:line="240" w:lineRule="auto"/>
              <w:jc w:val="both"/>
              <w:rPr>
                <w:rFonts w:ascii="Times New Roman" w:eastAsia="Times New Roman" w:hAnsi="Times New Roman" w:cs="Times New Roman"/>
                <w:b/>
                <w:bCs/>
                <w:sz w:val="28"/>
                <w:szCs w:val="28"/>
              </w:rPr>
            </w:pPr>
          </w:p>
        </w:tc>
        <w:tc>
          <w:tcPr>
            <w:tcW w:w="3685"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hideMark/>
          </w:tcPr>
          <w:p w:rsidR="00F50DE2" w:rsidRPr="008B69A4" w:rsidRDefault="00F50DE2" w:rsidP="008B69A4">
            <w:pPr>
              <w:shd w:val="clear" w:color="auto" w:fill="FFFFFF" w:themeFill="background1"/>
              <w:tabs>
                <w:tab w:val="left" w:pos="4500"/>
                <w:tab w:val="left" w:pos="9180"/>
                <w:tab w:val="left" w:pos="9360"/>
              </w:tabs>
              <w:autoSpaceDE w:val="0"/>
              <w:autoSpaceDN w:val="0"/>
              <w:adjustRightInd w:val="0"/>
              <w:spacing w:after="0" w:line="240" w:lineRule="auto"/>
              <w:ind w:firstLine="454"/>
              <w:jc w:val="both"/>
              <w:rPr>
                <w:rFonts w:ascii="Times New Roman" w:eastAsia="Times New Roman" w:hAnsi="Times New Roman" w:cs="Times New Roman"/>
                <w:sz w:val="28"/>
                <w:szCs w:val="28"/>
              </w:rPr>
            </w:pPr>
            <w:r w:rsidRPr="008B69A4">
              <w:rPr>
                <w:rFonts w:ascii="Times New Roman" w:eastAsia="Times New Roman" w:hAnsi="Times New Roman" w:cs="Times New Roman"/>
                <w:sz w:val="28"/>
                <w:szCs w:val="28"/>
              </w:rPr>
              <w:t>доска со средствами, обеспечивающими обратную связь.</w:t>
            </w:r>
          </w:p>
        </w:tc>
        <w:tc>
          <w:tcPr>
            <w:tcW w:w="2127" w:type="dxa"/>
            <w:tcBorders>
              <w:top w:val="single" w:sz="4" w:space="0" w:color="000000"/>
              <w:left w:val="single" w:sz="4" w:space="0" w:color="000000"/>
              <w:bottom w:val="single" w:sz="4" w:space="0" w:color="000000"/>
              <w:right w:val="single" w:sz="4" w:space="0" w:color="000000"/>
            </w:tcBorders>
            <w:hideMark/>
          </w:tcPr>
          <w:p w:rsidR="00F50DE2" w:rsidRPr="00B67E0A" w:rsidRDefault="00F50DE2" w:rsidP="00B67E0A">
            <w:pPr>
              <w:shd w:val="clear" w:color="auto" w:fill="FFFFFF" w:themeFill="background1"/>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cs="Times New Roman"/>
                <w:bCs/>
                <w:spacing w:val="-2"/>
                <w:sz w:val="28"/>
                <w:szCs w:val="28"/>
              </w:rPr>
            </w:pPr>
            <w:r w:rsidRPr="00B67E0A">
              <w:rPr>
                <w:rFonts w:ascii="Times New Roman" w:eastAsia="Times New Roman" w:hAnsi="Times New Roman" w:cs="Times New Roman"/>
                <w:bCs/>
                <w:spacing w:val="-2"/>
                <w:sz w:val="28"/>
                <w:szCs w:val="28"/>
              </w:rPr>
              <w:t>0</w:t>
            </w:r>
          </w:p>
        </w:tc>
        <w:tc>
          <w:tcPr>
            <w:tcW w:w="1842"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F50DE2" w:rsidRPr="008B69A4" w:rsidRDefault="00F50DE2" w:rsidP="008B69A4">
            <w:pPr>
              <w:shd w:val="clear" w:color="auto" w:fill="FFFFFF" w:themeFill="background1"/>
              <w:tabs>
                <w:tab w:val="left" w:pos="4500"/>
                <w:tab w:val="left" w:pos="9180"/>
                <w:tab w:val="left" w:pos="9360"/>
              </w:tabs>
              <w:autoSpaceDE w:val="0"/>
              <w:autoSpaceDN w:val="0"/>
              <w:adjustRightInd w:val="0"/>
              <w:spacing w:after="0" w:line="240" w:lineRule="auto"/>
              <w:jc w:val="both"/>
              <w:rPr>
                <w:rFonts w:ascii="Times New Roman" w:eastAsia="Times New Roman" w:hAnsi="Times New Roman" w:cs="Times New Roman"/>
                <w:b/>
                <w:bCs/>
                <w:sz w:val="28"/>
                <w:szCs w:val="28"/>
              </w:rPr>
            </w:pPr>
          </w:p>
        </w:tc>
      </w:tr>
      <w:tr w:rsidR="00F50DE2" w:rsidRPr="008B69A4" w:rsidTr="00F50DE2">
        <w:trPr>
          <w:trHeight w:val="482"/>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hideMark/>
          </w:tcPr>
          <w:p w:rsidR="00F50DE2" w:rsidRPr="008B69A4" w:rsidRDefault="00F50DE2" w:rsidP="00B67E0A">
            <w:pPr>
              <w:pStyle w:val="affff7"/>
            </w:pPr>
            <w:r w:rsidRPr="008B69A4">
              <w:t>II</w:t>
            </w:r>
          </w:p>
        </w:tc>
        <w:tc>
          <w:tcPr>
            <w:tcW w:w="1475"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hideMark/>
          </w:tcPr>
          <w:p w:rsidR="00F50DE2" w:rsidRPr="008B69A4" w:rsidRDefault="00F50DE2" w:rsidP="00B67E0A">
            <w:pPr>
              <w:pStyle w:val="affff7"/>
            </w:pPr>
            <w:r w:rsidRPr="008B69A4">
              <w:t>Программные</w:t>
            </w:r>
            <w:r w:rsidRPr="008B69A4">
              <w:br/>
              <w:t>инструменты</w:t>
            </w:r>
          </w:p>
        </w:tc>
        <w:tc>
          <w:tcPr>
            <w:tcW w:w="3685"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hideMark/>
          </w:tcPr>
          <w:p w:rsidR="00F50DE2" w:rsidRPr="008B69A4" w:rsidRDefault="00F50DE2" w:rsidP="008B69A4">
            <w:pPr>
              <w:pStyle w:val="NoParagraphStyle"/>
              <w:shd w:val="clear" w:color="auto" w:fill="FFFFFF" w:themeFill="background1"/>
              <w:spacing w:line="240" w:lineRule="auto"/>
              <w:jc w:val="both"/>
              <w:rPr>
                <w:rFonts w:ascii="Times New Roman" w:hAnsi="Times New Roman" w:cs="Times New Roman"/>
                <w:color w:val="auto"/>
                <w:sz w:val="28"/>
                <w:szCs w:val="28"/>
                <w:lang w:val="ru-RU" w:eastAsia="en-US"/>
              </w:rPr>
            </w:pPr>
            <w:r w:rsidRPr="008B69A4">
              <w:rPr>
                <w:rFonts w:ascii="Times New Roman" w:hAnsi="Times New Roman" w:cs="Times New Roman"/>
                <w:sz w:val="28"/>
                <w:szCs w:val="28"/>
                <w:lang w:val="ru-RU" w:eastAsia="en-US"/>
              </w:rPr>
              <w:t>операционные системы и служебные инструменты; орфографический корректор для текстов на русском и иностранном языках; клавиатурный тренажёр для русского и иностранного языков; текстовый редактор для работы с русскими и иноязычными текстами, редактор подготовки презентаций; .</w:t>
            </w:r>
          </w:p>
        </w:tc>
        <w:tc>
          <w:tcPr>
            <w:tcW w:w="2127" w:type="dxa"/>
            <w:tcBorders>
              <w:top w:val="single" w:sz="4" w:space="0" w:color="000000"/>
              <w:left w:val="single" w:sz="4" w:space="0" w:color="000000"/>
              <w:bottom w:val="single" w:sz="4" w:space="0" w:color="000000"/>
              <w:right w:val="single" w:sz="4" w:space="0" w:color="000000"/>
            </w:tcBorders>
            <w:hideMark/>
          </w:tcPr>
          <w:p w:rsidR="00F50DE2" w:rsidRPr="008B69A4" w:rsidRDefault="00F50DE2" w:rsidP="008B69A4">
            <w:pPr>
              <w:pStyle w:val="NoParagraphStyle"/>
              <w:shd w:val="clear" w:color="auto" w:fill="FFFFFF" w:themeFill="background1"/>
              <w:spacing w:line="240" w:lineRule="auto"/>
              <w:jc w:val="both"/>
              <w:rPr>
                <w:rFonts w:ascii="Times New Roman" w:hAnsi="Times New Roman" w:cs="Times New Roman"/>
                <w:color w:val="auto"/>
                <w:sz w:val="28"/>
                <w:szCs w:val="28"/>
                <w:lang w:val="ru-RU" w:eastAsia="en-US"/>
              </w:rPr>
            </w:pPr>
            <w:r w:rsidRPr="008B69A4">
              <w:rPr>
                <w:rFonts w:ascii="Times New Roman" w:hAnsi="Times New Roman" w:cs="Times New Roman"/>
                <w:color w:val="auto"/>
                <w:sz w:val="28"/>
                <w:szCs w:val="28"/>
                <w:lang w:val="ru-RU" w:eastAsia="en-US"/>
              </w:rPr>
              <w:t>В наличии</w:t>
            </w:r>
          </w:p>
        </w:tc>
        <w:tc>
          <w:tcPr>
            <w:tcW w:w="1842"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F50DE2" w:rsidRPr="008B69A4" w:rsidRDefault="00F50DE2" w:rsidP="008B69A4">
            <w:pPr>
              <w:pStyle w:val="NoParagraphStyle"/>
              <w:shd w:val="clear" w:color="auto" w:fill="FFFFFF" w:themeFill="background1"/>
              <w:spacing w:line="240" w:lineRule="auto"/>
              <w:jc w:val="both"/>
              <w:rPr>
                <w:rFonts w:ascii="Times New Roman" w:hAnsi="Times New Roman" w:cs="Times New Roman"/>
                <w:color w:val="auto"/>
                <w:sz w:val="28"/>
                <w:szCs w:val="28"/>
                <w:lang w:val="ru-RU" w:eastAsia="en-US"/>
              </w:rPr>
            </w:pPr>
          </w:p>
        </w:tc>
      </w:tr>
      <w:tr w:rsidR="00F50DE2" w:rsidRPr="008B69A4" w:rsidTr="00F50DE2">
        <w:trPr>
          <w:trHeight w:val="858"/>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hideMark/>
          </w:tcPr>
          <w:p w:rsidR="00F50DE2" w:rsidRPr="008B69A4" w:rsidRDefault="00F50DE2" w:rsidP="00B67E0A">
            <w:pPr>
              <w:pStyle w:val="affff7"/>
            </w:pPr>
            <w:r w:rsidRPr="008B69A4">
              <w:t>III</w:t>
            </w:r>
          </w:p>
        </w:tc>
        <w:tc>
          <w:tcPr>
            <w:tcW w:w="1475"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hideMark/>
          </w:tcPr>
          <w:p w:rsidR="00F50DE2" w:rsidRPr="00B67E0A" w:rsidRDefault="00F50DE2" w:rsidP="00B67E0A">
            <w:pPr>
              <w:pStyle w:val="affff7"/>
            </w:pPr>
            <w:r w:rsidRPr="00B67E0A">
              <w:rPr>
                <w:spacing w:val="-3"/>
              </w:rPr>
              <w:t>Обеспечение технической,</w:t>
            </w:r>
            <w:r w:rsidRPr="00B67E0A">
              <w:rPr>
                <w:spacing w:val="-3"/>
              </w:rPr>
              <w:br/>
            </w:r>
            <w:r w:rsidRPr="00B67E0A">
              <w:t>методической</w:t>
            </w:r>
            <w:r w:rsidRPr="00B67E0A">
              <w:br/>
              <w:t>и организационной</w:t>
            </w:r>
            <w:r w:rsidRPr="00B67E0A">
              <w:br/>
            </w:r>
            <w:r w:rsidRPr="00B67E0A">
              <w:lastRenderedPageBreak/>
              <w:t>поддержки</w:t>
            </w:r>
          </w:p>
        </w:tc>
        <w:tc>
          <w:tcPr>
            <w:tcW w:w="3685"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hideMark/>
          </w:tcPr>
          <w:p w:rsidR="00F50DE2" w:rsidRPr="008B69A4" w:rsidRDefault="00F50DE2" w:rsidP="008B69A4">
            <w:pPr>
              <w:pStyle w:val="NoParagraphStyle"/>
              <w:shd w:val="clear" w:color="auto" w:fill="FFFFFF" w:themeFill="background1"/>
              <w:spacing w:line="240" w:lineRule="auto"/>
              <w:jc w:val="both"/>
              <w:rPr>
                <w:rFonts w:ascii="Times New Roman" w:hAnsi="Times New Roman" w:cs="Times New Roman"/>
                <w:color w:val="auto"/>
                <w:sz w:val="28"/>
                <w:szCs w:val="28"/>
                <w:lang w:val="ru-RU" w:eastAsia="en-US"/>
              </w:rPr>
            </w:pPr>
            <w:r w:rsidRPr="008B69A4">
              <w:rPr>
                <w:rFonts w:ascii="Times New Roman" w:hAnsi="Times New Roman" w:cs="Times New Roman"/>
                <w:sz w:val="28"/>
                <w:szCs w:val="28"/>
                <w:lang w:val="ru-RU" w:eastAsia="en-US"/>
              </w:rPr>
              <w:lastRenderedPageBreak/>
              <w:t>разработка планов, дорожных карт; заключение договоров;</w:t>
            </w:r>
          </w:p>
        </w:tc>
        <w:tc>
          <w:tcPr>
            <w:tcW w:w="2127" w:type="dxa"/>
            <w:tcBorders>
              <w:top w:val="single" w:sz="4" w:space="0" w:color="000000"/>
              <w:left w:val="single" w:sz="4" w:space="0" w:color="000000"/>
              <w:bottom w:val="single" w:sz="4" w:space="0" w:color="000000"/>
              <w:right w:val="single" w:sz="4" w:space="0" w:color="000000"/>
            </w:tcBorders>
            <w:hideMark/>
          </w:tcPr>
          <w:p w:rsidR="00F50DE2" w:rsidRPr="008B69A4" w:rsidRDefault="00F50DE2" w:rsidP="008B69A4">
            <w:pPr>
              <w:pStyle w:val="NoParagraphStyle"/>
              <w:shd w:val="clear" w:color="auto" w:fill="FFFFFF" w:themeFill="background1"/>
              <w:spacing w:line="240" w:lineRule="auto"/>
              <w:jc w:val="both"/>
              <w:rPr>
                <w:rFonts w:ascii="Times New Roman" w:hAnsi="Times New Roman" w:cs="Times New Roman"/>
                <w:color w:val="auto"/>
                <w:sz w:val="28"/>
                <w:szCs w:val="28"/>
                <w:lang w:val="ru-RU" w:eastAsia="en-US"/>
              </w:rPr>
            </w:pPr>
            <w:r w:rsidRPr="008B69A4">
              <w:rPr>
                <w:rFonts w:ascii="Times New Roman" w:hAnsi="Times New Roman" w:cs="Times New Roman"/>
                <w:color w:val="auto"/>
                <w:sz w:val="28"/>
                <w:szCs w:val="28"/>
                <w:lang w:val="ru-RU" w:eastAsia="en-US"/>
              </w:rPr>
              <w:t>В наличии</w:t>
            </w:r>
          </w:p>
        </w:tc>
        <w:tc>
          <w:tcPr>
            <w:tcW w:w="1842"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F50DE2" w:rsidRPr="008B69A4" w:rsidRDefault="00F50DE2" w:rsidP="008B69A4">
            <w:pPr>
              <w:pStyle w:val="NoParagraphStyle"/>
              <w:shd w:val="clear" w:color="auto" w:fill="FFFFFF" w:themeFill="background1"/>
              <w:spacing w:line="240" w:lineRule="auto"/>
              <w:jc w:val="both"/>
              <w:rPr>
                <w:rFonts w:ascii="Times New Roman" w:hAnsi="Times New Roman" w:cs="Times New Roman"/>
                <w:color w:val="auto"/>
                <w:sz w:val="28"/>
                <w:szCs w:val="28"/>
                <w:lang w:val="ru-RU" w:eastAsia="en-US"/>
              </w:rPr>
            </w:pPr>
          </w:p>
        </w:tc>
      </w:tr>
      <w:tr w:rsidR="00F50DE2" w:rsidRPr="008B69A4" w:rsidTr="00F50DE2">
        <w:trPr>
          <w:trHeight w:val="670"/>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hideMark/>
          </w:tcPr>
          <w:p w:rsidR="00F50DE2" w:rsidRPr="008B69A4" w:rsidRDefault="00F50DE2" w:rsidP="00B67E0A">
            <w:pPr>
              <w:pStyle w:val="affff7"/>
            </w:pPr>
            <w:r w:rsidRPr="008B69A4">
              <w:lastRenderedPageBreak/>
              <w:t>IV</w:t>
            </w:r>
          </w:p>
        </w:tc>
        <w:tc>
          <w:tcPr>
            <w:tcW w:w="1475"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hideMark/>
          </w:tcPr>
          <w:p w:rsidR="00F50DE2" w:rsidRPr="00B67E0A" w:rsidRDefault="00F50DE2" w:rsidP="00B67E0A">
            <w:pPr>
              <w:pStyle w:val="affff7"/>
            </w:pPr>
            <w:r w:rsidRPr="00B67E0A">
              <w:t>Отображение образовательной деятельности в информационной среде</w:t>
            </w:r>
          </w:p>
        </w:tc>
        <w:tc>
          <w:tcPr>
            <w:tcW w:w="3685"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hideMark/>
          </w:tcPr>
          <w:p w:rsidR="00F50DE2" w:rsidRPr="008B69A4" w:rsidRDefault="00F50DE2" w:rsidP="008B69A4">
            <w:pPr>
              <w:pStyle w:val="NoParagraphStyle"/>
              <w:shd w:val="clear" w:color="auto" w:fill="FFFFFF" w:themeFill="background1"/>
              <w:spacing w:line="240" w:lineRule="auto"/>
              <w:jc w:val="both"/>
              <w:rPr>
                <w:rFonts w:ascii="Times New Roman" w:hAnsi="Times New Roman" w:cs="Times New Roman"/>
                <w:color w:val="auto"/>
                <w:sz w:val="28"/>
                <w:szCs w:val="28"/>
                <w:lang w:val="ru-RU" w:eastAsia="en-US"/>
              </w:rPr>
            </w:pPr>
            <w:r w:rsidRPr="008B69A4">
              <w:rPr>
                <w:rFonts w:ascii="Times New Roman" w:hAnsi="Times New Roman" w:cs="Times New Roman"/>
                <w:sz w:val="28"/>
                <w:szCs w:val="28"/>
                <w:lang w:val="ru-RU" w:eastAsia="en-US"/>
              </w:rPr>
              <w:t xml:space="preserve">размещаются домашние задания (текстовая формулировка, видеофильм для анализа, географическая карта); результаты выполнения аттестационных работ обучающихся; творческие работы учителей и обучающихся; осуществляется связь учителей, администрации, родителей, органов управления; осуществляется методическая поддержка учителей </w:t>
            </w:r>
          </w:p>
        </w:tc>
        <w:tc>
          <w:tcPr>
            <w:tcW w:w="2127" w:type="dxa"/>
            <w:tcBorders>
              <w:top w:val="single" w:sz="4" w:space="0" w:color="000000"/>
              <w:left w:val="single" w:sz="4" w:space="0" w:color="000000"/>
              <w:bottom w:val="single" w:sz="4" w:space="0" w:color="000000"/>
              <w:right w:val="single" w:sz="4" w:space="0" w:color="000000"/>
            </w:tcBorders>
            <w:hideMark/>
          </w:tcPr>
          <w:p w:rsidR="00F50DE2" w:rsidRPr="008B69A4" w:rsidRDefault="00F50DE2" w:rsidP="008B69A4">
            <w:pPr>
              <w:pStyle w:val="NoParagraphStyle"/>
              <w:shd w:val="clear" w:color="auto" w:fill="FFFFFF" w:themeFill="background1"/>
              <w:spacing w:line="240" w:lineRule="auto"/>
              <w:jc w:val="both"/>
              <w:rPr>
                <w:rFonts w:ascii="Times New Roman" w:hAnsi="Times New Roman" w:cs="Times New Roman"/>
                <w:color w:val="auto"/>
                <w:sz w:val="28"/>
                <w:szCs w:val="28"/>
                <w:lang w:val="ru-RU" w:eastAsia="en-US"/>
              </w:rPr>
            </w:pPr>
            <w:r w:rsidRPr="008B69A4">
              <w:rPr>
                <w:rFonts w:ascii="Times New Roman" w:hAnsi="Times New Roman" w:cs="Times New Roman"/>
                <w:color w:val="auto"/>
                <w:sz w:val="28"/>
                <w:szCs w:val="28"/>
                <w:lang w:val="ru-RU" w:eastAsia="en-US"/>
              </w:rPr>
              <w:t>Сайт школы</w:t>
            </w:r>
          </w:p>
        </w:tc>
        <w:tc>
          <w:tcPr>
            <w:tcW w:w="1842"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F50DE2" w:rsidRPr="008B69A4" w:rsidRDefault="00F50DE2" w:rsidP="008B69A4">
            <w:pPr>
              <w:pStyle w:val="NoParagraphStyle"/>
              <w:shd w:val="clear" w:color="auto" w:fill="FFFFFF" w:themeFill="background1"/>
              <w:spacing w:line="240" w:lineRule="auto"/>
              <w:jc w:val="both"/>
              <w:rPr>
                <w:rFonts w:ascii="Times New Roman" w:hAnsi="Times New Roman" w:cs="Times New Roman"/>
                <w:color w:val="auto"/>
                <w:sz w:val="28"/>
                <w:szCs w:val="28"/>
                <w:lang w:val="ru-RU" w:eastAsia="en-US"/>
              </w:rPr>
            </w:pPr>
          </w:p>
        </w:tc>
      </w:tr>
      <w:tr w:rsidR="00F50DE2" w:rsidRPr="008B69A4" w:rsidTr="00F50DE2">
        <w:trPr>
          <w:trHeight w:val="482"/>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hideMark/>
          </w:tcPr>
          <w:p w:rsidR="00F50DE2" w:rsidRPr="008B69A4" w:rsidRDefault="00F50DE2" w:rsidP="00B67E0A">
            <w:pPr>
              <w:pStyle w:val="affff7"/>
            </w:pPr>
            <w:r w:rsidRPr="008B69A4">
              <w:t>V</w:t>
            </w:r>
          </w:p>
        </w:tc>
        <w:tc>
          <w:tcPr>
            <w:tcW w:w="1475"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hideMark/>
          </w:tcPr>
          <w:p w:rsidR="00F50DE2" w:rsidRPr="008B69A4" w:rsidRDefault="00F50DE2" w:rsidP="00B67E0A">
            <w:pPr>
              <w:pStyle w:val="affff7"/>
            </w:pPr>
            <w:r w:rsidRPr="008B69A4">
              <w:t>Компоненты</w:t>
            </w:r>
            <w:r w:rsidRPr="008B69A4">
              <w:br/>
              <w:t>на бумажных носителях</w:t>
            </w:r>
          </w:p>
        </w:tc>
        <w:tc>
          <w:tcPr>
            <w:tcW w:w="3685"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hideMark/>
          </w:tcPr>
          <w:p w:rsidR="00F50DE2" w:rsidRPr="008B69A4" w:rsidRDefault="00F50DE2" w:rsidP="008B69A4">
            <w:pPr>
              <w:pStyle w:val="NoParagraphStyle"/>
              <w:shd w:val="clear" w:color="auto" w:fill="FFFFFF" w:themeFill="background1"/>
              <w:spacing w:line="240" w:lineRule="auto"/>
              <w:jc w:val="both"/>
              <w:rPr>
                <w:rFonts w:ascii="Times New Roman" w:hAnsi="Times New Roman" w:cs="Times New Roman"/>
                <w:sz w:val="28"/>
                <w:szCs w:val="28"/>
                <w:lang w:val="ru-RU" w:eastAsia="en-US"/>
              </w:rPr>
            </w:pPr>
            <w:r w:rsidRPr="008B69A4">
              <w:rPr>
                <w:rFonts w:ascii="Times New Roman" w:hAnsi="Times New Roman" w:cs="Times New Roman"/>
                <w:sz w:val="28"/>
                <w:szCs w:val="28"/>
                <w:lang w:val="ru-RU" w:eastAsia="en-US"/>
              </w:rPr>
              <w:t>учебники; рабочие тетради (тетради-тренажёры). - географические карты;</w:t>
            </w:r>
          </w:p>
          <w:p w:rsidR="00F50DE2" w:rsidRPr="008B69A4" w:rsidRDefault="00F50DE2" w:rsidP="008B69A4">
            <w:pPr>
              <w:pStyle w:val="NoParagraphStyle"/>
              <w:shd w:val="clear" w:color="auto" w:fill="FFFFFF" w:themeFill="background1"/>
              <w:spacing w:line="240" w:lineRule="auto"/>
              <w:jc w:val="both"/>
              <w:rPr>
                <w:rFonts w:ascii="Times New Roman" w:hAnsi="Times New Roman" w:cs="Times New Roman"/>
                <w:sz w:val="28"/>
                <w:szCs w:val="28"/>
                <w:lang w:val="ru-RU" w:eastAsia="en-US"/>
              </w:rPr>
            </w:pPr>
            <w:r w:rsidRPr="008B69A4">
              <w:rPr>
                <w:rFonts w:ascii="Times New Roman" w:hAnsi="Times New Roman" w:cs="Times New Roman"/>
                <w:sz w:val="28"/>
                <w:szCs w:val="28"/>
                <w:lang w:val="ru-RU" w:eastAsia="en-US"/>
              </w:rPr>
              <w:t>-Коллекция космических снимков;</w:t>
            </w:r>
          </w:p>
          <w:p w:rsidR="00F50DE2" w:rsidRPr="008B69A4" w:rsidRDefault="00F50DE2" w:rsidP="008B69A4">
            <w:pPr>
              <w:pStyle w:val="NoParagraphStyle"/>
              <w:shd w:val="clear" w:color="auto" w:fill="FFFFFF" w:themeFill="background1"/>
              <w:spacing w:line="240" w:lineRule="auto"/>
              <w:jc w:val="both"/>
              <w:rPr>
                <w:rFonts w:ascii="Times New Roman" w:hAnsi="Times New Roman" w:cs="Times New Roman"/>
                <w:sz w:val="28"/>
                <w:szCs w:val="28"/>
                <w:lang w:val="ru-RU" w:eastAsia="en-US"/>
              </w:rPr>
            </w:pPr>
            <w:r w:rsidRPr="008B69A4">
              <w:rPr>
                <w:rFonts w:ascii="Times New Roman" w:hAnsi="Times New Roman" w:cs="Times New Roman"/>
                <w:sz w:val="28"/>
                <w:szCs w:val="28"/>
                <w:lang w:val="ru-RU" w:eastAsia="en-US"/>
              </w:rPr>
              <w:t>-Школьная геоинфор-мационая система. ГИС- оболочка;</w:t>
            </w:r>
          </w:p>
          <w:p w:rsidR="00F50DE2" w:rsidRPr="008B69A4" w:rsidRDefault="00F50DE2" w:rsidP="008B69A4">
            <w:pPr>
              <w:pStyle w:val="NoParagraphStyle"/>
              <w:shd w:val="clear" w:color="auto" w:fill="FFFFFF" w:themeFill="background1"/>
              <w:spacing w:line="240" w:lineRule="auto"/>
              <w:jc w:val="both"/>
              <w:rPr>
                <w:rFonts w:ascii="Times New Roman" w:hAnsi="Times New Roman" w:cs="Times New Roman"/>
                <w:sz w:val="28"/>
                <w:szCs w:val="28"/>
                <w:lang w:val="ru-RU" w:eastAsia="en-US"/>
              </w:rPr>
            </w:pPr>
            <w:r w:rsidRPr="008B69A4">
              <w:rPr>
                <w:rFonts w:ascii="Times New Roman" w:hAnsi="Times New Roman" w:cs="Times New Roman"/>
                <w:sz w:val="28"/>
                <w:szCs w:val="28"/>
                <w:lang w:val="ru-RU" w:eastAsia="en-US"/>
              </w:rPr>
              <w:t>-Россия с древнейших времен до современности;</w:t>
            </w:r>
          </w:p>
          <w:p w:rsidR="00F50DE2" w:rsidRPr="008B69A4" w:rsidRDefault="00F50DE2" w:rsidP="008B69A4">
            <w:pPr>
              <w:pStyle w:val="NoParagraphStyle"/>
              <w:shd w:val="clear" w:color="auto" w:fill="FFFFFF" w:themeFill="background1"/>
              <w:spacing w:line="240" w:lineRule="auto"/>
              <w:jc w:val="both"/>
              <w:rPr>
                <w:rFonts w:ascii="Times New Roman" w:hAnsi="Times New Roman" w:cs="Times New Roman"/>
                <w:sz w:val="28"/>
                <w:szCs w:val="28"/>
                <w:lang w:val="ru-RU" w:eastAsia="en-US"/>
              </w:rPr>
            </w:pPr>
            <w:r w:rsidRPr="008B69A4">
              <w:rPr>
                <w:rFonts w:ascii="Times New Roman" w:hAnsi="Times New Roman" w:cs="Times New Roman"/>
                <w:sz w:val="28"/>
                <w:szCs w:val="28"/>
                <w:lang w:val="ru-RU" w:eastAsia="en-US"/>
              </w:rPr>
              <w:t>- -Виртуальный конструктор;</w:t>
            </w:r>
          </w:p>
          <w:p w:rsidR="00F50DE2" w:rsidRPr="008B69A4" w:rsidRDefault="00F50DE2" w:rsidP="008B69A4">
            <w:pPr>
              <w:pStyle w:val="NoParagraphStyle"/>
              <w:shd w:val="clear" w:color="auto" w:fill="FFFFFF" w:themeFill="background1"/>
              <w:spacing w:line="240" w:lineRule="auto"/>
              <w:jc w:val="both"/>
              <w:rPr>
                <w:rFonts w:ascii="Times New Roman" w:hAnsi="Times New Roman" w:cs="Times New Roman"/>
                <w:sz w:val="28"/>
                <w:szCs w:val="28"/>
                <w:lang w:val="ru-RU" w:eastAsia="en-US"/>
              </w:rPr>
            </w:pPr>
            <w:r w:rsidRPr="008B69A4">
              <w:rPr>
                <w:rFonts w:ascii="Times New Roman" w:hAnsi="Times New Roman" w:cs="Times New Roman"/>
                <w:sz w:val="28"/>
                <w:szCs w:val="28"/>
                <w:lang w:val="ru-RU" w:eastAsia="en-US"/>
              </w:rPr>
              <w:t>- Живая математика;</w:t>
            </w:r>
          </w:p>
          <w:p w:rsidR="00F50DE2" w:rsidRPr="008B69A4" w:rsidRDefault="00F50DE2" w:rsidP="008B69A4">
            <w:pPr>
              <w:pStyle w:val="NoParagraphStyle"/>
              <w:shd w:val="clear" w:color="auto" w:fill="FFFFFF" w:themeFill="background1"/>
              <w:spacing w:line="240" w:lineRule="auto"/>
              <w:jc w:val="both"/>
              <w:rPr>
                <w:rFonts w:ascii="Times New Roman" w:hAnsi="Times New Roman" w:cs="Times New Roman"/>
                <w:sz w:val="28"/>
                <w:szCs w:val="28"/>
                <w:lang w:val="ru-RU" w:eastAsia="en-US"/>
              </w:rPr>
            </w:pPr>
            <w:r w:rsidRPr="008B69A4">
              <w:rPr>
                <w:rFonts w:ascii="Times New Roman" w:hAnsi="Times New Roman" w:cs="Times New Roman"/>
                <w:sz w:val="28"/>
                <w:szCs w:val="28"/>
                <w:lang w:val="ru-RU" w:eastAsia="en-US"/>
              </w:rPr>
              <w:t>-Логомиры; -Перволого.</w:t>
            </w:r>
          </w:p>
        </w:tc>
        <w:tc>
          <w:tcPr>
            <w:tcW w:w="2127" w:type="dxa"/>
            <w:tcBorders>
              <w:top w:val="single" w:sz="4" w:space="0" w:color="000000"/>
              <w:left w:val="single" w:sz="4" w:space="0" w:color="000000"/>
              <w:bottom w:val="single" w:sz="4" w:space="0" w:color="000000"/>
              <w:right w:val="single" w:sz="4" w:space="0" w:color="000000"/>
            </w:tcBorders>
            <w:hideMark/>
          </w:tcPr>
          <w:p w:rsidR="00F50DE2" w:rsidRPr="008B69A4" w:rsidRDefault="00F50DE2" w:rsidP="008B69A4">
            <w:pPr>
              <w:pStyle w:val="NoParagraphStyle"/>
              <w:shd w:val="clear" w:color="auto" w:fill="FFFFFF" w:themeFill="background1"/>
              <w:spacing w:line="240" w:lineRule="auto"/>
              <w:jc w:val="both"/>
              <w:rPr>
                <w:rFonts w:ascii="Times New Roman" w:hAnsi="Times New Roman" w:cs="Times New Roman"/>
                <w:color w:val="auto"/>
                <w:sz w:val="28"/>
                <w:szCs w:val="28"/>
                <w:lang w:val="ru-RU" w:eastAsia="en-US"/>
              </w:rPr>
            </w:pPr>
            <w:r w:rsidRPr="008B69A4">
              <w:rPr>
                <w:rFonts w:ascii="Times New Roman" w:hAnsi="Times New Roman" w:cs="Times New Roman"/>
                <w:color w:val="auto"/>
                <w:sz w:val="28"/>
                <w:szCs w:val="28"/>
                <w:lang w:val="ru-RU" w:eastAsia="en-US"/>
              </w:rPr>
              <w:t>В наличии</w:t>
            </w:r>
          </w:p>
        </w:tc>
        <w:tc>
          <w:tcPr>
            <w:tcW w:w="1842"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F50DE2" w:rsidRPr="008B69A4" w:rsidRDefault="00F50DE2" w:rsidP="008B69A4">
            <w:pPr>
              <w:pStyle w:val="NoParagraphStyle"/>
              <w:shd w:val="clear" w:color="auto" w:fill="FFFFFF" w:themeFill="background1"/>
              <w:spacing w:line="240" w:lineRule="auto"/>
              <w:jc w:val="both"/>
              <w:rPr>
                <w:rFonts w:ascii="Times New Roman" w:hAnsi="Times New Roman" w:cs="Times New Roman"/>
                <w:color w:val="auto"/>
                <w:sz w:val="28"/>
                <w:szCs w:val="28"/>
                <w:lang w:val="ru-RU" w:eastAsia="en-US"/>
              </w:rPr>
            </w:pPr>
          </w:p>
        </w:tc>
      </w:tr>
      <w:tr w:rsidR="00F50DE2" w:rsidRPr="008B69A4" w:rsidTr="00F50DE2">
        <w:trPr>
          <w:trHeight w:val="482"/>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hideMark/>
          </w:tcPr>
          <w:p w:rsidR="00F50DE2" w:rsidRPr="008B69A4" w:rsidRDefault="00F50DE2" w:rsidP="00B67E0A">
            <w:pPr>
              <w:pStyle w:val="affff7"/>
            </w:pPr>
            <w:r w:rsidRPr="008B69A4">
              <w:t>VI</w:t>
            </w:r>
          </w:p>
        </w:tc>
        <w:tc>
          <w:tcPr>
            <w:tcW w:w="1475"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hideMark/>
          </w:tcPr>
          <w:p w:rsidR="00F50DE2" w:rsidRPr="008B69A4" w:rsidRDefault="00F50DE2" w:rsidP="00B67E0A">
            <w:pPr>
              <w:pStyle w:val="affff7"/>
            </w:pPr>
            <w:r w:rsidRPr="008B69A4">
              <w:t>Компоненты на CD</w:t>
            </w:r>
            <w:r w:rsidRPr="008B69A4">
              <w:br/>
              <w:t>и DVD</w:t>
            </w:r>
          </w:p>
        </w:tc>
        <w:tc>
          <w:tcPr>
            <w:tcW w:w="3685"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hideMark/>
          </w:tcPr>
          <w:p w:rsidR="00F50DE2" w:rsidRPr="008B69A4" w:rsidRDefault="00F50DE2" w:rsidP="008B69A4">
            <w:pPr>
              <w:pStyle w:val="NoParagraphStyle"/>
              <w:shd w:val="clear" w:color="auto" w:fill="FFFFFF" w:themeFill="background1"/>
              <w:spacing w:line="240" w:lineRule="auto"/>
              <w:jc w:val="both"/>
              <w:rPr>
                <w:rFonts w:ascii="Times New Roman" w:hAnsi="Times New Roman" w:cs="Times New Roman"/>
                <w:sz w:val="28"/>
                <w:szCs w:val="28"/>
                <w:lang w:val="ru-RU" w:eastAsia="en-US"/>
              </w:rPr>
            </w:pPr>
            <w:r w:rsidRPr="008B69A4">
              <w:rPr>
                <w:rFonts w:ascii="Times New Roman" w:hAnsi="Times New Roman" w:cs="Times New Roman"/>
                <w:sz w:val="28"/>
                <w:szCs w:val="28"/>
                <w:lang w:val="ru-RU" w:eastAsia="en-US"/>
              </w:rPr>
              <w:t>электронные приложения:</w:t>
            </w:r>
          </w:p>
          <w:p w:rsidR="00F50DE2" w:rsidRPr="008B69A4" w:rsidRDefault="00F50DE2" w:rsidP="008B69A4">
            <w:pPr>
              <w:pStyle w:val="NoParagraphStyle"/>
              <w:shd w:val="clear" w:color="auto" w:fill="FFFFFF" w:themeFill="background1"/>
              <w:spacing w:line="240" w:lineRule="auto"/>
              <w:jc w:val="both"/>
              <w:rPr>
                <w:rFonts w:ascii="Times New Roman" w:hAnsi="Times New Roman" w:cs="Times New Roman"/>
                <w:sz w:val="28"/>
                <w:szCs w:val="28"/>
                <w:lang w:val="ru-RU" w:eastAsia="en-US"/>
              </w:rPr>
            </w:pPr>
            <w:r w:rsidRPr="008B69A4">
              <w:rPr>
                <w:rFonts w:ascii="Times New Roman" w:hAnsi="Times New Roman" w:cs="Times New Roman"/>
                <w:sz w:val="28"/>
                <w:szCs w:val="28"/>
                <w:lang w:val="ru-RU" w:eastAsia="en-US"/>
              </w:rPr>
              <w:t>- географические карты;</w:t>
            </w:r>
          </w:p>
          <w:p w:rsidR="00F50DE2" w:rsidRPr="008B69A4" w:rsidRDefault="00F50DE2" w:rsidP="008B69A4">
            <w:pPr>
              <w:pStyle w:val="NoParagraphStyle"/>
              <w:shd w:val="clear" w:color="auto" w:fill="FFFFFF" w:themeFill="background1"/>
              <w:spacing w:line="240" w:lineRule="auto"/>
              <w:jc w:val="both"/>
              <w:rPr>
                <w:rFonts w:ascii="Times New Roman" w:hAnsi="Times New Roman" w:cs="Times New Roman"/>
                <w:sz w:val="28"/>
                <w:szCs w:val="28"/>
                <w:lang w:val="ru-RU" w:eastAsia="en-US"/>
              </w:rPr>
            </w:pPr>
            <w:r w:rsidRPr="008B69A4">
              <w:rPr>
                <w:rFonts w:ascii="Times New Roman" w:hAnsi="Times New Roman" w:cs="Times New Roman"/>
                <w:sz w:val="28"/>
                <w:szCs w:val="28"/>
                <w:lang w:val="ru-RU" w:eastAsia="en-US"/>
              </w:rPr>
              <w:t>-Коллекция космических снимков;</w:t>
            </w:r>
          </w:p>
          <w:p w:rsidR="00F50DE2" w:rsidRPr="008B69A4" w:rsidRDefault="00F50DE2" w:rsidP="008B69A4">
            <w:pPr>
              <w:pStyle w:val="NoParagraphStyle"/>
              <w:shd w:val="clear" w:color="auto" w:fill="FFFFFF" w:themeFill="background1"/>
              <w:spacing w:line="240" w:lineRule="auto"/>
              <w:jc w:val="both"/>
              <w:rPr>
                <w:rFonts w:ascii="Times New Roman" w:hAnsi="Times New Roman" w:cs="Times New Roman"/>
                <w:sz w:val="28"/>
                <w:szCs w:val="28"/>
                <w:lang w:val="ru-RU" w:eastAsia="en-US"/>
              </w:rPr>
            </w:pPr>
            <w:r w:rsidRPr="008B69A4">
              <w:rPr>
                <w:rFonts w:ascii="Times New Roman" w:hAnsi="Times New Roman" w:cs="Times New Roman"/>
                <w:sz w:val="28"/>
                <w:szCs w:val="28"/>
                <w:lang w:val="ru-RU" w:eastAsia="en-US"/>
              </w:rPr>
              <w:t>-Школьная геоинформационая система. ГИС- оболочка;</w:t>
            </w:r>
          </w:p>
          <w:p w:rsidR="00F50DE2" w:rsidRPr="008B69A4" w:rsidRDefault="00F50DE2" w:rsidP="008B69A4">
            <w:pPr>
              <w:pStyle w:val="NoParagraphStyle"/>
              <w:shd w:val="clear" w:color="auto" w:fill="FFFFFF" w:themeFill="background1"/>
              <w:spacing w:line="240" w:lineRule="auto"/>
              <w:jc w:val="both"/>
              <w:rPr>
                <w:rFonts w:ascii="Times New Roman" w:hAnsi="Times New Roman" w:cs="Times New Roman"/>
                <w:sz w:val="28"/>
                <w:szCs w:val="28"/>
                <w:lang w:val="ru-RU" w:eastAsia="en-US"/>
              </w:rPr>
            </w:pPr>
            <w:r w:rsidRPr="008B69A4">
              <w:rPr>
                <w:rFonts w:ascii="Times New Roman" w:hAnsi="Times New Roman" w:cs="Times New Roman"/>
                <w:sz w:val="28"/>
                <w:szCs w:val="28"/>
                <w:lang w:val="ru-RU" w:eastAsia="en-US"/>
              </w:rPr>
              <w:t>-Россия с древнейших времен до современности;</w:t>
            </w:r>
          </w:p>
          <w:p w:rsidR="00F50DE2" w:rsidRPr="008B69A4" w:rsidRDefault="00F50DE2" w:rsidP="008B69A4">
            <w:pPr>
              <w:pStyle w:val="NoParagraphStyle"/>
              <w:shd w:val="clear" w:color="auto" w:fill="FFFFFF" w:themeFill="background1"/>
              <w:spacing w:line="240" w:lineRule="auto"/>
              <w:jc w:val="both"/>
              <w:rPr>
                <w:rFonts w:ascii="Times New Roman" w:hAnsi="Times New Roman" w:cs="Times New Roman"/>
                <w:sz w:val="28"/>
                <w:szCs w:val="28"/>
                <w:lang w:val="ru-RU" w:eastAsia="en-US"/>
              </w:rPr>
            </w:pPr>
            <w:r w:rsidRPr="008B69A4">
              <w:rPr>
                <w:rFonts w:ascii="Times New Roman" w:hAnsi="Times New Roman" w:cs="Times New Roman"/>
                <w:sz w:val="28"/>
                <w:szCs w:val="28"/>
                <w:lang w:val="ru-RU" w:eastAsia="en-US"/>
              </w:rPr>
              <w:t>-Виртуальный конструктор;</w:t>
            </w:r>
          </w:p>
          <w:p w:rsidR="00F50DE2" w:rsidRPr="008B69A4" w:rsidRDefault="00F50DE2" w:rsidP="008B69A4">
            <w:pPr>
              <w:pStyle w:val="NoParagraphStyle"/>
              <w:shd w:val="clear" w:color="auto" w:fill="FFFFFF" w:themeFill="background1"/>
              <w:spacing w:line="240" w:lineRule="auto"/>
              <w:jc w:val="both"/>
              <w:rPr>
                <w:rFonts w:ascii="Times New Roman" w:hAnsi="Times New Roman" w:cs="Times New Roman"/>
                <w:sz w:val="28"/>
                <w:szCs w:val="28"/>
                <w:lang w:val="ru-RU" w:eastAsia="en-US"/>
              </w:rPr>
            </w:pPr>
            <w:r w:rsidRPr="008B69A4">
              <w:rPr>
                <w:rFonts w:ascii="Times New Roman" w:hAnsi="Times New Roman" w:cs="Times New Roman"/>
                <w:sz w:val="28"/>
                <w:szCs w:val="28"/>
                <w:lang w:val="ru-RU" w:eastAsia="en-US"/>
              </w:rPr>
              <w:lastRenderedPageBreak/>
              <w:t>- Живая математика;</w:t>
            </w:r>
          </w:p>
          <w:p w:rsidR="00F50DE2" w:rsidRPr="008B69A4" w:rsidRDefault="00F50DE2" w:rsidP="008B69A4">
            <w:pPr>
              <w:pStyle w:val="NoParagraphStyle"/>
              <w:shd w:val="clear" w:color="auto" w:fill="FFFFFF" w:themeFill="background1"/>
              <w:spacing w:line="240" w:lineRule="auto"/>
              <w:jc w:val="both"/>
              <w:rPr>
                <w:rFonts w:ascii="Times New Roman" w:hAnsi="Times New Roman" w:cs="Times New Roman"/>
                <w:sz w:val="28"/>
                <w:szCs w:val="28"/>
                <w:lang w:val="ru-RU" w:eastAsia="en-US"/>
              </w:rPr>
            </w:pPr>
            <w:r w:rsidRPr="008B69A4">
              <w:rPr>
                <w:rFonts w:ascii="Times New Roman" w:hAnsi="Times New Roman" w:cs="Times New Roman"/>
                <w:sz w:val="28"/>
                <w:szCs w:val="28"/>
                <w:lang w:val="ru-RU" w:eastAsia="en-US"/>
              </w:rPr>
              <w:t>-Логомиры;</w:t>
            </w:r>
          </w:p>
          <w:p w:rsidR="00F50DE2" w:rsidRPr="008B69A4" w:rsidRDefault="00F50DE2" w:rsidP="008B69A4">
            <w:pPr>
              <w:pStyle w:val="NoParagraphStyle"/>
              <w:shd w:val="clear" w:color="auto" w:fill="FFFFFF" w:themeFill="background1"/>
              <w:spacing w:line="240" w:lineRule="auto"/>
              <w:jc w:val="both"/>
              <w:rPr>
                <w:rFonts w:ascii="Times New Roman" w:hAnsi="Times New Roman" w:cs="Times New Roman"/>
                <w:sz w:val="28"/>
                <w:szCs w:val="28"/>
                <w:lang w:val="ru-RU" w:eastAsia="en-US"/>
              </w:rPr>
            </w:pPr>
            <w:r w:rsidRPr="008B69A4">
              <w:rPr>
                <w:rFonts w:ascii="Times New Roman" w:hAnsi="Times New Roman" w:cs="Times New Roman"/>
                <w:sz w:val="28"/>
                <w:szCs w:val="28"/>
                <w:lang w:val="ru-RU" w:eastAsia="en-US"/>
              </w:rPr>
              <w:t>-Перволого.</w:t>
            </w:r>
          </w:p>
        </w:tc>
        <w:tc>
          <w:tcPr>
            <w:tcW w:w="2127" w:type="dxa"/>
            <w:tcBorders>
              <w:top w:val="single" w:sz="4" w:space="0" w:color="000000"/>
              <w:left w:val="single" w:sz="4" w:space="0" w:color="000000"/>
              <w:bottom w:val="single" w:sz="4" w:space="0" w:color="000000"/>
              <w:right w:val="single" w:sz="4" w:space="0" w:color="000000"/>
            </w:tcBorders>
            <w:hideMark/>
          </w:tcPr>
          <w:p w:rsidR="00F50DE2" w:rsidRPr="008B69A4" w:rsidRDefault="00F50DE2" w:rsidP="008B69A4">
            <w:pPr>
              <w:pStyle w:val="NoParagraphStyle"/>
              <w:shd w:val="clear" w:color="auto" w:fill="FFFFFF" w:themeFill="background1"/>
              <w:spacing w:line="240" w:lineRule="auto"/>
              <w:jc w:val="both"/>
              <w:rPr>
                <w:rFonts w:ascii="Times New Roman" w:hAnsi="Times New Roman" w:cs="Times New Roman"/>
                <w:color w:val="auto"/>
                <w:sz w:val="28"/>
                <w:szCs w:val="28"/>
                <w:lang w:val="ru-RU" w:eastAsia="en-US"/>
              </w:rPr>
            </w:pPr>
            <w:r w:rsidRPr="008B69A4">
              <w:rPr>
                <w:rFonts w:ascii="Times New Roman" w:hAnsi="Times New Roman" w:cs="Times New Roman"/>
                <w:color w:val="auto"/>
                <w:sz w:val="28"/>
                <w:szCs w:val="28"/>
                <w:lang w:val="ru-RU" w:eastAsia="en-US"/>
              </w:rPr>
              <w:lastRenderedPageBreak/>
              <w:t>В наличии</w:t>
            </w:r>
          </w:p>
        </w:tc>
        <w:tc>
          <w:tcPr>
            <w:tcW w:w="1842"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F50DE2" w:rsidRPr="008B69A4" w:rsidRDefault="00F50DE2" w:rsidP="008B69A4">
            <w:pPr>
              <w:pStyle w:val="NoParagraphStyle"/>
              <w:shd w:val="clear" w:color="auto" w:fill="FFFFFF" w:themeFill="background1"/>
              <w:spacing w:line="240" w:lineRule="auto"/>
              <w:jc w:val="both"/>
              <w:rPr>
                <w:rFonts w:ascii="Times New Roman" w:hAnsi="Times New Roman" w:cs="Times New Roman"/>
                <w:color w:val="auto"/>
                <w:sz w:val="28"/>
                <w:szCs w:val="28"/>
                <w:lang w:val="ru-RU" w:eastAsia="en-US"/>
              </w:rPr>
            </w:pPr>
          </w:p>
        </w:tc>
      </w:tr>
    </w:tbl>
    <w:p w:rsidR="00F50DE2" w:rsidRPr="008B69A4" w:rsidRDefault="00F50DE2" w:rsidP="008B69A4">
      <w:pPr>
        <w:pStyle w:val="af0"/>
        <w:spacing w:line="240" w:lineRule="auto"/>
        <w:ind w:firstLine="0"/>
        <w:rPr>
          <w:rFonts w:ascii="Times New Roman" w:hAnsi="Times New Roman"/>
          <w:b/>
          <w:bCs/>
          <w:color w:val="auto"/>
          <w:spacing w:val="2"/>
          <w:sz w:val="28"/>
          <w:szCs w:val="28"/>
        </w:rPr>
      </w:pPr>
    </w:p>
    <w:p w:rsidR="00F50DE2" w:rsidRPr="008B69A4" w:rsidRDefault="00F50DE2" w:rsidP="008B69A4">
      <w:pPr>
        <w:pStyle w:val="Osnova"/>
        <w:tabs>
          <w:tab w:val="left" w:leader="dot" w:pos="624"/>
        </w:tabs>
        <w:spacing w:line="240" w:lineRule="auto"/>
        <w:rPr>
          <w:rStyle w:val="Zag11"/>
          <w:rFonts w:ascii="Times New Roman" w:eastAsia="@Arial Unicode MS" w:hAnsi="Times New Roman" w:cs="Times New Roman"/>
          <w:iCs/>
          <w:lang w:val="ru-RU"/>
        </w:rPr>
      </w:pPr>
      <w:r w:rsidRPr="008B69A4">
        <w:rPr>
          <w:rStyle w:val="Zag11"/>
          <w:rFonts w:ascii="Times New Roman" w:eastAsia="@Arial Unicode MS" w:hAnsi="Times New Roman" w:cs="Times New Roman"/>
          <w:b/>
          <w:iCs/>
          <w:sz w:val="28"/>
          <w:szCs w:val="28"/>
          <w:lang w:val="ru-RU"/>
        </w:rPr>
        <w:t>Информационное обеспечение</w:t>
      </w:r>
    </w:p>
    <w:p w:rsidR="00F50DE2" w:rsidRPr="008B69A4" w:rsidRDefault="00F50DE2" w:rsidP="008B69A4">
      <w:pPr>
        <w:pStyle w:val="Osnova"/>
        <w:tabs>
          <w:tab w:val="left" w:leader="dot" w:pos="624"/>
        </w:tabs>
        <w:spacing w:line="240" w:lineRule="auto"/>
        <w:rPr>
          <w:rStyle w:val="Zag11"/>
          <w:rFonts w:ascii="Times New Roman" w:eastAsia="@Arial Unicode MS" w:hAnsi="Times New Roman" w:cs="Times New Roman"/>
          <w:sz w:val="28"/>
          <w:szCs w:val="28"/>
          <w:lang w:val="ru-RU"/>
        </w:rPr>
      </w:pPr>
      <w:r w:rsidRPr="008B69A4">
        <w:rPr>
          <w:rStyle w:val="Zag11"/>
          <w:rFonts w:ascii="Times New Roman" w:eastAsia="@Arial Unicode MS" w:hAnsi="Times New Roman" w:cs="Times New Roman"/>
          <w:sz w:val="28"/>
          <w:szCs w:val="28"/>
          <w:lang w:val="ru-RU"/>
        </w:rPr>
        <w:t>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w:t>
      </w:r>
      <w:r w:rsidRPr="008B69A4">
        <w:rPr>
          <w:rStyle w:val="Zag11"/>
          <w:rFonts w:ascii="Times New Roman" w:eastAsia="@Arial Unicode MS" w:hAnsi="Times New Roman" w:cs="Times New Roman"/>
          <w:sz w:val="28"/>
          <w:szCs w:val="28"/>
          <w:lang w:val="ru-RU"/>
        </w:rPr>
        <w:noBreakHyphen/>
        <w:t>коммуникационных технологий.</w:t>
      </w:r>
    </w:p>
    <w:p w:rsidR="00F50DE2" w:rsidRPr="008B69A4" w:rsidRDefault="00F50DE2" w:rsidP="008B69A4">
      <w:pPr>
        <w:pStyle w:val="Osnova"/>
        <w:tabs>
          <w:tab w:val="left" w:leader="dot" w:pos="624"/>
        </w:tabs>
        <w:spacing w:line="240" w:lineRule="auto"/>
        <w:rPr>
          <w:rFonts w:ascii="Times New Roman" w:eastAsia="@Arial Unicode MS" w:hAnsi="Times New Roman" w:cs="Times New Roman"/>
          <w:lang w:val="ru-RU"/>
        </w:rPr>
      </w:pPr>
      <w:r w:rsidRPr="008B69A4">
        <w:rPr>
          <w:rStyle w:val="Zag11"/>
          <w:rFonts w:ascii="Times New Roman" w:eastAsia="@Arial Unicode MS" w:hAnsi="Times New Roman" w:cs="Times New Roman"/>
          <w:sz w:val="28"/>
          <w:szCs w:val="28"/>
          <w:lang w:val="ru-RU"/>
        </w:rPr>
        <w:t xml:space="preserve">Обязательным является создание системы широкого доступа детей с </w:t>
      </w:r>
      <w:r w:rsidR="00707FFE" w:rsidRPr="008B69A4">
        <w:rPr>
          <w:rStyle w:val="Zag11"/>
          <w:rFonts w:ascii="Times New Roman" w:eastAsia="@Arial Unicode MS" w:hAnsi="Times New Roman" w:cs="Times New Roman"/>
          <w:sz w:val="28"/>
          <w:szCs w:val="28"/>
          <w:lang w:val="ru-RU"/>
        </w:rPr>
        <w:t>РАС</w:t>
      </w:r>
      <w:r w:rsidRPr="008B69A4">
        <w:rPr>
          <w:rStyle w:val="Zag11"/>
          <w:rFonts w:ascii="Times New Roman" w:eastAsia="@Arial Unicode MS" w:hAnsi="Times New Roman" w:cs="Times New Roman"/>
          <w:sz w:val="28"/>
          <w:szCs w:val="28"/>
          <w:lang w:val="ru-RU"/>
        </w:rPr>
        <w:t>,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p w:rsidR="00F50DE2" w:rsidRPr="008B69A4" w:rsidRDefault="00F50DE2" w:rsidP="008B69A4">
      <w:pPr>
        <w:spacing w:after="0" w:line="240" w:lineRule="auto"/>
        <w:ind w:left="284"/>
        <w:jc w:val="both"/>
        <w:rPr>
          <w:rFonts w:ascii="Times New Roman" w:eastAsia="Times New Roman" w:hAnsi="Times New Roman" w:cs="Times New Roman"/>
          <w:b/>
          <w:sz w:val="28"/>
          <w:szCs w:val="28"/>
        </w:rPr>
      </w:pPr>
      <w:r w:rsidRPr="008B69A4">
        <w:rPr>
          <w:rFonts w:ascii="Times New Roman" w:hAnsi="Times New Roman" w:cs="Times New Roman"/>
          <w:b/>
          <w:sz w:val="28"/>
          <w:szCs w:val="28"/>
        </w:rPr>
        <w:t>Ожидаемые конечные результаты реализации программы</w:t>
      </w:r>
    </w:p>
    <w:p w:rsidR="00F50DE2" w:rsidRPr="008B69A4" w:rsidRDefault="00F50DE2" w:rsidP="008B69A4">
      <w:pPr>
        <w:pStyle w:val="a5"/>
        <w:numPr>
          <w:ilvl w:val="0"/>
          <w:numId w:val="47"/>
        </w:numPr>
        <w:tabs>
          <w:tab w:val="left" w:pos="4500"/>
          <w:tab w:val="left" w:pos="9180"/>
          <w:tab w:val="left" w:pos="9360"/>
        </w:tabs>
        <w:spacing w:before="0" w:after="0" w:line="240" w:lineRule="auto"/>
        <w:jc w:val="both"/>
        <w:rPr>
          <w:sz w:val="28"/>
          <w:szCs w:val="28"/>
          <w:lang w:eastAsia="en-US"/>
        </w:rPr>
      </w:pPr>
      <w:r w:rsidRPr="008B69A4">
        <w:rPr>
          <w:bCs/>
          <w:sz w:val="28"/>
          <w:szCs w:val="28"/>
          <w:lang w:eastAsia="en-US"/>
        </w:rPr>
        <w:t>своевреме</w:t>
      </w:r>
      <w:r w:rsidR="00336C2B" w:rsidRPr="008B69A4">
        <w:rPr>
          <w:bCs/>
          <w:sz w:val="28"/>
          <w:szCs w:val="28"/>
          <w:lang w:eastAsia="en-US"/>
        </w:rPr>
        <w:t>нное выявление обучающихся с РАС</w:t>
      </w:r>
      <w:r w:rsidRPr="008B69A4">
        <w:rPr>
          <w:bCs/>
          <w:sz w:val="28"/>
          <w:szCs w:val="28"/>
          <w:lang w:eastAsia="en-US"/>
        </w:rPr>
        <w:t>;</w:t>
      </w:r>
    </w:p>
    <w:p w:rsidR="00F50DE2" w:rsidRPr="008B69A4" w:rsidRDefault="00F50DE2" w:rsidP="008B69A4">
      <w:pPr>
        <w:numPr>
          <w:ilvl w:val="0"/>
          <w:numId w:val="47"/>
        </w:numPr>
        <w:tabs>
          <w:tab w:val="left" w:pos="708"/>
        </w:tabs>
        <w:suppressAutoHyphens w:val="0"/>
        <w:autoSpaceDN w:val="0"/>
        <w:spacing w:after="0" w:line="240" w:lineRule="auto"/>
        <w:jc w:val="both"/>
        <w:rPr>
          <w:rFonts w:ascii="Times New Roman" w:hAnsi="Times New Roman" w:cs="Times New Roman"/>
          <w:color w:val="auto"/>
          <w:sz w:val="28"/>
          <w:szCs w:val="28"/>
          <w:lang w:eastAsia="ru-RU"/>
        </w:rPr>
      </w:pPr>
      <w:r w:rsidRPr="008B69A4">
        <w:rPr>
          <w:rFonts w:ascii="Times New Roman" w:hAnsi="Times New Roman" w:cs="Times New Roman"/>
          <w:sz w:val="28"/>
          <w:szCs w:val="28"/>
        </w:rPr>
        <w:t>положительная динамика результатов коррекционно-развивающей работы с ними;</w:t>
      </w:r>
    </w:p>
    <w:p w:rsidR="00F50DE2" w:rsidRPr="008B69A4" w:rsidRDefault="00F50DE2" w:rsidP="008B69A4">
      <w:pPr>
        <w:numPr>
          <w:ilvl w:val="0"/>
          <w:numId w:val="47"/>
        </w:numPr>
        <w:tabs>
          <w:tab w:val="left" w:pos="708"/>
        </w:tabs>
        <w:suppressAutoHyphens w:val="0"/>
        <w:autoSpaceDN w:val="0"/>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достижение  об</w:t>
      </w:r>
      <w:r w:rsidR="00336C2B" w:rsidRPr="008B69A4">
        <w:rPr>
          <w:rFonts w:ascii="Times New Roman" w:hAnsi="Times New Roman" w:cs="Times New Roman"/>
          <w:sz w:val="28"/>
          <w:szCs w:val="28"/>
        </w:rPr>
        <w:t>учающимися с РАС предметных</w:t>
      </w:r>
      <w:r w:rsidRPr="008B69A4">
        <w:rPr>
          <w:rFonts w:ascii="Times New Roman" w:hAnsi="Times New Roman" w:cs="Times New Roman"/>
          <w:sz w:val="28"/>
          <w:szCs w:val="28"/>
        </w:rPr>
        <w:t xml:space="preserve"> и личностных результатов в  соответ</w:t>
      </w:r>
      <w:r w:rsidR="00336C2B" w:rsidRPr="008B69A4">
        <w:rPr>
          <w:rFonts w:ascii="Times New Roman" w:hAnsi="Times New Roman" w:cs="Times New Roman"/>
          <w:sz w:val="28"/>
          <w:szCs w:val="28"/>
        </w:rPr>
        <w:t>ствии с АООП НОО для детей с РАС</w:t>
      </w:r>
    </w:p>
    <w:p w:rsidR="00F50DE2" w:rsidRPr="008B69A4" w:rsidRDefault="00F50DE2" w:rsidP="008B69A4">
      <w:pPr>
        <w:spacing w:after="0" w:line="240" w:lineRule="auto"/>
        <w:jc w:val="both"/>
        <w:rPr>
          <w:rFonts w:ascii="Times New Roman" w:hAnsi="Times New Roman" w:cs="Times New Roman"/>
          <w:b/>
          <w:i/>
          <w:sz w:val="28"/>
          <w:szCs w:val="28"/>
        </w:rPr>
      </w:pPr>
      <w:r w:rsidRPr="008B69A4">
        <w:rPr>
          <w:rFonts w:ascii="Times New Roman" w:hAnsi="Times New Roman" w:cs="Times New Roman"/>
          <w:b/>
          <w:i/>
          <w:sz w:val="28"/>
          <w:szCs w:val="28"/>
        </w:rPr>
        <w:t xml:space="preserve">- «Положение о ПМПК МБОУ СОШ </w:t>
      </w:r>
      <w:r w:rsidR="00B67E0A">
        <w:rPr>
          <w:rFonts w:ascii="Times New Roman" w:hAnsi="Times New Roman" w:cs="Times New Roman"/>
          <w:b/>
          <w:i/>
          <w:sz w:val="28"/>
          <w:szCs w:val="28"/>
        </w:rPr>
        <w:t xml:space="preserve">№ 5 имени Лейтенанта Мурадяна </w:t>
      </w:r>
      <w:r w:rsidRPr="008B69A4">
        <w:rPr>
          <w:rFonts w:ascii="Times New Roman" w:hAnsi="Times New Roman" w:cs="Times New Roman"/>
          <w:b/>
          <w:i/>
          <w:sz w:val="28"/>
          <w:szCs w:val="28"/>
        </w:rPr>
        <w:t>(Приложение 12).</w:t>
      </w:r>
    </w:p>
    <w:p w:rsidR="00B67E0A" w:rsidRDefault="00B67E0A" w:rsidP="008B69A4">
      <w:pPr>
        <w:pStyle w:val="14TexstOSNOVA1012"/>
        <w:spacing w:line="240" w:lineRule="auto"/>
        <w:ind w:firstLine="0"/>
        <w:outlineLvl w:val="2"/>
        <w:rPr>
          <w:rFonts w:ascii="Times New Roman" w:hAnsi="Times New Roman" w:cs="Times New Roman"/>
          <w:b/>
          <w:color w:val="auto"/>
          <w:spacing w:val="2"/>
          <w:sz w:val="28"/>
          <w:szCs w:val="28"/>
        </w:rPr>
      </w:pPr>
    </w:p>
    <w:p w:rsidR="00B67E0A" w:rsidRDefault="00B67E0A" w:rsidP="008B69A4">
      <w:pPr>
        <w:pStyle w:val="14TexstOSNOVA1012"/>
        <w:spacing w:line="240" w:lineRule="auto"/>
        <w:ind w:firstLine="0"/>
        <w:outlineLvl w:val="2"/>
        <w:rPr>
          <w:rFonts w:ascii="Times New Roman" w:hAnsi="Times New Roman" w:cs="Times New Roman"/>
          <w:b/>
          <w:color w:val="auto"/>
          <w:spacing w:val="2"/>
          <w:sz w:val="28"/>
          <w:szCs w:val="28"/>
        </w:rPr>
      </w:pPr>
    </w:p>
    <w:p w:rsidR="00B67E0A" w:rsidRDefault="00B67E0A" w:rsidP="008B69A4">
      <w:pPr>
        <w:pStyle w:val="14TexstOSNOVA1012"/>
        <w:spacing w:line="240" w:lineRule="auto"/>
        <w:ind w:firstLine="0"/>
        <w:outlineLvl w:val="2"/>
        <w:rPr>
          <w:rFonts w:ascii="Times New Roman" w:hAnsi="Times New Roman" w:cs="Times New Roman"/>
          <w:b/>
          <w:color w:val="auto"/>
          <w:spacing w:val="2"/>
          <w:sz w:val="28"/>
          <w:szCs w:val="28"/>
        </w:rPr>
      </w:pPr>
    </w:p>
    <w:p w:rsidR="00B67E0A" w:rsidRDefault="00B67E0A" w:rsidP="008B69A4">
      <w:pPr>
        <w:pStyle w:val="14TexstOSNOVA1012"/>
        <w:spacing w:line="240" w:lineRule="auto"/>
        <w:ind w:firstLine="0"/>
        <w:outlineLvl w:val="2"/>
        <w:rPr>
          <w:rFonts w:ascii="Times New Roman" w:hAnsi="Times New Roman" w:cs="Times New Roman"/>
          <w:b/>
          <w:color w:val="auto"/>
          <w:spacing w:val="2"/>
          <w:sz w:val="28"/>
          <w:szCs w:val="28"/>
        </w:rPr>
      </w:pPr>
    </w:p>
    <w:p w:rsidR="00B67E0A" w:rsidRDefault="00B67E0A" w:rsidP="008B69A4">
      <w:pPr>
        <w:pStyle w:val="14TexstOSNOVA1012"/>
        <w:spacing w:line="240" w:lineRule="auto"/>
        <w:ind w:firstLine="0"/>
        <w:outlineLvl w:val="2"/>
        <w:rPr>
          <w:rFonts w:ascii="Times New Roman" w:hAnsi="Times New Roman" w:cs="Times New Roman"/>
          <w:b/>
          <w:color w:val="auto"/>
          <w:spacing w:val="2"/>
          <w:sz w:val="28"/>
          <w:szCs w:val="28"/>
        </w:rPr>
      </w:pPr>
    </w:p>
    <w:p w:rsidR="00B67E0A" w:rsidRDefault="00B67E0A" w:rsidP="008B69A4">
      <w:pPr>
        <w:pStyle w:val="14TexstOSNOVA1012"/>
        <w:spacing w:line="240" w:lineRule="auto"/>
        <w:ind w:firstLine="0"/>
        <w:outlineLvl w:val="2"/>
        <w:rPr>
          <w:rFonts w:ascii="Times New Roman" w:hAnsi="Times New Roman" w:cs="Times New Roman"/>
          <w:b/>
          <w:color w:val="auto"/>
          <w:spacing w:val="2"/>
          <w:sz w:val="28"/>
          <w:szCs w:val="28"/>
        </w:rPr>
      </w:pPr>
    </w:p>
    <w:p w:rsidR="00B67E0A" w:rsidRDefault="00B67E0A" w:rsidP="008B69A4">
      <w:pPr>
        <w:pStyle w:val="14TexstOSNOVA1012"/>
        <w:spacing w:line="240" w:lineRule="auto"/>
        <w:ind w:firstLine="0"/>
        <w:outlineLvl w:val="2"/>
        <w:rPr>
          <w:rFonts w:ascii="Times New Roman" w:hAnsi="Times New Roman" w:cs="Times New Roman"/>
          <w:b/>
          <w:color w:val="auto"/>
          <w:spacing w:val="2"/>
          <w:sz w:val="28"/>
          <w:szCs w:val="28"/>
        </w:rPr>
      </w:pPr>
    </w:p>
    <w:p w:rsidR="00B67E0A" w:rsidRDefault="00B67E0A" w:rsidP="008B69A4">
      <w:pPr>
        <w:pStyle w:val="14TexstOSNOVA1012"/>
        <w:spacing w:line="240" w:lineRule="auto"/>
        <w:ind w:firstLine="0"/>
        <w:outlineLvl w:val="2"/>
        <w:rPr>
          <w:rFonts w:ascii="Times New Roman" w:hAnsi="Times New Roman" w:cs="Times New Roman"/>
          <w:b/>
          <w:color w:val="auto"/>
          <w:spacing w:val="2"/>
          <w:sz w:val="28"/>
          <w:szCs w:val="28"/>
        </w:rPr>
      </w:pPr>
    </w:p>
    <w:p w:rsidR="00B67E0A" w:rsidRDefault="00B67E0A" w:rsidP="008B69A4">
      <w:pPr>
        <w:pStyle w:val="14TexstOSNOVA1012"/>
        <w:spacing w:line="240" w:lineRule="auto"/>
        <w:ind w:firstLine="0"/>
        <w:outlineLvl w:val="2"/>
        <w:rPr>
          <w:rFonts w:ascii="Times New Roman" w:hAnsi="Times New Roman" w:cs="Times New Roman"/>
          <w:b/>
          <w:color w:val="auto"/>
          <w:spacing w:val="2"/>
          <w:sz w:val="28"/>
          <w:szCs w:val="28"/>
        </w:rPr>
      </w:pPr>
    </w:p>
    <w:p w:rsidR="00B67E0A" w:rsidRDefault="00B67E0A" w:rsidP="008B69A4">
      <w:pPr>
        <w:pStyle w:val="14TexstOSNOVA1012"/>
        <w:spacing w:line="240" w:lineRule="auto"/>
        <w:ind w:firstLine="0"/>
        <w:outlineLvl w:val="2"/>
        <w:rPr>
          <w:rFonts w:ascii="Times New Roman" w:hAnsi="Times New Roman" w:cs="Times New Roman"/>
          <w:b/>
          <w:color w:val="auto"/>
          <w:spacing w:val="2"/>
          <w:sz w:val="28"/>
          <w:szCs w:val="28"/>
        </w:rPr>
      </w:pPr>
    </w:p>
    <w:p w:rsidR="00B67E0A" w:rsidRDefault="00B67E0A" w:rsidP="008B69A4">
      <w:pPr>
        <w:pStyle w:val="14TexstOSNOVA1012"/>
        <w:spacing w:line="240" w:lineRule="auto"/>
        <w:ind w:firstLine="0"/>
        <w:outlineLvl w:val="2"/>
        <w:rPr>
          <w:rFonts w:ascii="Times New Roman" w:hAnsi="Times New Roman" w:cs="Times New Roman"/>
          <w:b/>
          <w:color w:val="auto"/>
          <w:spacing w:val="2"/>
          <w:sz w:val="28"/>
          <w:szCs w:val="28"/>
        </w:rPr>
      </w:pPr>
    </w:p>
    <w:p w:rsidR="00B67E0A" w:rsidRDefault="00B67E0A" w:rsidP="008B69A4">
      <w:pPr>
        <w:pStyle w:val="14TexstOSNOVA1012"/>
        <w:spacing w:line="240" w:lineRule="auto"/>
        <w:ind w:firstLine="0"/>
        <w:outlineLvl w:val="2"/>
        <w:rPr>
          <w:rFonts w:ascii="Times New Roman" w:hAnsi="Times New Roman" w:cs="Times New Roman"/>
          <w:b/>
          <w:color w:val="auto"/>
          <w:spacing w:val="2"/>
          <w:sz w:val="28"/>
          <w:szCs w:val="28"/>
        </w:rPr>
      </w:pPr>
    </w:p>
    <w:p w:rsidR="00B67E0A" w:rsidRDefault="00B67E0A" w:rsidP="008B69A4">
      <w:pPr>
        <w:pStyle w:val="14TexstOSNOVA1012"/>
        <w:spacing w:line="240" w:lineRule="auto"/>
        <w:ind w:firstLine="0"/>
        <w:outlineLvl w:val="2"/>
        <w:rPr>
          <w:rFonts w:ascii="Times New Roman" w:hAnsi="Times New Roman" w:cs="Times New Roman"/>
          <w:b/>
          <w:color w:val="auto"/>
          <w:spacing w:val="2"/>
          <w:sz w:val="28"/>
          <w:szCs w:val="28"/>
        </w:rPr>
      </w:pPr>
    </w:p>
    <w:p w:rsidR="00B67E0A" w:rsidRDefault="00B67E0A" w:rsidP="008B69A4">
      <w:pPr>
        <w:pStyle w:val="14TexstOSNOVA1012"/>
        <w:spacing w:line="240" w:lineRule="auto"/>
        <w:ind w:firstLine="0"/>
        <w:outlineLvl w:val="2"/>
        <w:rPr>
          <w:rFonts w:ascii="Times New Roman" w:hAnsi="Times New Roman" w:cs="Times New Roman"/>
          <w:b/>
          <w:color w:val="auto"/>
          <w:spacing w:val="2"/>
          <w:sz w:val="28"/>
          <w:szCs w:val="28"/>
        </w:rPr>
      </w:pPr>
    </w:p>
    <w:p w:rsidR="00B67E0A" w:rsidRDefault="00B67E0A" w:rsidP="008B69A4">
      <w:pPr>
        <w:pStyle w:val="14TexstOSNOVA1012"/>
        <w:spacing w:line="240" w:lineRule="auto"/>
        <w:ind w:firstLine="0"/>
        <w:outlineLvl w:val="2"/>
        <w:rPr>
          <w:rFonts w:ascii="Times New Roman" w:hAnsi="Times New Roman" w:cs="Times New Roman"/>
          <w:b/>
          <w:color w:val="auto"/>
          <w:spacing w:val="2"/>
          <w:sz w:val="28"/>
          <w:szCs w:val="28"/>
        </w:rPr>
      </w:pPr>
    </w:p>
    <w:p w:rsidR="00B67E0A" w:rsidRDefault="00B67E0A" w:rsidP="008B69A4">
      <w:pPr>
        <w:pStyle w:val="14TexstOSNOVA1012"/>
        <w:spacing w:line="240" w:lineRule="auto"/>
        <w:ind w:firstLine="0"/>
        <w:outlineLvl w:val="2"/>
        <w:rPr>
          <w:rFonts w:ascii="Times New Roman" w:hAnsi="Times New Roman" w:cs="Times New Roman"/>
          <w:b/>
          <w:color w:val="auto"/>
          <w:spacing w:val="2"/>
          <w:sz w:val="28"/>
          <w:szCs w:val="28"/>
        </w:rPr>
      </w:pPr>
    </w:p>
    <w:p w:rsidR="00B67E0A" w:rsidRDefault="00B67E0A" w:rsidP="008B69A4">
      <w:pPr>
        <w:pStyle w:val="14TexstOSNOVA1012"/>
        <w:spacing w:line="240" w:lineRule="auto"/>
        <w:ind w:firstLine="0"/>
        <w:outlineLvl w:val="2"/>
        <w:rPr>
          <w:rFonts w:ascii="Times New Roman" w:hAnsi="Times New Roman" w:cs="Times New Roman"/>
          <w:b/>
          <w:color w:val="auto"/>
          <w:spacing w:val="2"/>
          <w:sz w:val="28"/>
          <w:szCs w:val="28"/>
        </w:rPr>
      </w:pPr>
    </w:p>
    <w:p w:rsidR="00B67E0A" w:rsidRDefault="00B67E0A" w:rsidP="008B69A4">
      <w:pPr>
        <w:pStyle w:val="14TexstOSNOVA1012"/>
        <w:spacing w:line="240" w:lineRule="auto"/>
        <w:ind w:firstLine="0"/>
        <w:outlineLvl w:val="2"/>
        <w:rPr>
          <w:rFonts w:ascii="Times New Roman" w:hAnsi="Times New Roman" w:cs="Times New Roman"/>
          <w:b/>
          <w:color w:val="auto"/>
          <w:spacing w:val="2"/>
          <w:sz w:val="28"/>
          <w:szCs w:val="28"/>
        </w:rPr>
      </w:pPr>
    </w:p>
    <w:p w:rsidR="00B63FF0" w:rsidRPr="008B69A4" w:rsidRDefault="00B63FF0" w:rsidP="008B69A4">
      <w:pPr>
        <w:pStyle w:val="14TexstOSNOVA1012"/>
        <w:spacing w:line="240" w:lineRule="auto"/>
        <w:ind w:firstLine="0"/>
        <w:outlineLvl w:val="2"/>
        <w:rPr>
          <w:rFonts w:ascii="Times New Roman" w:hAnsi="Times New Roman" w:cs="Times New Roman"/>
          <w:b/>
          <w:color w:val="auto"/>
          <w:spacing w:val="2"/>
          <w:sz w:val="28"/>
          <w:szCs w:val="28"/>
        </w:rPr>
      </w:pPr>
      <w:r w:rsidRPr="008B69A4">
        <w:rPr>
          <w:rFonts w:ascii="Times New Roman" w:hAnsi="Times New Roman" w:cs="Times New Roman"/>
          <w:b/>
          <w:color w:val="auto"/>
          <w:spacing w:val="2"/>
          <w:sz w:val="28"/>
          <w:szCs w:val="28"/>
        </w:rPr>
        <w:lastRenderedPageBreak/>
        <w:t>2.6 Программа внеурочной деятельности</w:t>
      </w:r>
    </w:p>
    <w:p w:rsidR="00CD6277" w:rsidRPr="008B69A4" w:rsidRDefault="00CD6277" w:rsidP="008B69A4">
      <w:pPr>
        <w:spacing w:after="0" w:line="240" w:lineRule="auto"/>
        <w:ind w:firstLine="709"/>
        <w:jc w:val="both"/>
        <w:rPr>
          <w:rFonts w:ascii="Times New Roman" w:hAnsi="Times New Roman" w:cs="Times New Roman"/>
          <w:b/>
          <w:i/>
          <w:sz w:val="28"/>
          <w:szCs w:val="28"/>
        </w:rPr>
      </w:pPr>
      <w:r w:rsidRPr="008B69A4">
        <w:rPr>
          <w:rFonts w:ascii="Times New Roman" w:hAnsi="Times New Roman" w:cs="Times New Roman"/>
          <w:sz w:val="28"/>
          <w:szCs w:val="28"/>
        </w:rPr>
        <w:t>Под внеурочной деятельностью понимается образовательная деятельность, на</w:t>
      </w:r>
      <w:r w:rsidRPr="008B69A4">
        <w:rPr>
          <w:rFonts w:ascii="Times New Roman" w:hAnsi="Times New Roman" w:cs="Times New Roman"/>
          <w:sz w:val="28"/>
          <w:szCs w:val="28"/>
        </w:rPr>
        <w:softHyphen/>
        <w:t>пра</w:t>
      </w:r>
      <w:r w:rsidRPr="008B69A4">
        <w:rPr>
          <w:rFonts w:ascii="Times New Roman" w:hAnsi="Times New Roman" w:cs="Times New Roman"/>
          <w:sz w:val="28"/>
          <w:szCs w:val="28"/>
        </w:rPr>
        <w:softHyphen/>
        <w:t>в</w:t>
      </w:r>
      <w:r w:rsidRPr="008B69A4">
        <w:rPr>
          <w:rFonts w:ascii="Times New Roman" w:hAnsi="Times New Roman" w:cs="Times New Roman"/>
          <w:sz w:val="28"/>
          <w:szCs w:val="28"/>
        </w:rPr>
        <w:softHyphen/>
        <w:t>ле</w:t>
      </w:r>
      <w:r w:rsidRPr="008B69A4">
        <w:rPr>
          <w:rFonts w:ascii="Times New Roman" w:hAnsi="Times New Roman" w:cs="Times New Roman"/>
          <w:sz w:val="28"/>
          <w:szCs w:val="28"/>
        </w:rPr>
        <w:softHyphen/>
        <w:t>нная на достижение результатов освоения основной общеобразовательной программы и осу</w:t>
      </w:r>
      <w:r w:rsidRPr="008B69A4">
        <w:rPr>
          <w:rFonts w:ascii="Times New Roman" w:hAnsi="Times New Roman" w:cs="Times New Roman"/>
          <w:sz w:val="28"/>
          <w:szCs w:val="28"/>
        </w:rPr>
        <w:softHyphen/>
        <w:t>ще</w:t>
      </w:r>
      <w:r w:rsidRPr="008B69A4">
        <w:rPr>
          <w:rFonts w:ascii="Times New Roman" w:hAnsi="Times New Roman" w:cs="Times New Roman"/>
          <w:sz w:val="28"/>
          <w:szCs w:val="28"/>
        </w:rPr>
        <w:softHyphen/>
        <w:t>ствляемая в формах, отличных от классно-урочной. Внеурочная деятельность объе</w:t>
      </w:r>
      <w:r w:rsidRPr="008B69A4">
        <w:rPr>
          <w:rFonts w:ascii="Times New Roman" w:hAnsi="Times New Roman" w:cs="Times New Roman"/>
          <w:sz w:val="28"/>
          <w:szCs w:val="28"/>
        </w:rPr>
        <w:softHyphen/>
        <w:t>ди</w:t>
      </w:r>
      <w:r w:rsidRPr="008B69A4">
        <w:rPr>
          <w:rFonts w:ascii="Times New Roman" w:hAnsi="Times New Roman" w:cs="Times New Roman"/>
          <w:sz w:val="28"/>
          <w:szCs w:val="28"/>
        </w:rPr>
        <w:softHyphen/>
        <w:t>ня</w:t>
      </w:r>
      <w:r w:rsidRPr="008B69A4">
        <w:rPr>
          <w:rFonts w:ascii="Times New Roman" w:hAnsi="Times New Roman" w:cs="Times New Roman"/>
          <w:sz w:val="28"/>
          <w:szCs w:val="28"/>
        </w:rPr>
        <w:softHyphen/>
        <w:t>ет все, кроме учебной,  виды деятельности обучающихся с РАС, в которых возможно и це</w:t>
      </w:r>
      <w:r w:rsidRPr="008B69A4">
        <w:rPr>
          <w:rFonts w:ascii="Times New Roman" w:hAnsi="Times New Roman" w:cs="Times New Roman"/>
          <w:sz w:val="28"/>
          <w:szCs w:val="28"/>
        </w:rPr>
        <w:softHyphen/>
        <w:t>ле</w:t>
      </w:r>
      <w:r w:rsidRPr="008B69A4">
        <w:rPr>
          <w:rFonts w:ascii="Times New Roman" w:hAnsi="Times New Roman" w:cs="Times New Roman"/>
          <w:sz w:val="28"/>
          <w:szCs w:val="28"/>
        </w:rPr>
        <w:softHyphen/>
        <w:t>со</w:t>
      </w:r>
      <w:r w:rsidRPr="008B69A4">
        <w:rPr>
          <w:rFonts w:ascii="Times New Roman" w:hAnsi="Times New Roman" w:cs="Times New Roman"/>
          <w:sz w:val="28"/>
          <w:szCs w:val="28"/>
        </w:rPr>
        <w:softHyphen/>
        <w:t>об</w:t>
      </w:r>
      <w:r w:rsidRPr="008B69A4">
        <w:rPr>
          <w:rFonts w:ascii="Times New Roman" w:hAnsi="Times New Roman" w:cs="Times New Roman"/>
          <w:sz w:val="28"/>
          <w:szCs w:val="28"/>
        </w:rPr>
        <w:softHyphen/>
        <w:t>ра</w:t>
      </w:r>
      <w:r w:rsidRPr="008B69A4">
        <w:rPr>
          <w:rFonts w:ascii="Times New Roman" w:hAnsi="Times New Roman" w:cs="Times New Roman"/>
          <w:sz w:val="28"/>
          <w:szCs w:val="28"/>
        </w:rPr>
        <w:softHyphen/>
        <w:t>зно решение задач их воспитания и социализации при организации внеурочной работы как совместно осмысленной деятельности.</w:t>
      </w:r>
    </w:p>
    <w:p w:rsidR="00CD6277" w:rsidRPr="008B69A4" w:rsidRDefault="00CD6277" w:rsidP="008B69A4">
      <w:pPr>
        <w:spacing w:after="0" w:line="240" w:lineRule="auto"/>
        <w:ind w:firstLine="709"/>
        <w:jc w:val="both"/>
        <w:rPr>
          <w:rFonts w:ascii="Times New Roman" w:hAnsi="Times New Roman" w:cs="Times New Roman"/>
          <w:sz w:val="28"/>
          <w:szCs w:val="28"/>
        </w:rPr>
      </w:pPr>
      <w:r w:rsidRPr="008B69A4">
        <w:rPr>
          <w:rFonts w:ascii="Times New Roman" w:hAnsi="Times New Roman" w:cs="Times New Roman"/>
          <w:sz w:val="28"/>
          <w:szCs w:val="28"/>
        </w:rPr>
        <w:t>Сущность и основное назначение внеурочной деятельности заключается в обес</w:t>
      </w:r>
      <w:r w:rsidRPr="008B69A4">
        <w:rPr>
          <w:rFonts w:ascii="Times New Roman" w:hAnsi="Times New Roman" w:cs="Times New Roman"/>
          <w:sz w:val="28"/>
          <w:szCs w:val="28"/>
        </w:rPr>
        <w:softHyphen/>
        <w:t>пе</w:t>
      </w:r>
      <w:r w:rsidRPr="008B69A4">
        <w:rPr>
          <w:rFonts w:ascii="Times New Roman" w:hAnsi="Times New Roman" w:cs="Times New Roman"/>
          <w:sz w:val="28"/>
          <w:szCs w:val="28"/>
        </w:rPr>
        <w:softHyphen/>
        <w:t>че</w:t>
      </w:r>
      <w:r w:rsidRPr="008B69A4">
        <w:rPr>
          <w:rFonts w:ascii="Times New Roman" w:hAnsi="Times New Roman" w:cs="Times New Roman"/>
          <w:sz w:val="28"/>
          <w:szCs w:val="28"/>
        </w:rPr>
        <w:softHyphen/>
        <w:t>нии дополнительных условий для развития интересов, склонностей, способностей обу</w:t>
      </w:r>
      <w:r w:rsidRPr="008B69A4">
        <w:rPr>
          <w:rFonts w:ascii="Times New Roman" w:hAnsi="Times New Roman" w:cs="Times New Roman"/>
          <w:sz w:val="28"/>
          <w:szCs w:val="28"/>
        </w:rPr>
        <w:softHyphen/>
        <w:t>ча</w:t>
      </w:r>
      <w:r w:rsidRPr="008B69A4">
        <w:rPr>
          <w:rFonts w:ascii="Times New Roman" w:hAnsi="Times New Roman" w:cs="Times New Roman"/>
          <w:sz w:val="28"/>
          <w:szCs w:val="28"/>
        </w:rPr>
        <w:softHyphen/>
        <w:t xml:space="preserve">ющихся с РАС, организации их свободного времени.  </w:t>
      </w:r>
    </w:p>
    <w:p w:rsidR="00CD6277" w:rsidRPr="008B69A4" w:rsidRDefault="00CD6277" w:rsidP="008B69A4">
      <w:pPr>
        <w:spacing w:after="0" w:line="240" w:lineRule="auto"/>
        <w:ind w:firstLine="709"/>
        <w:jc w:val="both"/>
        <w:rPr>
          <w:rFonts w:ascii="Times New Roman" w:hAnsi="Times New Roman" w:cs="Times New Roman"/>
          <w:sz w:val="28"/>
          <w:szCs w:val="28"/>
        </w:rPr>
      </w:pPr>
      <w:r w:rsidRPr="008B69A4">
        <w:rPr>
          <w:rFonts w:ascii="Times New Roman" w:hAnsi="Times New Roman" w:cs="Times New Roman"/>
          <w:sz w:val="28"/>
          <w:szCs w:val="28"/>
        </w:rPr>
        <w:t>Внеурочная деятельность ориентирована на создание условий для: расширения опы</w:t>
      </w:r>
      <w:r w:rsidRPr="008B69A4">
        <w:rPr>
          <w:rFonts w:ascii="Times New Roman" w:hAnsi="Times New Roman" w:cs="Times New Roman"/>
          <w:sz w:val="28"/>
          <w:szCs w:val="28"/>
        </w:rPr>
        <w:softHyphen/>
        <w:t xml:space="preserve">та поведения, деятельности и общения; </w:t>
      </w:r>
      <w:r w:rsidRPr="008B69A4">
        <w:rPr>
          <w:rFonts w:ascii="Times New Roman" w:hAnsi="Times New Roman" w:cs="Times New Roman"/>
          <w:bCs/>
          <w:iCs/>
          <w:sz w:val="28"/>
          <w:szCs w:val="28"/>
        </w:rPr>
        <w:t>творческой самореализации обучающихся с РАС в комфортной р</w:t>
      </w:r>
      <w:r w:rsidRPr="008B69A4">
        <w:rPr>
          <w:rFonts w:ascii="Times New Roman" w:hAnsi="Times New Roman" w:cs="Times New Roman"/>
          <w:sz w:val="28"/>
          <w:szCs w:val="28"/>
        </w:rPr>
        <w:t>азвивающей сре</w:t>
      </w:r>
      <w:r w:rsidRPr="008B69A4">
        <w:rPr>
          <w:rFonts w:ascii="Times New Roman" w:hAnsi="Times New Roman" w:cs="Times New Roman"/>
          <w:sz w:val="28"/>
          <w:szCs w:val="28"/>
        </w:rPr>
        <w:softHyphen/>
        <w:t>де, стимулирующей возникновение личностного интереса к различным аспектам жи</w:t>
      </w:r>
      <w:r w:rsidRPr="008B69A4">
        <w:rPr>
          <w:rFonts w:ascii="Times New Roman" w:hAnsi="Times New Roman" w:cs="Times New Roman"/>
          <w:sz w:val="28"/>
          <w:szCs w:val="28"/>
        </w:rPr>
        <w:softHyphen/>
        <w:t>з</w:t>
      </w:r>
      <w:r w:rsidRPr="008B69A4">
        <w:rPr>
          <w:rFonts w:ascii="Times New Roman" w:hAnsi="Times New Roman" w:cs="Times New Roman"/>
          <w:sz w:val="28"/>
          <w:szCs w:val="28"/>
        </w:rPr>
        <w:softHyphen/>
        <w:t>не</w:t>
      </w:r>
      <w:r w:rsidRPr="008B69A4">
        <w:rPr>
          <w:rFonts w:ascii="Times New Roman" w:hAnsi="Times New Roman" w:cs="Times New Roman"/>
          <w:sz w:val="28"/>
          <w:szCs w:val="28"/>
        </w:rPr>
        <w:softHyphen/>
        <w:t>де</w:t>
      </w:r>
      <w:r w:rsidRPr="008B69A4">
        <w:rPr>
          <w:rFonts w:ascii="Times New Roman" w:hAnsi="Times New Roman" w:cs="Times New Roman"/>
          <w:sz w:val="28"/>
          <w:szCs w:val="28"/>
        </w:rPr>
        <w:softHyphen/>
        <w:t xml:space="preserve">ятельности; позитивного отношения к окружающей действительности; </w:t>
      </w:r>
      <w:r w:rsidRPr="008B69A4">
        <w:rPr>
          <w:rFonts w:ascii="Times New Roman" w:hAnsi="Times New Roman" w:cs="Times New Roman"/>
          <w:bCs/>
          <w:iCs/>
          <w:sz w:val="28"/>
          <w:szCs w:val="28"/>
        </w:rPr>
        <w:t>социального ста</w:t>
      </w:r>
      <w:r w:rsidRPr="008B69A4">
        <w:rPr>
          <w:rFonts w:ascii="Times New Roman" w:hAnsi="Times New Roman" w:cs="Times New Roman"/>
          <w:bCs/>
          <w:iCs/>
          <w:sz w:val="28"/>
          <w:szCs w:val="28"/>
        </w:rPr>
        <w:softHyphen/>
        <w:t xml:space="preserve">новления обучающегося </w:t>
      </w:r>
      <w:r w:rsidRPr="008B69A4">
        <w:rPr>
          <w:rFonts w:ascii="Times New Roman" w:hAnsi="Times New Roman" w:cs="Times New Roman"/>
          <w:sz w:val="28"/>
          <w:szCs w:val="28"/>
        </w:rPr>
        <w:t>в процессе общения и совместной деятельности в детском со</w:t>
      </w:r>
      <w:r w:rsidRPr="008B69A4">
        <w:rPr>
          <w:rFonts w:ascii="Times New Roman" w:hAnsi="Times New Roman" w:cs="Times New Roman"/>
          <w:sz w:val="28"/>
          <w:szCs w:val="28"/>
        </w:rPr>
        <w:softHyphen/>
        <w:t>об</w:t>
      </w:r>
      <w:r w:rsidRPr="008B69A4">
        <w:rPr>
          <w:rFonts w:ascii="Times New Roman" w:hAnsi="Times New Roman" w:cs="Times New Roman"/>
          <w:sz w:val="28"/>
          <w:szCs w:val="28"/>
        </w:rPr>
        <w:softHyphen/>
        <w:t xml:space="preserve">ществе, активного взаимодействия со сверстниками и педагогами; </w:t>
      </w:r>
      <w:r w:rsidRPr="008B69A4">
        <w:rPr>
          <w:rFonts w:ascii="Times New Roman" w:hAnsi="Times New Roman" w:cs="Times New Roman"/>
          <w:bCs/>
          <w:iCs/>
          <w:sz w:val="28"/>
          <w:szCs w:val="28"/>
        </w:rPr>
        <w:t>профессионального са</w:t>
      </w:r>
      <w:r w:rsidRPr="008B69A4">
        <w:rPr>
          <w:rFonts w:ascii="Times New Roman" w:hAnsi="Times New Roman" w:cs="Times New Roman"/>
          <w:bCs/>
          <w:iCs/>
          <w:sz w:val="28"/>
          <w:szCs w:val="28"/>
        </w:rPr>
        <w:softHyphen/>
        <w:t>моопределения</w:t>
      </w:r>
      <w:r w:rsidRPr="008B69A4">
        <w:rPr>
          <w:rFonts w:ascii="Times New Roman" w:hAnsi="Times New Roman" w:cs="Times New Roman"/>
          <w:sz w:val="28"/>
          <w:szCs w:val="28"/>
        </w:rPr>
        <w:t>, необходимого для успешной реализации дальнейших жизненных пла</w:t>
      </w:r>
      <w:r w:rsidRPr="008B69A4">
        <w:rPr>
          <w:rFonts w:ascii="Times New Roman" w:hAnsi="Times New Roman" w:cs="Times New Roman"/>
          <w:sz w:val="28"/>
          <w:szCs w:val="28"/>
        </w:rPr>
        <w:softHyphen/>
        <w:t>нов обучающихся.</w:t>
      </w:r>
    </w:p>
    <w:p w:rsidR="00CD6277" w:rsidRPr="008B69A4" w:rsidRDefault="00CD6277" w:rsidP="008B69A4">
      <w:pPr>
        <w:shd w:val="clear" w:color="auto" w:fill="FFFFFF"/>
        <w:spacing w:after="0" w:line="240" w:lineRule="auto"/>
        <w:ind w:firstLine="709"/>
        <w:jc w:val="both"/>
        <w:rPr>
          <w:rFonts w:ascii="Times New Roman" w:hAnsi="Times New Roman" w:cs="Times New Roman"/>
          <w:color w:val="000000"/>
          <w:sz w:val="28"/>
          <w:szCs w:val="28"/>
        </w:rPr>
      </w:pPr>
      <w:r w:rsidRPr="008B69A4">
        <w:rPr>
          <w:rFonts w:ascii="Times New Roman" w:hAnsi="Times New Roman" w:cs="Times New Roman"/>
          <w:b/>
          <w:color w:val="000000"/>
          <w:sz w:val="28"/>
          <w:szCs w:val="28"/>
        </w:rPr>
        <w:t>Основными целями внеурочной деятельности</w:t>
      </w:r>
      <w:r w:rsidRPr="008B69A4">
        <w:rPr>
          <w:rFonts w:ascii="Times New Roman" w:hAnsi="Times New Roman" w:cs="Times New Roman"/>
          <w:color w:val="000000"/>
          <w:sz w:val="28"/>
          <w:szCs w:val="28"/>
        </w:rPr>
        <w:t xml:space="preserve"> являются создание условий для до</w:t>
      </w:r>
      <w:r w:rsidRPr="008B69A4">
        <w:rPr>
          <w:rFonts w:ascii="Times New Roman" w:hAnsi="Times New Roman" w:cs="Times New Roman"/>
          <w:color w:val="000000"/>
          <w:sz w:val="28"/>
          <w:szCs w:val="28"/>
        </w:rPr>
        <w:softHyphen/>
        <w:t>с</w:t>
      </w:r>
      <w:r w:rsidRPr="008B69A4">
        <w:rPr>
          <w:rFonts w:ascii="Times New Roman" w:hAnsi="Times New Roman" w:cs="Times New Roman"/>
          <w:color w:val="000000"/>
          <w:sz w:val="28"/>
          <w:szCs w:val="28"/>
        </w:rPr>
        <w:softHyphen/>
        <w:t>ти</w:t>
      </w:r>
      <w:r w:rsidRPr="008B69A4">
        <w:rPr>
          <w:rFonts w:ascii="Times New Roman" w:hAnsi="Times New Roman" w:cs="Times New Roman"/>
          <w:color w:val="000000"/>
          <w:sz w:val="28"/>
          <w:szCs w:val="28"/>
        </w:rPr>
        <w:softHyphen/>
        <w:t>жения обучающимися необходимого для жизни в обществе социального опыта и фор</w:t>
      </w:r>
      <w:r w:rsidRPr="008B69A4">
        <w:rPr>
          <w:rFonts w:ascii="Times New Roman" w:hAnsi="Times New Roman" w:cs="Times New Roman"/>
          <w:color w:val="000000"/>
          <w:sz w:val="28"/>
          <w:szCs w:val="28"/>
        </w:rPr>
        <w:softHyphen/>
        <w:t>ми</w:t>
      </w:r>
      <w:r w:rsidRPr="008B69A4">
        <w:rPr>
          <w:rFonts w:ascii="Times New Roman" w:hAnsi="Times New Roman" w:cs="Times New Roman"/>
          <w:color w:val="000000"/>
          <w:sz w:val="28"/>
          <w:szCs w:val="28"/>
        </w:rPr>
        <w:softHyphen/>
        <w:t>ро</w:t>
      </w:r>
      <w:r w:rsidRPr="008B69A4">
        <w:rPr>
          <w:rFonts w:ascii="Times New Roman" w:hAnsi="Times New Roman" w:cs="Times New Roman"/>
          <w:color w:val="000000"/>
          <w:sz w:val="28"/>
          <w:szCs w:val="28"/>
        </w:rPr>
        <w:softHyphen/>
        <w:t>вания принимаемой обществом системы ценностей, всестороннего развития и со</w:t>
      </w:r>
      <w:r w:rsidRPr="008B69A4">
        <w:rPr>
          <w:rFonts w:ascii="Times New Roman" w:hAnsi="Times New Roman" w:cs="Times New Roman"/>
          <w:color w:val="000000"/>
          <w:sz w:val="28"/>
          <w:szCs w:val="28"/>
        </w:rPr>
        <w:softHyphen/>
        <w:t>ци</w:t>
      </w:r>
      <w:r w:rsidRPr="008B69A4">
        <w:rPr>
          <w:rFonts w:ascii="Times New Roman" w:hAnsi="Times New Roman" w:cs="Times New Roman"/>
          <w:color w:val="000000"/>
          <w:sz w:val="28"/>
          <w:szCs w:val="28"/>
        </w:rPr>
        <w:softHyphen/>
        <w:t>а</w:t>
      </w:r>
      <w:r w:rsidRPr="008B69A4">
        <w:rPr>
          <w:rFonts w:ascii="Times New Roman" w:hAnsi="Times New Roman" w:cs="Times New Roman"/>
          <w:color w:val="000000"/>
          <w:sz w:val="28"/>
          <w:szCs w:val="28"/>
        </w:rPr>
        <w:softHyphen/>
        <w:t>ли</w:t>
      </w:r>
      <w:r w:rsidRPr="008B69A4">
        <w:rPr>
          <w:rFonts w:ascii="Times New Roman" w:hAnsi="Times New Roman" w:cs="Times New Roman"/>
          <w:color w:val="000000"/>
          <w:sz w:val="28"/>
          <w:szCs w:val="28"/>
        </w:rPr>
        <w:softHyphen/>
        <w:t>за</w:t>
      </w:r>
      <w:r w:rsidRPr="008B69A4">
        <w:rPr>
          <w:rFonts w:ascii="Times New Roman" w:hAnsi="Times New Roman" w:cs="Times New Roman"/>
          <w:color w:val="000000"/>
          <w:sz w:val="28"/>
          <w:szCs w:val="28"/>
        </w:rPr>
        <w:softHyphen/>
        <w:t>ции каждого обучающегося с РАС, создание воспитывающей среды, обеспечивающей развитие социальных, ин</w:t>
      </w:r>
      <w:r w:rsidRPr="008B69A4">
        <w:rPr>
          <w:rFonts w:ascii="Times New Roman" w:hAnsi="Times New Roman" w:cs="Times New Roman"/>
          <w:color w:val="000000"/>
          <w:sz w:val="28"/>
          <w:szCs w:val="28"/>
        </w:rPr>
        <w:softHyphen/>
        <w:t>те</w:t>
      </w:r>
      <w:r w:rsidRPr="008B69A4">
        <w:rPr>
          <w:rFonts w:ascii="Times New Roman" w:hAnsi="Times New Roman" w:cs="Times New Roman"/>
          <w:color w:val="000000"/>
          <w:sz w:val="28"/>
          <w:szCs w:val="28"/>
        </w:rPr>
        <w:softHyphen/>
        <w:t>л</w:t>
      </w:r>
      <w:r w:rsidRPr="008B69A4">
        <w:rPr>
          <w:rFonts w:ascii="Times New Roman" w:hAnsi="Times New Roman" w:cs="Times New Roman"/>
          <w:color w:val="000000"/>
          <w:sz w:val="28"/>
          <w:szCs w:val="28"/>
        </w:rPr>
        <w:softHyphen/>
        <w:t>ле</w:t>
      </w:r>
      <w:r w:rsidRPr="008B69A4">
        <w:rPr>
          <w:rFonts w:ascii="Times New Roman" w:hAnsi="Times New Roman" w:cs="Times New Roman"/>
          <w:color w:val="000000"/>
          <w:sz w:val="28"/>
          <w:szCs w:val="28"/>
        </w:rPr>
        <w:softHyphen/>
        <w:t>к</w:t>
      </w:r>
      <w:r w:rsidRPr="008B69A4">
        <w:rPr>
          <w:rFonts w:ascii="Times New Roman" w:hAnsi="Times New Roman" w:cs="Times New Roman"/>
          <w:color w:val="000000"/>
          <w:sz w:val="28"/>
          <w:szCs w:val="28"/>
        </w:rPr>
        <w:softHyphen/>
        <w:t>ту</w:t>
      </w:r>
      <w:r w:rsidRPr="008B69A4">
        <w:rPr>
          <w:rFonts w:ascii="Times New Roman" w:hAnsi="Times New Roman" w:cs="Times New Roman"/>
          <w:color w:val="000000"/>
          <w:sz w:val="28"/>
          <w:szCs w:val="28"/>
        </w:rPr>
        <w:softHyphen/>
        <w:t>аль</w:t>
      </w:r>
      <w:r w:rsidRPr="008B69A4">
        <w:rPr>
          <w:rFonts w:ascii="Times New Roman" w:hAnsi="Times New Roman" w:cs="Times New Roman"/>
          <w:color w:val="000000"/>
          <w:sz w:val="28"/>
          <w:szCs w:val="28"/>
        </w:rPr>
        <w:softHyphen/>
        <w:t>ных интересов учащихся в свободное время.</w:t>
      </w:r>
    </w:p>
    <w:p w:rsidR="00CD6277" w:rsidRPr="008B69A4" w:rsidRDefault="00CD6277" w:rsidP="008B69A4">
      <w:pPr>
        <w:shd w:val="clear" w:color="auto" w:fill="FFFFFF"/>
        <w:spacing w:after="0" w:line="240" w:lineRule="auto"/>
        <w:ind w:firstLine="709"/>
        <w:jc w:val="both"/>
        <w:rPr>
          <w:rFonts w:ascii="Times New Roman" w:hAnsi="Times New Roman" w:cs="Times New Roman"/>
          <w:b/>
          <w:color w:val="000000"/>
          <w:sz w:val="28"/>
          <w:szCs w:val="28"/>
        </w:rPr>
      </w:pPr>
      <w:r w:rsidRPr="008B69A4">
        <w:rPr>
          <w:rFonts w:ascii="Times New Roman" w:hAnsi="Times New Roman" w:cs="Times New Roman"/>
          <w:b/>
          <w:color w:val="000000"/>
          <w:sz w:val="28"/>
          <w:szCs w:val="28"/>
        </w:rPr>
        <w:t>Основные задачи:</w:t>
      </w:r>
    </w:p>
    <w:p w:rsidR="00CD6277" w:rsidRPr="008B69A4" w:rsidRDefault="00CD6277" w:rsidP="008B69A4">
      <w:pPr>
        <w:pStyle w:val="a5"/>
        <w:tabs>
          <w:tab w:val="num" w:pos="900"/>
        </w:tabs>
        <w:spacing w:before="0" w:after="0" w:line="240" w:lineRule="auto"/>
        <w:ind w:firstLine="709"/>
        <w:jc w:val="both"/>
        <w:rPr>
          <w:sz w:val="28"/>
          <w:szCs w:val="28"/>
        </w:rPr>
      </w:pPr>
      <w:r w:rsidRPr="008B69A4">
        <w:rPr>
          <w:sz w:val="28"/>
          <w:szCs w:val="28"/>
        </w:rPr>
        <w:t>коррекция всех компонентов психофизического, интеллектуального, личностного развития обучающихся с РАС с учетом их  возрастных и индивидуальных особенностей;</w:t>
      </w:r>
    </w:p>
    <w:p w:rsidR="00CD6277" w:rsidRPr="008B69A4" w:rsidRDefault="00CD6277" w:rsidP="008B69A4">
      <w:pPr>
        <w:spacing w:after="0" w:line="240" w:lineRule="auto"/>
        <w:ind w:firstLine="709"/>
        <w:jc w:val="both"/>
        <w:rPr>
          <w:rFonts w:ascii="Times New Roman" w:hAnsi="Times New Roman" w:cs="Times New Roman"/>
          <w:bCs/>
          <w:sz w:val="28"/>
          <w:szCs w:val="28"/>
        </w:rPr>
      </w:pPr>
      <w:r w:rsidRPr="008B69A4">
        <w:rPr>
          <w:rFonts w:ascii="Times New Roman" w:hAnsi="Times New Roman" w:cs="Times New Roman"/>
          <w:sz w:val="28"/>
          <w:szCs w:val="28"/>
        </w:rPr>
        <w:t>развитие активности, самостоятельности и независимости в повседневной жизни;</w:t>
      </w:r>
    </w:p>
    <w:p w:rsidR="00CD6277" w:rsidRPr="008B69A4" w:rsidRDefault="00CD6277" w:rsidP="008B69A4">
      <w:pPr>
        <w:spacing w:after="0" w:line="240" w:lineRule="auto"/>
        <w:ind w:firstLine="709"/>
        <w:jc w:val="both"/>
        <w:rPr>
          <w:rFonts w:ascii="Times New Roman" w:hAnsi="Times New Roman" w:cs="Times New Roman"/>
          <w:bCs/>
          <w:sz w:val="28"/>
          <w:szCs w:val="28"/>
        </w:rPr>
      </w:pPr>
      <w:r w:rsidRPr="008B69A4">
        <w:rPr>
          <w:rFonts w:ascii="Times New Roman" w:hAnsi="Times New Roman" w:cs="Times New Roman"/>
          <w:bCs/>
          <w:sz w:val="28"/>
          <w:szCs w:val="28"/>
        </w:rPr>
        <w:t>развитие возможных избирательных способностей и интересов ребенка в разных видах деятельности;</w:t>
      </w:r>
    </w:p>
    <w:p w:rsidR="00CD6277" w:rsidRPr="008B69A4" w:rsidRDefault="00CD6277" w:rsidP="008B69A4">
      <w:pPr>
        <w:spacing w:after="0" w:line="240" w:lineRule="auto"/>
        <w:ind w:firstLine="709"/>
        <w:jc w:val="both"/>
        <w:rPr>
          <w:rFonts w:ascii="Times New Roman" w:hAnsi="Times New Roman" w:cs="Times New Roman"/>
          <w:sz w:val="28"/>
          <w:szCs w:val="28"/>
        </w:rPr>
      </w:pPr>
      <w:r w:rsidRPr="008B69A4">
        <w:rPr>
          <w:rFonts w:ascii="Times New Roman" w:hAnsi="Times New Roman" w:cs="Times New Roman"/>
          <w:sz w:val="28"/>
          <w:szCs w:val="28"/>
        </w:rPr>
        <w:t>формирование основ нравственного самосознания личности, умения правильно оценивать окружающее и самих себя,</w:t>
      </w:r>
    </w:p>
    <w:p w:rsidR="00CD6277" w:rsidRPr="008B69A4" w:rsidRDefault="00CD6277" w:rsidP="008B69A4">
      <w:pPr>
        <w:tabs>
          <w:tab w:val="num" w:pos="563"/>
        </w:tabs>
        <w:overflowPunct w:val="0"/>
        <w:spacing w:after="0" w:line="240" w:lineRule="auto"/>
        <w:ind w:firstLine="709"/>
        <w:jc w:val="both"/>
        <w:rPr>
          <w:rFonts w:ascii="Times New Roman" w:hAnsi="Times New Roman" w:cs="Times New Roman"/>
          <w:sz w:val="28"/>
          <w:szCs w:val="28"/>
        </w:rPr>
      </w:pPr>
      <w:r w:rsidRPr="008B69A4">
        <w:rPr>
          <w:rFonts w:ascii="Times New Roman" w:hAnsi="Times New Roman" w:cs="Times New Roman"/>
          <w:sz w:val="28"/>
          <w:szCs w:val="28"/>
        </w:rPr>
        <w:t xml:space="preserve">формирование эстетических потребностей, ценностей и чувств; </w:t>
      </w:r>
    </w:p>
    <w:p w:rsidR="00CD6277" w:rsidRPr="008B69A4" w:rsidRDefault="00CD6277" w:rsidP="008B69A4">
      <w:pPr>
        <w:spacing w:after="0" w:line="240" w:lineRule="auto"/>
        <w:ind w:firstLine="709"/>
        <w:jc w:val="both"/>
        <w:rPr>
          <w:rFonts w:ascii="Times New Roman" w:hAnsi="Times New Roman" w:cs="Times New Roman"/>
          <w:sz w:val="28"/>
          <w:szCs w:val="28"/>
        </w:rPr>
      </w:pPr>
      <w:r w:rsidRPr="008B69A4">
        <w:rPr>
          <w:rFonts w:ascii="Times New Roman" w:hAnsi="Times New Roman" w:cs="Times New Roman"/>
          <w:sz w:val="28"/>
          <w:szCs w:val="28"/>
        </w:rPr>
        <w:t>развитие трудолюбия, способности к преодолению трудностей, целеустремлённости и настойчивости в достижении результата;</w:t>
      </w:r>
    </w:p>
    <w:p w:rsidR="00CD6277" w:rsidRPr="008B69A4" w:rsidRDefault="00CD6277" w:rsidP="008B69A4">
      <w:pPr>
        <w:spacing w:after="0" w:line="240" w:lineRule="auto"/>
        <w:ind w:firstLine="709"/>
        <w:jc w:val="both"/>
        <w:rPr>
          <w:rFonts w:ascii="Times New Roman" w:hAnsi="Times New Roman" w:cs="Times New Roman"/>
          <w:sz w:val="28"/>
          <w:szCs w:val="28"/>
        </w:rPr>
      </w:pPr>
      <w:r w:rsidRPr="008B69A4">
        <w:rPr>
          <w:rFonts w:ascii="Times New Roman" w:hAnsi="Times New Roman" w:cs="Times New Roman"/>
          <w:sz w:val="28"/>
          <w:szCs w:val="28"/>
        </w:rPr>
        <w:lastRenderedPageBreak/>
        <w:t xml:space="preserve"> расширение представлений ребенка о мире и о себе, его социального опыта;</w:t>
      </w:r>
    </w:p>
    <w:p w:rsidR="00CD6277" w:rsidRPr="008B69A4" w:rsidRDefault="00CD6277" w:rsidP="008B69A4">
      <w:pPr>
        <w:spacing w:after="0" w:line="240" w:lineRule="auto"/>
        <w:ind w:firstLine="709"/>
        <w:jc w:val="both"/>
        <w:rPr>
          <w:rFonts w:ascii="Times New Roman" w:hAnsi="Times New Roman" w:cs="Times New Roman"/>
          <w:sz w:val="28"/>
          <w:szCs w:val="28"/>
        </w:rPr>
      </w:pPr>
      <w:r w:rsidRPr="008B69A4">
        <w:rPr>
          <w:rFonts w:ascii="Times New Roman" w:hAnsi="Times New Roman" w:cs="Times New Roman"/>
          <w:sz w:val="28"/>
          <w:szCs w:val="28"/>
        </w:rPr>
        <w:t>формирование положительного отношения к базовым общественным ценностям;</w:t>
      </w:r>
    </w:p>
    <w:p w:rsidR="00CD6277" w:rsidRPr="008B69A4" w:rsidRDefault="00CD6277" w:rsidP="008B69A4">
      <w:pPr>
        <w:spacing w:after="0" w:line="240" w:lineRule="auto"/>
        <w:ind w:firstLine="709"/>
        <w:jc w:val="both"/>
        <w:rPr>
          <w:rFonts w:ascii="Times New Roman" w:hAnsi="Times New Roman" w:cs="Times New Roman"/>
          <w:sz w:val="28"/>
          <w:szCs w:val="28"/>
        </w:rPr>
      </w:pPr>
      <w:r w:rsidRPr="008B69A4">
        <w:rPr>
          <w:rFonts w:ascii="Times New Roman" w:hAnsi="Times New Roman" w:cs="Times New Roman"/>
          <w:color w:val="333333"/>
          <w:sz w:val="28"/>
          <w:szCs w:val="28"/>
          <w:shd w:val="clear" w:color="auto" w:fill="FFFFFF"/>
        </w:rPr>
        <w:t>формирование умений, навыков социального общения людей;</w:t>
      </w:r>
    </w:p>
    <w:p w:rsidR="00CD6277" w:rsidRPr="008B69A4" w:rsidRDefault="00CD6277" w:rsidP="008B69A4">
      <w:pPr>
        <w:spacing w:after="0" w:line="240" w:lineRule="auto"/>
        <w:ind w:firstLine="709"/>
        <w:jc w:val="both"/>
        <w:rPr>
          <w:rFonts w:ascii="Times New Roman" w:hAnsi="Times New Roman" w:cs="Times New Roman"/>
          <w:bCs/>
          <w:sz w:val="28"/>
          <w:szCs w:val="28"/>
        </w:rPr>
      </w:pPr>
      <w:r w:rsidRPr="008B69A4">
        <w:rPr>
          <w:rFonts w:ascii="Times New Roman" w:hAnsi="Times New Roman" w:cs="Times New Roman"/>
          <w:bCs/>
          <w:sz w:val="28"/>
          <w:szCs w:val="28"/>
        </w:rPr>
        <w:t>расширение круга общения, выход обучающегося за пределы семьи и общеобразовательной организации;</w:t>
      </w:r>
    </w:p>
    <w:p w:rsidR="00CD6277" w:rsidRPr="008B69A4" w:rsidRDefault="00CD6277" w:rsidP="008B69A4">
      <w:pPr>
        <w:overflowPunct w:val="0"/>
        <w:spacing w:after="0" w:line="240" w:lineRule="auto"/>
        <w:ind w:firstLine="709"/>
        <w:jc w:val="both"/>
        <w:rPr>
          <w:rFonts w:ascii="Times New Roman" w:hAnsi="Times New Roman" w:cs="Times New Roman"/>
          <w:sz w:val="28"/>
          <w:szCs w:val="28"/>
        </w:rPr>
      </w:pPr>
      <w:r w:rsidRPr="008B69A4">
        <w:rPr>
          <w:rFonts w:ascii="Times New Roman" w:hAnsi="Times New Roman" w:cs="Times New Roman"/>
          <w:sz w:val="28"/>
          <w:szCs w:val="28"/>
        </w:rPr>
        <w:t xml:space="preserve">развитие навыков осуществления сотрудничества с педагогами, сверстниками, родителями, старшими детьми в решении общих проблем; </w:t>
      </w:r>
    </w:p>
    <w:p w:rsidR="00CD6277" w:rsidRPr="008B69A4" w:rsidRDefault="00CD6277" w:rsidP="008B69A4">
      <w:pPr>
        <w:overflowPunct w:val="0"/>
        <w:spacing w:after="0" w:line="240" w:lineRule="auto"/>
        <w:ind w:firstLine="709"/>
        <w:jc w:val="both"/>
        <w:rPr>
          <w:rFonts w:ascii="Times New Roman" w:hAnsi="Times New Roman" w:cs="Times New Roman"/>
          <w:sz w:val="28"/>
          <w:szCs w:val="28"/>
        </w:rPr>
      </w:pPr>
      <w:r w:rsidRPr="008B69A4">
        <w:rPr>
          <w:rFonts w:ascii="Times New Roman" w:hAnsi="Times New Roman" w:cs="Times New Roman"/>
          <w:sz w:val="28"/>
          <w:szCs w:val="28"/>
        </w:rPr>
        <w:t xml:space="preserve">укрепление доверия к другим людям; </w:t>
      </w:r>
    </w:p>
    <w:p w:rsidR="00CD6277" w:rsidRPr="008B69A4" w:rsidRDefault="00CD6277" w:rsidP="008B69A4">
      <w:pPr>
        <w:overflowPunct w:val="0"/>
        <w:spacing w:after="0" w:line="240" w:lineRule="auto"/>
        <w:ind w:firstLine="709"/>
        <w:jc w:val="both"/>
        <w:rPr>
          <w:rFonts w:ascii="Times New Roman" w:hAnsi="Times New Roman" w:cs="Times New Roman"/>
          <w:sz w:val="28"/>
          <w:szCs w:val="28"/>
        </w:rPr>
      </w:pPr>
      <w:r w:rsidRPr="008B69A4">
        <w:rPr>
          <w:rFonts w:ascii="Times New Roman" w:hAnsi="Times New Roman" w:cs="Times New Roman"/>
          <w:sz w:val="28"/>
          <w:szCs w:val="28"/>
        </w:rPr>
        <w:t>развитие доброжелательности и эмоциональной отзывчивости, понимания других людей и сопереживания им.</w:t>
      </w:r>
    </w:p>
    <w:p w:rsidR="00CD6277" w:rsidRPr="008B69A4" w:rsidRDefault="00CD6277" w:rsidP="008B69A4">
      <w:pPr>
        <w:pStyle w:val="ae"/>
        <w:spacing w:after="0" w:line="240" w:lineRule="auto"/>
        <w:jc w:val="both"/>
        <w:rPr>
          <w:rFonts w:ascii="Times New Roman" w:hAnsi="Times New Roman"/>
          <w:sz w:val="28"/>
          <w:szCs w:val="28"/>
        </w:rPr>
      </w:pPr>
      <w:r w:rsidRPr="008B69A4">
        <w:rPr>
          <w:rStyle w:val="affc"/>
          <w:rFonts w:ascii="Times New Roman" w:hAnsi="Times New Roman"/>
          <w:sz w:val="28"/>
          <w:szCs w:val="28"/>
        </w:rPr>
        <w:t>Принципы программы:</w:t>
      </w:r>
    </w:p>
    <w:p w:rsidR="00CD6277" w:rsidRPr="008B69A4" w:rsidRDefault="00CD6277" w:rsidP="008B69A4">
      <w:pPr>
        <w:numPr>
          <w:ilvl w:val="0"/>
          <w:numId w:val="50"/>
        </w:numPr>
        <w:suppressAutoHyphens w:val="0"/>
        <w:autoSpaceDN w:val="0"/>
        <w:spacing w:after="0" w:line="240" w:lineRule="auto"/>
        <w:jc w:val="both"/>
        <w:rPr>
          <w:rFonts w:ascii="Times New Roman" w:hAnsi="Times New Roman" w:cs="Times New Roman"/>
          <w:b/>
          <w:sz w:val="28"/>
          <w:szCs w:val="28"/>
        </w:rPr>
      </w:pPr>
      <w:r w:rsidRPr="008B69A4">
        <w:rPr>
          <w:rStyle w:val="affc"/>
          <w:rFonts w:ascii="Times New Roman" w:hAnsi="Times New Roman" w:cs="Times New Roman"/>
          <w:b w:val="0"/>
          <w:sz w:val="28"/>
          <w:szCs w:val="28"/>
        </w:rPr>
        <w:t>включение учащихся в активную деятельность;</w:t>
      </w:r>
    </w:p>
    <w:p w:rsidR="00CD6277" w:rsidRPr="008B69A4" w:rsidRDefault="00CD6277" w:rsidP="008B69A4">
      <w:pPr>
        <w:numPr>
          <w:ilvl w:val="0"/>
          <w:numId w:val="50"/>
        </w:numPr>
        <w:suppressAutoHyphens w:val="0"/>
        <w:autoSpaceDN w:val="0"/>
        <w:spacing w:after="0" w:line="240" w:lineRule="auto"/>
        <w:jc w:val="both"/>
        <w:rPr>
          <w:rFonts w:ascii="Times New Roman" w:hAnsi="Times New Roman" w:cs="Times New Roman"/>
          <w:b/>
          <w:sz w:val="28"/>
          <w:szCs w:val="28"/>
        </w:rPr>
      </w:pPr>
      <w:r w:rsidRPr="008B69A4">
        <w:rPr>
          <w:rStyle w:val="affc"/>
          <w:rFonts w:ascii="Times New Roman" w:hAnsi="Times New Roman" w:cs="Times New Roman"/>
          <w:b w:val="0"/>
          <w:sz w:val="28"/>
          <w:szCs w:val="28"/>
        </w:rPr>
        <w:t>доступность и наглядность;</w:t>
      </w:r>
    </w:p>
    <w:p w:rsidR="00CD6277" w:rsidRPr="008B69A4" w:rsidRDefault="00CD6277" w:rsidP="008B69A4">
      <w:pPr>
        <w:numPr>
          <w:ilvl w:val="0"/>
          <w:numId w:val="50"/>
        </w:numPr>
        <w:suppressAutoHyphens w:val="0"/>
        <w:autoSpaceDN w:val="0"/>
        <w:spacing w:after="0" w:line="240" w:lineRule="auto"/>
        <w:jc w:val="both"/>
        <w:rPr>
          <w:rFonts w:ascii="Times New Roman" w:hAnsi="Times New Roman" w:cs="Times New Roman"/>
          <w:b/>
          <w:sz w:val="28"/>
          <w:szCs w:val="28"/>
        </w:rPr>
      </w:pPr>
      <w:r w:rsidRPr="008B69A4">
        <w:rPr>
          <w:rStyle w:val="affc"/>
          <w:rFonts w:ascii="Times New Roman" w:hAnsi="Times New Roman" w:cs="Times New Roman"/>
          <w:b w:val="0"/>
          <w:sz w:val="28"/>
          <w:szCs w:val="28"/>
        </w:rPr>
        <w:t>связь теории с практикой;</w:t>
      </w:r>
    </w:p>
    <w:p w:rsidR="00CD6277" w:rsidRPr="008B69A4" w:rsidRDefault="00CD6277" w:rsidP="008B69A4">
      <w:pPr>
        <w:numPr>
          <w:ilvl w:val="0"/>
          <w:numId w:val="50"/>
        </w:numPr>
        <w:suppressAutoHyphens w:val="0"/>
        <w:autoSpaceDN w:val="0"/>
        <w:spacing w:after="0" w:line="240" w:lineRule="auto"/>
        <w:jc w:val="both"/>
        <w:rPr>
          <w:rFonts w:ascii="Times New Roman" w:hAnsi="Times New Roman" w:cs="Times New Roman"/>
          <w:b/>
          <w:sz w:val="28"/>
          <w:szCs w:val="28"/>
        </w:rPr>
      </w:pPr>
      <w:r w:rsidRPr="008B69A4">
        <w:rPr>
          <w:rStyle w:val="affc"/>
          <w:rFonts w:ascii="Times New Roman" w:hAnsi="Times New Roman" w:cs="Times New Roman"/>
          <w:b w:val="0"/>
          <w:sz w:val="28"/>
          <w:szCs w:val="28"/>
        </w:rPr>
        <w:t>учёт возрастных особенностей;</w:t>
      </w:r>
    </w:p>
    <w:p w:rsidR="00CD6277" w:rsidRPr="008B69A4" w:rsidRDefault="00CD6277" w:rsidP="008B69A4">
      <w:pPr>
        <w:numPr>
          <w:ilvl w:val="0"/>
          <w:numId w:val="50"/>
        </w:numPr>
        <w:suppressAutoHyphens w:val="0"/>
        <w:autoSpaceDN w:val="0"/>
        <w:spacing w:after="0" w:line="240" w:lineRule="auto"/>
        <w:jc w:val="both"/>
        <w:rPr>
          <w:rFonts w:ascii="Times New Roman" w:hAnsi="Times New Roman" w:cs="Times New Roman"/>
          <w:b/>
          <w:sz w:val="28"/>
          <w:szCs w:val="28"/>
        </w:rPr>
      </w:pPr>
      <w:r w:rsidRPr="008B69A4">
        <w:rPr>
          <w:rStyle w:val="affc"/>
          <w:rFonts w:ascii="Times New Roman" w:hAnsi="Times New Roman" w:cs="Times New Roman"/>
          <w:b w:val="0"/>
          <w:sz w:val="28"/>
          <w:szCs w:val="28"/>
        </w:rPr>
        <w:t>сочетание индивидуальных и коллективных форм деятельности;</w:t>
      </w:r>
    </w:p>
    <w:p w:rsidR="00CD6277" w:rsidRPr="008B69A4" w:rsidRDefault="00CD6277" w:rsidP="008B69A4">
      <w:pPr>
        <w:numPr>
          <w:ilvl w:val="0"/>
          <w:numId w:val="50"/>
        </w:numPr>
        <w:suppressAutoHyphens w:val="0"/>
        <w:autoSpaceDN w:val="0"/>
        <w:spacing w:after="0" w:line="240" w:lineRule="auto"/>
        <w:jc w:val="both"/>
        <w:rPr>
          <w:rFonts w:ascii="Times New Roman" w:hAnsi="Times New Roman" w:cs="Times New Roman"/>
          <w:b/>
          <w:sz w:val="28"/>
          <w:szCs w:val="28"/>
        </w:rPr>
      </w:pPr>
      <w:r w:rsidRPr="008B69A4">
        <w:rPr>
          <w:rStyle w:val="affc"/>
          <w:rFonts w:ascii="Times New Roman" w:hAnsi="Times New Roman" w:cs="Times New Roman"/>
          <w:b w:val="0"/>
          <w:sz w:val="28"/>
          <w:szCs w:val="28"/>
        </w:rPr>
        <w:t>целенаправленность и последовательность деятельности (от простого к сложному).</w:t>
      </w:r>
    </w:p>
    <w:p w:rsidR="00CD6277" w:rsidRPr="008B69A4" w:rsidRDefault="00CD6277" w:rsidP="008B69A4">
      <w:pPr>
        <w:overflowPunct w:val="0"/>
        <w:spacing w:after="0" w:line="240" w:lineRule="auto"/>
        <w:ind w:firstLine="709"/>
        <w:jc w:val="both"/>
        <w:rPr>
          <w:rFonts w:ascii="Times New Roman" w:hAnsi="Times New Roman" w:cs="Times New Roman"/>
          <w:sz w:val="28"/>
          <w:szCs w:val="28"/>
        </w:rPr>
      </w:pPr>
    </w:p>
    <w:p w:rsidR="00CD6277" w:rsidRPr="008B69A4" w:rsidRDefault="00CD6277" w:rsidP="008B69A4">
      <w:pPr>
        <w:overflowPunct w:val="0"/>
        <w:spacing w:after="0" w:line="240" w:lineRule="auto"/>
        <w:jc w:val="both"/>
        <w:rPr>
          <w:rFonts w:ascii="Times New Roman" w:hAnsi="Times New Roman" w:cs="Times New Roman"/>
          <w:b/>
          <w:bCs/>
          <w:sz w:val="28"/>
          <w:szCs w:val="28"/>
        </w:rPr>
      </w:pPr>
      <w:r w:rsidRPr="008B69A4">
        <w:rPr>
          <w:rFonts w:ascii="Times New Roman" w:hAnsi="Times New Roman" w:cs="Times New Roman"/>
          <w:b/>
          <w:bCs/>
          <w:sz w:val="28"/>
          <w:szCs w:val="28"/>
        </w:rPr>
        <w:t>Основные направления и формы организации внеурочной деятельности</w:t>
      </w:r>
    </w:p>
    <w:p w:rsidR="00CD6277" w:rsidRPr="008B69A4" w:rsidRDefault="00CD6277" w:rsidP="008B69A4">
      <w:pPr>
        <w:tabs>
          <w:tab w:val="left" w:pos="4500"/>
          <w:tab w:val="left" w:pos="9180"/>
          <w:tab w:val="left" w:pos="9360"/>
        </w:tabs>
        <w:spacing w:after="0" w:line="240" w:lineRule="auto"/>
        <w:ind w:firstLine="709"/>
        <w:jc w:val="both"/>
        <w:rPr>
          <w:rFonts w:ascii="Times New Roman" w:hAnsi="Times New Roman" w:cs="Times New Roman"/>
          <w:sz w:val="28"/>
          <w:szCs w:val="28"/>
        </w:rPr>
      </w:pPr>
      <w:r w:rsidRPr="008B69A4">
        <w:rPr>
          <w:rFonts w:ascii="Times New Roman" w:hAnsi="Times New Roman" w:cs="Times New Roman"/>
          <w:sz w:val="28"/>
          <w:szCs w:val="28"/>
        </w:rPr>
        <w:t xml:space="preserve">В соответствии с Учебным планом время, отводимое на внеурочную деятельность, составляет:  в младших классах (дополнительные первые - </w:t>
      </w:r>
      <w:r w:rsidRPr="008B69A4">
        <w:rPr>
          <w:rFonts w:ascii="Times New Roman" w:hAnsi="Times New Roman" w:cs="Times New Roman"/>
          <w:sz w:val="28"/>
          <w:szCs w:val="28"/>
          <w:lang w:val="en-US"/>
        </w:rPr>
        <w:t>IV</w:t>
      </w:r>
      <w:r w:rsidRPr="008B69A4">
        <w:rPr>
          <w:rFonts w:ascii="Times New Roman" w:hAnsi="Times New Roman" w:cs="Times New Roman"/>
          <w:sz w:val="28"/>
          <w:szCs w:val="28"/>
        </w:rPr>
        <w:t xml:space="preserve"> классы) 2016 часов. Распределение часов осуществляется следующим образом: недельная нагрузка </w:t>
      </w:r>
      <w:r w:rsidR="008B69A4" w:rsidRPr="008B69A4">
        <w:rPr>
          <w:rFonts w:ascii="Times New Roman" w:hAnsi="Times New Roman" w:cs="Times New Roman"/>
          <w:sz w:val="28"/>
          <w:szCs w:val="28"/>
        </w:rPr>
        <w:t xml:space="preserve"> - </w:t>
      </w:r>
      <w:r w:rsidRPr="008B69A4">
        <w:rPr>
          <w:rFonts w:ascii="Times New Roman" w:hAnsi="Times New Roman" w:cs="Times New Roman"/>
          <w:sz w:val="28"/>
          <w:szCs w:val="28"/>
        </w:rPr>
        <w:t xml:space="preserve"> 10 часов, из них 6 часов отводится на проведение коррекционно-развивающей работы. </w:t>
      </w:r>
    </w:p>
    <w:p w:rsidR="00CD6277" w:rsidRPr="008B69A4" w:rsidRDefault="00CD6277" w:rsidP="008B69A4">
      <w:pPr>
        <w:spacing w:after="0" w:line="240" w:lineRule="auto"/>
        <w:jc w:val="both"/>
        <w:rPr>
          <w:rFonts w:ascii="Times New Roman" w:hAnsi="Times New Roman" w:cs="Times New Roman"/>
          <w:sz w:val="28"/>
          <w:szCs w:val="28"/>
        </w:rPr>
      </w:pPr>
      <w:r w:rsidRPr="008B69A4">
        <w:rPr>
          <w:rStyle w:val="affc"/>
          <w:rFonts w:ascii="Times New Roman" w:hAnsi="Times New Roman" w:cs="Times New Roman"/>
          <w:sz w:val="28"/>
          <w:szCs w:val="28"/>
        </w:rPr>
        <w:t>Виды внеурочной деятельности:</w:t>
      </w:r>
    </w:p>
    <w:p w:rsidR="00CD6277" w:rsidRPr="008B69A4" w:rsidRDefault="00CD6277" w:rsidP="008B69A4">
      <w:pPr>
        <w:numPr>
          <w:ilvl w:val="0"/>
          <w:numId w:val="48"/>
        </w:numPr>
        <w:suppressAutoHyphens w:val="0"/>
        <w:autoSpaceDN w:val="0"/>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игровая деятельность;</w:t>
      </w:r>
    </w:p>
    <w:p w:rsidR="00CD6277" w:rsidRPr="008B69A4" w:rsidRDefault="00CD6277" w:rsidP="008B69A4">
      <w:pPr>
        <w:numPr>
          <w:ilvl w:val="0"/>
          <w:numId w:val="48"/>
        </w:numPr>
        <w:suppressAutoHyphens w:val="0"/>
        <w:autoSpaceDN w:val="0"/>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познавательная деятельность;</w:t>
      </w:r>
    </w:p>
    <w:p w:rsidR="00CD6277" w:rsidRPr="008B69A4" w:rsidRDefault="00CD6277" w:rsidP="008B69A4">
      <w:pPr>
        <w:numPr>
          <w:ilvl w:val="0"/>
          <w:numId w:val="48"/>
        </w:numPr>
        <w:suppressAutoHyphens w:val="0"/>
        <w:autoSpaceDN w:val="0"/>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проблемно-ценностное общение;</w:t>
      </w:r>
    </w:p>
    <w:p w:rsidR="00CD6277" w:rsidRPr="008B69A4" w:rsidRDefault="00CD6277" w:rsidP="008B69A4">
      <w:pPr>
        <w:numPr>
          <w:ilvl w:val="0"/>
          <w:numId w:val="48"/>
        </w:numPr>
        <w:suppressAutoHyphens w:val="0"/>
        <w:autoSpaceDN w:val="0"/>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досугово-развлекательная деятельность;</w:t>
      </w:r>
    </w:p>
    <w:p w:rsidR="00CD6277" w:rsidRPr="008B69A4" w:rsidRDefault="00CD6277" w:rsidP="008B69A4">
      <w:pPr>
        <w:numPr>
          <w:ilvl w:val="0"/>
          <w:numId w:val="48"/>
        </w:numPr>
        <w:suppressAutoHyphens w:val="0"/>
        <w:autoSpaceDN w:val="0"/>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художественное творчество;</w:t>
      </w:r>
    </w:p>
    <w:p w:rsidR="00CD6277" w:rsidRPr="008B69A4" w:rsidRDefault="00CD6277" w:rsidP="008B69A4">
      <w:pPr>
        <w:numPr>
          <w:ilvl w:val="0"/>
          <w:numId w:val="48"/>
        </w:numPr>
        <w:suppressAutoHyphens w:val="0"/>
        <w:autoSpaceDN w:val="0"/>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социальное творчество;</w:t>
      </w:r>
    </w:p>
    <w:p w:rsidR="00CD6277" w:rsidRPr="008B69A4" w:rsidRDefault="00CD6277" w:rsidP="008B69A4">
      <w:pPr>
        <w:numPr>
          <w:ilvl w:val="0"/>
          <w:numId w:val="48"/>
        </w:numPr>
        <w:suppressAutoHyphens w:val="0"/>
        <w:autoSpaceDN w:val="0"/>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трудовая деятельность;</w:t>
      </w:r>
    </w:p>
    <w:p w:rsidR="00CD6277" w:rsidRPr="008B69A4" w:rsidRDefault="00CD6277" w:rsidP="008B69A4">
      <w:pPr>
        <w:numPr>
          <w:ilvl w:val="0"/>
          <w:numId w:val="48"/>
        </w:numPr>
        <w:suppressAutoHyphens w:val="0"/>
        <w:autoSpaceDN w:val="0"/>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спортивно-оздоровительная деятельность;</w:t>
      </w:r>
    </w:p>
    <w:p w:rsidR="00CD6277" w:rsidRPr="008B69A4" w:rsidRDefault="00CD6277" w:rsidP="008B69A4">
      <w:pPr>
        <w:numPr>
          <w:ilvl w:val="0"/>
          <w:numId w:val="48"/>
        </w:numPr>
        <w:suppressAutoHyphens w:val="0"/>
        <w:autoSpaceDN w:val="0"/>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туристско-краеведческая деятельность.</w:t>
      </w:r>
    </w:p>
    <w:p w:rsidR="00CD6277" w:rsidRPr="008B69A4" w:rsidRDefault="00CD6277" w:rsidP="008B69A4">
      <w:pPr>
        <w:spacing w:after="0" w:line="240" w:lineRule="auto"/>
        <w:jc w:val="both"/>
        <w:rPr>
          <w:rFonts w:ascii="Times New Roman" w:hAnsi="Times New Roman" w:cs="Times New Roman"/>
          <w:sz w:val="28"/>
          <w:szCs w:val="28"/>
        </w:rPr>
      </w:pPr>
      <w:r w:rsidRPr="008B69A4">
        <w:rPr>
          <w:rStyle w:val="affc"/>
          <w:rFonts w:ascii="Times New Roman" w:hAnsi="Times New Roman" w:cs="Times New Roman"/>
          <w:sz w:val="28"/>
          <w:szCs w:val="28"/>
        </w:rPr>
        <w:t xml:space="preserve">Методы и средства внеурочной деятельности – это </w:t>
      </w:r>
      <w:r w:rsidRPr="008B69A4">
        <w:rPr>
          <w:rFonts w:ascii="Times New Roman" w:hAnsi="Times New Roman" w:cs="Times New Roman"/>
          <w:sz w:val="28"/>
          <w:szCs w:val="28"/>
        </w:rPr>
        <w:t>методы и средства воспитания, выбор которых определяется содержанием, формой внеурочной деятельности:</w:t>
      </w:r>
    </w:p>
    <w:p w:rsidR="00CD6277" w:rsidRPr="008B69A4" w:rsidRDefault="00CD6277" w:rsidP="008B69A4">
      <w:pPr>
        <w:numPr>
          <w:ilvl w:val="0"/>
          <w:numId w:val="49"/>
        </w:numPr>
        <w:suppressAutoHyphens w:val="0"/>
        <w:autoSpaceDN w:val="0"/>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беседа с учащимися с целью выяснения их интереса, информированности по данному вопросу;</w:t>
      </w:r>
    </w:p>
    <w:p w:rsidR="00CD6277" w:rsidRPr="008B69A4" w:rsidRDefault="00CD6277" w:rsidP="008B69A4">
      <w:pPr>
        <w:numPr>
          <w:ilvl w:val="0"/>
          <w:numId w:val="49"/>
        </w:numPr>
        <w:suppressAutoHyphens w:val="0"/>
        <w:autoSpaceDN w:val="0"/>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lastRenderedPageBreak/>
        <w:t>упражнение;</w:t>
      </w:r>
    </w:p>
    <w:p w:rsidR="00CD6277" w:rsidRPr="008B69A4" w:rsidRDefault="00CD6277" w:rsidP="008B69A4">
      <w:pPr>
        <w:numPr>
          <w:ilvl w:val="0"/>
          <w:numId w:val="49"/>
        </w:numPr>
        <w:suppressAutoHyphens w:val="0"/>
        <w:autoSpaceDN w:val="0"/>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поручения детям подготовить сообщения;</w:t>
      </w:r>
    </w:p>
    <w:p w:rsidR="00CD6277" w:rsidRPr="008B69A4" w:rsidRDefault="00CD6277" w:rsidP="008B69A4">
      <w:pPr>
        <w:numPr>
          <w:ilvl w:val="0"/>
          <w:numId w:val="49"/>
        </w:numPr>
        <w:suppressAutoHyphens w:val="0"/>
        <w:autoSpaceDN w:val="0"/>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методы игры в различных вариантах;</w:t>
      </w:r>
    </w:p>
    <w:p w:rsidR="00CD6277" w:rsidRPr="008B69A4" w:rsidRDefault="00CD6277" w:rsidP="008B69A4">
      <w:pPr>
        <w:numPr>
          <w:ilvl w:val="0"/>
          <w:numId w:val="49"/>
        </w:numPr>
        <w:suppressAutoHyphens w:val="0"/>
        <w:autoSpaceDN w:val="0"/>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составление плана и т.д.</w:t>
      </w:r>
    </w:p>
    <w:p w:rsidR="00CD6277" w:rsidRPr="008B69A4" w:rsidRDefault="00CD6277" w:rsidP="008B69A4">
      <w:pPr>
        <w:spacing w:after="0" w:line="240" w:lineRule="auto"/>
        <w:jc w:val="both"/>
        <w:rPr>
          <w:rFonts w:ascii="Times New Roman" w:hAnsi="Times New Roman" w:cs="Times New Roman"/>
          <w:sz w:val="28"/>
          <w:szCs w:val="28"/>
        </w:rPr>
      </w:pPr>
      <w:r w:rsidRPr="008B69A4">
        <w:rPr>
          <w:rStyle w:val="affc"/>
          <w:rFonts w:ascii="Times New Roman" w:hAnsi="Times New Roman" w:cs="Times New Roman"/>
          <w:sz w:val="28"/>
          <w:szCs w:val="28"/>
        </w:rPr>
        <w:t>Формы организации внеурочной деятельности:</w:t>
      </w:r>
    </w:p>
    <w:p w:rsidR="00CD6277" w:rsidRPr="008B69A4" w:rsidRDefault="00CD6277" w:rsidP="008B69A4">
      <w:pPr>
        <w:spacing w:after="0" w:line="240" w:lineRule="auto"/>
        <w:jc w:val="both"/>
        <w:rPr>
          <w:rFonts w:ascii="Times New Roman" w:hAnsi="Times New Roman" w:cs="Times New Roman"/>
          <w:sz w:val="28"/>
          <w:szCs w:val="28"/>
        </w:rPr>
      </w:pPr>
      <w:r w:rsidRPr="008B69A4">
        <w:rPr>
          <w:rStyle w:val="affc"/>
          <w:rFonts w:ascii="Times New Roman" w:hAnsi="Times New Roman" w:cs="Times New Roman"/>
          <w:sz w:val="28"/>
          <w:szCs w:val="28"/>
        </w:rPr>
        <w:t>1. Спортивно-оздоровительное:</w:t>
      </w:r>
    </w:p>
    <w:p w:rsidR="00CD6277" w:rsidRPr="008B69A4" w:rsidRDefault="00CD6277" w:rsidP="008B69A4">
      <w:pPr>
        <w:widowControl w:val="0"/>
        <w:numPr>
          <w:ilvl w:val="0"/>
          <w:numId w:val="51"/>
        </w:numPr>
        <w:suppressAutoHyphens w:val="0"/>
        <w:autoSpaceDE w:val="0"/>
        <w:autoSpaceDN w:val="0"/>
        <w:adjustRightInd w:val="0"/>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работа спортивных секций;</w:t>
      </w:r>
    </w:p>
    <w:p w:rsidR="00CD6277" w:rsidRPr="008B69A4" w:rsidRDefault="00CD6277" w:rsidP="008B69A4">
      <w:pPr>
        <w:widowControl w:val="0"/>
        <w:numPr>
          <w:ilvl w:val="0"/>
          <w:numId w:val="51"/>
        </w:numPr>
        <w:suppressAutoHyphens w:val="0"/>
        <w:autoSpaceDE w:val="0"/>
        <w:autoSpaceDN w:val="0"/>
        <w:adjustRightInd w:val="0"/>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организация походов, экскурсий, «Дней здоровья», подвижных игр, внутришкольных спортивных соревнований;</w:t>
      </w:r>
    </w:p>
    <w:p w:rsidR="00CD6277" w:rsidRPr="008B69A4" w:rsidRDefault="00CD6277" w:rsidP="008B69A4">
      <w:pPr>
        <w:widowControl w:val="0"/>
        <w:numPr>
          <w:ilvl w:val="0"/>
          <w:numId w:val="51"/>
        </w:numPr>
        <w:suppressAutoHyphens w:val="0"/>
        <w:autoSpaceDE w:val="0"/>
        <w:autoSpaceDN w:val="0"/>
        <w:adjustRightInd w:val="0"/>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проведение бесед по охране здоровья;</w:t>
      </w:r>
    </w:p>
    <w:p w:rsidR="00CD6277" w:rsidRPr="008B69A4" w:rsidRDefault="00CD6277" w:rsidP="008B69A4">
      <w:pPr>
        <w:widowControl w:val="0"/>
        <w:numPr>
          <w:ilvl w:val="0"/>
          <w:numId w:val="51"/>
        </w:numPr>
        <w:suppressAutoHyphens w:val="0"/>
        <w:autoSpaceDE w:val="0"/>
        <w:autoSpaceDN w:val="0"/>
        <w:adjustRightInd w:val="0"/>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применение на уроках игровых моментов, физ. минуток;</w:t>
      </w:r>
    </w:p>
    <w:p w:rsidR="00CD6277" w:rsidRPr="008B69A4" w:rsidRDefault="00CD6277" w:rsidP="008B69A4">
      <w:pPr>
        <w:widowControl w:val="0"/>
        <w:numPr>
          <w:ilvl w:val="0"/>
          <w:numId w:val="51"/>
        </w:numPr>
        <w:suppressAutoHyphens w:val="0"/>
        <w:autoSpaceDE w:val="0"/>
        <w:autoSpaceDN w:val="0"/>
        <w:adjustRightInd w:val="0"/>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участие в спортивных соревнованиях на разных уровнях.</w:t>
      </w:r>
    </w:p>
    <w:p w:rsidR="00CD6277" w:rsidRPr="008B69A4" w:rsidRDefault="00CD6277" w:rsidP="008B69A4">
      <w:pPr>
        <w:spacing w:after="0" w:line="240" w:lineRule="auto"/>
        <w:jc w:val="both"/>
        <w:rPr>
          <w:rFonts w:ascii="Times New Roman" w:hAnsi="Times New Roman" w:cs="Times New Roman"/>
          <w:sz w:val="28"/>
          <w:szCs w:val="28"/>
        </w:rPr>
      </w:pPr>
      <w:r w:rsidRPr="008B69A4">
        <w:rPr>
          <w:rStyle w:val="affc"/>
          <w:rFonts w:ascii="Times New Roman" w:hAnsi="Times New Roman" w:cs="Times New Roman"/>
          <w:sz w:val="28"/>
          <w:szCs w:val="28"/>
        </w:rPr>
        <w:t>2.Общекультурное:</w:t>
      </w:r>
    </w:p>
    <w:p w:rsidR="00CD6277" w:rsidRPr="008B69A4" w:rsidRDefault="00CD6277" w:rsidP="008B69A4">
      <w:pPr>
        <w:widowControl w:val="0"/>
        <w:numPr>
          <w:ilvl w:val="0"/>
          <w:numId w:val="52"/>
        </w:numPr>
        <w:suppressAutoHyphens w:val="0"/>
        <w:autoSpaceDE w:val="0"/>
        <w:autoSpaceDN w:val="0"/>
        <w:adjustRightInd w:val="0"/>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работа кружков;</w:t>
      </w:r>
    </w:p>
    <w:p w:rsidR="00CD6277" w:rsidRPr="008B69A4" w:rsidRDefault="00CD6277" w:rsidP="008B69A4">
      <w:pPr>
        <w:widowControl w:val="0"/>
        <w:numPr>
          <w:ilvl w:val="0"/>
          <w:numId w:val="52"/>
        </w:numPr>
        <w:suppressAutoHyphens w:val="0"/>
        <w:autoSpaceDE w:val="0"/>
        <w:autoSpaceDN w:val="0"/>
        <w:adjustRightInd w:val="0"/>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организация экскурсий, выставок детских рисунков, поделок и творческих работ учащихся;</w:t>
      </w:r>
    </w:p>
    <w:p w:rsidR="00CD6277" w:rsidRPr="008B69A4" w:rsidRDefault="00CD6277" w:rsidP="008B69A4">
      <w:pPr>
        <w:widowControl w:val="0"/>
        <w:numPr>
          <w:ilvl w:val="0"/>
          <w:numId w:val="52"/>
        </w:numPr>
        <w:suppressAutoHyphens w:val="0"/>
        <w:autoSpaceDE w:val="0"/>
        <w:autoSpaceDN w:val="0"/>
        <w:adjustRightInd w:val="0"/>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проведение тематических классных часов по эстетике внешнего вида ученика, культуре поведения и речи;</w:t>
      </w:r>
    </w:p>
    <w:p w:rsidR="00CD6277" w:rsidRPr="008B69A4" w:rsidRDefault="00CD6277" w:rsidP="008B69A4">
      <w:pPr>
        <w:widowControl w:val="0"/>
        <w:numPr>
          <w:ilvl w:val="0"/>
          <w:numId w:val="52"/>
        </w:numPr>
        <w:suppressAutoHyphens w:val="0"/>
        <w:autoSpaceDE w:val="0"/>
        <w:autoSpaceDN w:val="0"/>
        <w:adjustRightInd w:val="0"/>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участие в конкурсах, выставках детского творчества эстетического цикла на различных уровнях.</w:t>
      </w:r>
    </w:p>
    <w:p w:rsidR="00CD6277" w:rsidRPr="008B69A4" w:rsidRDefault="00CD6277" w:rsidP="008B69A4">
      <w:pPr>
        <w:spacing w:after="0" w:line="240" w:lineRule="auto"/>
        <w:jc w:val="both"/>
        <w:rPr>
          <w:rFonts w:ascii="Times New Roman" w:hAnsi="Times New Roman" w:cs="Times New Roman"/>
          <w:sz w:val="28"/>
          <w:szCs w:val="28"/>
        </w:rPr>
      </w:pPr>
      <w:r w:rsidRPr="008B69A4">
        <w:rPr>
          <w:rStyle w:val="affc"/>
          <w:rFonts w:ascii="Times New Roman" w:hAnsi="Times New Roman" w:cs="Times New Roman"/>
          <w:sz w:val="28"/>
          <w:szCs w:val="28"/>
        </w:rPr>
        <w:t>3.</w:t>
      </w:r>
      <w:r w:rsidRPr="008B69A4">
        <w:rPr>
          <w:rFonts w:ascii="Times New Roman" w:hAnsi="Times New Roman" w:cs="Times New Roman"/>
          <w:b/>
          <w:sz w:val="28"/>
          <w:szCs w:val="28"/>
        </w:rPr>
        <w:t>Общеинтеллектуальное</w:t>
      </w:r>
      <w:r w:rsidRPr="008B69A4">
        <w:rPr>
          <w:rStyle w:val="affc"/>
          <w:rFonts w:ascii="Times New Roman" w:hAnsi="Times New Roman" w:cs="Times New Roman"/>
          <w:sz w:val="28"/>
          <w:szCs w:val="28"/>
        </w:rPr>
        <w:t>:</w:t>
      </w:r>
    </w:p>
    <w:p w:rsidR="00CD6277" w:rsidRPr="008B69A4" w:rsidRDefault="00CD6277" w:rsidP="008B69A4">
      <w:pPr>
        <w:widowControl w:val="0"/>
        <w:numPr>
          <w:ilvl w:val="0"/>
          <w:numId w:val="53"/>
        </w:numPr>
        <w:suppressAutoHyphens w:val="0"/>
        <w:autoSpaceDE w:val="0"/>
        <w:autoSpaceDN w:val="0"/>
        <w:adjustRightInd w:val="0"/>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работа научного кружка;</w:t>
      </w:r>
    </w:p>
    <w:p w:rsidR="00CD6277" w:rsidRPr="008B69A4" w:rsidRDefault="00CD6277" w:rsidP="008B69A4">
      <w:pPr>
        <w:widowControl w:val="0"/>
        <w:numPr>
          <w:ilvl w:val="0"/>
          <w:numId w:val="53"/>
        </w:numPr>
        <w:suppressAutoHyphens w:val="0"/>
        <w:autoSpaceDE w:val="0"/>
        <w:autoSpaceDN w:val="0"/>
        <w:adjustRightInd w:val="0"/>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неделя информатики;</w:t>
      </w:r>
    </w:p>
    <w:p w:rsidR="00CD6277" w:rsidRPr="008B69A4" w:rsidRDefault="00CD6277" w:rsidP="008B69A4">
      <w:pPr>
        <w:widowControl w:val="0"/>
        <w:numPr>
          <w:ilvl w:val="0"/>
          <w:numId w:val="53"/>
        </w:numPr>
        <w:suppressAutoHyphens w:val="0"/>
        <w:autoSpaceDE w:val="0"/>
        <w:autoSpaceDN w:val="0"/>
        <w:adjustRightInd w:val="0"/>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библиотечные уроки;</w:t>
      </w:r>
    </w:p>
    <w:p w:rsidR="00CD6277" w:rsidRPr="008B69A4" w:rsidRDefault="00CD6277" w:rsidP="008B69A4">
      <w:pPr>
        <w:widowControl w:val="0"/>
        <w:numPr>
          <w:ilvl w:val="0"/>
          <w:numId w:val="53"/>
        </w:numPr>
        <w:suppressAutoHyphens w:val="0"/>
        <w:autoSpaceDE w:val="0"/>
        <w:autoSpaceDN w:val="0"/>
        <w:adjustRightInd w:val="0"/>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конкурсы, экскурсии, олимпиады, конференции, деловые и ролевые игры.</w:t>
      </w:r>
    </w:p>
    <w:p w:rsidR="00CD6277" w:rsidRPr="008B69A4" w:rsidRDefault="00CD6277" w:rsidP="008B69A4">
      <w:pPr>
        <w:spacing w:after="0" w:line="240" w:lineRule="auto"/>
        <w:jc w:val="both"/>
        <w:rPr>
          <w:rFonts w:ascii="Times New Roman" w:hAnsi="Times New Roman" w:cs="Times New Roman"/>
          <w:sz w:val="28"/>
          <w:szCs w:val="28"/>
        </w:rPr>
      </w:pPr>
      <w:r w:rsidRPr="008B69A4">
        <w:rPr>
          <w:rStyle w:val="affc"/>
          <w:rFonts w:ascii="Times New Roman" w:hAnsi="Times New Roman" w:cs="Times New Roman"/>
          <w:sz w:val="28"/>
          <w:szCs w:val="28"/>
        </w:rPr>
        <w:t>4.</w:t>
      </w:r>
      <w:r w:rsidRPr="008B69A4">
        <w:rPr>
          <w:rFonts w:ascii="Times New Roman" w:hAnsi="Times New Roman" w:cs="Times New Roman"/>
          <w:b/>
          <w:sz w:val="28"/>
          <w:szCs w:val="28"/>
        </w:rPr>
        <w:t>Духовно-нравственное</w:t>
      </w:r>
      <w:r w:rsidRPr="008B69A4">
        <w:rPr>
          <w:rStyle w:val="affc"/>
          <w:rFonts w:ascii="Times New Roman" w:hAnsi="Times New Roman" w:cs="Times New Roman"/>
          <w:sz w:val="28"/>
          <w:szCs w:val="28"/>
        </w:rPr>
        <w:t>:</w:t>
      </w:r>
    </w:p>
    <w:p w:rsidR="00CD6277" w:rsidRPr="008B69A4" w:rsidRDefault="00CD6277" w:rsidP="008B69A4">
      <w:pPr>
        <w:widowControl w:val="0"/>
        <w:numPr>
          <w:ilvl w:val="0"/>
          <w:numId w:val="54"/>
        </w:numPr>
        <w:suppressAutoHyphens w:val="0"/>
        <w:autoSpaceDE w:val="0"/>
        <w:autoSpaceDN w:val="0"/>
        <w:adjustRightInd w:val="0"/>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встречи с ветеранами ВОВ и труда, «Уроки мужества»;</w:t>
      </w:r>
    </w:p>
    <w:p w:rsidR="00CD6277" w:rsidRPr="008B69A4" w:rsidRDefault="00CD6277" w:rsidP="008B69A4">
      <w:pPr>
        <w:widowControl w:val="0"/>
        <w:numPr>
          <w:ilvl w:val="0"/>
          <w:numId w:val="54"/>
        </w:numPr>
        <w:suppressAutoHyphens w:val="0"/>
        <w:autoSpaceDE w:val="0"/>
        <w:autoSpaceDN w:val="0"/>
        <w:adjustRightInd w:val="0"/>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выставки рисунков;</w:t>
      </w:r>
    </w:p>
    <w:p w:rsidR="00CD6277" w:rsidRPr="008B69A4" w:rsidRDefault="00CD6277" w:rsidP="008B69A4">
      <w:pPr>
        <w:widowControl w:val="0"/>
        <w:numPr>
          <w:ilvl w:val="0"/>
          <w:numId w:val="54"/>
        </w:numPr>
        <w:suppressAutoHyphens w:val="0"/>
        <w:autoSpaceDE w:val="0"/>
        <w:autoSpaceDN w:val="0"/>
        <w:adjustRightInd w:val="0"/>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встречи с участниками «горячих точек»;</w:t>
      </w:r>
    </w:p>
    <w:p w:rsidR="00CD6277" w:rsidRPr="008B69A4" w:rsidRDefault="00CD6277" w:rsidP="008B69A4">
      <w:pPr>
        <w:widowControl w:val="0"/>
        <w:numPr>
          <w:ilvl w:val="0"/>
          <w:numId w:val="54"/>
        </w:numPr>
        <w:suppressAutoHyphens w:val="0"/>
        <w:autoSpaceDE w:val="0"/>
        <w:autoSpaceDN w:val="0"/>
        <w:adjustRightInd w:val="0"/>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тематические классные часы;</w:t>
      </w:r>
    </w:p>
    <w:p w:rsidR="00CD6277" w:rsidRPr="008B69A4" w:rsidRDefault="00CD6277" w:rsidP="008B69A4">
      <w:pPr>
        <w:widowControl w:val="0"/>
        <w:numPr>
          <w:ilvl w:val="0"/>
          <w:numId w:val="54"/>
        </w:numPr>
        <w:suppressAutoHyphens w:val="0"/>
        <w:autoSpaceDE w:val="0"/>
        <w:autoSpaceDN w:val="0"/>
        <w:adjustRightInd w:val="0"/>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Оказание помощи ветеранам ВОВ и труда;</w:t>
      </w:r>
    </w:p>
    <w:p w:rsidR="00CD6277" w:rsidRPr="008B69A4" w:rsidRDefault="00CD6277" w:rsidP="008B69A4">
      <w:pPr>
        <w:widowControl w:val="0"/>
        <w:numPr>
          <w:ilvl w:val="0"/>
          <w:numId w:val="54"/>
        </w:numPr>
        <w:suppressAutoHyphens w:val="0"/>
        <w:autoSpaceDE w:val="0"/>
        <w:autoSpaceDN w:val="0"/>
        <w:adjustRightInd w:val="0"/>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конкурсы рисунков;</w:t>
      </w:r>
    </w:p>
    <w:p w:rsidR="00CD6277" w:rsidRPr="008B69A4" w:rsidRDefault="00CD6277" w:rsidP="008B69A4">
      <w:pPr>
        <w:widowControl w:val="0"/>
        <w:numPr>
          <w:ilvl w:val="0"/>
          <w:numId w:val="54"/>
        </w:numPr>
        <w:suppressAutoHyphens w:val="0"/>
        <w:autoSpaceDE w:val="0"/>
        <w:autoSpaceDN w:val="0"/>
        <w:adjustRightInd w:val="0"/>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работа клуба;</w:t>
      </w:r>
    </w:p>
    <w:p w:rsidR="00CD6277" w:rsidRPr="008B69A4" w:rsidRDefault="00CD6277" w:rsidP="008B69A4">
      <w:pPr>
        <w:numPr>
          <w:ilvl w:val="0"/>
          <w:numId w:val="54"/>
        </w:numPr>
        <w:suppressAutoHyphens w:val="0"/>
        <w:autoSpaceDN w:val="0"/>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Участие в праздничных концертах,  певческих и др. музыкальных конкурсах;</w:t>
      </w:r>
    </w:p>
    <w:p w:rsidR="00CD6277" w:rsidRPr="008B69A4" w:rsidRDefault="00CD6277" w:rsidP="008B69A4">
      <w:pPr>
        <w:spacing w:after="0" w:line="240" w:lineRule="auto"/>
        <w:jc w:val="both"/>
        <w:rPr>
          <w:rFonts w:ascii="Times New Roman" w:hAnsi="Times New Roman" w:cs="Times New Roman"/>
          <w:b/>
          <w:sz w:val="28"/>
          <w:szCs w:val="28"/>
        </w:rPr>
      </w:pPr>
      <w:r w:rsidRPr="008B69A4">
        <w:rPr>
          <w:rStyle w:val="affc"/>
          <w:rFonts w:ascii="Times New Roman" w:hAnsi="Times New Roman" w:cs="Times New Roman"/>
          <w:sz w:val="28"/>
          <w:szCs w:val="28"/>
        </w:rPr>
        <w:t xml:space="preserve">5. </w:t>
      </w:r>
      <w:r w:rsidRPr="008B69A4">
        <w:rPr>
          <w:rFonts w:ascii="Times New Roman" w:hAnsi="Times New Roman" w:cs="Times New Roman"/>
          <w:b/>
          <w:sz w:val="28"/>
          <w:szCs w:val="28"/>
        </w:rPr>
        <w:t>Социальное направление. Коррекционная работа</w:t>
      </w:r>
    </w:p>
    <w:p w:rsidR="00CD6277" w:rsidRPr="008B69A4" w:rsidRDefault="00CD6277" w:rsidP="008B69A4">
      <w:pPr>
        <w:numPr>
          <w:ilvl w:val="0"/>
          <w:numId w:val="55"/>
        </w:numPr>
        <w:suppressAutoHyphens w:val="0"/>
        <w:autoSpaceDN w:val="0"/>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Работа кружков;</w:t>
      </w:r>
    </w:p>
    <w:p w:rsidR="00CD6277" w:rsidRPr="008B69A4" w:rsidRDefault="00CD6277" w:rsidP="008B69A4">
      <w:pPr>
        <w:numPr>
          <w:ilvl w:val="0"/>
          <w:numId w:val="55"/>
        </w:numPr>
        <w:suppressAutoHyphens w:val="0"/>
        <w:autoSpaceDN w:val="0"/>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Участие в конкурсах словесного жанра.</w:t>
      </w:r>
    </w:p>
    <w:p w:rsidR="00CD6277" w:rsidRPr="008B69A4" w:rsidRDefault="00CD6277" w:rsidP="008B69A4">
      <w:pPr>
        <w:numPr>
          <w:ilvl w:val="0"/>
          <w:numId w:val="55"/>
        </w:numPr>
        <w:suppressAutoHyphens w:val="0"/>
        <w:autoSpaceDN w:val="0"/>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Написание сочинений;</w:t>
      </w:r>
    </w:p>
    <w:p w:rsidR="00CD6277" w:rsidRPr="008B69A4" w:rsidRDefault="00CD6277" w:rsidP="008B69A4">
      <w:pPr>
        <w:numPr>
          <w:ilvl w:val="0"/>
          <w:numId w:val="55"/>
        </w:numPr>
        <w:suppressAutoHyphens w:val="0"/>
        <w:autoSpaceDN w:val="0"/>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Психологические тренинги;</w:t>
      </w:r>
    </w:p>
    <w:p w:rsidR="00CD6277" w:rsidRPr="008B69A4" w:rsidRDefault="00CD6277" w:rsidP="008B69A4">
      <w:pPr>
        <w:pStyle w:val="western"/>
        <w:tabs>
          <w:tab w:val="left" w:pos="709"/>
        </w:tabs>
        <w:spacing w:before="0" w:beforeAutospacing="0"/>
        <w:ind w:firstLine="709"/>
        <w:jc w:val="both"/>
        <w:rPr>
          <w:caps/>
          <w:sz w:val="28"/>
          <w:szCs w:val="28"/>
        </w:rPr>
      </w:pPr>
      <w:r w:rsidRPr="008B69A4">
        <w:rPr>
          <w:bCs/>
          <w:iCs/>
          <w:sz w:val="28"/>
          <w:szCs w:val="28"/>
        </w:rPr>
        <w:lastRenderedPageBreak/>
        <w:t>Обязательной частью внеурочной деятельности</w:t>
      </w:r>
      <w:r w:rsidRPr="008B69A4">
        <w:rPr>
          <w:iCs/>
          <w:sz w:val="28"/>
          <w:szCs w:val="28"/>
        </w:rPr>
        <w:t>,</w:t>
      </w:r>
      <w:r w:rsidRPr="008B69A4">
        <w:rPr>
          <w:sz w:val="28"/>
          <w:szCs w:val="28"/>
        </w:rPr>
        <w:t xml:space="preserve"> поддерживающей процесс освоения содержания АООП НОО, является</w:t>
      </w:r>
      <w:r w:rsidRPr="008B69A4">
        <w:rPr>
          <w:b/>
          <w:sz w:val="28"/>
          <w:szCs w:val="28"/>
        </w:rPr>
        <w:t xml:space="preserve"> коррекционно-развивающая область</w:t>
      </w:r>
      <w:r w:rsidRPr="008B69A4">
        <w:rPr>
          <w:sz w:val="28"/>
          <w:szCs w:val="28"/>
        </w:rPr>
        <w:t xml:space="preserve">. </w:t>
      </w:r>
    </w:p>
    <w:p w:rsidR="00104B0D" w:rsidRPr="008B69A4" w:rsidRDefault="00104B0D" w:rsidP="008B69A4">
      <w:pPr>
        <w:pStyle w:val="Standard"/>
        <w:jc w:val="both"/>
        <w:rPr>
          <w:rFonts w:ascii="Times New Roman" w:eastAsia="Times New Roman" w:hAnsi="Times New Roman" w:cs="Times New Roman"/>
          <w:color w:val="00000A"/>
          <w:kern w:val="2"/>
          <w:sz w:val="28"/>
          <w:szCs w:val="28"/>
          <w:lang w:eastAsia="ru-RU"/>
        </w:rPr>
      </w:pPr>
      <w:r w:rsidRPr="008B69A4">
        <w:rPr>
          <w:rFonts w:ascii="Times New Roman" w:eastAsia="Times New Roman" w:hAnsi="Times New Roman" w:cs="Times New Roman"/>
          <w:sz w:val="28"/>
          <w:szCs w:val="28"/>
          <w:u w:val="single"/>
          <w:lang w:eastAsia="ru-RU"/>
        </w:rPr>
        <w:t>Коррекционный курс</w:t>
      </w:r>
      <w:r w:rsidRPr="008B69A4">
        <w:rPr>
          <w:rFonts w:ascii="Times New Roman" w:eastAsia="Times New Roman" w:hAnsi="Times New Roman" w:cs="Times New Roman"/>
          <w:iCs/>
          <w:sz w:val="28"/>
          <w:szCs w:val="28"/>
          <w:u w:val="single"/>
          <w:lang w:eastAsia="ru-RU"/>
        </w:rPr>
        <w:t>«</w:t>
      </w:r>
      <w:r w:rsidRPr="008B69A4">
        <w:rPr>
          <w:rFonts w:ascii="Times New Roman" w:hAnsi="Times New Roman" w:cs="Times New Roman"/>
          <w:iCs/>
          <w:sz w:val="28"/>
          <w:szCs w:val="28"/>
          <w:u w:val="single"/>
        </w:rPr>
        <w:t>Формирование коммуникативного поведения</w:t>
      </w:r>
      <w:r w:rsidRPr="008B69A4">
        <w:rPr>
          <w:rFonts w:ascii="Times New Roman" w:eastAsia="Times New Roman" w:hAnsi="Times New Roman" w:cs="Times New Roman"/>
          <w:iCs/>
          <w:sz w:val="28"/>
          <w:szCs w:val="28"/>
          <w:u w:val="single"/>
          <w:lang w:eastAsia="ru-RU"/>
        </w:rPr>
        <w:t>»</w:t>
      </w:r>
      <w:r w:rsidRPr="008B69A4">
        <w:rPr>
          <w:rFonts w:ascii="Times New Roman" w:eastAsia="Times New Roman" w:hAnsi="Times New Roman" w:cs="Times New Roman"/>
          <w:sz w:val="28"/>
          <w:szCs w:val="28"/>
          <w:lang w:eastAsia="ru-RU"/>
        </w:rPr>
        <w:t xml:space="preserve"> (фронтальные и индивидуальные занятия). </w:t>
      </w:r>
    </w:p>
    <w:p w:rsidR="00104B0D" w:rsidRPr="008B69A4" w:rsidRDefault="00104B0D" w:rsidP="008B69A4">
      <w:pPr>
        <w:pStyle w:val="Standard"/>
        <w:jc w:val="both"/>
        <w:rPr>
          <w:rFonts w:ascii="Times New Roman" w:eastAsia="Times New Roman" w:hAnsi="Times New Roman" w:cs="Times New Roman"/>
          <w:sz w:val="28"/>
          <w:szCs w:val="28"/>
          <w:lang w:eastAsia="ru-RU"/>
        </w:rPr>
      </w:pPr>
      <w:r w:rsidRPr="008B69A4">
        <w:rPr>
          <w:rFonts w:ascii="Times New Roman" w:eastAsia="Times New Roman" w:hAnsi="Times New Roman" w:cs="Times New Roman"/>
          <w:iCs/>
          <w:sz w:val="28"/>
          <w:szCs w:val="28"/>
          <w:lang w:eastAsia="ru-RU"/>
        </w:rPr>
        <w:t>Основные задачи реализации  содержания:</w:t>
      </w:r>
      <w:r w:rsidRPr="008B69A4">
        <w:rPr>
          <w:rFonts w:ascii="Times New Roman" w:eastAsia="Times New Roman" w:hAnsi="Times New Roman" w:cs="Times New Roman"/>
          <w:sz w:val="28"/>
          <w:szCs w:val="28"/>
          <w:lang w:eastAsia="ru-RU"/>
        </w:rPr>
        <w:t xml:space="preserve">   Формирование мотивации к взаимодействию со сверстниками и взрослыми. </w:t>
      </w:r>
      <w:r w:rsidRPr="008B69A4">
        <w:rPr>
          <w:rFonts w:ascii="Times New Roman" w:hAnsi="Times New Roman" w:cs="Times New Roman"/>
          <w:sz w:val="28"/>
          <w:szCs w:val="28"/>
        </w:rPr>
        <w:t xml:space="preserve">Коррекция нарушений аффективного, сенсорно-перцептивного, коммуникативного и личностного развития, дезадаптивных форм поведения. </w:t>
      </w:r>
      <w:r w:rsidRPr="008B69A4">
        <w:rPr>
          <w:rFonts w:ascii="Times New Roman" w:eastAsia="Times New Roman" w:hAnsi="Times New Roman" w:cs="Times New Roman"/>
          <w:sz w:val="28"/>
          <w:szCs w:val="28"/>
          <w:lang w:eastAsia="ru-RU"/>
        </w:rPr>
        <w:t xml:space="preserve">Активизация навыков устной коммуникации, речевого поведения, включая выражение мыслей и чувств в самостоятельных высказываниях. Развитие коммуникативных навыков обучающихся, формирование средств невербальной и вербальной коммуникации, их использование в различных видах учебной и внешкольной деятельности. </w:t>
      </w:r>
    </w:p>
    <w:p w:rsidR="00104B0D" w:rsidRPr="008B69A4" w:rsidRDefault="00104B0D" w:rsidP="008B69A4">
      <w:pPr>
        <w:pStyle w:val="Standard"/>
        <w:jc w:val="both"/>
        <w:rPr>
          <w:rFonts w:ascii="Times New Roman" w:eastAsia="Times New Roman" w:hAnsi="Times New Roman" w:cs="Times New Roman"/>
          <w:sz w:val="28"/>
          <w:szCs w:val="28"/>
          <w:lang w:eastAsia="ru-RU"/>
        </w:rPr>
      </w:pPr>
      <w:r w:rsidRPr="008B69A4">
        <w:rPr>
          <w:rFonts w:ascii="Times New Roman" w:eastAsia="Times New Roman" w:hAnsi="Times New Roman" w:cs="Times New Roman"/>
          <w:sz w:val="28"/>
          <w:szCs w:val="28"/>
          <w:u w:val="single"/>
          <w:lang w:eastAsia="ru-RU"/>
        </w:rPr>
        <w:t>Коррекционный  курс</w:t>
      </w:r>
      <w:r w:rsidRPr="008B69A4">
        <w:rPr>
          <w:rFonts w:ascii="Times New Roman" w:eastAsia="Times New Roman" w:hAnsi="Times New Roman" w:cs="Times New Roman"/>
          <w:iCs/>
          <w:sz w:val="28"/>
          <w:szCs w:val="28"/>
          <w:u w:val="single"/>
          <w:lang w:eastAsia="ru-RU"/>
        </w:rPr>
        <w:t xml:space="preserve">  «Музыкально-ритмические занятия</w:t>
      </w:r>
      <w:r w:rsidRPr="008B69A4">
        <w:rPr>
          <w:rFonts w:ascii="Times New Roman" w:eastAsia="Times New Roman" w:hAnsi="Times New Roman" w:cs="Times New Roman"/>
          <w:sz w:val="28"/>
          <w:szCs w:val="28"/>
          <w:u w:val="single"/>
          <w:lang w:eastAsia="ru-RU"/>
        </w:rPr>
        <w:t>»</w:t>
      </w:r>
      <w:r w:rsidRPr="008B69A4">
        <w:rPr>
          <w:rFonts w:ascii="Times New Roman" w:eastAsia="Times New Roman" w:hAnsi="Times New Roman" w:cs="Times New Roman"/>
          <w:sz w:val="28"/>
          <w:szCs w:val="28"/>
          <w:lang w:eastAsia="ru-RU"/>
        </w:rPr>
        <w:t xml:space="preserve"> (фронтальные занятия). </w:t>
      </w:r>
    </w:p>
    <w:p w:rsidR="00104B0D" w:rsidRPr="008B69A4" w:rsidRDefault="00104B0D" w:rsidP="008B69A4">
      <w:pPr>
        <w:pStyle w:val="Standard"/>
        <w:jc w:val="both"/>
        <w:rPr>
          <w:rFonts w:ascii="Times New Roman" w:eastAsia="Times New Roman" w:hAnsi="Times New Roman" w:cs="Times New Roman"/>
          <w:sz w:val="28"/>
          <w:szCs w:val="28"/>
          <w:lang w:eastAsia="ru-RU"/>
        </w:rPr>
      </w:pPr>
      <w:r w:rsidRPr="008B69A4">
        <w:rPr>
          <w:rFonts w:ascii="Times New Roman" w:eastAsia="Times New Roman" w:hAnsi="Times New Roman" w:cs="Times New Roman"/>
          <w:iCs/>
          <w:sz w:val="28"/>
          <w:szCs w:val="28"/>
          <w:lang w:eastAsia="ru-RU"/>
        </w:rPr>
        <w:t>Основные задачи реализации  содержания:</w:t>
      </w:r>
      <w:r w:rsidRPr="008B69A4">
        <w:rPr>
          <w:rFonts w:ascii="Times New Roman" w:eastAsia="Times New Roman" w:hAnsi="Times New Roman" w:cs="Times New Roman"/>
          <w:sz w:val="28"/>
          <w:szCs w:val="28"/>
          <w:lang w:eastAsia="ru-RU"/>
        </w:rPr>
        <w:t xml:space="preserve"> Эстетическое воспитание, развитие эмоционально – волевой и познавательной сферы, творческих возможностей обучающихся, обогащение общего и речевого развития, расширение кругозора. Развитие восприятия музыки.    Формирование правильных, координированных, выразительных и ритмичных движений под музыку (основных, элементарных гимнастических и танцевальных), правильной осанки, умений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  Формирование умений эмоционально, выразительно и ритмично исполнять музыкальные пьесы на элементарных музыкальных инструментах в ансамбле под аккомпанемент учителя. Развитие у обучающихся стремления и умений применять приобретенный опыт в музыкально-ритмической деятельности во внеурочное время, в том числе  при реализации совместных проектов со  сверстниками.</w:t>
      </w:r>
    </w:p>
    <w:p w:rsidR="00104B0D" w:rsidRPr="008B69A4" w:rsidRDefault="00104B0D" w:rsidP="008B69A4">
      <w:pPr>
        <w:pStyle w:val="Standard"/>
        <w:jc w:val="both"/>
        <w:rPr>
          <w:rFonts w:ascii="Times New Roman" w:eastAsia="Times New Roman" w:hAnsi="Times New Roman" w:cs="Times New Roman"/>
          <w:i/>
          <w:iCs/>
          <w:sz w:val="28"/>
          <w:szCs w:val="28"/>
          <w:lang w:eastAsia="ru-RU"/>
        </w:rPr>
      </w:pPr>
      <w:r w:rsidRPr="008B69A4">
        <w:rPr>
          <w:rFonts w:ascii="Times New Roman" w:eastAsia="Times New Roman" w:hAnsi="Times New Roman" w:cs="Times New Roman"/>
          <w:sz w:val="28"/>
          <w:szCs w:val="28"/>
          <w:lang w:eastAsia="ru-RU"/>
        </w:rPr>
        <w:t>Коррекционный курс</w:t>
      </w:r>
      <w:r w:rsidRPr="008B69A4">
        <w:rPr>
          <w:rFonts w:ascii="Times New Roman" w:eastAsia="Times New Roman" w:hAnsi="Times New Roman" w:cs="Times New Roman"/>
          <w:iCs/>
          <w:sz w:val="28"/>
          <w:szCs w:val="28"/>
          <w:u w:val="single"/>
          <w:lang w:eastAsia="ru-RU"/>
        </w:rPr>
        <w:t>«Социально – бытовая ориентировка»</w:t>
      </w:r>
      <w:r w:rsidRPr="008B69A4">
        <w:rPr>
          <w:rFonts w:ascii="Times New Roman" w:eastAsia="Times New Roman" w:hAnsi="Times New Roman" w:cs="Times New Roman"/>
          <w:i/>
          <w:iCs/>
          <w:sz w:val="28"/>
          <w:szCs w:val="28"/>
          <w:lang w:eastAsia="ru-RU"/>
        </w:rPr>
        <w:t xml:space="preserve"> (</w:t>
      </w:r>
      <w:r w:rsidRPr="008B69A4">
        <w:rPr>
          <w:rFonts w:ascii="Times New Roman" w:eastAsia="Times New Roman" w:hAnsi="Times New Roman" w:cs="Times New Roman"/>
          <w:sz w:val="28"/>
          <w:szCs w:val="28"/>
          <w:lang w:eastAsia="ru-RU"/>
        </w:rPr>
        <w:t>фронтальные занятия).</w:t>
      </w:r>
    </w:p>
    <w:p w:rsidR="00104B0D" w:rsidRPr="008B69A4" w:rsidRDefault="00104B0D" w:rsidP="008B69A4">
      <w:pPr>
        <w:pStyle w:val="Standard"/>
        <w:jc w:val="both"/>
        <w:rPr>
          <w:rFonts w:ascii="Times New Roman" w:eastAsia="Times New Roman" w:hAnsi="Times New Roman" w:cs="Times New Roman"/>
          <w:sz w:val="28"/>
          <w:szCs w:val="28"/>
          <w:lang w:eastAsia="ru-RU"/>
        </w:rPr>
      </w:pPr>
      <w:r w:rsidRPr="008B69A4">
        <w:rPr>
          <w:rFonts w:ascii="Times New Roman" w:eastAsia="Times New Roman" w:hAnsi="Times New Roman" w:cs="Times New Roman"/>
          <w:iCs/>
          <w:sz w:val="28"/>
          <w:szCs w:val="28"/>
          <w:lang w:eastAsia="ru-RU"/>
        </w:rPr>
        <w:t>Основные задачи реализации содержания:</w:t>
      </w:r>
      <w:r w:rsidRPr="008B69A4">
        <w:rPr>
          <w:rFonts w:ascii="Times New Roman" w:eastAsia="Times New Roman" w:hAnsi="Times New Roman" w:cs="Times New Roman"/>
          <w:sz w:val="28"/>
          <w:szCs w:val="28"/>
          <w:lang w:eastAsia="ru-RU"/>
        </w:rPr>
        <w:t xml:space="preserve"> Формирование представлений о предметах и явлениях окружающего мира в ходе специально организованной практической социально – бытовой деятельности, развитие жизненных компетенций, необходимых в учебной и внеурочной деятельности, способствующих социальной адаптации. </w:t>
      </w:r>
    </w:p>
    <w:p w:rsidR="00104B0D" w:rsidRPr="008B69A4" w:rsidRDefault="00104B0D" w:rsidP="008B69A4">
      <w:pPr>
        <w:pStyle w:val="Standard"/>
        <w:jc w:val="both"/>
        <w:rPr>
          <w:rFonts w:ascii="Times New Roman" w:hAnsi="Times New Roman" w:cs="Times New Roman"/>
          <w:sz w:val="28"/>
          <w:szCs w:val="28"/>
        </w:rPr>
      </w:pPr>
      <w:r w:rsidRPr="008B69A4">
        <w:rPr>
          <w:rFonts w:ascii="Times New Roman" w:eastAsia="Times New Roman" w:hAnsi="Times New Roman" w:cs="Times New Roman"/>
          <w:sz w:val="28"/>
          <w:szCs w:val="28"/>
          <w:lang w:eastAsia="ru-RU"/>
        </w:rPr>
        <w:t>Коррекционный курс</w:t>
      </w:r>
      <w:r w:rsidRPr="008B69A4">
        <w:rPr>
          <w:rFonts w:ascii="Times New Roman" w:eastAsia="Times New Roman" w:hAnsi="Times New Roman" w:cs="Times New Roman"/>
          <w:sz w:val="28"/>
          <w:szCs w:val="28"/>
          <w:u w:val="single"/>
          <w:lang w:eastAsia="ru-RU"/>
        </w:rPr>
        <w:t>«</w:t>
      </w:r>
      <w:r w:rsidRPr="008B69A4">
        <w:rPr>
          <w:rFonts w:ascii="Times New Roman" w:eastAsia="Times New Roman" w:hAnsi="Times New Roman" w:cs="Times New Roman"/>
          <w:iCs/>
          <w:sz w:val="28"/>
          <w:szCs w:val="28"/>
          <w:u w:val="single"/>
          <w:lang w:eastAsia="ru-RU"/>
        </w:rPr>
        <w:t>Р</w:t>
      </w:r>
      <w:r w:rsidRPr="008B69A4">
        <w:rPr>
          <w:rFonts w:ascii="Times New Roman" w:hAnsi="Times New Roman" w:cs="Times New Roman"/>
          <w:iCs/>
          <w:sz w:val="28"/>
          <w:szCs w:val="28"/>
          <w:u w:val="single"/>
        </w:rPr>
        <w:t>азвитие познавательной деятельности</w:t>
      </w:r>
      <w:r w:rsidRPr="008B69A4">
        <w:rPr>
          <w:rFonts w:ascii="Times New Roman" w:hAnsi="Times New Roman" w:cs="Times New Roman"/>
          <w:sz w:val="28"/>
          <w:szCs w:val="28"/>
          <w:u w:val="single"/>
        </w:rPr>
        <w:t>»</w:t>
      </w:r>
      <w:r w:rsidRPr="008B69A4">
        <w:rPr>
          <w:rFonts w:ascii="Times New Roman" w:hAnsi="Times New Roman" w:cs="Times New Roman"/>
          <w:iCs/>
          <w:sz w:val="28"/>
          <w:szCs w:val="28"/>
        </w:rPr>
        <w:t>(индивидуальные занятия).</w:t>
      </w:r>
    </w:p>
    <w:p w:rsidR="00104B0D" w:rsidRPr="008B69A4" w:rsidRDefault="00104B0D" w:rsidP="008B69A4">
      <w:pPr>
        <w:pStyle w:val="Standard"/>
        <w:jc w:val="both"/>
        <w:rPr>
          <w:rFonts w:ascii="Times New Roman" w:hAnsi="Times New Roman" w:cs="Times New Roman"/>
          <w:sz w:val="28"/>
          <w:szCs w:val="28"/>
        </w:rPr>
      </w:pPr>
      <w:r w:rsidRPr="008B69A4">
        <w:rPr>
          <w:rFonts w:ascii="Times New Roman" w:eastAsia="Times New Roman" w:hAnsi="Times New Roman" w:cs="Times New Roman"/>
          <w:iCs/>
          <w:sz w:val="28"/>
          <w:szCs w:val="28"/>
          <w:lang w:eastAsia="ru-RU"/>
        </w:rPr>
        <w:t>Основные задачи реализации  содержания:</w:t>
      </w:r>
      <w:r w:rsidRPr="008B69A4">
        <w:rPr>
          <w:rFonts w:ascii="Times New Roman" w:hAnsi="Times New Roman" w:cs="Times New Roman"/>
          <w:sz w:val="28"/>
          <w:szCs w:val="28"/>
        </w:rPr>
        <w:t xml:space="preserve">Коррекция и развитие высших психических функций (сенсорно-перцептивной сферы, представлений, внимания, памяти, мышления и других), активизация познавательной </w:t>
      </w:r>
      <w:r w:rsidRPr="008B69A4">
        <w:rPr>
          <w:rFonts w:ascii="Times New Roman" w:hAnsi="Times New Roman" w:cs="Times New Roman"/>
          <w:sz w:val="28"/>
          <w:szCs w:val="28"/>
        </w:rPr>
        <w:lastRenderedPageBreak/>
        <w:t>деятельности с учетом возможностей и особенностей каждого обучающегося.</w:t>
      </w:r>
    </w:p>
    <w:p w:rsidR="00104B0D" w:rsidRPr="008B69A4" w:rsidRDefault="00104B0D" w:rsidP="008B69A4">
      <w:pPr>
        <w:spacing w:after="0" w:line="240" w:lineRule="auto"/>
        <w:ind w:firstLine="720"/>
        <w:jc w:val="both"/>
        <w:rPr>
          <w:rFonts w:ascii="Times New Roman" w:hAnsi="Times New Roman" w:cs="Times New Roman"/>
          <w:sz w:val="28"/>
          <w:szCs w:val="28"/>
        </w:rPr>
      </w:pPr>
      <w:r w:rsidRPr="008B69A4">
        <w:rPr>
          <w:rFonts w:ascii="Times New Roman" w:hAnsi="Times New Roman" w:cs="Times New Roman"/>
          <w:sz w:val="28"/>
          <w:szCs w:val="28"/>
        </w:rPr>
        <w:t xml:space="preserve"> Содержание данной области может быть дополнено организацией самостоятельно на основании рекомендаций ПМПК, ИПР. </w:t>
      </w:r>
    </w:p>
    <w:p w:rsidR="00104B0D" w:rsidRPr="008B69A4" w:rsidRDefault="00104B0D" w:rsidP="008B69A4">
      <w:pPr>
        <w:pStyle w:val="western"/>
        <w:tabs>
          <w:tab w:val="left" w:pos="709"/>
        </w:tabs>
        <w:spacing w:before="0" w:beforeAutospacing="0"/>
        <w:ind w:firstLine="709"/>
        <w:jc w:val="both"/>
        <w:rPr>
          <w:caps/>
          <w:sz w:val="28"/>
          <w:szCs w:val="28"/>
        </w:rPr>
      </w:pPr>
    </w:p>
    <w:p w:rsidR="00CD6277" w:rsidRPr="008B69A4" w:rsidRDefault="00CD6277" w:rsidP="008B69A4">
      <w:pPr>
        <w:spacing w:after="0" w:line="240" w:lineRule="auto"/>
        <w:ind w:firstLine="708"/>
        <w:jc w:val="both"/>
        <w:rPr>
          <w:rFonts w:ascii="Times New Roman" w:hAnsi="Times New Roman" w:cs="Times New Roman"/>
          <w:sz w:val="28"/>
          <w:szCs w:val="28"/>
        </w:rPr>
      </w:pPr>
      <w:r w:rsidRPr="008B69A4">
        <w:rPr>
          <w:rFonts w:ascii="Times New Roman" w:hAnsi="Times New Roman" w:cs="Times New Roman"/>
          <w:sz w:val="28"/>
          <w:szCs w:val="28"/>
        </w:rPr>
        <w:t>С целью последовательного и планомерно</w:t>
      </w:r>
      <w:r w:rsidR="00104B0D" w:rsidRPr="008B69A4">
        <w:rPr>
          <w:rFonts w:ascii="Times New Roman" w:hAnsi="Times New Roman" w:cs="Times New Roman"/>
          <w:sz w:val="28"/>
          <w:szCs w:val="28"/>
        </w:rPr>
        <w:t>го формирования у учащихся с РАС</w:t>
      </w:r>
      <w:r w:rsidRPr="008B69A4">
        <w:rPr>
          <w:rFonts w:ascii="Times New Roman" w:hAnsi="Times New Roman" w:cs="Times New Roman"/>
          <w:sz w:val="28"/>
          <w:szCs w:val="28"/>
        </w:rPr>
        <w:t xml:space="preserve">  психологической основы обучения, повышения уровня их общего психологического, и в частности умственного развития создана программа курса </w:t>
      </w:r>
      <w:r w:rsidRPr="008B69A4">
        <w:rPr>
          <w:rFonts w:ascii="Times New Roman" w:hAnsi="Times New Roman" w:cs="Times New Roman"/>
          <w:b/>
          <w:sz w:val="28"/>
          <w:szCs w:val="28"/>
        </w:rPr>
        <w:t>«Психологическое развитие младших школьников»</w:t>
      </w:r>
      <w:r w:rsidRPr="008B69A4">
        <w:rPr>
          <w:rFonts w:ascii="Times New Roman" w:hAnsi="Times New Roman" w:cs="Times New Roman"/>
          <w:sz w:val="28"/>
          <w:szCs w:val="28"/>
        </w:rPr>
        <w:t xml:space="preserve"> предназначенная для организации внеурочной деятельности учащихся с </w:t>
      </w:r>
      <w:r w:rsidR="00707FFE" w:rsidRPr="008B69A4">
        <w:rPr>
          <w:rFonts w:ascii="Times New Roman" w:hAnsi="Times New Roman" w:cs="Times New Roman"/>
          <w:sz w:val="28"/>
          <w:szCs w:val="28"/>
        </w:rPr>
        <w:t>РАС</w:t>
      </w:r>
      <w:r w:rsidRPr="008B69A4">
        <w:rPr>
          <w:rFonts w:ascii="Times New Roman" w:hAnsi="Times New Roman" w:cs="Times New Roman"/>
          <w:sz w:val="28"/>
          <w:szCs w:val="28"/>
        </w:rPr>
        <w:t xml:space="preserve"> и рассчитанная на 4 года (полный курс обучения детей в начальной школе оставляет 146 часов).  Данная программа основана на программе </w:t>
      </w:r>
      <w:r w:rsidRPr="008B69A4">
        <w:rPr>
          <w:rFonts w:ascii="Times New Roman" w:hAnsi="Times New Roman" w:cs="Times New Roman"/>
          <w:bCs/>
          <w:sz w:val="28"/>
          <w:szCs w:val="28"/>
        </w:rPr>
        <w:t>Локаловой Н.П.</w:t>
      </w:r>
      <w:r w:rsidRPr="008B69A4">
        <w:rPr>
          <w:rFonts w:ascii="Times New Roman" w:hAnsi="Times New Roman" w:cs="Times New Roman"/>
          <w:sz w:val="28"/>
          <w:szCs w:val="28"/>
        </w:rPr>
        <w:t xml:space="preserve"> «120 уроков психологического развития младших школьников (Психологическая программа развития когнитивной сферы учащихся </w:t>
      </w:r>
      <w:r w:rsidRPr="008B69A4">
        <w:rPr>
          <w:rFonts w:ascii="Times New Roman" w:hAnsi="Times New Roman" w:cs="Times New Roman"/>
          <w:sz w:val="28"/>
          <w:szCs w:val="28"/>
          <w:lang w:val="en-US"/>
        </w:rPr>
        <w:t>I</w:t>
      </w:r>
      <w:r w:rsidRPr="008B69A4">
        <w:rPr>
          <w:rFonts w:ascii="Times New Roman" w:hAnsi="Times New Roman" w:cs="Times New Roman"/>
          <w:sz w:val="28"/>
          <w:szCs w:val="28"/>
        </w:rPr>
        <w:t>-</w:t>
      </w:r>
      <w:r w:rsidRPr="008B69A4">
        <w:rPr>
          <w:rFonts w:ascii="Times New Roman" w:hAnsi="Times New Roman" w:cs="Times New Roman"/>
          <w:sz w:val="28"/>
          <w:szCs w:val="28"/>
          <w:lang w:val="en-US"/>
        </w:rPr>
        <w:t>IV</w:t>
      </w:r>
      <w:r w:rsidRPr="008B69A4">
        <w:rPr>
          <w:rFonts w:ascii="Times New Roman" w:hAnsi="Times New Roman" w:cs="Times New Roman"/>
          <w:sz w:val="28"/>
          <w:szCs w:val="28"/>
        </w:rPr>
        <w:t xml:space="preserve"> классов). - М.: «Ось-89», </w:t>
      </w:r>
      <w:smartTag w:uri="urn:schemas-microsoft-com:office:smarttags" w:element="metricconverter">
        <w:smartTagPr>
          <w:attr w:name="ProductID" w:val="2009 г"/>
        </w:smartTagPr>
        <w:r w:rsidRPr="008B69A4">
          <w:rPr>
            <w:rFonts w:ascii="Times New Roman" w:hAnsi="Times New Roman" w:cs="Times New Roman"/>
            <w:sz w:val="28"/>
            <w:szCs w:val="28"/>
          </w:rPr>
          <w:t>2009 г</w:t>
        </w:r>
      </w:smartTag>
      <w:r w:rsidRPr="008B69A4">
        <w:rPr>
          <w:rFonts w:ascii="Times New Roman" w:hAnsi="Times New Roman" w:cs="Times New Roman"/>
          <w:sz w:val="28"/>
          <w:szCs w:val="28"/>
        </w:rPr>
        <w:t>.</w:t>
      </w:r>
    </w:p>
    <w:p w:rsidR="00CD6277" w:rsidRPr="008B69A4" w:rsidRDefault="00CD6277" w:rsidP="008B69A4">
      <w:pPr>
        <w:spacing w:after="0" w:line="240" w:lineRule="auto"/>
        <w:ind w:firstLine="708"/>
        <w:jc w:val="both"/>
        <w:rPr>
          <w:rFonts w:ascii="Times New Roman" w:hAnsi="Times New Roman" w:cs="Times New Roman"/>
          <w:b/>
          <w:sz w:val="28"/>
          <w:szCs w:val="28"/>
        </w:rPr>
      </w:pPr>
      <w:r w:rsidRPr="008B69A4">
        <w:rPr>
          <w:rFonts w:ascii="Times New Roman" w:hAnsi="Times New Roman" w:cs="Times New Roman"/>
          <w:sz w:val="28"/>
          <w:szCs w:val="28"/>
        </w:rPr>
        <w:t>Особенностьданной программы состоит в том, что она  направлена на разви</w:t>
      </w:r>
      <w:r w:rsidRPr="008B69A4">
        <w:rPr>
          <w:rFonts w:ascii="Times New Roman" w:hAnsi="Times New Roman" w:cs="Times New Roman"/>
          <w:sz w:val="28"/>
          <w:szCs w:val="28"/>
        </w:rPr>
        <w:softHyphen/>
        <w:t>тие познавательной сферы школьников. Авторы-составители выбрал именно это направление психологического развития, так как именно познавательное развитие обеспечивает основу успешности школьного обучения. Однако его результатом является не только развитие самих познавательных процессов учащихся. Как сверхзадача проводимой работы рассматривается появление позитивных сдвигов в их мотивационно-личностной сфере.</w:t>
      </w:r>
    </w:p>
    <w:p w:rsidR="00CD6277" w:rsidRPr="008B69A4" w:rsidRDefault="00CD6277" w:rsidP="008B69A4">
      <w:pPr>
        <w:spacing w:after="0" w:line="240" w:lineRule="auto"/>
        <w:ind w:firstLine="708"/>
        <w:jc w:val="both"/>
        <w:rPr>
          <w:rFonts w:ascii="Times New Roman" w:hAnsi="Times New Roman" w:cs="Times New Roman"/>
          <w:iCs/>
          <w:sz w:val="28"/>
          <w:szCs w:val="28"/>
          <w:u w:val="single"/>
        </w:rPr>
      </w:pPr>
      <w:r w:rsidRPr="008B69A4">
        <w:rPr>
          <w:rFonts w:ascii="Times New Roman" w:hAnsi="Times New Roman" w:cs="Times New Roman"/>
          <w:sz w:val="28"/>
          <w:szCs w:val="28"/>
        </w:rPr>
        <w:t>Ценность данного курса для учащихся определяется тем, что усвоение обобщенных когнитивных знаний, умений и навыков (ОЗУН), рассматриваемое как один из ре</w:t>
      </w:r>
      <w:r w:rsidRPr="008B69A4">
        <w:rPr>
          <w:rFonts w:ascii="Times New Roman" w:hAnsi="Times New Roman" w:cs="Times New Roman"/>
          <w:sz w:val="28"/>
          <w:szCs w:val="28"/>
        </w:rPr>
        <w:softHyphen/>
        <w:t xml:space="preserve">зультатов развивающей работы по данной программе, является не целью, а </w:t>
      </w:r>
      <w:r w:rsidRPr="008B69A4">
        <w:rPr>
          <w:rFonts w:ascii="Times New Roman" w:hAnsi="Times New Roman" w:cs="Times New Roman"/>
          <w:iCs/>
          <w:sz w:val="28"/>
          <w:szCs w:val="28"/>
        </w:rPr>
        <w:t xml:space="preserve">средством </w:t>
      </w:r>
      <w:r w:rsidRPr="008B69A4">
        <w:rPr>
          <w:rFonts w:ascii="Times New Roman" w:hAnsi="Times New Roman" w:cs="Times New Roman"/>
          <w:sz w:val="28"/>
          <w:szCs w:val="28"/>
        </w:rPr>
        <w:t>формирования у школьников психологических познавательно-лично</w:t>
      </w:r>
      <w:r w:rsidRPr="008B69A4">
        <w:rPr>
          <w:rFonts w:ascii="Times New Roman" w:hAnsi="Times New Roman" w:cs="Times New Roman"/>
          <w:sz w:val="28"/>
          <w:szCs w:val="28"/>
        </w:rPr>
        <w:softHyphen/>
        <w:t>стных структур. Что очень важно, так как смещает акцент в школьном обучении с широко распространен</w:t>
      </w:r>
      <w:r w:rsidRPr="008B69A4">
        <w:rPr>
          <w:rFonts w:ascii="Times New Roman" w:hAnsi="Times New Roman" w:cs="Times New Roman"/>
          <w:sz w:val="28"/>
          <w:szCs w:val="28"/>
        </w:rPr>
        <w:softHyphen/>
        <w:t>ного в настоящее время «интеллектуального натаскива</w:t>
      </w:r>
      <w:r w:rsidRPr="008B69A4">
        <w:rPr>
          <w:rFonts w:ascii="Times New Roman" w:hAnsi="Times New Roman" w:cs="Times New Roman"/>
          <w:sz w:val="28"/>
          <w:szCs w:val="28"/>
        </w:rPr>
        <w:softHyphen/>
        <w:t xml:space="preserve">ния» учащихся на их </w:t>
      </w:r>
      <w:r w:rsidRPr="008B69A4">
        <w:rPr>
          <w:rFonts w:ascii="Times New Roman" w:hAnsi="Times New Roman" w:cs="Times New Roman"/>
          <w:iCs/>
          <w:sz w:val="28"/>
          <w:szCs w:val="28"/>
        </w:rPr>
        <w:t>познавательно-личностное раз</w:t>
      </w:r>
      <w:r w:rsidRPr="008B69A4">
        <w:rPr>
          <w:rFonts w:ascii="Times New Roman" w:hAnsi="Times New Roman" w:cs="Times New Roman"/>
          <w:iCs/>
          <w:sz w:val="28"/>
          <w:szCs w:val="28"/>
        </w:rPr>
        <w:softHyphen/>
        <w:t>витие.</w:t>
      </w:r>
    </w:p>
    <w:p w:rsidR="00CD6277" w:rsidRPr="008B69A4" w:rsidRDefault="00CD6277" w:rsidP="008B69A4">
      <w:pPr>
        <w:spacing w:after="0" w:line="240" w:lineRule="auto"/>
        <w:ind w:firstLine="708"/>
        <w:jc w:val="both"/>
        <w:rPr>
          <w:rFonts w:ascii="Times New Roman" w:hAnsi="Times New Roman" w:cs="Times New Roman"/>
          <w:sz w:val="28"/>
          <w:szCs w:val="28"/>
        </w:rPr>
      </w:pPr>
      <w:r w:rsidRPr="008B69A4">
        <w:rPr>
          <w:rFonts w:ascii="Times New Roman" w:hAnsi="Times New Roman" w:cs="Times New Roman"/>
          <w:iCs/>
          <w:sz w:val="28"/>
          <w:szCs w:val="28"/>
        </w:rPr>
        <w:t>Новизна курса состоит в существенных отличиях</w:t>
      </w:r>
      <w:r w:rsidRPr="008B69A4">
        <w:rPr>
          <w:rFonts w:ascii="Times New Roman" w:hAnsi="Times New Roman" w:cs="Times New Roman"/>
          <w:sz w:val="28"/>
          <w:szCs w:val="28"/>
        </w:rPr>
        <w:t xml:space="preserve"> уроков психологического развития от обычных предметных занятий. Отличия связаны как с задачами этих уроков, так и с их содержанием и направленностью. </w:t>
      </w:r>
    </w:p>
    <w:p w:rsidR="00CD6277" w:rsidRPr="008B69A4" w:rsidRDefault="00CD6277" w:rsidP="008B69A4">
      <w:pPr>
        <w:numPr>
          <w:ilvl w:val="0"/>
          <w:numId w:val="44"/>
        </w:numPr>
        <w:shd w:val="clear" w:color="auto" w:fill="FFFFFF"/>
        <w:suppressAutoHyphens w:val="0"/>
        <w:autoSpaceDE w:val="0"/>
        <w:autoSpaceDN w:val="0"/>
        <w:adjustRightInd w:val="0"/>
        <w:spacing w:after="0" w:line="240" w:lineRule="auto"/>
        <w:ind w:left="360"/>
        <w:jc w:val="both"/>
        <w:rPr>
          <w:rFonts w:ascii="Times New Roman" w:hAnsi="Times New Roman" w:cs="Times New Roman"/>
          <w:sz w:val="28"/>
          <w:szCs w:val="28"/>
        </w:rPr>
      </w:pPr>
      <w:r w:rsidRPr="008B69A4">
        <w:rPr>
          <w:rFonts w:ascii="Times New Roman" w:hAnsi="Times New Roman" w:cs="Times New Roman"/>
          <w:sz w:val="28"/>
          <w:szCs w:val="28"/>
        </w:rPr>
        <w:t>Перенесение акцента с результативной стороны учения на его процессуальную сторону;</w:t>
      </w:r>
    </w:p>
    <w:p w:rsidR="00CD6277" w:rsidRPr="008B69A4" w:rsidRDefault="00CD6277" w:rsidP="008B69A4">
      <w:pPr>
        <w:numPr>
          <w:ilvl w:val="0"/>
          <w:numId w:val="44"/>
        </w:numPr>
        <w:shd w:val="clear" w:color="auto" w:fill="FFFFFF"/>
        <w:suppressAutoHyphens w:val="0"/>
        <w:autoSpaceDE w:val="0"/>
        <w:autoSpaceDN w:val="0"/>
        <w:adjustRightInd w:val="0"/>
        <w:spacing w:after="0" w:line="240" w:lineRule="auto"/>
        <w:ind w:left="360"/>
        <w:jc w:val="both"/>
        <w:rPr>
          <w:rFonts w:ascii="Times New Roman" w:hAnsi="Times New Roman" w:cs="Times New Roman"/>
          <w:sz w:val="28"/>
          <w:szCs w:val="28"/>
        </w:rPr>
      </w:pPr>
      <w:r w:rsidRPr="008B69A4">
        <w:rPr>
          <w:rFonts w:ascii="Times New Roman" w:hAnsi="Times New Roman" w:cs="Times New Roman"/>
          <w:sz w:val="28"/>
          <w:szCs w:val="28"/>
        </w:rPr>
        <w:t>Избавление от «отметочной» психологии, что позволяет ученикам не бояться дать ошибочный ответ, так как никаких неудовлетворительных отметок за ним не последует. Главным вопросом для учеников становится вопрос «Чему я научусь (научил</w:t>
      </w:r>
      <w:r w:rsidRPr="008B69A4">
        <w:rPr>
          <w:rFonts w:ascii="Times New Roman" w:hAnsi="Times New Roman" w:cs="Times New Roman"/>
          <w:sz w:val="28"/>
          <w:szCs w:val="28"/>
        </w:rPr>
        <w:softHyphen/>
        <w:t xml:space="preserve">ся) сегодня на уроке?», а не «Какую отметку я получу (получил)?»; </w:t>
      </w:r>
    </w:p>
    <w:p w:rsidR="00CD6277" w:rsidRPr="008B69A4" w:rsidRDefault="00CD6277" w:rsidP="008B69A4">
      <w:pPr>
        <w:numPr>
          <w:ilvl w:val="0"/>
          <w:numId w:val="44"/>
        </w:numPr>
        <w:shd w:val="clear" w:color="auto" w:fill="FFFFFF"/>
        <w:suppressAutoHyphens w:val="0"/>
        <w:autoSpaceDE w:val="0"/>
        <w:autoSpaceDN w:val="0"/>
        <w:adjustRightInd w:val="0"/>
        <w:spacing w:after="0" w:line="240" w:lineRule="auto"/>
        <w:ind w:left="360"/>
        <w:jc w:val="both"/>
        <w:rPr>
          <w:rFonts w:ascii="Times New Roman" w:hAnsi="Times New Roman" w:cs="Times New Roman"/>
          <w:sz w:val="28"/>
          <w:szCs w:val="28"/>
        </w:rPr>
      </w:pPr>
      <w:r w:rsidRPr="008B69A4">
        <w:rPr>
          <w:rFonts w:ascii="Times New Roman" w:hAnsi="Times New Roman" w:cs="Times New Roman"/>
          <w:sz w:val="28"/>
          <w:szCs w:val="28"/>
        </w:rPr>
        <w:lastRenderedPageBreak/>
        <w:t>Присутствие особого настроя на уроках психологического разви</w:t>
      </w:r>
      <w:r w:rsidRPr="008B69A4">
        <w:rPr>
          <w:rFonts w:ascii="Times New Roman" w:hAnsi="Times New Roman" w:cs="Times New Roman"/>
          <w:sz w:val="28"/>
          <w:szCs w:val="28"/>
        </w:rPr>
        <w:softHyphen/>
        <w:t>тия создает особый положительный эмоциональный фон: раскованность, интерес, желание научиться выполнять предлагаемые задания и др.;</w:t>
      </w:r>
    </w:p>
    <w:p w:rsidR="00CD6277" w:rsidRPr="008B69A4" w:rsidRDefault="00CD6277" w:rsidP="008B69A4">
      <w:pPr>
        <w:shd w:val="clear" w:color="auto" w:fill="FFFFFF"/>
        <w:spacing w:after="0" w:line="240" w:lineRule="auto"/>
        <w:ind w:left="360"/>
        <w:jc w:val="both"/>
        <w:rPr>
          <w:rFonts w:ascii="Times New Roman" w:hAnsi="Times New Roman" w:cs="Times New Roman"/>
          <w:sz w:val="28"/>
          <w:szCs w:val="28"/>
        </w:rPr>
      </w:pPr>
      <w:r w:rsidRPr="008B69A4">
        <w:rPr>
          <w:rFonts w:ascii="Times New Roman" w:hAnsi="Times New Roman" w:cs="Times New Roman"/>
          <w:sz w:val="28"/>
          <w:szCs w:val="28"/>
        </w:rPr>
        <w:tab/>
        <w:t>Тем самым уроки психологического развития становятся одним из способов формирования положи</w:t>
      </w:r>
      <w:r w:rsidRPr="008B69A4">
        <w:rPr>
          <w:rFonts w:ascii="Times New Roman" w:hAnsi="Times New Roman" w:cs="Times New Roman"/>
          <w:sz w:val="28"/>
          <w:szCs w:val="28"/>
        </w:rPr>
        <w:softHyphen/>
        <w:t>тельного отношения и интереса к учению в целом. Задачи этих уроков:</w:t>
      </w:r>
    </w:p>
    <w:p w:rsidR="00CD6277" w:rsidRPr="008B69A4" w:rsidRDefault="00CD6277" w:rsidP="008B69A4">
      <w:pPr>
        <w:shd w:val="clear" w:color="auto" w:fill="FFFFFF"/>
        <w:spacing w:after="0" w:line="240" w:lineRule="auto"/>
        <w:ind w:firstLine="708"/>
        <w:jc w:val="both"/>
        <w:rPr>
          <w:rFonts w:ascii="Times New Roman" w:hAnsi="Times New Roman" w:cs="Times New Roman"/>
          <w:sz w:val="28"/>
          <w:szCs w:val="28"/>
        </w:rPr>
      </w:pPr>
      <w:r w:rsidRPr="008B69A4">
        <w:rPr>
          <w:rFonts w:ascii="Times New Roman" w:hAnsi="Times New Roman" w:cs="Times New Roman"/>
          <w:sz w:val="28"/>
          <w:szCs w:val="28"/>
        </w:rPr>
        <w:t xml:space="preserve"> - внести вклад в формирова</w:t>
      </w:r>
      <w:r w:rsidRPr="008B69A4">
        <w:rPr>
          <w:rFonts w:ascii="Times New Roman" w:hAnsi="Times New Roman" w:cs="Times New Roman"/>
          <w:sz w:val="28"/>
          <w:szCs w:val="28"/>
        </w:rPr>
        <w:softHyphen/>
        <w:t>ние целостной психологической основы обучения, кото</w:t>
      </w:r>
      <w:r w:rsidRPr="008B69A4">
        <w:rPr>
          <w:rFonts w:ascii="Times New Roman" w:hAnsi="Times New Roman" w:cs="Times New Roman"/>
          <w:sz w:val="28"/>
          <w:szCs w:val="28"/>
        </w:rPr>
        <w:softHyphen/>
        <w:t>рая обеспечит не только развитие личности школьни</w:t>
      </w:r>
      <w:r w:rsidRPr="008B69A4">
        <w:rPr>
          <w:rFonts w:ascii="Times New Roman" w:hAnsi="Times New Roman" w:cs="Times New Roman"/>
          <w:sz w:val="28"/>
          <w:szCs w:val="28"/>
        </w:rPr>
        <w:softHyphen/>
        <w:t xml:space="preserve">ков, но и возможность их самостоятельного развития в будущем. </w:t>
      </w:r>
    </w:p>
    <w:p w:rsidR="00CD6277" w:rsidRPr="008B69A4" w:rsidRDefault="00CD6277" w:rsidP="008B69A4">
      <w:pPr>
        <w:shd w:val="clear" w:color="auto" w:fill="FFFFFF"/>
        <w:spacing w:after="0" w:line="240" w:lineRule="auto"/>
        <w:ind w:firstLine="708"/>
        <w:jc w:val="both"/>
        <w:rPr>
          <w:rFonts w:ascii="Times New Roman" w:hAnsi="Times New Roman" w:cs="Times New Roman"/>
          <w:sz w:val="28"/>
          <w:szCs w:val="28"/>
        </w:rPr>
      </w:pPr>
      <w:r w:rsidRPr="008B69A4">
        <w:rPr>
          <w:rFonts w:ascii="Times New Roman" w:hAnsi="Times New Roman" w:cs="Times New Roman"/>
          <w:sz w:val="28"/>
          <w:szCs w:val="28"/>
        </w:rPr>
        <w:t>- формирование позитивных личностных характери</w:t>
      </w:r>
      <w:r w:rsidRPr="008B69A4">
        <w:rPr>
          <w:rFonts w:ascii="Times New Roman" w:hAnsi="Times New Roman" w:cs="Times New Roman"/>
          <w:sz w:val="28"/>
          <w:szCs w:val="28"/>
        </w:rPr>
        <w:softHyphen/>
        <w:t xml:space="preserve">стик школьников путем целенаправленного развития и формирования их когнитивной сферы. </w:t>
      </w:r>
    </w:p>
    <w:p w:rsidR="00CD6277" w:rsidRPr="008B69A4" w:rsidRDefault="00CD6277" w:rsidP="008B69A4">
      <w:pPr>
        <w:spacing w:after="0" w:line="240" w:lineRule="auto"/>
        <w:ind w:firstLine="510"/>
        <w:jc w:val="both"/>
        <w:rPr>
          <w:rFonts w:ascii="Times New Roman" w:hAnsi="Times New Roman" w:cs="Times New Roman"/>
          <w:sz w:val="28"/>
          <w:szCs w:val="28"/>
        </w:rPr>
      </w:pPr>
      <w:r w:rsidRPr="008B69A4">
        <w:rPr>
          <w:rFonts w:ascii="Times New Roman" w:hAnsi="Times New Roman" w:cs="Times New Roman"/>
          <w:sz w:val="28"/>
          <w:szCs w:val="28"/>
        </w:rPr>
        <w:t xml:space="preserve">Рабочая программа по курсу </w:t>
      </w:r>
      <w:r w:rsidRPr="008B69A4">
        <w:rPr>
          <w:rFonts w:ascii="Times New Roman" w:hAnsi="Times New Roman" w:cs="Times New Roman"/>
          <w:b/>
          <w:sz w:val="28"/>
          <w:szCs w:val="28"/>
        </w:rPr>
        <w:t>«Риторика»</w:t>
      </w:r>
      <w:r w:rsidRPr="008B69A4">
        <w:rPr>
          <w:rFonts w:ascii="Times New Roman" w:hAnsi="Times New Roman" w:cs="Times New Roman"/>
          <w:sz w:val="28"/>
          <w:szCs w:val="28"/>
        </w:rPr>
        <w:t xml:space="preserve"> составлена на основе Основной образовательной программы начального общего образования МБОУ СОШ</w:t>
      </w:r>
      <w:r w:rsidR="00707FFE" w:rsidRPr="008B69A4">
        <w:rPr>
          <w:rFonts w:ascii="Times New Roman" w:hAnsi="Times New Roman" w:cs="Times New Roman"/>
          <w:sz w:val="28"/>
          <w:szCs w:val="28"/>
        </w:rPr>
        <w:t xml:space="preserve"> № 5 имени Лейтенанта Мурадяна</w:t>
      </w:r>
      <w:r w:rsidRPr="008B69A4">
        <w:rPr>
          <w:rFonts w:ascii="Times New Roman" w:hAnsi="Times New Roman" w:cs="Times New Roman"/>
          <w:sz w:val="28"/>
          <w:szCs w:val="28"/>
        </w:rPr>
        <w:t>, программы «Риторика»,</w:t>
      </w:r>
      <w:r w:rsidRPr="008B69A4">
        <w:rPr>
          <w:rFonts w:ascii="Times New Roman" w:hAnsi="Times New Roman" w:cs="Times New Roman"/>
          <w:color w:val="000000"/>
          <w:sz w:val="28"/>
          <w:szCs w:val="28"/>
        </w:rPr>
        <w:t xml:space="preserve"> авторы</w:t>
      </w:r>
      <w:r w:rsidRPr="008B69A4">
        <w:rPr>
          <w:rFonts w:ascii="Times New Roman" w:hAnsi="Times New Roman" w:cs="Times New Roman"/>
          <w:iCs/>
          <w:color w:val="000000"/>
          <w:sz w:val="28"/>
          <w:szCs w:val="28"/>
        </w:rPr>
        <w:t xml:space="preserve"> Т.А. Ладыженская, Н.В. Ладыженская.</w:t>
      </w:r>
    </w:p>
    <w:p w:rsidR="00CD6277" w:rsidRPr="008B69A4" w:rsidRDefault="00CD6277" w:rsidP="008B69A4">
      <w:pPr>
        <w:shd w:val="clear" w:color="auto" w:fill="FFFFFF"/>
        <w:spacing w:after="0" w:line="240" w:lineRule="auto"/>
        <w:ind w:firstLine="708"/>
        <w:jc w:val="both"/>
        <w:rPr>
          <w:rFonts w:ascii="Times New Roman" w:hAnsi="Times New Roman" w:cs="Times New Roman"/>
          <w:sz w:val="28"/>
          <w:szCs w:val="28"/>
        </w:rPr>
      </w:pPr>
      <w:r w:rsidRPr="008B69A4">
        <w:rPr>
          <w:rFonts w:ascii="Times New Roman" w:hAnsi="Times New Roman" w:cs="Times New Roman"/>
          <w:sz w:val="28"/>
          <w:szCs w:val="28"/>
        </w:rPr>
        <w:t>Безусловно, изучение курса «Риторика» важно с точки зрения реализации поставленных стандартом целей образования. Цель риторики как предмета филологического цикла – научить речи, развивать коммуникативные умения, научить младших школьников эффективно общаться в разных ситуациях, решать различные коммуникативные задачи, которые ставит перед учениками сама жизнь.</w:t>
      </w:r>
    </w:p>
    <w:p w:rsidR="00CD6277" w:rsidRPr="008B69A4" w:rsidRDefault="00CD6277" w:rsidP="008B69A4">
      <w:pPr>
        <w:spacing w:after="0" w:line="240" w:lineRule="auto"/>
        <w:ind w:firstLine="510"/>
        <w:jc w:val="both"/>
        <w:rPr>
          <w:rFonts w:ascii="Times New Roman" w:hAnsi="Times New Roman" w:cs="Times New Roman"/>
          <w:bCs/>
          <w:sz w:val="28"/>
          <w:szCs w:val="28"/>
        </w:rPr>
      </w:pPr>
      <w:r w:rsidRPr="008B69A4">
        <w:rPr>
          <w:rFonts w:ascii="Times New Roman" w:hAnsi="Times New Roman" w:cs="Times New Roman"/>
          <w:bCs/>
          <w:color w:val="000000"/>
          <w:sz w:val="28"/>
          <w:szCs w:val="28"/>
        </w:rPr>
        <w:t xml:space="preserve">Являясь предметом гуманитарного цикла, риторика даёт возможность младшему школьнику познакомиться с закономерностями мира общения, откорректировать особенности коммуникации в современном мире; осознать важность владения речью для достижения успехов в личной и общественной жизни, </w:t>
      </w:r>
      <w:r w:rsidRPr="008B69A4">
        <w:rPr>
          <w:rFonts w:ascii="Times New Roman" w:hAnsi="Times New Roman" w:cs="Times New Roman"/>
          <w:sz w:val="28"/>
          <w:szCs w:val="28"/>
        </w:rPr>
        <w:t>научиться речи, в которой гармонично сливаются чувство и мысль? Тем более, что реалии нашей жизни таковы, что более востребованными оказываются люди, способные мыслить самостоятельно, вырабатывать продукт мышления - оригинальное решение проблемы для любой области человеческой жизни, точно и понятно для всех сформулировать его, вызвать к нему интерес соответствующих лиц и сделать их единомышленниками: Безусловно, учит этому каждый учебный предмет, но более всех - риторика.</w:t>
      </w:r>
    </w:p>
    <w:p w:rsidR="00CD6277" w:rsidRPr="008B69A4" w:rsidRDefault="00CD6277" w:rsidP="008B69A4">
      <w:pPr>
        <w:spacing w:after="0" w:line="240" w:lineRule="auto"/>
        <w:ind w:left="644" w:hanging="360"/>
        <w:jc w:val="both"/>
        <w:rPr>
          <w:rStyle w:val="affc"/>
          <w:rFonts w:ascii="Times New Roman" w:hAnsi="Times New Roman" w:cs="Times New Roman"/>
          <w:sz w:val="28"/>
          <w:szCs w:val="28"/>
        </w:rPr>
      </w:pPr>
      <w:r w:rsidRPr="008B69A4">
        <w:rPr>
          <w:rStyle w:val="affc"/>
          <w:rFonts w:ascii="Times New Roman" w:hAnsi="Times New Roman" w:cs="Times New Roman"/>
          <w:sz w:val="28"/>
          <w:szCs w:val="28"/>
        </w:rPr>
        <w:t>Условия реализации программы.</w:t>
      </w:r>
    </w:p>
    <w:p w:rsidR="00CD6277" w:rsidRPr="008B69A4" w:rsidRDefault="00CD6277" w:rsidP="008B69A4">
      <w:pPr>
        <w:spacing w:after="0" w:line="240" w:lineRule="auto"/>
        <w:ind w:firstLine="709"/>
        <w:jc w:val="both"/>
        <w:rPr>
          <w:rFonts w:ascii="Times New Roman" w:hAnsi="Times New Roman" w:cs="Times New Roman"/>
          <w:sz w:val="28"/>
          <w:szCs w:val="28"/>
        </w:rPr>
      </w:pPr>
      <w:r w:rsidRPr="008B69A4">
        <w:rPr>
          <w:rFonts w:ascii="Times New Roman" w:hAnsi="Times New Roman" w:cs="Times New Roman"/>
          <w:sz w:val="28"/>
          <w:szCs w:val="28"/>
        </w:rPr>
        <w:t>Формы, содержание внеурочной деятельности до</w:t>
      </w:r>
      <w:r w:rsidRPr="008B69A4">
        <w:rPr>
          <w:rFonts w:ascii="Times New Roman" w:hAnsi="Times New Roman" w:cs="Times New Roman"/>
          <w:sz w:val="28"/>
          <w:szCs w:val="28"/>
        </w:rPr>
        <w:softHyphen/>
        <w:t>л</w:t>
      </w:r>
      <w:r w:rsidRPr="008B69A4">
        <w:rPr>
          <w:rFonts w:ascii="Times New Roman" w:hAnsi="Times New Roman" w:cs="Times New Roman"/>
          <w:sz w:val="28"/>
          <w:szCs w:val="28"/>
        </w:rPr>
        <w:softHyphen/>
        <w:t>жны соответствовать общим целям, задачам и результатам воспитания. Результативность вне</w:t>
      </w:r>
      <w:r w:rsidRPr="008B69A4">
        <w:rPr>
          <w:rFonts w:ascii="Times New Roman" w:hAnsi="Times New Roman" w:cs="Times New Roman"/>
          <w:sz w:val="28"/>
          <w:szCs w:val="28"/>
        </w:rPr>
        <w:softHyphen/>
        <w:t>урочной деятельности предполагает: приобретение обучающимися с РАС социального знания, формирования по</w:t>
      </w:r>
      <w:r w:rsidRPr="008B69A4">
        <w:rPr>
          <w:rFonts w:ascii="Times New Roman" w:hAnsi="Times New Roman" w:cs="Times New Roman"/>
          <w:sz w:val="28"/>
          <w:szCs w:val="28"/>
        </w:rPr>
        <w:softHyphen/>
        <w:t>ло</w:t>
      </w:r>
      <w:r w:rsidRPr="008B69A4">
        <w:rPr>
          <w:rFonts w:ascii="Times New Roman" w:hAnsi="Times New Roman" w:cs="Times New Roman"/>
          <w:sz w:val="28"/>
          <w:szCs w:val="28"/>
        </w:rPr>
        <w:softHyphen/>
        <w:t>жи</w:t>
      </w:r>
      <w:r w:rsidRPr="008B69A4">
        <w:rPr>
          <w:rFonts w:ascii="Times New Roman" w:hAnsi="Times New Roman" w:cs="Times New Roman"/>
          <w:sz w:val="28"/>
          <w:szCs w:val="28"/>
        </w:rPr>
        <w:softHyphen/>
        <w:t>тель</w:t>
      </w:r>
      <w:r w:rsidRPr="008B69A4">
        <w:rPr>
          <w:rFonts w:ascii="Times New Roman" w:hAnsi="Times New Roman" w:cs="Times New Roman"/>
          <w:sz w:val="28"/>
          <w:szCs w:val="28"/>
        </w:rPr>
        <w:softHyphen/>
        <w:t>ного отношения к базовым ценностям, приобретения опыта самостоятельного об</w:t>
      </w:r>
      <w:r w:rsidRPr="008B69A4">
        <w:rPr>
          <w:rFonts w:ascii="Times New Roman" w:hAnsi="Times New Roman" w:cs="Times New Roman"/>
          <w:sz w:val="28"/>
          <w:szCs w:val="28"/>
        </w:rPr>
        <w:softHyphen/>
        <w:t>ще</w:t>
      </w:r>
      <w:r w:rsidRPr="008B69A4">
        <w:rPr>
          <w:rFonts w:ascii="Times New Roman" w:hAnsi="Times New Roman" w:cs="Times New Roman"/>
          <w:sz w:val="28"/>
          <w:szCs w:val="28"/>
        </w:rPr>
        <w:softHyphen/>
        <w:t>с</w:t>
      </w:r>
      <w:r w:rsidRPr="008B69A4">
        <w:rPr>
          <w:rFonts w:ascii="Times New Roman" w:hAnsi="Times New Roman" w:cs="Times New Roman"/>
          <w:sz w:val="28"/>
          <w:szCs w:val="28"/>
        </w:rPr>
        <w:softHyphen/>
        <w:t>т</w:t>
      </w:r>
      <w:r w:rsidRPr="008B69A4">
        <w:rPr>
          <w:rFonts w:ascii="Times New Roman" w:hAnsi="Times New Roman" w:cs="Times New Roman"/>
          <w:sz w:val="28"/>
          <w:szCs w:val="28"/>
        </w:rPr>
        <w:softHyphen/>
        <w:t>ве</w:t>
      </w:r>
      <w:r w:rsidRPr="008B69A4">
        <w:rPr>
          <w:rFonts w:ascii="Times New Roman" w:hAnsi="Times New Roman" w:cs="Times New Roman"/>
          <w:sz w:val="28"/>
          <w:szCs w:val="28"/>
        </w:rPr>
        <w:softHyphen/>
        <w:t xml:space="preserve">нного действия. </w:t>
      </w:r>
    </w:p>
    <w:p w:rsidR="00CD6277" w:rsidRPr="008B69A4" w:rsidRDefault="00CD6277" w:rsidP="008B69A4">
      <w:pPr>
        <w:spacing w:after="0" w:line="240" w:lineRule="auto"/>
        <w:ind w:firstLine="709"/>
        <w:jc w:val="both"/>
        <w:rPr>
          <w:rFonts w:ascii="Times New Roman" w:hAnsi="Times New Roman" w:cs="Times New Roman"/>
          <w:sz w:val="28"/>
          <w:szCs w:val="28"/>
        </w:rPr>
      </w:pPr>
      <w:r w:rsidRPr="008B69A4">
        <w:rPr>
          <w:rFonts w:ascii="Times New Roman" w:hAnsi="Times New Roman" w:cs="Times New Roman"/>
          <w:sz w:val="28"/>
          <w:szCs w:val="28"/>
        </w:rPr>
        <w:t>Базовые национальные ценности российского общества: патриотизм, социальная со</w:t>
      </w:r>
      <w:r w:rsidRPr="008B69A4">
        <w:rPr>
          <w:rFonts w:ascii="Times New Roman" w:hAnsi="Times New Roman" w:cs="Times New Roman"/>
          <w:sz w:val="28"/>
          <w:szCs w:val="28"/>
        </w:rPr>
        <w:softHyphen/>
        <w:t xml:space="preserve">лидарность, гражданственность, семья, здоровье, труд и </w:t>
      </w:r>
      <w:r w:rsidRPr="008B69A4">
        <w:rPr>
          <w:rFonts w:ascii="Times New Roman" w:hAnsi="Times New Roman" w:cs="Times New Roman"/>
          <w:sz w:val="28"/>
          <w:szCs w:val="28"/>
        </w:rPr>
        <w:lastRenderedPageBreak/>
        <w:t>творчество, наука, тра</w:t>
      </w:r>
      <w:r w:rsidRPr="008B69A4">
        <w:rPr>
          <w:rFonts w:ascii="Times New Roman" w:hAnsi="Times New Roman" w:cs="Times New Roman"/>
          <w:sz w:val="28"/>
          <w:szCs w:val="28"/>
        </w:rPr>
        <w:softHyphen/>
        <w:t>ди</w:t>
      </w:r>
      <w:r w:rsidRPr="008B69A4">
        <w:rPr>
          <w:rFonts w:ascii="Times New Roman" w:hAnsi="Times New Roman" w:cs="Times New Roman"/>
          <w:sz w:val="28"/>
          <w:szCs w:val="28"/>
        </w:rPr>
        <w:softHyphen/>
        <w:t>ци</w:t>
      </w:r>
      <w:r w:rsidRPr="008B69A4">
        <w:rPr>
          <w:rFonts w:ascii="Times New Roman" w:hAnsi="Times New Roman" w:cs="Times New Roman"/>
          <w:sz w:val="28"/>
          <w:szCs w:val="28"/>
        </w:rPr>
        <w:softHyphen/>
        <w:t>он</w:t>
      </w:r>
      <w:r w:rsidRPr="008B69A4">
        <w:rPr>
          <w:rFonts w:ascii="Times New Roman" w:hAnsi="Times New Roman" w:cs="Times New Roman"/>
          <w:sz w:val="28"/>
          <w:szCs w:val="28"/>
        </w:rPr>
        <w:softHyphen/>
        <w:t xml:space="preserve">ные религии России, искусство и литература, природа, человечество. </w:t>
      </w:r>
    </w:p>
    <w:p w:rsidR="00CD6277" w:rsidRPr="008B69A4" w:rsidRDefault="00CD6277" w:rsidP="008B69A4">
      <w:pPr>
        <w:spacing w:after="0" w:line="240" w:lineRule="auto"/>
        <w:ind w:firstLine="709"/>
        <w:jc w:val="both"/>
        <w:rPr>
          <w:rFonts w:ascii="Times New Roman" w:hAnsi="Times New Roman" w:cs="Times New Roman"/>
          <w:sz w:val="28"/>
          <w:szCs w:val="28"/>
        </w:rPr>
      </w:pPr>
      <w:r w:rsidRPr="008B69A4">
        <w:rPr>
          <w:rFonts w:ascii="Times New Roman" w:hAnsi="Times New Roman" w:cs="Times New Roman"/>
          <w:sz w:val="28"/>
          <w:szCs w:val="28"/>
        </w:rPr>
        <w:t>Внеурочная деятельностьобъединяет все виды деятельности обучающихся (кроме уче</w:t>
      </w:r>
      <w:r w:rsidRPr="008B69A4">
        <w:rPr>
          <w:rFonts w:ascii="Times New Roman" w:hAnsi="Times New Roman" w:cs="Times New Roman"/>
          <w:sz w:val="28"/>
          <w:szCs w:val="28"/>
        </w:rPr>
        <w:softHyphen/>
        <w:t>б</w:t>
      </w:r>
      <w:r w:rsidRPr="008B69A4">
        <w:rPr>
          <w:rFonts w:ascii="Times New Roman" w:hAnsi="Times New Roman" w:cs="Times New Roman"/>
          <w:sz w:val="28"/>
          <w:szCs w:val="28"/>
        </w:rPr>
        <w:softHyphen/>
        <w:t>ной деятельности на уроке), в которых возможно и це</w:t>
      </w:r>
      <w:r w:rsidRPr="008B69A4">
        <w:rPr>
          <w:rFonts w:ascii="Times New Roman" w:hAnsi="Times New Roman" w:cs="Times New Roman"/>
          <w:sz w:val="28"/>
          <w:szCs w:val="28"/>
        </w:rPr>
        <w:softHyphen/>
        <w:t>лесообразно решение задач их во</w:t>
      </w:r>
      <w:r w:rsidRPr="008B69A4">
        <w:rPr>
          <w:rFonts w:ascii="Times New Roman" w:hAnsi="Times New Roman" w:cs="Times New Roman"/>
          <w:sz w:val="28"/>
          <w:szCs w:val="28"/>
        </w:rPr>
        <w:softHyphen/>
        <w:t>с</w:t>
      </w:r>
      <w:r w:rsidRPr="008B69A4">
        <w:rPr>
          <w:rFonts w:ascii="Times New Roman" w:hAnsi="Times New Roman" w:cs="Times New Roman"/>
          <w:sz w:val="28"/>
          <w:szCs w:val="28"/>
        </w:rPr>
        <w:softHyphen/>
        <w:t>пи</w:t>
      </w:r>
      <w:r w:rsidRPr="008B69A4">
        <w:rPr>
          <w:rFonts w:ascii="Times New Roman" w:hAnsi="Times New Roman" w:cs="Times New Roman"/>
          <w:sz w:val="28"/>
          <w:szCs w:val="28"/>
        </w:rPr>
        <w:softHyphen/>
        <w:t>тания и социализации. Содержание вне</w:t>
      </w:r>
      <w:r w:rsidRPr="008B69A4">
        <w:rPr>
          <w:rFonts w:ascii="Times New Roman" w:hAnsi="Times New Roman" w:cs="Times New Roman"/>
          <w:sz w:val="28"/>
          <w:szCs w:val="28"/>
        </w:rPr>
        <w:softHyphen/>
        <w:t>урочной деятельности обучающихся с РАС скла</w:t>
      </w:r>
      <w:r w:rsidRPr="008B69A4">
        <w:rPr>
          <w:rFonts w:ascii="Times New Roman" w:hAnsi="Times New Roman" w:cs="Times New Roman"/>
          <w:sz w:val="28"/>
          <w:szCs w:val="28"/>
        </w:rPr>
        <w:softHyphen/>
        <w:t>ды</w:t>
      </w:r>
      <w:r w:rsidRPr="008B69A4">
        <w:rPr>
          <w:rFonts w:ascii="Times New Roman" w:hAnsi="Times New Roman" w:cs="Times New Roman"/>
          <w:sz w:val="28"/>
          <w:szCs w:val="28"/>
        </w:rPr>
        <w:softHyphen/>
        <w:t>ва</w:t>
      </w:r>
      <w:r w:rsidRPr="008B69A4">
        <w:rPr>
          <w:rFonts w:ascii="Times New Roman" w:hAnsi="Times New Roman" w:cs="Times New Roman"/>
          <w:sz w:val="28"/>
          <w:szCs w:val="28"/>
        </w:rPr>
        <w:softHyphen/>
        <w:t>ется из совокупности на</w:t>
      </w:r>
      <w:r w:rsidRPr="008B69A4">
        <w:rPr>
          <w:rFonts w:ascii="Times New Roman" w:hAnsi="Times New Roman" w:cs="Times New Roman"/>
          <w:sz w:val="28"/>
          <w:szCs w:val="28"/>
        </w:rPr>
        <w:softHyphen/>
        <w:t>пра</w:t>
      </w:r>
      <w:r w:rsidRPr="008B69A4">
        <w:rPr>
          <w:rFonts w:ascii="Times New Roman" w:hAnsi="Times New Roman" w:cs="Times New Roman"/>
          <w:sz w:val="28"/>
          <w:szCs w:val="28"/>
        </w:rPr>
        <w:softHyphen/>
        <w:t xml:space="preserve">влений, форм и конкретных видов деятельности. Программы могут проектироваться на основе различных видов деятельности, что, в свою очередь, позволяет создавать разные их варианты с учетом возможностей и потребностей обучающихся с РАС.     </w:t>
      </w:r>
    </w:p>
    <w:p w:rsidR="00CD6277" w:rsidRPr="008B69A4" w:rsidRDefault="00CD6277" w:rsidP="008B69A4">
      <w:pPr>
        <w:shd w:val="clear" w:color="auto" w:fill="FFFFFF"/>
        <w:spacing w:after="0" w:line="240" w:lineRule="auto"/>
        <w:ind w:firstLine="720"/>
        <w:jc w:val="both"/>
        <w:rPr>
          <w:rFonts w:ascii="Times New Roman" w:hAnsi="Times New Roman" w:cs="Times New Roman"/>
          <w:sz w:val="28"/>
          <w:szCs w:val="28"/>
        </w:rPr>
      </w:pPr>
      <w:r w:rsidRPr="008B69A4">
        <w:rPr>
          <w:rFonts w:ascii="Times New Roman" w:hAnsi="Times New Roman" w:cs="Times New Roman"/>
          <w:sz w:val="28"/>
          <w:szCs w:val="28"/>
        </w:rPr>
        <w:t>Внеурочная деятельность может осуществляться по различным схемам, в том числе:</w:t>
      </w:r>
    </w:p>
    <w:p w:rsidR="00CD6277" w:rsidRPr="008B69A4" w:rsidRDefault="00CD6277" w:rsidP="008B69A4">
      <w:pPr>
        <w:pStyle w:val="aff0"/>
        <w:spacing w:line="240" w:lineRule="auto"/>
        <w:ind w:firstLine="720"/>
      </w:pPr>
      <w:r w:rsidRPr="008B69A4">
        <w:t>• </w:t>
      </w:r>
      <w:r w:rsidRPr="008B69A4">
        <w:rPr>
          <w:caps w:val="0"/>
        </w:rPr>
        <w:t>непосредственно в МБОУ СОШ</w:t>
      </w:r>
      <w:r w:rsidR="00707FFE" w:rsidRPr="008B69A4">
        <w:rPr>
          <w:caps w:val="0"/>
        </w:rPr>
        <w:t xml:space="preserve"> № 5 имени Лейтенанта Мурадяна</w:t>
      </w:r>
      <w:r w:rsidRPr="008B69A4">
        <w:rPr>
          <w:caps w:val="0"/>
        </w:rPr>
        <w:t xml:space="preserve"> по типу школы полного дня;</w:t>
      </w:r>
    </w:p>
    <w:p w:rsidR="00CD6277" w:rsidRPr="008B69A4" w:rsidRDefault="00CD6277" w:rsidP="008B69A4">
      <w:pPr>
        <w:pStyle w:val="aff0"/>
        <w:spacing w:line="240" w:lineRule="auto"/>
        <w:ind w:firstLine="720"/>
      </w:pPr>
      <w:r w:rsidRPr="008B69A4">
        <w:rPr>
          <w:caps w:val="0"/>
        </w:rPr>
        <w:t>• совместно с организациями дополнительного образования детей, спортивными объектами, организациями культуры</w:t>
      </w:r>
      <w:r w:rsidRPr="008B69A4">
        <w:t>;</w:t>
      </w:r>
    </w:p>
    <w:p w:rsidR="00CD6277" w:rsidRPr="008B69A4" w:rsidRDefault="00CD6277" w:rsidP="008B69A4">
      <w:pPr>
        <w:pStyle w:val="aff0"/>
        <w:spacing w:line="240" w:lineRule="auto"/>
        <w:ind w:firstLine="720"/>
      </w:pPr>
      <w:r w:rsidRPr="008B69A4">
        <w:rPr>
          <w:caps w:val="0"/>
        </w:rPr>
        <w:t>• в сотрудничестве с другими организациями и с участием педагогов общеобразовательной организации (комбинированная схема).</w:t>
      </w:r>
    </w:p>
    <w:p w:rsidR="00CD6277" w:rsidRPr="008B69A4" w:rsidRDefault="00CD6277" w:rsidP="008B69A4">
      <w:pPr>
        <w:pStyle w:val="af0"/>
        <w:spacing w:line="240" w:lineRule="auto"/>
        <w:ind w:firstLine="720"/>
        <w:rPr>
          <w:rFonts w:ascii="Times New Roman" w:hAnsi="Times New Roman"/>
          <w:sz w:val="28"/>
          <w:szCs w:val="28"/>
        </w:rPr>
      </w:pPr>
      <w:r w:rsidRPr="008B69A4">
        <w:rPr>
          <w:rFonts w:ascii="Times New Roman" w:hAnsi="Times New Roman"/>
          <w:sz w:val="28"/>
          <w:szCs w:val="28"/>
        </w:rPr>
        <w:t>Основное преимущество реализации внеурочной деятельности непосредственно в общеобразовательной организации заключается в том, что в ней могут быть созданы все условия для полноценного пребывания обучающихся с РАС в общеобразовательной организации в течение дня, содержательном единстве учебного, воспитательного и коррекционно-развивающего процессов.</w:t>
      </w:r>
    </w:p>
    <w:p w:rsidR="00CD6277" w:rsidRPr="008B69A4" w:rsidRDefault="00CD6277" w:rsidP="008B69A4">
      <w:pPr>
        <w:pStyle w:val="af0"/>
        <w:spacing w:line="240" w:lineRule="auto"/>
        <w:ind w:firstLine="720"/>
        <w:rPr>
          <w:rFonts w:ascii="Times New Roman" w:hAnsi="Times New Roman"/>
          <w:sz w:val="28"/>
          <w:szCs w:val="28"/>
        </w:rPr>
      </w:pPr>
      <w:r w:rsidRPr="008B69A4">
        <w:rPr>
          <w:rFonts w:ascii="Times New Roman" w:hAnsi="Times New Roman"/>
          <w:sz w:val="28"/>
          <w:szCs w:val="28"/>
        </w:rPr>
        <w:t xml:space="preserve"> При организации внеурочной деятельности обучающихся ис</w:t>
      </w:r>
      <w:r w:rsidRPr="008B69A4">
        <w:rPr>
          <w:rFonts w:ascii="Times New Roman" w:hAnsi="Times New Roman"/>
          <w:sz w:val="28"/>
          <w:szCs w:val="28"/>
        </w:rPr>
        <w:softHyphen/>
        <w:t>поль</w:t>
      </w:r>
      <w:r w:rsidRPr="008B69A4">
        <w:rPr>
          <w:rFonts w:ascii="Times New Roman" w:hAnsi="Times New Roman"/>
          <w:sz w:val="28"/>
          <w:szCs w:val="28"/>
        </w:rPr>
        <w:softHyphen/>
        <w:t>зу</w:t>
      </w:r>
      <w:r w:rsidRPr="008B69A4">
        <w:rPr>
          <w:rFonts w:ascii="Times New Roman" w:hAnsi="Times New Roman"/>
          <w:sz w:val="28"/>
          <w:szCs w:val="28"/>
        </w:rPr>
        <w:softHyphen/>
        <w:t>ют</w:t>
      </w:r>
      <w:r w:rsidRPr="008B69A4">
        <w:rPr>
          <w:rFonts w:ascii="Times New Roman" w:hAnsi="Times New Roman"/>
          <w:sz w:val="28"/>
          <w:szCs w:val="28"/>
        </w:rPr>
        <w:softHyphen/>
        <w:t>ся возможности сетевого взаимодействия (например, с участием организаций дополнительного образования детей, организаций культуры и спорта).</w:t>
      </w:r>
    </w:p>
    <w:p w:rsidR="00CD6277" w:rsidRPr="008B69A4" w:rsidRDefault="00CD6277" w:rsidP="008B69A4">
      <w:pPr>
        <w:pStyle w:val="dash041e005f0431005f044b005f0447005f043d005f044b005f0439"/>
        <w:ind w:firstLine="720"/>
        <w:jc w:val="both"/>
        <w:rPr>
          <w:sz w:val="28"/>
          <w:szCs w:val="28"/>
        </w:rPr>
      </w:pPr>
      <w:r w:rsidRPr="008B69A4">
        <w:rPr>
          <w:sz w:val="28"/>
          <w:szCs w:val="28"/>
        </w:rPr>
        <w:t xml:space="preserve">Внеурочная деятельность должна способствовать социальной интеграции обучающихся с РАС путем организации и проведения мероприятий (воспитательных, культурно-развлекательных, спортивно-оздоровительных и иных досуговых мероприятий), в которых предусмотрена совместная деятельность обучающихся разных детей (с ограничениями здоровья и без таковых) с участием различных организаций. Виды совместной внеурочной деятельности необходимо подбирать с учетом возможностей и интересов как обучающихся с РАС, так и их обычно развивающихся сверстников. </w:t>
      </w:r>
    </w:p>
    <w:p w:rsidR="00CD6277" w:rsidRPr="008B69A4" w:rsidRDefault="00CD6277" w:rsidP="008B69A4">
      <w:pPr>
        <w:spacing w:after="0" w:line="240" w:lineRule="auto"/>
        <w:ind w:firstLine="720"/>
        <w:jc w:val="both"/>
        <w:rPr>
          <w:rFonts w:ascii="Times New Roman" w:hAnsi="Times New Roman" w:cs="Times New Roman"/>
          <w:sz w:val="28"/>
          <w:szCs w:val="28"/>
        </w:rPr>
      </w:pPr>
      <w:r w:rsidRPr="008B69A4">
        <w:rPr>
          <w:rFonts w:ascii="Times New Roman" w:hAnsi="Times New Roman" w:cs="Times New Roman"/>
          <w:sz w:val="28"/>
          <w:szCs w:val="28"/>
        </w:rPr>
        <w:t xml:space="preserve">В период каникул для продолжения внеурочной деятельности используются возможности организаций отдыха обучающихся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детей. </w:t>
      </w:r>
    </w:p>
    <w:p w:rsidR="009F6E97" w:rsidRPr="008B69A4" w:rsidRDefault="009F6E97" w:rsidP="008B69A4">
      <w:pPr>
        <w:spacing w:after="0" w:line="240" w:lineRule="auto"/>
        <w:jc w:val="both"/>
        <w:rPr>
          <w:rFonts w:ascii="Times New Roman" w:hAnsi="Times New Roman" w:cs="Times New Roman"/>
        </w:rPr>
      </w:pPr>
      <w:r w:rsidRPr="008B69A4">
        <w:rPr>
          <w:rFonts w:ascii="Times New Roman" w:hAnsi="Times New Roman" w:cs="Times New Roman"/>
          <w:sz w:val="28"/>
          <w:szCs w:val="28"/>
        </w:rPr>
        <w:lastRenderedPageBreak/>
        <w:t>Для успешной реализации программы необходимо выполнение ряда условий:</w:t>
      </w:r>
    </w:p>
    <w:p w:rsidR="009F6E97" w:rsidRPr="008B69A4" w:rsidRDefault="009F6E97" w:rsidP="008B69A4">
      <w:pPr>
        <w:numPr>
          <w:ilvl w:val="0"/>
          <w:numId w:val="56"/>
        </w:numPr>
        <w:suppressAutoHyphens w:val="0"/>
        <w:autoSpaceDN w:val="0"/>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конкретное планирование деятельности;</w:t>
      </w:r>
    </w:p>
    <w:p w:rsidR="009F6E97" w:rsidRPr="008B69A4" w:rsidRDefault="009F6E97" w:rsidP="008B69A4">
      <w:pPr>
        <w:numPr>
          <w:ilvl w:val="0"/>
          <w:numId w:val="56"/>
        </w:numPr>
        <w:suppressAutoHyphens w:val="0"/>
        <w:autoSpaceDN w:val="0"/>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кадровое обеспечение программы;</w:t>
      </w:r>
    </w:p>
    <w:p w:rsidR="009F6E97" w:rsidRPr="008B69A4" w:rsidRDefault="009F6E97" w:rsidP="008B69A4">
      <w:pPr>
        <w:numPr>
          <w:ilvl w:val="0"/>
          <w:numId w:val="56"/>
        </w:numPr>
        <w:suppressAutoHyphens w:val="0"/>
        <w:autoSpaceDN w:val="0"/>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методическое обеспечение программы;</w:t>
      </w:r>
    </w:p>
    <w:p w:rsidR="009F6E97" w:rsidRPr="008B69A4" w:rsidRDefault="009F6E97" w:rsidP="008B69A4">
      <w:pPr>
        <w:numPr>
          <w:ilvl w:val="0"/>
          <w:numId w:val="56"/>
        </w:numPr>
        <w:suppressAutoHyphens w:val="0"/>
        <w:autoSpaceDN w:val="0"/>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педагогические условия;</w:t>
      </w:r>
    </w:p>
    <w:p w:rsidR="009F6E97" w:rsidRPr="008B69A4" w:rsidRDefault="009F6E97" w:rsidP="008B69A4">
      <w:pPr>
        <w:numPr>
          <w:ilvl w:val="0"/>
          <w:numId w:val="56"/>
        </w:numPr>
        <w:suppressAutoHyphens w:val="0"/>
        <w:autoSpaceDN w:val="0"/>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материально-техническое обеспечение.</w:t>
      </w:r>
    </w:p>
    <w:p w:rsidR="009F6E97" w:rsidRPr="008B69A4" w:rsidRDefault="009F6E97" w:rsidP="008B69A4">
      <w:pPr>
        <w:spacing w:after="0" w:line="240" w:lineRule="auto"/>
        <w:jc w:val="both"/>
        <w:rPr>
          <w:rStyle w:val="affc"/>
          <w:rFonts w:ascii="Times New Roman" w:hAnsi="Times New Roman" w:cs="Times New Roman"/>
          <w:sz w:val="28"/>
          <w:szCs w:val="28"/>
        </w:rPr>
      </w:pPr>
      <w:r w:rsidRPr="008B69A4">
        <w:rPr>
          <w:rStyle w:val="affc"/>
          <w:rFonts w:ascii="Times New Roman" w:hAnsi="Times New Roman" w:cs="Times New Roman"/>
          <w:sz w:val="28"/>
          <w:szCs w:val="28"/>
        </w:rPr>
        <w:t>Кадровое обеспечение.</w:t>
      </w:r>
    </w:p>
    <w:p w:rsidR="009F6E97" w:rsidRPr="008B69A4" w:rsidRDefault="009F6E97" w:rsidP="008B69A4">
      <w:pPr>
        <w:pStyle w:val="ae"/>
        <w:spacing w:after="0" w:line="240" w:lineRule="auto"/>
        <w:ind w:firstLine="720"/>
        <w:jc w:val="both"/>
        <w:rPr>
          <w:rFonts w:ascii="Times New Roman" w:hAnsi="Times New Roman"/>
          <w:sz w:val="28"/>
          <w:szCs w:val="28"/>
        </w:rPr>
      </w:pPr>
      <w:r w:rsidRPr="008B69A4">
        <w:rPr>
          <w:rFonts w:ascii="Times New Roman" w:hAnsi="Times New Roman"/>
          <w:sz w:val="28"/>
          <w:szCs w:val="28"/>
        </w:rPr>
        <w:t xml:space="preserve">Организация внеурочной деятельности предполагает, что в этой работе принимают участие все педагогические работники общеобразовательной организации (учителя-дефектологи, учителя групп продленного дня, воспитатели, учителя-логопеды, педагоги-психологи, социальные педагоги и др.), так же и медицинские работники. </w:t>
      </w:r>
    </w:p>
    <w:p w:rsidR="009F6E97" w:rsidRPr="008B69A4" w:rsidRDefault="009F6E97" w:rsidP="008B69A4">
      <w:pPr>
        <w:pStyle w:val="af4"/>
        <w:spacing w:line="240" w:lineRule="auto"/>
        <w:ind w:left="360"/>
        <w:jc w:val="both"/>
        <w:rPr>
          <w:b/>
          <w:sz w:val="28"/>
          <w:szCs w:val="28"/>
        </w:rPr>
      </w:pPr>
      <w:r w:rsidRPr="008B69A4">
        <w:rPr>
          <w:b/>
          <w:caps w:val="0"/>
          <w:sz w:val="28"/>
          <w:szCs w:val="28"/>
        </w:rPr>
        <w:t>Совершенствование уровня кадрового обеспечения:</w:t>
      </w:r>
    </w:p>
    <w:tbl>
      <w:tblPr>
        <w:tblpPr w:leftFromText="180" w:rightFromText="180" w:bottomFromText="200" w:vertAnchor="text" w:horzAnchor="margin" w:tblpY="1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359"/>
        <w:gridCol w:w="6105"/>
      </w:tblGrid>
      <w:tr w:rsidR="009F6E97" w:rsidRPr="008B69A4" w:rsidTr="00081EAE">
        <w:trPr>
          <w:trHeight w:val="259"/>
        </w:trPr>
        <w:tc>
          <w:tcPr>
            <w:tcW w:w="3359" w:type="dxa"/>
            <w:tcBorders>
              <w:top w:val="single" w:sz="4" w:space="0" w:color="000000"/>
              <w:left w:val="single" w:sz="4" w:space="0" w:color="000000"/>
              <w:bottom w:val="single" w:sz="4" w:space="0" w:color="000000"/>
              <w:right w:val="single" w:sz="4" w:space="0" w:color="000000"/>
            </w:tcBorders>
            <w:hideMark/>
          </w:tcPr>
          <w:p w:rsidR="009F6E97" w:rsidRPr="008B69A4" w:rsidRDefault="009F6E97" w:rsidP="008B69A4">
            <w:pPr>
              <w:pStyle w:val="3"/>
              <w:spacing w:before="0" w:after="0"/>
              <w:jc w:val="both"/>
              <w:rPr>
                <w:rFonts w:cs="Times New Roman"/>
                <w:i w:val="0"/>
                <w:lang w:eastAsia="en-US"/>
              </w:rPr>
            </w:pPr>
            <w:r w:rsidRPr="008B69A4">
              <w:rPr>
                <w:rFonts w:cs="Times New Roman"/>
                <w:i w:val="0"/>
                <w:lang w:eastAsia="en-US"/>
              </w:rPr>
              <w:t>Задачи</w:t>
            </w:r>
          </w:p>
        </w:tc>
        <w:tc>
          <w:tcPr>
            <w:tcW w:w="6105" w:type="dxa"/>
            <w:tcBorders>
              <w:top w:val="single" w:sz="4" w:space="0" w:color="000000"/>
              <w:left w:val="single" w:sz="4" w:space="0" w:color="000000"/>
              <w:bottom w:val="single" w:sz="4" w:space="0" w:color="000000"/>
              <w:right w:val="single" w:sz="4" w:space="0" w:color="000000"/>
            </w:tcBorders>
            <w:hideMark/>
          </w:tcPr>
          <w:p w:rsidR="009F6E97" w:rsidRPr="008B69A4" w:rsidRDefault="009F6E97" w:rsidP="008B69A4">
            <w:pPr>
              <w:pStyle w:val="3"/>
              <w:spacing w:before="0" w:after="0"/>
              <w:jc w:val="both"/>
              <w:rPr>
                <w:rFonts w:cs="Times New Roman"/>
                <w:i w:val="0"/>
                <w:lang w:eastAsia="en-US"/>
              </w:rPr>
            </w:pPr>
            <w:r w:rsidRPr="008B69A4">
              <w:rPr>
                <w:rFonts w:cs="Times New Roman"/>
                <w:i w:val="0"/>
                <w:lang w:eastAsia="en-US"/>
              </w:rPr>
              <w:t>Мероприятия</w:t>
            </w:r>
          </w:p>
        </w:tc>
      </w:tr>
      <w:tr w:rsidR="009F6E97" w:rsidRPr="008B69A4" w:rsidTr="00081EAE">
        <w:trPr>
          <w:trHeight w:val="830"/>
        </w:trPr>
        <w:tc>
          <w:tcPr>
            <w:tcW w:w="3359" w:type="dxa"/>
            <w:tcBorders>
              <w:top w:val="single" w:sz="4" w:space="0" w:color="000000"/>
              <w:left w:val="single" w:sz="4" w:space="0" w:color="000000"/>
              <w:bottom w:val="single" w:sz="4" w:space="0" w:color="000000"/>
              <w:right w:val="single" w:sz="4" w:space="0" w:color="000000"/>
            </w:tcBorders>
            <w:hideMark/>
          </w:tcPr>
          <w:p w:rsidR="009F6E97" w:rsidRPr="008B69A4" w:rsidRDefault="009F6E97" w:rsidP="008B69A4">
            <w:pPr>
              <w:pStyle w:val="3"/>
              <w:spacing w:before="0" w:after="0"/>
              <w:jc w:val="both"/>
              <w:rPr>
                <w:rFonts w:cs="Times New Roman"/>
                <w:b w:val="0"/>
                <w:i w:val="0"/>
                <w:lang w:eastAsia="en-US"/>
              </w:rPr>
            </w:pPr>
            <w:r w:rsidRPr="008B69A4">
              <w:rPr>
                <w:rFonts w:cs="Times New Roman"/>
                <w:b w:val="0"/>
                <w:i w:val="0"/>
                <w:lang w:eastAsia="en-US"/>
              </w:rPr>
              <w:t>Подготовка педагогических кадров к работе с учащимися по внеурочной деятельности</w:t>
            </w:r>
          </w:p>
        </w:tc>
        <w:tc>
          <w:tcPr>
            <w:tcW w:w="6105" w:type="dxa"/>
            <w:tcBorders>
              <w:top w:val="single" w:sz="4" w:space="0" w:color="000000"/>
              <w:left w:val="single" w:sz="4" w:space="0" w:color="000000"/>
              <w:bottom w:val="single" w:sz="4" w:space="0" w:color="000000"/>
              <w:right w:val="single" w:sz="4" w:space="0" w:color="000000"/>
            </w:tcBorders>
            <w:hideMark/>
          </w:tcPr>
          <w:p w:rsidR="009F6E97" w:rsidRPr="008B69A4" w:rsidRDefault="009F6E97" w:rsidP="008B69A4">
            <w:pPr>
              <w:pStyle w:val="3"/>
              <w:spacing w:before="0" w:after="0"/>
              <w:jc w:val="both"/>
              <w:rPr>
                <w:rFonts w:cs="Times New Roman"/>
                <w:b w:val="0"/>
                <w:i w:val="0"/>
                <w:lang w:eastAsia="en-US"/>
              </w:rPr>
            </w:pPr>
            <w:r w:rsidRPr="008B69A4">
              <w:rPr>
                <w:rFonts w:cs="Times New Roman"/>
                <w:b w:val="0"/>
                <w:i w:val="0"/>
                <w:lang w:eastAsia="en-US"/>
              </w:rPr>
              <w:t>Индивидуальные собеседования с преподавателями-предметниками и руководителями кружков, готовыми к деятельности в данном направлении.</w:t>
            </w:r>
          </w:p>
        </w:tc>
      </w:tr>
      <w:tr w:rsidR="009F6E97" w:rsidRPr="008B69A4" w:rsidTr="00081EAE">
        <w:trPr>
          <w:trHeight w:val="1919"/>
        </w:trPr>
        <w:tc>
          <w:tcPr>
            <w:tcW w:w="3359" w:type="dxa"/>
            <w:tcBorders>
              <w:top w:val="single" w:sz="4" w:space="0" w:color="000000"/>
              <w:left w:val="single" w:sz="4" w:space="0" w:color="000000"/>
              <w:bottom w:val="single" w:sz="4" w:space="0" w:color="000000"/>
              <w:right w:val="single" w:sz="4" w:space="0" w:color="000000"/>
            </w:tcBorders>
            <w:hideMark/>
          </w:tcPr>
          <w:p w:rsidR="009F6E97" w:rsidRPr="008B69A4" w:rsidRDefault="009F6E97" w:rsidP="008B69A4">
            <w:pPr>
              <w:pStyle w:val="3"/>
              <w:spacing w:before="0" w:after="0"/>
              <w:jc w:val="both"/>
              <w:rPr>
                <w:rFonts w:cs="Times New Roman"/>
                <w:b w:val="0"/>
                <w:i w:val="0"/>
                <w:lang w:eastAsia="en-US"/>
              </w:rPr>
            </w:pPr>
            <w:r w:rsidRPr="008B69A4">
              <w:rPr>
                <w:rFonts w:cs="Times New Roman"/>
                <w:b w:val="0"/>
                <w:i w:val="0"/>
                <w:lang w:eastAsia="en-US"/>
              </w:rPr>
              <w:t>Повышение методического уровня всех участников воспитательного процесса</w:t>
            </w:r>
          </w:p>
        </w:tc>
        <w:tc>
          <w:tcPr>
            <w:tcW w:w="6105" w:type="dxa"/>
            <w:tcBorders>
              <w:top w:val="single" w:sz="4" w:space="0" w:color="000000"/>
              <w:left w:val="single" w:sz="4" w:space="0" w:color="000000"/>
              <w:bottom w:val="single" w:sz="4" w:space="0" w:color="000000"/>
              <w:right w:val="single" w:sz="4" w:space="0" w:color="000000"/>
            </w:tcBorders>
            <w:hideMark/>
          </w:tcPr>
          <w:p w:rsidR="009F6E97" w:rsidRPr="008B69A4" w:rsidRDefault="009F6E97" w:rsidP="008B69A4">
            <w:pPr>
              <w:autoSpaceDN w:val="0"/>
              <w:spacing w:after="0" w:line="240" w:lineRule="auto"/>
              <w:jc w:val="both"/>
              <w:rPr>
                <w:rFonts w:ascii="Times New Roman" w:eastAsia="Times New Roman" w:hAnsi="Times New Roman" w:cs="Times New Roman"/>
                <w:sz w:val="28"/>
                <w:szCs w:val="28"/>
              </w:rPr>
            </w:pPr>
            <w:r w:rsidRPr="008B69A4">
              <w:rPr>
                <w:rFonts w:ascii="Times New Roman" w:hAnsi="Times New Roman" w:cs="Times New Roman"/>
                <w:sz w:val="28"/>
                <w:szCs w:val="28"/>
              </w:rPr>
              <w:t>Семинары с психологами, социальными и медицинскими работниками, специалистами внешкольных учреждений. Семинары-практикумы в методическом объединении с целью обмена передовым опытом, накопленным в школе. Проведение семинаров по реализуемым программам</w:t>
            </w:r>
          </w:p>
        </w:tc>
      </w:tr>
      <w:tr w:rsidR="009F6E97" w:rsidRPr="008B69A4" w:rsidTr="00081EAE">
        <w:trPr>
          <w:trHeight w:val="536"/>
        </w:trPr>
        <w:tc>
          <w:tcPr>
            <w:tcW w:w="3359" w:type="dxa"/>
            <w:tcBorders>
              <w:top w:val="single" w:sz="4" w:space="0" w:color="000000"/>
              <w:left w:val="single" w:sz="4" w:space="0" w:color="000000"/>
              <w:bottom w:val="single" w:sz="4" w:space="0" w:color="000000"/>
              <w:right w:val="single" w:sz="4" w:space="0" w:color="000000"/>
            </w:tcBorders>
            <w:hideMark/>
          </w:tcPr>
          <w:p w:rsidR="009F6E97" w:rsidRPr="008B69A4" w:rsidRDefault="009F6E97" w:rsidP="008B69A4">
            <w:pPr>
              <w:pStyle w:val="3"/>
              <w:spacing w:before="0" w:after="0"/>
              <w:jc w:val="both"/>
              <w:rPr>
                <w:rFonts w:cs="Times New Roman"/>
                <w:b w:val="0"/>
                <w:i w:val="0"/>
                <w:lang w:eastAsia="en-US"/>
              </w:rPr>
            </w:pPr>
            <w:r w:rsidRPr="008B69A4">
              <w:rPr>
                <w:rFonts w:cs="Times New Roman"/>
                <w:b w:val="0"/>
                <w:i w:val="0"/>
                <w:lang w:eastAsia="en-US"/>
              </w:rPr>
              <w:t>Обеспечение комфортных условий для работы педагогов</w:t>
            </w:r>
          </w:p>
        </w:tc>
        <w:tc>
          <w:tcPr>
            <w:tcW w:w="6105" w:type="dxa"/>
            <w:tcBorders>
              <w:top w:val="single" w:sz="4" w:space="0" w:color="000000"/>
              <w:left w:val="single" w:sz="4" w:space="0" w:color="000000"/>
              <w:bottom w:val="single" w:sz="4" w:space="0" w:color="000000"/>
              <w:right w:val="single" w:sz="4" w:space="0" w:color="000000"/>
            </w:tcBorders>
            <w:hideMark/>
          </w:tcPr>
          <w:p w:rsidR="009F6E97" w:rsidRPr="008B69A4" w:rsidRDefault="009F6E97" w:rsidP="008B69A4">
            <w:pPr>
              <w:pStyle w:val="3"/>
              <w:spacing w:before="0" w:after="0"/>
              <w:jc w:val="both"/>
              <w:rPr>
                <w:rFonts w:cs="Times New Roman"/>
                <w:b w:val="0"/>
                <w:i w:val="0"/>
                <w:lang w:eastAsia="en-US"/>
              </w:rPr>
            </w:pPr>
            <w:r w:rsidRPr="008B69A4">
              <w:rPr>
                <w:rFonts w:cs="Times New Roman"/>
                <w:b w:val="0"/>
                <w:i w:val="0"/>
                <w:lang w:eastAsia="en-US"/>
              </w:rPr>
              <w:t>Изыскать возможности материального поощрения руководителей кружков.</w:t>
            </w:r>
          </w:p>
        </w:tc>
      </w:tr>
      <w:tr w:rsidR="009F6E97" w:rsidRPr="008B69A4" w:rsidTr="00081EAE">
        <w:trPr>
          <w:trHeight w:val="1690"/>
        </w:trPr>
        <w:tc>
          <w:tcPr>
            <w:tcW w:w="3359" w:type="dxa"/>
            <w:tcBorders>
              <w:top w:val="single" w:sz="4" w:space="0" w:color="000000"/>
              <w:left w:val="single" w:sz="4" w:space="0" w:color="000000"/>
              <w:bottom w:val="single" w:sz="4" w:space="0" w:color="000000"/>
              <w:right w:val="single" w:sz="4" w:space="0" w:color="000000"/>
            </w:tcBorders>
            <w:hideMark/>
          </w:tcPr>
          <w:p w:rsidR="009F6E97" w:rsidRPr="008B69A4" w:rsidRDefault="009F6E97" w:rsidP="008B69A4">
            <w:pPr>
              <w:pStyle w:val="3"/>
              <w:spacing w:before="0" w:after="0"/>
              <w:jc w:val="both"/>
              <w:rPr>
                <w:rFonts w:cs="Times New Roman"/>
                <w:b w:val="0"/>
                <w:i w:val="0"/>
                <w:lang w:eastAsia="en-US"/>
              </w:rPr>
            </w:pPr>
            <w:r w:rsidRPr="008B69A4">
              <w:rPr>
                <w:rFonts w:cs="Times New Roman"/>
                <w:b w:val="0"/>
                <w:i w:val="0"/>
                <w:lang w:eastAsia="en-US"/>
              </w:rPr>
              <w:t>Активизировать вовлеченность работников культуры в систему общешкольных мероприятий</w:t>
            </w:r>
          </w:p>
        </w:tc>
        <w:tc>
          <w:tcPr>
            <w:tcW w:w="6105" w:type="dxa"/>
            <w:tcBorders>
              <w:top w:val="single" w:sz="4" w:space="0" w:color="000000"/>
              <w:left w:val="single" w:sz="4" w:space="0" w:color="000000"/>
              <w:bottom w:val="single" w:sz="4" w:space="0" w:color="000000"/>
              <w:right w:val="single" w:sz="4" w:space="0" w:color="000000"/>
            </w:tcBorders>
            <w:hideMark/>
          </w:tcPr>
          <w:p w:rsidR="009F6E97" w:rsidRPr="008B69A4" w:rsidRDefault="009F6E97" w:rsidP="008B69A4">
            <w:pPr>
              <w:autoSpaceDN w:val="0"/>
              <w:spacing w:after="0" w:line="240" w:lineRule="auto"/>
              <w:jc w:val="both"/>
              <w:rPr>
                <w:rFonts w:ascii="Times New Roman" w:eastAsia="Times New Roman" w:hAnsi="Times New Roman" w:cs="Times New Roman"/>
                <w:sz w:val="28"/>
                <w:szCs w:val="28"/>
              </w:rPr>
            </w:pPr>
            <w:r w:rsidRPr="008B69A4">
              <w:rPr>
                <w:rFonts w:ascii="Times New Roman" w:hAnsi="Times New Roman" w:cs="Times New Roman"/>
                <w:sz w:val="28"/>
                <w:szCs w:val="28"/>
              </w:rPr>
              <w:t>Организация и проведение общешкольных  мероприятий. Годовое планирование воспитательной работы с учётом возможностей педагогов.</w:t>
            </w:r>
          </w:p>
        </w:tc>
      </w:tr>
    </w:tbl>
    <w:p w:rsidR="009F6E97" w:rsidRPr="008B69A4" w:rsidRDefault="009F6E97" w:rsidP="008B69A4">
      <w:pPr>
        <w:spacing w:after="0" w:line="240" w:lineRule="auto"/>
        <w:jc w:val="both"/>
        <w:rPr>
          <w:rStyle w:val="affc"/>
          <w:rFonts w:ascii="Times New Roman" w:hAnsi="Times New Roman" w:cs="Times New Roman"/>
          <w:sz w:val="28"/>
          <w:szCs w:val="28"/>
        </w:rPr>
      </w:pPr>
      <w:r w:rsidRPr="008B69A4">
        <w:rPr>
          <w:rStyle w:val="affc"/>
          <w:rFonts w:ascii="Times New Roman" w:hAnsi="Times New Roman" w:cs="Times New Roman"/>
          <w:sz w:val="28"/>
          <w:szCs w:val="28"/>
        </w:rPr>
        <w:t>Научно-методическое обеспечение и</w:t>
      </w:r>
    </w:p>
    <w:p w:rsidR="009F6E97" w:rsidRPr="008B69A4" w:rsidRDefault="009F6E97" w:rsidP="008B69A4">
      <w:pPr>
        <w:spacing w:after="0" w:line="240" w:lineRule="auto"/>
        <w:jc w:val="both"/>
        <w:rPr>
          <w:rFonts w:ascii="Times New Roman" w:hAnsi="Times New Roman" w:cs="Times New Roman"/>
          <w:sz w:val="28"/>
          <w:szCs w:val="28"/>
        </w:rPr>
      </w:pPr>
      <w:r w:rsidRPr="008B69A4">
        <w:rPr>
          <w:rStyle w:val="affc"/>
          <w:rFonts w:ascii="Times New Roman" w:hAnsi="Times New Roman" w:cs="Times New Roman"/>
          <w:sz w:val="28"/>
          <w:szCs w:val="28"/>
        </w:rPr>
        <w:t>экспертиза занятости учащихся во внеурочное время.</w:t>
      </w:r>
    </w:p>
    <w:tbl>
      <w:tblPr>
        <w:tblW w:w="9465" w:type="dxa"/>
        <w:tblLayout w:type="fixed"/>
        <w:tblCellMar>
          <w:left w:w="0" w:type="dxa"/>
          <w:right w:w="0" w:type="dxa"/>
        </w:tblCellMar>
        <w:tblLook w:val="04A0"/>
      </w:tblPr>
      <w:tblGrid>
        <w:gridCol w:w="3516"/>
        <w:gridCol w:w="5949"/>
      </w:tblGrid>
      <w:tr w:rsidR="009F6E97" w:rsidRPr="008B69A4" w:rsidTr="00081EAE">
        <w:trPr>
          <w:trHeight w:val="276"/>
        </w:trPr>
        <w:tc>
          <w:tcPr>
            <w:tcW w:w="35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F6E97" w:rsidRPr="008B69A4" w:rsidRDefault="009F6E97" w:rsidP="008B69A4">
            <w:pPr>
              <w:widowControl w:val="0"/>
              <w:autoSpaceDE w:val="0"/>
              <w:autoSpaceDN w:val="0"/>
              <w:adjustRightInd w:val="0"/>
              <w:spacing w:after="0" w:line="240" w:lineRule="auto"/>
              <w:jc w:val="both"/>
              <w:rPr>
                <w:rFonts w:ascii="Times New Roman" w:eastAsia="Times New Roman" w:hAnsi="Times New Roman" w:cs="Times New Roman"/>
                <w:b/>
                <w:sz w:val="28"/>
                <w:szCs w:val="28"/>
              </w:rPr>
            </w:pPr>
            <w:r w:rsidRPr="008B69A4">
              <w:rPr>
                <w:rFonts w:ascii="Times New Roman" w:hAnsi="Times New Roman" w:cs="Times New Roman"/>
                <w:b/>
                <w:sz w:val="28"/>
                <w:szCs w:val="28"/>
              </w:rPr>
              <w:t>Мероприятия</w:t>
            </w:r>
          </w:p>
        </w:tc>
        <w:tc>
          <w:tcPr>
            <w:tcW w:w="594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F6E97" w:rsidRPr="008B69A4" w:rsidRDefault="009F6E97" w:rsidP="008B69A4">
            <w:pPr>
              <w:widowControl w:val="0"/>
              <w:autoSpaceDE w:val="0"/>
              <w:autoSpaceDN w:val="0"/>
              <w:adjustRightInd w:val="0"/>
              <w:spacing w:after="0" w:line="240" w:lineRule="auto"/>
              <w:jc w:val="both"/>
              <w:rPr>
                <w:rFonts w:ascii="Times New Roman" w:eastAsia="Times New Roman" w:hAnsi="Times New Roman" w:cs="Times New Roman"/>
                <w:b/>
                <w:sz w:val="28"/>
                <w:szCs w:val="28"/>
              </w:rPr>
            </w:pPr>
            <w:r w:rsidRPr="008B69A4">
              <w:rPr>
                <w:rFonts w:ascii="Times New Roman" w:hAnsi="Times New Roman" w:cs="Times New Roman"/>
                <w:b/>
                <w:sz w:val="28"/>
                <w:szCs w:val="28"/>
              </w:rPr>
              <w:t>Результат</w:t>
            </w:r>
          </w:p>
        </w:tc>
      </w:tr>
      <w:tr w:rsidR="009F6E97" w:rsidRPr="008B69A4" w:rsidTr="00081EAE">
        <w:trPr>
          <w:trHeight w:val="829"/>
        </w:trPr>
        <w:tc>
          <w:tcPr>
            <w:tcW w:w="35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F6E97" w:rsidRPr="008B69A4" w:rsidRDefault="009F6E97" w:rsidP="008B69A4">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8B69A4">
              <w:rPr>
                <w:rFonts w:ascii="Times New Roman" w:hAnsi="Times New Roman" w:cs="Times New Roman"/>
                <w:sz w:val="28"/>
                <w:szCs w:val="28"/>
              </w:rPr>
              <w:t>Создать банк методических разработок дел школы,    мероприятий, событий</w:t>
            </w:r>
          </w:p>
        </w:tc>
        <w:tc>
          <w:tcPr>
            <w:tcW w:w="594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F6E97" w:rsidRPr="008B69A4" w:rsidRDefault="009F6E97" w:rsidP="008B69A4">
            <w:pPr>
              <w:spacing w:after="0" w:line="240" w:lineRule="auto"/>
              <w:jc w:val="both"/>
              <w:rPr>
                <w:rFonts w:ascii="Times New Roman" w:eastAsia="Times New Roman" w:hAnsi="Times New Roman" w:cs="Times New Roman"/>
                <w:sz w:val="28"/>
                <w:szCs w:val="28"/>
              </w:rPr>
            </w:pPr>
            <w:r w:rsidRPr="008B69A4">
              <w:rPr>
                <w:rFonts w:ascii="Times New Roman" w:hAnsi="Times New Roman" w:cs="Times New Roman"/>
                <w:sz w:val="28"/>
                <w:szCs w:val="28"/>
              </w:rPr>
              <w:t>Систематизация авторских разработок педагогов.</w:t>
            </w:r>
          </w:p>
          <w:p w:rsidR="009F6E97" w:rsidRPr="008B69A4" w:rsidRDefault="009F6E97" w:rsidP="008B69A4">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8B69A4">
              <w:rPr>
                <w:rFonts w:ascii="Times New Roman" w:hAnsi="Times New Roman" w:cs="Times New Roman"/>
                <w:sz w:val="28"/>
                <w:szCs w:val="28"/>
              </w:rPr>
              <w:t>Организация обмена опытом педагогов в рамках сетевого взаимодействия.</w:t>
            </w:r>
          </w:p>
        </w:tc>
      </w:tr>
      <w:tr w:rsidR="009F6E97" w:rsidRPr="008B69A4" w:rsidTr="00081EAE">
        <w:trPr>
          <w:trHeight w:val="1918"/>
        </w:trPr>
        <w:tc>
          <w:tcPr>
            <w:tcW w:w="35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F6E97" w:rsidRPr="008B69A4" w:rsidRDefault="009F6E97" w:rsidP="008B69A4">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8B69A4">
              <w:rPr>
                <w:rFonts w:ascii="Times New Roman" w:hAnsi="Times New Roman" w:cs="Times New Roman"/>
                <w:sz w:val="28"/>
                <w:szCs w:val="28"/>
              </w:rPr>
              <w:lastRenderedPageBreak/>
              <w:t>Разработать систему диагностической работы руководителей кружков и объединений  по вопросам досуговой деятельности учащихся.</w:t>
            </w:r>
          </w:p>
        </w:tc>
        <w:tc>
          <w:tcPr>
            <w:tcW w:w="5949" w:type="dxa"/>
            <w:tcBorders>
              <w:top w:val="nil"/>
              <w:left w:val="nil"/>
              <w:bottom w:val="single" w:sz="8" w:space="0" w:color="auto"/>
              <w:right w:val="single" w:sz="8" w:space="0" w:color="auto"/>
            </w:tcBorders>
            <w:tcMar>
              <w:top w:w="0" w:type="dxa"/>
              <w:left w:w="108" w:type="dxa"/>
              <w:bottom w:w="0" w:type="dxa"/>
              <w:right w:w="108" w:type="dxa"/>
            </w:tcMar>
            <w:hideMark/>
          </w:tcPr>
          <w:p w:rsidR="009F6E97" w:rsidRPr="008B69A4" w:rsidRDefault="009F6E97" w:rsidP="008B69A4">
            <w:pPr>
              <w:spacing w:after="0" w:line="240" w:lineRule="auto"/>
              <w:jc w:val="both"/>
              <w:rPr>
                <w:rFonts w:ascii="Times New Roman" w:eastAsia="Times New Roman" w:hAnsi="Times New Roman" w:cs="Times New Roman"/>
                <w:sz w:val="28"/>
                <w:szCs w:val="28"/>
              </w:rPr>
            </w:pPr>
            <w:r w:rsidRPr="008B69A4">
              <w:rPr>
                <w:rFonts w:ascii="Times New Roman" w:hAnsi="Times New Roman" w:cs="Times New Roman"/>
                <w:sz w:val="28"/>
                <w:szCs w:val="28"/>
              </w:rPr>
              <w:t>Диагностика запросов учащихся на организацию свободного времени.</w:t>
            </w:r>
          </w:p>
          <w:p w:rsidR="009F6E97" w:rsidRPr="008B69A4" w:rsidRDefault="009F6E97" w:rsidP="008B69A4">
            <w:pPr>
              <w:spacing w:after="0" w:line="240" w:lineRule="auto"/>
              <w:jc w:val="both"/>
              <w:rPr>
                <w:rFonts w:ascii="Times New Roman" w:eastAsiaTheme="minorEastAsia" w:hAnsi="Times New Roman" w:cs="Times New Roman"/>
                <w:sz w:val="28"/>
                <w:szCs w:val="28"/>
              </w:rPr>
            </w:pPr>
            <w:r w:rsidRPr="008B69A4">
              <w:rPr>
                <w:rFonts w:ascii="Times New Roman" w:hAnsi="Times New Roman" w:cs="Times New Roman"/>
                <w:sz w:val="28"/>
                <w:szCs w:val="28"/>
              </w:rPr>
              <w:t>Диагностика возможностей школы и внешкольных учреждений по организации свободного времени учащихся.</w:t>
            </w:r>
          </w:p>
          <w:p w:rsidR="009F6E97" w:rsidRPr="008B69A4" w:rsidRDefault="009F6E97" w:rsidP="008B69A4">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8B69A4">
              <w:rPr>
                <w:rFonts w:ascii="Times New Roman" w:hAnsi="Times New Roman" w:cs="Times New Roman"/>
                <w:sz w:val="28"/>
                <w:szCs w:val="28"/>
              </w:rPr>
              <w:t>Информирование педагогического коллектива о результатах диагностики.</w:t>
            </w:r>
          </w:p>
        </w:tc>
      </w:tr>
      <w:tr w:rsidR="009F6E97" w:rsidRPr="008B69A4" w:rsidTr="00081EAE">
        <w:trPr>
          <w:trHeight w:val="1106"/>
        </w:trPr>
        <w:tc>
          <w:tcPr>
            <w:tcW w:w="35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F6E97" w:rsidRPr="008B69A4" w:rsidRDefault="009F6E97" w:rsidP="008B69A4">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8B69A4">
              <w:rPr>
                <w:rFonts w:ascii="Times New Roman" w:hAnsi="Times New Roman" w:cs="Times New Roman"/>
                <w:sz w:val="28"/>
                <w:szCs w:val="28"/>
              </w:rPr>
              <w:t>Разработать систему мероприятий, обеспечивающую повышение методического уровня педагогов.</w:t>
            </w:r>
          </w:p>
        </w:tc>
        <w:tc>
          <w:tcPr>
            <w:tcW w:w="5949" w:type="dxa"/>
            <w:tcBorders>
              <w:top w:val="nil"/>
              <w:left w:val="nil"/>
              <w:bottom w:val="single" w:sz="8" w:space="0" w:color="auto"/>
              <w:right w:val="single" w:sz="8" w:space="0" w:color="auto"/>
            </w:tcBorders>
            <w:tcMar>
              <w:top w:w="0" w:type="dxa"/>
              <w:left w:w="108" w:type="dxa"/>
              <w:bottom w:w="0" w:type="dxa"/>
              <w:right w:w="108" w:type="dxa"/>
            </w:tcMar>
            <w:hideMark/>
          </w:tcPr>
          <w:p w:rsidR="009F6E97" w:rsidRPr="008B69A4" w:rsidRDefault="009F6E97" w:rsidP="008B69A4">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8B69A4">
              <w:rPr>
                <w:rFonts w:ascii="Times New Roman" w:hAnsi="Times New Roman" w:cs="Times New Roman"/>
                <w:sz w:val="28"/>
                <w:szCs w:val="28"/>
              </w:rPr>
              <w:t>Курсы повышения квалификации по вопросам  воспитательной и внеурочной деятельности педагога.</w:t>
            </w:r>
          </w:p>
        </w:tc>
      </w:tr>
      <w:tr w:rsidR="009F6E97" w:rsidRPr="008B69A4" w:rsidTr="00081EAE">
        <w:trPr>
          <w:trHeight w:val="1659"/>
        </w:trPr>
        <w:tc>
          <w:tcPr>
            <w:tcW w:w="35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F6E97" w:rsidRPr="008B69A4" w:rsidRDefault="009F6E97" w:rsidP="008B69A4">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8B69A4">
              <w:rPr>
                <w:rFonts w:ascii="Times New Roman" w:hAnsi="Times New Roman" w:cs="Times New Roman"/>
                <w:sz w:val="28"/>
                <w:szCs w:val="28"/>
              </w:rPr>
              <w:t>Создать банк методической литературы по организации досуга учащихся.</w:t>
            </w:r>
          </w:p>
        </w:tc>
        <w:tc>
          <w:tcPr>
            <w:tcW w:w="5949" w:type="dxa"/>
            <w:tcBorders>
              <w:top w:val="nil"/>
              <w:left w:val="nil"/>
              <w:bottom w:val="single" w:sz="8" w:space="0" w:color="auto"/>
              <w:right w:val="single" w:sz="8" w:space="0" w:color="auto"/>
            </w:tcBorders>
            <w:tcMar>
              <w:top w:w="0" w:type="dxa"/>
              <w:left w:w="108" w:type="dxa"/>
              <w:bottom w:w="0" w:type="dxa"/>
              <w:right w:w="108" w:type="dxa"/>
            </w:tcMar>
            <w:hideMark/>
          </w:tcPr>
          <w:p w:rsidR="009F6E97" w:rsidRPr="008B69A4" w:rsidRDefault="009F6E97" w:rsidP="008B69A4">
            <w:pPr>
              <w:spacing w:after="0" w:line="240" w:lineRule="auto"/>
              <w:jc w:val="both"/>
              <w:rPr>
                <w:rFonts w:ascii="Times New Roman" w:eastAsia="Times New Roman" w:hAnsi="Times New Roman" w:cs="Times New Roman"/>
                <w:sz w:val="28"/>
                <w:szCs w:val="28"/>
              </w:rPr>
            </w:pPr>
            <w:r w:rsidRPr="008B69A4">
              <w:rPr>
                <w:rFonts w:ascii="Times New Roman" w:hAnsi="Times New Roman" w:cs="Times New Roman"/>
                <w:sz w:val="28"/>
                <w:szCs w:val="28"/>
              </w:rPr>
              <w:t>Приобретение методической литературы и ее постоянное обновление.</w:t>
            </w:r>
          </w:p>
          <w:p w:rsidR="009F6E97" w:rsidRPr="008B69A4" w:rsidRDefault="009F6E97" w:rsidP="008B69A4">
            <w:pPr>
              <w:spacing w:after="0" w:line="240" w:lineRule="auto"/>
              <w:jc w:val="both"/>
              <w:rPr>
                <w:rFonts w:ascii="Times New Roman" w:eastAsiaTheme="minorEastAsia" w:hAnsi="Times New Roman" w:cs="Times New Roman"/>
                <w:sz w:val="28"/>
                <w:szCs w:val="28"/>
              </w:rPr>
            </w:pPr>
            <w:r w:rsidRPr="008B69A4">
              <w:rPr>
                <w:rFonts w:ascii="Times New Roman" w:hAnsi="Times New Roman" w:cs="Times New Roman"/>
                <w:sz w:val="28"/>
                <w:szCs w:val="28"/>
              </w:rPr>
              <w:t>Систематизация методической литературы.</w:t>
            </w:r>
          </w:p>
          <w:p w:rsidR="009F6E97" w:rsidRPr="008B69A4" w:rsidRDefault="009F6E97" w:rsidP="008B69A4">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8B69A4">
              <w:rPr>
                <w:rFonts w:ascii="Times New Roman" w:hAnsi="Times New Roman" w:cs="Times New Roman"/>
                <w:sz w:val="28"/>
                <w:szCs w:val="28"/>
              </w:rPr>
              <w:t>Информирование педагогов о наличии и их знакомство с содержанием имеющейся методической литературы.</w:t>
            </w:r>
          </w:p>
        </w:tc>
      </w:tr>
    </w:tbl>
    <w:p w:rsidR="009F6E97" w:rsidRPr="008B69A4" w:rsidRDefault="009F6E97" w:rsidP="008B69A4">
      <w:pPr>
        <w:spacing w:after="0" w:line="240" w:lineRule="auto"/>
        <w:jc w:val="both"/>
        <w:rPr>
          <w:rFonts w:ascii="Times New Roman" w:hAnsi="Times New Roman" w:cs="Times New Roman"/>
          <w:sz w:val="28"/>
          <w:szCs w:val="28"/>
        </w:rPr>
      </w:pPr>
      <w:r w:rsidRPr="008B69A4">
        <w:rPr>
          <w:rStyle w:val="affc"/>
          <w:rFonts w:ascii="Times New Roman" w:hAnsi="Times New Roman" w:cs="Times New Roman"/>
          <w:sz w:val="28"/>
          <w:szCs w:val="28"/>
        </w:rPr>
        <w:t>Материально-техническое обеспечение:</w:t>
      </w:r>
    </w:p>
    <w:p w:rsidR="009F6E97" w:rsidRPr="008B69A4" w:rsidRDefault="009F6E97" w:rsidP="008B69A4">
      <w:pPr>
        <w:numPr>
          <w:ilvl w:val="0"/>
          <w:numId w:val="57"/>
        </w:numPr>
        <w:suppressAutoHyphens w:val="0"/>
        <w:autoSpaceDN w:val="0"/>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выбор оптимальных условий и площадок для проведения различных мероприятий;</w:t>
      </w:r>
    </w:p>
    <w:p w:rsidR="009F6E97" w:rsidRPr="008B69A4" w:rsidRDefault="009F6E97" w:rsidP="008B69A4">
      <w:pPr>
        <w:numPr>
          <w:ilvl w:val="0"/>
          <w:numId w:val="57"/>
        </w:numPr>
        <w:suppressAutoHyphens w:val="0"/>
        <w:autoSpaceDN w:val="0"/>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материалы для оформления и творчества детей;</w:t>
      </w:r>
    </w:p>
    <w:p w:rsidR="009F6E97" w:rsidRPr="008B69A4" w:rsidRDefault="009F6E97" w:rsidP="008B69A4">
      <w:pPr>
        <w:numPr>
          <w:ilvl w:val="0"/>
          <w:numId w:val="57"/>
        </w:numPr>
        <w:suppressAutoHyphens w:val="0"/>
        <w:autoSpaceDN w:val="0"/>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наличие канцелярских принадлежностей;</w:t>
      </w:r>
    </w:p>
    <w:p w:rsidR="009F6E97" w:rsidRPr="008B69A4" w:rsidRDefault="009F6E97" w:rsidP="008B69A4">
      <w:pPr>
        <w:numPr>
          <w:ilvl w:val="0"/>
          <w:numId w:val="57"/>
        </w:numPr>
        <w:suppressAutoHyphens w:val="0"/>
        <w:autoSpaceDN w:val="0"/>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аудиоматериалы и видеотехника;</w:t>
      </w:r>
    </w:p>
    <w:p w:rsidR="009F6E97" w:rsidRPr="008B69A4" w:rsidRDefault="009F6E97" w:rsidP="008B69A4">
      <w:pPr>
        <w:numPr>
          <w:ilvl w:val="0"/>
          <w:numId w:val="57"/>
        </w:numPr>
        <w:suppressAutoHyphens w:val="0"/>
        <w:autoSpaceDN w:val="0"/>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компьютеры,  проектор, интерактивная доска;</w:t>
      </w:r>
    </w:p>
    <w:p w:rsidR="009F6E97" w:rsidRPr="008B69A4" w:rsidRDefault="009F6E97" w:rsidP="008B69A4">
      <w:pPr>
        <w:numPr>
          <w:ilvl w:val="0"/>
          <w:numId w:val="57"/>
        </w:numPr>
        <w:suppressAutoHyphens w:val="0"/>
        <w:autoSpaceDN w:val="0"/>
        <w:spacing w:after="0" w:line="240" w:lineRule="auto"/>
        <w:jc w:val="both"/>
        <w:rPr>
          <w:rStyle w:val="affc"/>
          <w:rFonts w:ascii="Times New Roman" w:hAnsi="Times New Roman" w:cs="Times New Roman"/>
          <w:b w:val="0"/>
          <w:bCs w:val="0"/>
          <w:sz w:val="28"/>
          <w:szCs w:val="28"/>
        </w:rPr>
      </w:pPr>
      <w:r w:rsidRPr="008B69A4">
        <w:rPr>
          <w:rStyle w:val="affc"/>
          <w:rFonts w:ascii="Times New Roman" w:hAnsi="Times New Roman" w:cs="Times New Roman"/>
          <w:b w:val="0"/>
          <w:sz w:val="28"/>
          <w:szCs w:val="28"/>
        </w:rPr>
        <w:t>спортивная площадка, зал, спортивный инвентарь.</w:t>
      </w:r>
    </w:p>
    <w:p w:rsidR="009F6E97" w:rsidRPr="008B69A4" w:rsidRDefault="009F6E97" w:rsidP="008B69A4">
      <w:pPr>
        <w:spacing w:after="0" w:line="240" w:lineRule="auto"/>
        <w:ind w:firstLine="567"/>
        <w:jc w:val="both"/>
        <w:rPr>
          <w:rFonts w:ascii="Times New Roman" w:hAnsi="Times New Roman" w:cs="Times New Roman"/>
          <w:sz w:val="28"/>
          <w:szCs w:val="28"/>
        </w:rPr>
      </w:pPr>
      <w:r w:rsidRPr="008B69A4">
        <w:rPr>
          <w:rStyle w:val="affc"/>
          <w:rFonts w:ascii="Times New Roman" w:hAnsi="Times New Roman" w:cs="Times New Roman"/>
          <w:sz w:val="28"/>
          <w:szCs w:val="28"/>
        </w:rPr>
        <w:t>Учитель и родители как участники педагогического процесса:</w:t>
      </w:r>
    </w:p>
    <w:p w:rsidR="009F6E97" w:rsidRPr="008B69A4" w:rsidRDefault="009F6E97" w:rsidP="008B69A4">
      <w:pPr>
        <w:spacing w:after="0" w:line="240" w:lineRule="auto"/>
        <w:ind w:firstLine="567"/>
        <w:jc w:val="both"/>
        <w:rPr>
          <w:rFonts w:ascii="Times New Roman" w:hAnsi="Times New Roman" w:cs="Times New Roman"/>
          <w:sz w:val="28"/>
          <w:szCs w:val="28"/>
        </w:rPr>
      </w:pPr>
      <w:r w:rsidRPr="008B69A4">
        <w:rPr>
          <w:rStyle w:val="affc"/>
          <w:rFonts w:ascii="Times New Roman" w:hAnsi="Times New Roman" w:cs="Times New Roman"/>
          <w:sz w:val="28"/>
          <w:szCs w:val="28"/>
        </w:rPr>
        <w:t>Целью сотрудничества</w:t>
      </w:r>
      <w:r w:rsidRPr="008B69A4">
        <w:rPr>
          <w:rFonts w:ascii="Times New Roman" w:hAnsi="Times New Roman" w:cs="Times New Roman"/>
          <w:sz w:val="28"/>
          <w:szCs w:val="28"/>
        </w:rPr>
        <w:t>учителей и родителей является создание неформальной дружеской атмосферы жизнедеятельности школьников, осуществление эффективной связи школы и семьи в воспитании и образовании детей разного возраста.</w:t>
      </w:r>
    </w:p>
    <w:p w:rsidR="009F6E97" w:rsidRPr="008B69A4" w:rsidRDefault="009F6E97" w:rsidP="008B69A4">
      <w:pPr>
        <w:spacing w:after="0" w:line="240" w:lineRule="auto"/>
        <w:ind w:firstLine="567"/>
        <w:jc w:val="both"/>
        <w:rPr>
          <w:rFonts w:ascii="Times New Roman" w:hAnsi="Times New Roman" w:cs="Times New Roman"/>
          <w:sz w:val="28"/>
          <w:szCs w:val="28"/>
        </w:rPr>
      </w:pPr>
      <w:r w:rsidRPr="008B69A4">
        <w:rPr>
          <w:rStyle w:val="affc"/>
          <w:rFonts w:ascii="Times New Roman" w:hAnsi="Times New Roman" w:cs="Times New Roman"/>
          <w:sz w:val="28"/>
          <w:szCs w:val="28"/>
        </w:rPr>
        <w:t>Задачами</w:t>
      </w:r>
      <w:r w:rsidRPr="008B69A4">
        <w:rPr>
          <w:rFonts w:ascii="Times New Roman" w:hAnsi="Times New Roman" w:cs="Times New Roman"/>
          <w:sz w:val="28"/>
          <w:szCs w:val="28"/>
        </w:rPr>
        <w:t xml:space="preserve"> сотрудничества являются:</w:t>
      </w:r>
    </w:p>
    <w:p w:rsidR="009F6E97" w:rsidRPr="008B69A4" w:rsidRDefault="009F6E97" w:rsidP="008B69A4">
      <w:pPr>
        <w:numPr>
          <w:ilvl w:val="0"/>
          <w:numId w:val="58"/>
        </w:numPr>
        <w:suppressAutoHyphens w:val="0"/>
        <w:autoSpaceDN w:val="0"/>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усиление нравственных аспектов школьной жизнедеятельности детей и молодежи;</w:t>
      </w:r>
    </w:p>
    <w:p w:rsidR="009F6E97" w:rsidRPr="008B69A4" w:rsidRDefault="009F6E97" w:rsidP="008B69A4">
      <w:pPr>
        <w:numPr>
          <w:ilvl w:val="0"/>
          <w:numId w:val="58"/>
        </w:numPr>
        <w:suppressAutoHyphens w:val="0"/>
        <w:autoSpaceDN w:val="0"/>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гуманизация взаимоотношений семьи и школы;</w:t>
      </w:r>
    </w:p>
    <w:p w:rsidR="009F6E97" w:rsidRPr="008B69A4" w:rsidRDefault="009F6E97" w:rsidP="008B69A4">
      <w:pPr>
        <w:numPr>
          <w:ilvl w:val="0"/>
          <w:numId w:val="58"/>
        </w:numPr>
        <w:suppressAutoHyphens w:val="0"/>
        <w:autoSpaceDN w:val="0"/>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развитие у школьников опыта формального и неформального общения со взрослыми;</w:t>
      </w:r>
    </w:p>
    <w:p w:rsidR="009F6E97" w:rsidRPr="008B69A4" w:rsidRDefault="009F6E97" w:rsidP="008B69A4">
      <w:pPr>
        <w:numPr>
          <w:ilvl w:val="0"/>
          <w:numId w:val="58"/>
        </w:numPr>
        <w:suppressAutoHyphens w:val="0"/>
        <w:autoSpaceDN w:val="0"/>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освоение родителями навыков делового общения и сотворчества с учителями и детьми;</w:t>
      </w:r>
    </w:p>
    <w:p w:rsidR="009F6E97" w:rsidRPr="008B69A4" w:rsidRDefault="009F6E97" w:rsidP="008B69A4">
      <w:pPr>
        <w:numPr>
          <w:ilvl w:val="0"/>
          <w:numId w:val="58"/>
        </w:numPr>
        <w:suppressAutoHyphens w:val="0"/>
        <w:autoSpaceDN w:val="0"/>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оказание родителями содержательной помощи учителю в организации учебно-воспитательной работы, в том числе обучение детей в домашних условиях.</w:t>
      </w:r>
    </w:p>
    <w:p w:rsidR="009F6E97" w:rsidRPr="008B69A4" w:rsidRDefault="009F6E97" w:rsidP="008B69A4">
      <w:pPr>
        <w:spacing w:after="0" w:line="240" w:lineRule="auto"/>
        <w:ind w:firstLine="567"/>
        <w:jc w:val="both"/>
        <w:rPr>
          <w:rFonts w:ascii="Times New Roman" w:hAnsi="Times New Roman" w:cs="Times New Roman"/>
          <w:b/>
          <w:sz w:val="28"/>
          <w:szCs w:val="28"/>
        </w:rPr>
      </w:pPr>
      <w:r w:rsidRPr="008B69A4">
        <w:rPr>
          <w:rStyle w:val="affc"/>
          <w:rFonts w:ascii="Times New Roman" w:hAnsi="Times New Roman" w:cs="Times New Roman"/>
          <w:b w:val="0"/>
          <w:sz w:val="28"/>
          <w:szCs w:val="28"/>
        </w:rPr>
        <w:lastRenderedPageBreak/>
        <w:t>Сотворчество учителей и родителей в воспитании, обучении и развитии детей во внеурочной деятельности может успешно осуществляться по следующим направлениям:</w:t>
      </w:r>
    </w:p>
    <w:p w:rsidR="009F6E97" w:rsidRPr="008B69A4" w:rsidRDefault="009F6E97" w:rsidP="008B69A4">
      <w:pPr>
        <w:numPr>
          <w:ilvl w:val="0"/>
          <w:numId w:val="59"/>
        </w:numPr>
        <w:suppressAutoHyphens w:val="0"/>
        <w:autoSpaceDN w:val="0"/>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непосредственное участие родителей в организации различимых форм совместной внеурочной работы с детьми;</w:t>
      </w:r>
    </w:p>
    <w:p w:rsidR="009F6E97" w:rsidRPr="008B69A4" w:rsidRDefault="009F6E97" w:rsidP="008B69A4">
      <w:pPr>
        <w:numPr>
          <w:ilvl w:val="0"/>
          <w:numId w:val="59"/>
        </w:numPr>
        <w:suppressAutoHyphens w:val="0"/>
        <w:autoSpaceDN w:val="0"/>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развитие сотрудничества с учителями и детьми в учебно-познавательной, исследовательской  деятельности в школе и в домашних условиях и др.;</w:t>
      </w:r>
    </w:p>
    <w:p w:rsidR="009F6E97" w:rsidRPr="008B69A4" w:rsidRDefault="009F6E97" w:rsidP="008B69A4">
      <w:pPr>
        <w:numPr>
          <w:ilvl w:val="0"/>
          <w:numId w:val="59"/>
        </w:numPr>
        <w:suppressAutoHyphens w:val="0"/>
        <w:autoSpaceDN w:val="0"/>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оказание помощи школе в ремонте и оборудовании помещений для внеурочных занятий школьников, изготовление совместно с детьми приборов и принадлежностей для качественной организации данных занятий.</w:t>
      </w:r>
    </w:p>
    <w:p w:rsidR="009F6E97" w:rsidRPr="008B69A4" w:rsidRDefault="009F6E97" w:rsidP="008B69A4">
      <w:pPr>
        <w:pStyle w:val="ae"/>
        <w:spacing w:after="0" w:line="240" w:lineRule="auto"/>
        <w:ind w:firstLine="720"/>
        <w:jc w:val="both"/>
        <w:rPr>
          <w:rFonts w:ascii="Times New Roman" w:hAnsi="Times New Roman"/>
          <w:sz w:val="28"/>
          <w:szCs w:val="28"/>
        </w:rPr>
      </w:pPr>
    </w:p>
    <w:p w:rsidR="00CD6277" w:rsidRPr="008B69A4" w:rsidRDefault="00CD6277" w:rsidP="008B69A4">
      <w:pPr>
        <w:overflowPunct w:val="0"/>
        <w:spacing w:after="0" w:line="240" w:lineRule="auto"/>
        <w:ind w:firstLine="720"/>
        <w:jc w:val="both"/>
        <w:rPr>
          <w:rFonts w:ascii="Times New Roman" w:hAnsi="Times New Roman" w:cs="Times New Roman"/>
          <w:b/>
          <w:bCs/>
          <w:sz w:val="28"/>
          <w:szCs w:val="28"/>
        </w:rPr>
      </w:pPr>
      <w:r w:rsidRPr="008B69A4">
        <w:rPr>
          <w:rFonts w:ascii="Times New Roman" w:hAnsi="Times New Roman" w:cs="Times New Roman"/>
          <w:b/>
          <w:bCs/>
          <w:sz w:val="28"/>
          <w:szCs w:val="28"/>
        </w:rPr>
        <w:t>Планируемые результаты внеурочной деятельности</w:t>
      </w:r>
    </w:p>
    <w:p w:rsidR="00CD6277" w:rsidRPr="008B69A4" w:rsidRDefault="00CD6277" w:rsidP="008B69A4">
      <w:pPr>
        <w:overflowPunct w:val="0"/>
        <w:spacing w:after="0" w:line="240" w:lineRule="auto"/>
        <w:ind w:firstLine="720"/>
        <w:jc w:val="both"/>
        <w:rPr>
          <w:rFonts w:ascii="Times New Roman" w:hAnsi="Times New Roman" w:cs="Times New Roman"/>
          <w:sz w:val="28"/>
          <w:szCs w:val="28"/>
        </w:rPr>
      </w:pPr>
      <w:r w:rsidRPr="008B69A4">
        <w:rPr>
          <w:rFonts w:ascii="Times New Roman" w:hAnsi="Times New Roman" w:cs="Times New Roman"/>
          <w:sz w:val="28"/>
          <w:szCs w:val="28"/>
        </w:rPr>
        <w:t>В результате реализации программы внеурочной деятельности  должно обе</w:t>
      </w:r>
      <w:r w:rsidRPr="008B69A4">
        <w:rPr>
          <w:rFonts w:ascii="Times New Roman" w:hAnsi="Times New Roman" w:cs="Times New Roman"/>
          <w:sz w:val="28"/>
          <w:szCs w:val="28"/>
        </w:rPr>
        <w:softHyphen/>
        <w:t>с</w:t>
      </w:r>
      <w:r w:rsidRPr="008B69A4">
        <w:rPr>
          <w:rFonts w:ascii="Times New Roman" w:hAnsi="Times New Roman" w:cs="Times New Roman"/>
          <w:sz w:val="28"/>
          <w:szCs w:val="28"/>
        </w:rPr>
        <w:softHyphen/>
        <w:t>пе</w:t>
      </w:r>
      <w:r w:rsidRPr="008B69A4">
        <w:rPr>
          <w:rFonts w:ascii="Times New Roman" w:hAnsi="Times New Roman" w:cs="Times New Roman"/>
          <w:sz w:val="28"/>
          <w:szCs w:val="28"/>
        </w:rPr>
        <w:softHyphen/>
        <w:t>чи</w:t>
      </w:r>
      <w:r w:rsidRPr="008B69A4">
        <w:rPr>
          <w:rFonts w:ascii="Times New Roman" w:hAnsi="Times New Roman" w:cs="Times New Roman"/>
          <w:sz w:val="28"/>
          <w:szCs w:val="28"/>
        </w:rPr>
        <w:softHyphen/>
        <w:t>вать</w:t>
      </w:r>
      <w:r w:rsidRPr="008B69A4">
        <w:rPr>
          <w:rFonts w:ascii="Times New Roman" w:hAnsi="Times New Roman" w:cs="Times New Roman"/>
          <w:sz w:val="28"/>
          <w:szCs w:val="28"/>
        </w:rPr>
        <w:softHyphen/>
        <w:t>ся достижение обучающимися с РАС:</w:t>
      </w:r>
    </w:p>
    <w:p w:rsidR="00CD6277" w:rsidRPr="008B69A4" w:rsidRDefault="00CD6277" w:rsidP="008B69A4">
      <w:pPr>
        <w:widowControl w:val="0"/>
        <w:numPr>
          <w:ilvl w:val="0"/>
          <w:numId w:val="64"/>
        </w:numPr>
        <w:suppressAutoHyphens w:val="0"/>
        <w:overflowPunct w:val="0"/>
        <w:autoSpaceDE w:val="0"/>
        <w:autoSpaceDN w:val="0"/>
        <w:adjustRightInd w:val="0"/>
        <w:spacing w:after="0" w:line="240" w:lineRule="auto"/>
        <w:ind w:left="0" w:firstLine="720"/>
        <w:jc w:val="both"/>
        <w:rPr>
          <w:rFonts w:ascii="Times New Roman" w:hAnsi="Times New Roman" w:cs="Times New Roman"/>
          <w:sz w:val="28"/>
          <w:szCs w:val="28"/>
        </w:rPr>
      </w:pPr>
      <w:r w:rsidRPr="008B69A4">
        <w:rPr>
          <w:rFonts w:ascii="Times New Roman" w:hAnsi="Times New Roman" w:cs="Times New Roman"/>
          <w:sz w:val="28"/>
          <w:szCs w:val="28"/>
        </w:rPr>
        <w:t xml:space="preserve">воспитательных результатов — духовно-нравственных приобретений, которые обучающийся получил вследствие участия в той или иной деятельности (например, приобрёл,  некое знание о себе и окружающих, опыт самостоятельного действия, любви к близким и уважения к окружающим, пережил и прочувствовал нечто как ценность); </w:t>
      </w:r>
    </w:p>
    <w:p w:rsidR="00CD6277" w:rsidRPr="008B69A4" w:rsidRDefault="00CD6277" w:rsidP="008B69A4">
      <w:pPr>
        <w:widowControl w:val="0"/>
        <w:numPr>
          <w:ilvl w:val="0"/>
          <w:numId w:val="64"/>
        </w:numPr>
        <w:suppressAutoHyphens w:val="0"/>
        <w:overflowPunct w:val="0"/>
        <w:autoSpaceDE w:val="0"/>
        <w:autoSpaceDN w:val="0"/>
        <w:adjustRightInd w:val="0"/>
        <w:spacing w:after="0" w:line="240" w:lineRule="auto"/>
        <w:ind w:left="0" w:firstLine="720"/>
        <w:jc w:val="both"/>
        <w:rPr>
          <w:rFonts w:ascii="Times New Roman" w:hAnsi="Times New Roman" w:cs="Times New Roman"/>
          <w:sz w:val="28"/>
          <w:szCs w:val="28"/>
        </w:rPr>
      </w:pPr>
      <w:r w:rsidRPr="008B69A4">
        <w:rPr>
          <w:rFonts w:ascii="Times New Roman" w:hAnsi="Times New Roman" w:cs="Times New Roman"/>
          <w:sz w:val="28"/>
          <w:szCs w:val="28"/>
        </w:rPr>
        <w:t xml:space="preserve">эффекта — последствия результата, того, к чему привело достижение результата (развитие обучающегося как личности, формирование его социальной компетентности, чувства патриотизма и т. д.). </w:t>
      </w:r>
    </w:p>
    <w:p w:rsidR="00CD6277" w:rsidRPr="008B69A4" w:rsidRDefault="00CD6277" w:rsidP="008B69A4">
      <w:pPr>
        <w:spacing w:after="0" w:line="240" w:lineRule="auto"/>
        <w:ind w:firstLine="720"/>
        <w:jc w:val="both"/>
        <w:rPr>
          <w:rFonts w:ascii="Times New Roman" w:hAnsi="Times New Roman" w:cs="Times New Roman"/>
          <w:sz w:val="28"/>
          <w:szCs w:val="28"/>
        </w:rPr>
      </w:pPr>
      <w:r w:rsidRPr="008B69A4">
        <w:rPr>
          <w:rFonts w:ascii="Times New Roman" w:hAnsi="Times New Roman" w:cs="Times New Roman"/>
          <w:sz w:val="28"/>
          <w:szCs w:val="28"/>
        </w:rPr>
        <w:t>Воспитательныерезультаты внеурочной деятельности школьников распределяются по трем уровням.</w:t>
      </w:r>
    </w:p>
    <w:p w:rsidR="00CD6277" w:rsidRPr="008B69A4" w:rsidRDefault="00CD6277" w:rsidP="008B69A4">
      <w:pPr>
        <w:overflowPunct w:val="0"/>
        <w:spacing w:after="0" w:line="240" w:lineRule="auto"/>
        <w:ind w:firstLine="720"/>
        <w:jc w:val="both"/>
        <w:rPr>
          <w:rFonts w:ascii="Times New Roman" w:hAnsi="Times New Roman" w:cs="Times New Roman"/>
          <w:sz w:val="28"/>
          <w:szCs w:val="28"/>
        </w:rPr>
      </w:pPr>
      <w:r w:rsidRPr="008B69A4">
        <w:rPr>
          <w:rFonts w:ascii="Times New Roman" w:hAnsi="Times New Roman" w:cs="Times New Roman"/>
          <w:bCs/>
          <w:i/>
          <w:sz w:val="28"/>
          <w:szCs w:val="28"/>
        </w:rPr>
        <w:t>Первый уровень результатов</w:t>
      </w:r>
      <w:r w:rsidRPr="008B69A4">
        <w:rPr>
          <w:rFonts w:ascii="Times New Roman" w:hAnsi="Times New Roman" w:cs="Times New Roman"/>
          <w:sz w:val="28"/>
          <w:szCs w:val="28"/>
        </w:rPr>
        <w:t xml:space="preserve">— приобретение обучающимися с РАС социальных знаний (о Родине, о ближайшем окружении и о себе,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 </w:t>
      </w:r>
    </w:p>
    <w:p w:rsidR="00CD6277" w:rsidRPr="008B69A4" w:rsidRDefault="00CD6277" w:rsidP="008B69A4">
      <w:pPr>
        <w:spacing w:after="0" w:line="240" w:lineRule="auto"/>
        <w:ind w:firstLine="720"/>
        <w:jc w:val="both"/>
        <w:rPr>
          <w:rFonts w:ascii="Times New Roman" w:hAnsi="Times New Roman" w:cs="Times New Roman"/>
          <w:sz w:val="28"/>
          <w:szCs w:val="28"/>
        </w:rPr>
      </w:pPr>
      <w:r w:rsidRPr="008B69A4">
        <w:rPr>
          <w:rFonts w:ascii="Times New Roman" w:hAnsi="Times New Roman" w:cs="Times New Roman"/>
          <w:i/>
          <w:sz w:val="28"/>
          <w:szCs w:val="28"/>
        </w:rPr>
        <w:t>Второй уровень результатов</w:t>
      </w:r>
      <w:r w:rsidRPr="008B69A4">
        <w:rPr>
          <w:rFonts w:ascii="Times New Roman" w:hAnsi="Times New Roman" w:cs="Times New Roman"/>
          <w:sz w:val="28"/>
          <w:szCs w:val="28"/>
        </w:rPr>
        <w:t xml:space="preserve"> – получение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 </w:t>
      </w:r>
    </w:p>
    <w:p w:rsidR="00CD6277" w:rsidRPr="008B69A4" w:rsidRDefault="00CD6277" w:rsidP="008B69A4">
      <w:pPr>
        <w:overflowPunct w:val="0"/>
        <w:spacing w:after="0" w:line="240" w:lineRule="auto"/>
        <w:ind w:firstLine="720"/>
        <w:jc w:val="both"/>
        <w:rPr>
          <w:rFonts w:ascii="Times New Roman" w:hAnsi="Times New Roman" w:cs="Times New Roman"/>
          <w:sz w:val="28"/>
          <w:szCs w:val="28"/>
        </w:rPr>
      </w:pPr>
      <w:r w:rsidRPr="008B69A4">
        <w:rPr>
          <w:rFonts w:ascii="Times New Roman" w:hAnsi="Times New Roman" w:cs="Times New Roman"/>
          <w:sz w:val="28"/>
          <w:szCs w:val="28"/>
        </w:rPr>
        <w:t>Для достижения данного уровня результатов особое значение имеет вза</w:t>
      </w:r>
      <w:r w:rsidRPr="008B69A4">
        <w:rPr>
          <w:rFonts w:ascii="Times New Roman" w:hAnsi="Times New Roman" w:cs="Times New Roman"/>
          <w:sz w:val="28"/>
          <w:szCs w:val="28"/>
        </w:rPr>
        <w:softHyphen/>
        <w:t xml:space="preserve">имодействие обучающихся между собой на уровне класса, общеобразовательной организации, т. е. в защищённой, дружественной </w:t>
      </w:r>
      <w:r w:rsidRPr="008B69A4">
        <w:rPr>
          <w:rFonts w:ascii="Times New Roman" w:hAnsi="Times New Roman" w:cs="Times New Roman"/>
          <w:sz w:val="28"/>
          <w:szCs w:val="28"/>
        </w:rPr>
        <w:lastRenderedPageBreak/>
        <w:t>просоциальной среде, в ко</w:t>
      </w:r>
      <w:r w:rsidRPr="008B69A4">
        <w:rPr>
          <w:rFonts w:ascii="Times New Roman" w:hAnsi="Times New Roman" w:cs="Times New Roman"/>
          <w:sz w:val="28"/>
          <w:szCs w:val="28"/>
        </w:rPr>
        <w:softHyphen/>
        <w:t>торой обучающийся  получает (или не получает) первое практическое под</w:t>
      </w:r>
      <w:r w:rsidRPr="008B69A4">
        <w:rPr>
          <w:rFonts w:ascii="Times New Roman" w:hAnsi="Times New Roman" w:cs="Times New Roman"/>
          <w:sz w:val="28"/>
          <w:szCs w:val="28"/>
        </w:rPr>
        <w:softHyphen/>
        <w:t>т</w:t>
      </w:r>
      <w:r w:rsidRPr="008B69A4">
        <w:rPr>
          <w:rFonts w:ascii="Times New Roman" w:hAnsi="Times New Roman" w:cs="Times New Roman"/>
          <w:sz w:val="28"/>
          <w:szCs w:val="28"/>
        </w:rPr>
        <w:softHyphen/>
        <w:t>ве</w:t>
      </w:r>
      <w:r w:rsidRPr="008B69A4">
        <w:rPr>
          <w:rFonts w:ascii="Times New Roman" w:hAnsi="Times New Roman" w:cs="Times New Roman"/>
          <w:sz w:val="28"/>
          <w:szCs w:val="28"/>
        </w:rPr>
        <w:softHyphen/>
        <w:t>рждение приобретённых социальных знаний, начинает их ценить (или отвергает).</w:t>
      </w:r>
    </w:p>
    <w:p w:rsidR="00CD6277" w:rsidRPr="008B69A4" w:rsidRDefault="00CD6277" w:rsidP="008B69A4">
      <w:pPr>
        <w:overflowPunct w:val="0"/>
        <w:spacing w:after="0" w:line="240" w:lineRule="auto"/>
        <w:ind w:firstLine="720"/>
        <w:jc w:val="both"/>
        <w:rPr>
          <w:rFonts w:ascii="Times New Roman" w:hAnsi="Times New Roman" w:cs="Times New Roman"/>
          <w:sz w:val="28"/>
          <w:szCs w:val="28"/>
        </w:rPr>
      </w:pPr>
      <w:r w:rsidRPr="008B69A4">
        <w:rPr>
          <w:rFonts w:ascii="Times New Roman" w:hAnsi="Times New Roman" w:cs="Times New Roman"/>
          <w:bCs/>
          <w:i/>
          <w:sz w:val="28"/>
          <w:szCs w:val="28"/>
        </w:rPr>
        <w:t>Третий уровень результатов</w:t>
      </w:r>
      <w:r w:rsidRPr="008B69A4">
        <w:rPr>
          <w:rFonts w:ascii="Times New Roman" w:hAnsi="Times New Roman" w:cs="Times New Roman"/>
          <w:sz w:val="28"/>
          <w:szCs w:val="28"/>
        </w:rPr>
        <w:t>— получение обучающимися с РАС начального опыта самостоятельного общественного дей</w:t>
      </w:r>
      <w:r w:rsidRPr="008B69A4">
        <w:rPr>
          <w:rFonts w:ascii="Times New Roman" w:hAnsi="Times New Roman" w:cs="Times New Roman"/>
          <w:sz w:val="28"/>
          <w:szCs w:val="28"/>
        </w:rPr>
        <w:softHyphen/>
        <w:t>ствия, формирование  социально приемлемых моделей поведения. Для до</w:t>
      </w:r>
      <w:r w:rsidRPr="008B69A4">
        <w:rPr>
          <w:rFonts w:ascii="Times New Roman" w:hAnsi="Times New Roman" w:cs="Times New Roman"/>
          <w:sz w:val="28"/>
          <w:szCs w:val="28"/>
        </w:rPr>
        <w:softHyphen/>
        <w:t>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общеобразовательной организации, в открытой общественной среде.</w:t>
      </w:r>
    </w:p>
    <w:p w:rsidR="00CD6277" w:rsidRPr="008B69A4" w:rsidRDefault="00CD6277" w:rsidP="008B69A4">
      <w:pPr>
        <w:spacing w:after="0" w:line="240" w:lineRule="auto"/>
        <w:ind w:firstLine="720"/>
        <w:jc w:val="both"/>
        <w:rPr>
          <w:rFonts w:ascii="Times New Roman" w:hAnsi="Times New Roman" w:cs="Times New Roman"/>
          <w:sz w:val="28"/>
          <w:szCs w:val="28"/>
        </w:rPr>
      </w:pPr>
      <w:r w:rsidRPr="008B69A4">
        <w:rPr>
          <w:rFonts w:ascii="Times New Roman" w:hAnsi="Times New Roman" w:cs="Times New Roman"/>
          <w:sz w:val="28"/>
          <w:szCs w:val="28"/>
        </w:rPr>
        <w:t>Достижение трех уровней результатов внеурочной деятельности уве</w:t>
      </w:r>
      <w:r w:rsidRPr="008B69A4">
        <w:rPr>
          <w:rFonts w:ascii="Times New Roman" w:hAnsi="Times New Roman" w:cs="Times New Roman"/>
          <w:sz w:val="28"/>
          <w:szCs w:val="28"/>
        </w:rPr>
        <w:softHyphen/>
        <w:t>ли</w:t>
      </w:r>
      <w:r w:rsidRPr="008B69A4">
        <w:rPr>
          <w:rFonts w:ascii="Times New Roman" w:hAnsi="Times New Roman" w:cs="Times New Roman"/>
          <w:sz w:val="28"/>
          <w:szCs w:val="28"/>
        </w:rPr>
        <w:softHyphen/>
        <w:t>чи</w:t>
      </w:r>
      <w:r w:rsidRPr="008B69A4">
        <w:rPr>
          <w:rFonts w:ascii="Times New Roman" w:hAnsi="Times New Roman" w:cs="Times New Roman"/>
          <w:sz w:val="28"/>
          <w:szCs w:val="28"/>
        </w:rPr>
        <w:softHyphen/>
        <w:t xml:space="preserve">вает вероятность появления </w:t>
      </w:r>
      <w:r w:rsidRPr="008B69A4">
        <w:rPr>
          <w:rFonts w:ascii="Times New Roman" w:hAnsi="Times New Roman" w:cs="Times New Roman"/>
          <w:i/>
          <w:sz w:val="28"/>
          <w:szCs w:val="28"/>
        </w:rPr>
        <w:t>эффектов</w:t>
      </w:r>
      <w:r w:rsidRPr="008B69A4">
        <w:rPr>
          <w:rFonts w:ascii="Times New Roman" w:hAnsi="Times New Roman" w:cs="Times New Roman"/>
          <w:sz w:val="28"/>
          <w:szCs w:val="28"/>
        </w:rPr>
        <w:t xml:space="preserve"> воспитания и социализации обу</w:t>
      </w:r>
      <w:r w:rsidRPr="008B69A4">
        <w:rPr>
          <w:rFonts w:ascii="Times New Roman" w:hAnsi="Times New Roman" w:cs="Times New Roman"/>
          <w:sz w:val="28"/>
          <w:szCs w:val="28"/>
        </w:rPr>
        <w:softHyphen/>
        <w:t>ча</w:t>
      </w:r>
      <w:r w:rsidRPr="008B69A4">
        <w:rPr>
          <w:rFonts w:ascii="Times New Roman" w:hAnsi="Times New Roman" w:cs="Times New Roman"/>
          <w:sz w:val="28"/>
          <w:szCs w:val="28"/>
        </w:rPr>
        <w:softHyphen/>
        <w:t>ю</w:t>
      </w:r>
      <w:r w:rsidRPr="008B69A4">
        <w:rPr>
          <w:rFonts w:ascii="Times New Roman" w:hAnsi="Times New Roman" w:cs="Times New Roman"/>
          <w:sz w:val="28"/>
          <w:szCs w:val="28"/>
        </w:rPr>
        <w:softHyphen/>
        <w:t>щихся.  У обучающихся могут быть сформированы в начальном виде  коммуникативная, эти</w:t>
      </w:r>
      <w:r w:rsidRPr="008B69A4">
        <w:rPr>
          <w:rFonts w:ascii="Times New Roman" w:hAnsi="Times New Roman" w:cs="Times New Roman"/>
          <w:sz w:val="28"/>
          <w:szCs w:val="28"/>
        </w:rPr>
        <w:softHyphen/>
        <w:t>че</w:t>
      </w:r>
      <w:r w:rsidRPr="008B69A4">
        <w:rPr>
          <w:rFonts w:ascii="Times New Roman" w:hAnsi="Times New Roman" w:cs="Times New Roman"/>
          <w:sz w:val="28"/>
          <w:szCs w:val="28"/>
        </w:rPr>
        <w:softHyphen/>
        <w:t>ская, социальная, гражданская компетентности и социокультурная иде</w:t>
      </w:r>
      <w:r w:rsidRPr="008B69A4">
        <w:rPr>
          <w:rFonts w:ascii="Times New Roman" w:hAnsi="Times New Roman" w:cs="Times New Roman"/>
          <w:sz w:val="28"/>
          <w:szCs w:val="28"/>
        </w:rPr>
        <w:softHyphen/>
        <w:t>н</w:t>
      </w:r>
      <w:r w:rsidRPr="008B69A4">
        <w:rPr>
          <w:rFonts w:ascii="Times New Roman" w:hAnsi="Times New Roman" w:cs="Times New Roman"/>
          <w:sz w:val="28"/>
          <w:szCs w:val="28"/>
        </w:rPr>
        <w:softHyphen/>
        <w:t>тичность.</w:t>
      </w:r>
    </w:p>
    <w:p w:rsidR="00CD6277" w:rsidRPr="008B69A4" w:rsidRDefault="00CD6277" w:rsidP="008B69A4">
      <w:pPr>
        <w:overflowPunct w:val="0"/>
        <w:spacing w:after="0" w:line="240" w:lineRule="auto"/>
        <w:ind w:firstLine="720"/>
        <w:jc w:val="both"/>
        <w:rPr>
          <w:rFonts w:ascii="Times New Roman" w:hAnsi="Times New Roman" w:cs="Times New Roman"/>
          <w:sz w:val="28"/>
          <w:szCs w:val="28"/>
        </w:rPr>
      </w:pPr>
      <w:r w:rsidRPr="008B69A4">
        <w:rPr>
          <w:rFonts w:ascii="Times New Roman" w:hAnsi="Times New Roman" w:cs="Times New Roman"/>
          <w:sz w:val="28"/>
          <w:szCs w:val="28"/>
        </w:rPr>
        <w:t xml:space="preserve">Переход от одного уровня воспитательных результатов к другому должен быть последовательным, постепенным, а сроки перехода могут варьироваться в зависимости от индивидуальных возможностей и особенностей обучающихся с умственной отсталостью </w:t>
      </w:r>
      <w:r w:rsidRPr="008B69A4">
        <w:rPr>
          <w:rFonts w:ascii="Times New Roman" w:hAnsi="Times New Roman" w:cs="Times New Roman"/>
          <w:color w:val="auto"/>
          <w:sz w:val="28"/>
          <w:szCs w:val="28"/>
        </w:rPr>
        <w:t>(интеллектуальными нарушениями)</w:t>
      </w:r>
      <w:r w:rsidRPr="008B69A4">
        <w:rPr>
          <w:rFonts w:ascii="Times New Roman" w:hAnsi="Times New Roman" w:cs="Times New Roman"/>
          <w:sz w:val="28"/>
          <w:szCs w:val="28"/>
        </w:rPr>
        <w:t xml:space="preserve">. </w:t>
      </w:r>
    </w:p>
    <w:p w:rsidR="00CD6277" w:rsidRPr="008B69A4" w:rsidRDefault="00CD6277" w:rsidP="008B69A4">
      <w:pPr>
        <w:overflowPunct w:val="0"/>
        <w:spacing w:after="0" w:line="240" w:lineRule="auto"/>
        <w:ind w:firstLine="720"/>
        <w:jc w:val="both"/>
        <w:rPr>
          <w:rFonts w:ascii="Times New Roman" w:hAnsi="Times New Roman" w:cs="Times New Roman"/>
          <w:color w:val="333333"/>
          <w:sz w:val="28"/>
          <w:szCs w:val="28"/>
        </w:rPr>
      </w:pPr>
      <w:r w:rsidRPr="008B69A4">
        <w:rPr>
          <w:rFonts w:ascii="Times New Roman" w:hAnsi="Times New Roman" w:cs="Times New Roman"/>
          <w:color w:val="333333"/>
          <w:sz w:val="28"/>
          <w:szCs w:val="28"/>
        </w:rPr>
        <w:t xml:space="preserve">По каждому из направлений внеурочной деятельности обучающихся с умственной отсталостью </w:t>
      </w:r>
      <w:r w:rsidRPr="008B69A4">
        <w:rPr>
          <w:rFonts w:ascii="Times New Roman" w:hAnsi="Times New Roman" w:cs="Times New Roman"/>
          <w:color w:val="auto"/>
          <w:sz w:val="28"/>
          <w:szCs w:val="28"/>
        </w:rPr>
        <w:t xml:space="preserve">(интеллектуальными нарушениями) </w:t>
      </w:r>
      <w:r w:rsidRPr="008B69A4">
        <w:rPr>
          <w:rFonts w:ascii="Times New Roman" w:hAnsi="Times New Roman" w:cs="Times New Roman"/>
          <w:color w:val="333333"/>
          <w:sz w:val="28"/>
          <w:szCs w:val="28"/>
        </w:rPr>
        <w:t>могут быть достигнуты определенные воспитательные результаты.</w:t>
      </w:r>
    </w:p>
    <w:p w:rsidR="00CD6277" w:rsidRPr="008B69A4" w:rsidRDefault="00CD6277" w:rsidP="008B69A4">
      <w:pPr>
        <w:pStyle w:val="a5"/>
        <w:spacing w:before="0" w:after="0" w:line="240" w:lineRule="auto"/>
        <w:ind w:firstLine="720"/>
        <w:jc w:val="both"/>
        <w:rPr>
          <w:sz w:val="28"/>
          <w:szCs w:val="28"/>
          <w:u w:val="single"/>
        </w:rPr>
      </w:pPr>
      <w:r w:rsidRPr="008B69A4">
        <w:rPr>
          <w:sz w:val="28"/>
          <w:szCs w:val="28"/>
          <w:u w:val="single"/>
        </w:rPr>
        <w:t>Основные  личностные результаты внеурочной деятельности:</w:t>
      </w:r>
    </w:p>
    <w:p w:rsidR="00CD6277" w:rsidRPr="008B69A4" w:rsidRDefault="00CD6277" w:rsidP="008B69A4">
      <w:pPr>
        <w:overflowPunct w:val="0"/>
        <w:spacing w:after="0" w:line="240" w:lineRule="auto"/>
        <w:ind w:firstLine="720"/>
        <w:jc w:val="both"/>
        <w:rPr>
          <w:rFonts w:ascii="Times New Roman" w:hAnsi="Times New Roman" w:cs="Times New Roman"/>
          <w:sz w:val="28"/>
          <w:szCs w:val="28"/>
        </w:rPr>
      </w:pPr>
      <w:r w:rsidRPr="008B69A4">
        <w:rPr>
          <w:rFonts w:ascii="Times New Roman" w:hAnsi="Times New Roman" w:cs="Times New Roman"/>
          <w:sz w:val="28"/>
          <w:szCs w:val="28"/>
        </w:rPr>
        <w:t xml:space="preserve">ценностное отношение и любовь к близким, к образовательному учреждению, своему селу, городу, народу, России; </w:t>
      </w:r>
    </w:p>
    <w:p w:rsidR="00CD6277" w:rsidRPr="008B69A4" w:rsidRDefault="00CD6277" w:rsidP="008B69A4">
      <w:pPr>
        <w:overflowPunct w:val="0"/>
        <w:spacing w:after="0" w:line="240" w:lineRule="auto"/>
        <w:ind w:firstLine="720"/>
        <w:jc w:val="both"/>
        <w:rPr>
          <w:rFonts w:ascii="Times New Roman" w:hAnsi="Times New Roman" w:cs="Times New Roman"/>
          <w:sz w:val="28"/>
          <w:szCs w:val="28"/>
        </w:rPr>
      </w:pPr>
      <w:r w:rsidRPr="008B69A4">
        <w:rPr>
          <w:rFonts w:ascii="Times New Roman" w:hAnsi="Times New Roman" w:cs="Times New Roman"/>
          <w:sz w:val="28"/>
          <w:szCs w:val="28"/>
        </w:rPr>
        <w:t xml:space="preserve">ценностное отношение к труду и творчеству, человеку труда, трудовым достижениям России и человечества, трудолюбие; </w:t>
      </w:r>
    </w:p>
    <w:p w:rsidR="00CD6277" w:rsidRPr="008B69A4" w:rsidRDefault="00CD6277" w:rsidP="008B69A4">
      <w:pPr>
        <w:pStyle w:val="a5"/>
        <w:spacing w:before="0" w:after="0" w:line="240" w:lineRule="auto"/>
        <w:ind w:firstLine="720"/>
        <w:jc w:val="both"/>
        <w:rPr>
          <w:sz w:val="28"/>
          <w:szCs w:val="28"/>
        </w:rPr>
      </w:pPr>
      <w:r w:rsidRPr="008B69A4">
        <w:rPr>
          <w:sz w:val="28"/>
          <w:szCs w:val="28"/>
        </w:rPr>
        <w:t xml:space="preserve"> осознание себя как члена общества, гражданина Российской Федерации, жителя конкретного региона;</w:t>
      </w:r>
    </w:p>
    <w:p w:rsidR="00CD6277" w:rsidRPr="008B69A4" w:rsidRDefault="00CD6277" w:rsidP="008B69A4">
      <w:pPr>
        <w:overflowPunct w:val="0"/>
        <w:spacing w:after="0" w:line="240" w:lineRule="auto"/>
        <w:ind w:firstLine="720"/>
        <w:jc w:val="both"/>
        <w:rPr>
          <w:rFonts w:ascii="Times New Roman" w:hAnsi="Times New Roman" w:cs="Times New Roman"/>
          <w:sz w:val="28"/>
          <w:szCs w:val="28"/>
        </w:rPr>
      </w:pPr>
      <w:r w:rsidRPr="008B69A4">
        <w:rPr>
          <w:rFonts w:ascii="Times New Roman" w:hAnsi="Times New Roman" w:cs="Times New Roman"/>
          <w:sz w:val="28"/>
          <w:szCs w:val="28"/>
        </w:rPr>
        <w:t xml:space="preserve">элементарные представления об эстетических и художественных ценностях отечественной культуры. </w:t>
      </w:r>
    </w:p>
    <w:p w:rsidR="00CD6277" w:rsidRPr="008B69A4" w:rsidRDefault="00CD6277" w:rsidP="008B69A4">
      <w:pPr>
        <w:pStyle w:val="a5"/>
        <w:spacing w:before="0" w:after="0" w:line="240" w:lineRule="auto"/>
        <w:ind w:firstLine="720"/>
        <w:jc w:val="both"/>
        <w:rPr>
          <w:sz w:val="28"/>
          <w:szCs w:val="28"/>
        </w:rPr>
      </w:pPr>
      <w:r w:rsidRPr="008B69A4">
        <w:rPr>
          <w:sz w:val="28"/>
          <w:szCs w:val="28"/>
        </w:rPr>
        <w:t>эмоционально-ценностное отношение к окружающей среде, необходимости ее охраны;</w:t>
      </w:r>
    </w:p>
    <w:p w:rsidR="00CD6277" w:rsidRPr="008B69A4" w:rsidRDefault="00CD6277" w:rsidP="008B69A4">
      <w:pPr>
        <w:pStyle w:val="a5"/>
        <w:spacing w:before="0" w:after="0" w:line="240" w:lineRule="auto"/>
        <w:ind w:firstLine="720"/>
        <w:jc w:val="both"/>
        <w:rPr>
          <w:sz w:val="28"/>
          <w:szCs w:val="28"/>
        </w:rPr>
      </w:pPr>
      <w:r w:rsidRPr="008B69A4">
        <w:rPr>
          <w:sz w:val="28"/>
          <w:szCs w:val="28"/>
        </w:rPr>
        <w:t>уважение к истории, культуре, национальным особенностям, традициям и образу жизни других народов;</w:t>
      </w:r>
    </w:p>
    <w:p w:rsidR="00CD6277" w:rsidRPr="008B69A4" w:rsidRDefault="00CD6277" w:rsidP="008B69A4">
      <w:pPr>
        <w:pStyle w:val="a5"/>
        <w:spacing w:before="0" w:after="0" w:line="240" w:lineRule="auto"/>
        <w:ind w:firstLine="720"/>
        <w:jc w:val="both"/>
        <w:rPr>
          <w:sz w:val="28"/>
          <w:szCs w:val="28"/>
        </w:rPr>
      </w:pPr>
      <w:r w:rsidRPr="008B69A4">
        <w:rPr>
          <w:sz w:val="28"/>
          <w:szCs w:val="28"/>
        </w:rPr>
        <w:t>готовность следовать этическим нормам поведения в повседневной жизни и профессиональной деятельности;</w:t>
      </w:r>
    </w:p>
    <w:p w:rsidR="00CD6277" w:rsidRPr="008B69A4" w:rsidRDefault="00CD6277" w:rsidP="008B69A4">
      <w:pPr>
        <w:pStyle w:val="a5"/>
        <w:spacing w:before="0" w:after="0" w:line="240" w:lineRule="auto"/>
        <w:ind w:firstLine="720"/>
        <w:jc w:val="both"/>
        <w:rPr>
          <w:sz w:val="28"/>
          <w:szCs w:val="28"/>
        </w:rPr>
      </w:pPr>
      <w:r w:rsidRPr="008B69A4">
        <w:rPr>
          <w:sz w:val="28"/>
          <w:szCs w:val="28"/>
        </w:rPr>
        <w:t>готовность к реализации дальнейшей профессиональной траектории в соответствии с собственными интересами и возможностями;</w:t>
      </w:r>
    </w:p>
    <w:p w:rsidR="00CD6277" w:rsidRPr="008B69A4" w:rsidRDefault="00CD6277" w:rsidP="008B69A4">
      <w:pPr>
        <w:spacing w:after="0" w:line="240" w:lineRule="auto"/>
        <w:ind w:firstLine="720"/>
        <w:jc w:val="both"/>
        <w:rPr>
          <w:rFonts w:ascii="Times New Roman" w:hAnsi="Times New Roman" w:cs="Times New Roman"/>
          <w:sz w:val="28"/>
          <w:szCs w:val="28"/>
        </w:rPr>
      </w:pPr>
      <w:r w:rsidRPr="008B69A4">
        <w:rPr>
          <w:rFonts w:ascii="Times New Roman" w:hAnsi="Times New Roman" w:cs="Times New Roman"/>
          <w:sz w:val="28"/>
          <w:szCs w:val="28"/>
        </w:rPr>
        <w:t xml:space="preserve">понимание красоты в искусстве, в окружающей действительности; </w:t>
      </w:r>
    </w:p>
    <w:p w:rsidR="00CD6277" w:rsidRPr="008B69A4" w:rsidRDefault="00CD6277" w:rsidP="008B69A4">
      <w:pPr>
        <w:overflowPunct w:val="0"/>
        <w:spacing w:after="0" w:line="240" w:lineRule="auto"/>
        <w:ind w:firstLine="720"/>
        <w:jc w:val="both"/>
        <w:rPr>
          <w:rFonts w:ascii="Times New Roman" w:hAnsi="Times New Roman" w:cs="Times New Roman"/>
          <w:sz w:val="28"/>
          <w:szCs w:val="28"/>
        </w:rPr>
      </w:pPr>
      <w:r w:rsidRPr="008B69A4">
        <w:rPr>
          <w:rFonts w:ascii="Times New Roman" w:hAnsi="Times New Roman" w:cs="Times New Roman"/>
          <w:sz w:val="28"/>
          <w:szCs w:val="28"/>
        </w:rPr>
        <w:lastRenderedPageBreak/>
        <w:t xml:space="preserve">потребности и начальные умения выражать себя в различных доступных и наиболее привлекательных видах </w:t>
      </w:r>
      <w:r w:rsidRPr="008B69A4">
        <w:rPr>
          <w:rFonts w:ascii="Times New Roman" w:hAnsi="Times New Roman" w:cs="Times New Roman"/>
          <w:bCs/>
          <w:sz w:val="28"/>
          <w:szCs w:val="28"/>
        </w:rPr>
        <w:t>практической, художественно-эстетической, спортивно-физкультурной деятельности</w:t>
      </w:r>
      <w:r w:rsidRPr="008B69A4">
        <w:rPr>
          <w:rFonts w:ascii="Times New Roman" w:hAnsi="Times New Roman" w:cs="Times New Roman"/>
          <w:sz w:val="28"/>
          <w:szCs w:val="28"/>
        </w:rPr>
        <w:t xml:space="preserve">; </w:t>
      </w:r>
    </w:p>
    <w:p w:rsidR="00CD6277" w:rsidRPr="008B69A4" w:rsidRDefault="00CD6277" w:rsidP="008B69A4">
      <w:pPr>
        <w:spacing w:after="0" w:line="240" w:lineRule="auto"/>
        <w:ind w:firstLine="720"/>
        <w:jc w:val="both"/>
        <w:rPr>
          <w:rFonts w:ascii="Times New Roman" w:hAnsi="Times New Roman" w:cs="Times New Roman"/>
          <w:bCs/>
          <w:sz w:val="28"/>
          <w:szCs w:val="28"/>
        </w:rPr>
      </w:pPr>
      <w:r w:rsidRPr="008B69A4">
        <w:rPr>
          <w:rFonts w:ascii="Times New Roman" w:hAnsi="Times New Roman" w:cs="Times New Roman"/>
          <w:bCs/>
          <w:sz w:val="28"/>
          <w:szCs w:val="28"/>
        </w:rPr>
        <w:t>развитие представлений об окружающем мире в совокупности его природных и социальных компонентов;</w:t>
      </w:r>
    </w:p>
    <w:p w:rsidR="00CD6277" w:rsidRPr="008B69A4" w:rsidRDefault="00CD6277" w:rsidP="008B69A4">
      <w:pPr>
        <w:spacing w:after="0" w:line="240" w:lineRule="auto"/>
        <w:ind w:firstLine="720"/>
        <w:jc w:val="both"/>
        <w:rPr>
          <w:rFonts w:ascii="Times New Roman" w:hAnsi="Times New Roman" w:cs="Times New Roman"/>
          <w:sz w:val="28"/>
          <w:szCs w:val="28"/>
        </w:rPr>
      </w:pPr>
      <w:r w:rsidRPr="008B69A4">
        <w:rPr>
          <w:rFonts w:ascii="Times New Roman" w:hAnsi="Times New Roman" w:cs="Times New Roman"/>
          <w:bCs/>
          <w:sz w:val="28"/>
          <w:szCs w:val="28"/>
        </w:rPr>
        <w:t xml:space="preserve">расширение круга общения, </w:t>
      </w:r>
      <w:r w:rsidRPr="008B69A4">
        <w:rPr>
          <w:rFonts w:ascii="Times New Roman" w:hAnsi="Times New Roman" w:cs="Times New Roman"/>
          <w:sz w:val="28"/>
          <w:szCs w:val="28"/>
        </w:rPr>
        <w:t>развитие навыков сотрудничества со взрослыми и сверстниками в разных социальных ситуациях; принятие и освоение различных социальных ролей</w:t>
      </w:r>
      <w:r w:rsidRPr="008B69A4">
        <w:rPr>
          <w:rFonts w:ascii="Times New Roman" w:hAnsi="Times New Roman" w:cs="Times New Roman"/>
          <w:bCs/>
          <w:sz w:val="28"/>
          <w:szCs w:val="28"/>
        </w:rPr>
        <w:t>;</w:t>
      </w:r>
    </w:p>
    <w:p w:rsidR="00CD6277" w:rsidRPr="008B69A4" w:rsidRDefault="00CD6277" w:rsidP="008B69A4">
      <w:pPr>
        <w:pStyle w:val="a5"/>
        <w:spacing w:before="0" w:after="0" w:line="240" w:lineRule="auto"/>
        <w:ind w:firstLine="720"/>
        <w:jc w:val="both"/>
        <w:rPr>
          <w:sz w:val="28"/>
          <w:szCs w:val="28"/>
        </w:rPr>
      </w:pPr>
      <w:r w:rsidRPr="008B69A4">
        <w:rPr>
          <w:sz w:val="28"/>
          <w:szCs w:val="28"/>
        </w:rPr>
        <w:t xml:space="preserve">принятие и освоение различных социальных ролей, умение взаимодействовать с людьми, работать в коллективе; </w:t>
      </w:r>
    </w:p>
    <w:p w:rsidR="00CD6277" w:rsidRPr="008B69A4" w:rsidRDefault="00CD6277" w:rsidP="008B69A4">
      <w:pPr>
        <w:spacing w:after="0" w:line="240" w:lineRule="auto"/>
        <w:ind w:firstLine="720"/>
        <w:jc w:val="both"/>
        <w:rPr>
          <w:rFonts w:ascii="Times New Roman" w:hAnsi="Times New Roman" w:cs="Times New Roman"/>
          <w:sz w:val="28"/>
          <w:szCs w:val="28"/>
        </w:rPr>
      </w:pPr>
      <w:r w:rsidRPr="008B69A4">
        <w:rPr>
          <w:rFonts w:ascii="Times New Roman" w:hAnsi="Times New Roman" w:cs="Times New Roman"/>
          <w:sz w:val="28"/>
          <w:szCs w:val="28"/>
        </w:rPr>
        <w:t>владение навыками коммуникации и принятыми ритуалами социального взаимодействия;</w:t>
      </w:r>
    </w:p>
    <w:p w:rsidR="00CD6277" w:rsidRPr="008B69A4" w:rsidRDefault="00CD6277" w:rsidP="008B69A4">
      <w:pPr>
        <w:pStyle w:val="a5"/>
        <w:spacing w:before="0" w:after="0" w:line="240" w:lineRule="auto"/>
        <w:ind w:firstLine="720"/>
        <w:jc w:val="both"/>
        <w:rPr>
          <w:sz w:val="28"/>
          <w:szCs w:val="28"/>
        </w:rPr>
      </w:pPr>
      <w:r w:rsidRPr="008B69A4">
        <w:rPr>
          <w:sz w:val="28"/>
          <w:szCs w:val="28"/>
        </w:rPr>
        <w:t xml:space="preserve">способность к организации своей жизни в соответствии с представлениями о здоровом образе жизни, правах и обязанностях гражданина, нормах социального взаимодействия; </w:t>
      </w:r>
    </w:p>
    <w:p w:rsidR="00CD6277" w:rsidRPr="008B69A4" w:rsidRDefault="00CD6277" w:rsidP="008B69A4">
      <w:pPr>
        <w:pStyle w:val="a5"/>
        <w:spacing w:before="0" w:after="0" w:line="240" w:lineRule="auto"/>
        <w:ind w:firstLine="720"/>
        <w:jc w:val="both"/>
        <w:rPr>
          <w:sz w:val="28"/>
          <w:szCs w:val="28"/>
        </w:rPr>
      </w:pPr>
      <w:r w:rsidRPr="008B69A4">
        <w:rPr>
          <w:sz w:val="28"/>
          <w:szCs w:val="28"/>
        </w:rPr>
        <w:t>способность ориентироваться в окружающем мире, выбирать целевые и смысловые установки в своих действиях и поступках, принимать  элементарные решения;</w:t>
      </w:r>
    </w:p>
    <w:p w:rsidR="00CD6277" w:rsidRPr="008B69A4" w:rsidRDefault="00CD6277" w:rsidP="008B69A4">
      <w:pPr>
        <w:pStyle w:val="a5"/>
        <w:spacing w:before="0" w:after="0" w:line="240" w:lineRule="auto"/>
        <w:ind w:firstLine="720"/>
        <w:jc w:val="both"/>
        <w:rPr>
          <w:sz w:val="28"/>
          <w:szCs w:val="28"/>
        </w:rPr>
      </w:pPr>
      <w:r w:rsidRPr="008B69A4">
        <w:rPr>
          <w:sz w:val="28"/>
          <w:szCs w:val="28"/>
        </w:rPr>
        <w:t>способность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результаты;</w:t>
      </w:r>
    </w:p>
    <w:p w:rsidR="00B63FF0" w:rsidRPr="008B69A4" w:rsidRDefault="00CD6277" w:rsidP="008B69A4">
      <w:pPr>
        <w:pStyle w:val="14TexstOSNOVA1012"/>
        <w:spacing w:line="240" w:lineRule="auto"/>
        <w:ind w:firstLine="0"/>
        <w:outlineLvl w:val="2"/>
        <w:rPr>
          <w:rFonts w:ascii="Times New Roman" w:hAnsi="Times New Roman" w:cs="Times New Roman"/>
          <w:sz w:val="28"/>
          <w:szCs w:val="28"/>
        </w:rPr>
      </w:pPr>
      <w:r w:rsidRPr="008B69A4">
        <w:rPr>
          <w:rFonts w:ascii="Times New Roman" w:hAnsi="Times New Roman" w:cs="Times New Roman"/>
          <w:sz w:val="28"/>
          <w:szCs w:val="28"/>
        </w:rPr>
        <w:t xml:space="preserve">мотивация к самореализации в социальном творчестве, познавательной и </w:t>
      </w:r>
    </w:p>
    <w:p w:rsidR="00B63FF0" w:rsidRPr="008B69A4" w:rsidRDefault="00B63FF0" w:rsidP="008B69A4">
      <w:pPr>
        <w:pStyle w:val="ae"/>
        <w:spacing w:after="0" w:line="240" w:lineRule="auto"/>
        <w:ind w:left="928" w:hanging="360"/>
        <w:jc w:val="both"/>
        <w:rPr>
          <w:rStyle w:val="affc"/>
          <w:rFonts w:ascii="Times New Roman" w:hAnsi="Times New Roman"/>
          <w:sz w:val="28"/>
          <w:szCs w:val="28"/>
        </w:rPr>
      </w:pPr>
      <w:r w:rsidRPr="008B69A4">
        <w:rPr>
          <w:rStyle w:val="affc"/>
          <w:rFonts w:ascii="Times New Roman" w:hAnsi="Times New Roman"/>
          <w:sz w:val="28"/>
          <w:szCs w:val="28"/>
        </w:rPr>
        <w:t>Мониторинг эффективности внеурочной деятельности</w:t>
      </w:r>
    </w:p>
    <w:p w:rsidR="00B63FF0" w:rsidRPr="008B69A4" w:rsidRDefault="00B63FF0" w:rsidP="008B69A4">
      <w:pPr>
        <w:pStyle w:val="ae"/>
        <w:spacing w:after="0" w:line="240" w:lineRule="auto"/>
        <w:ind w:left="928" w:hanging="360"/>
        <w:jc w:val="both"/>
        <w:rPr>
          <w:rFonts w:ascii="Times New Roman" w:hAnsi="Times New Roman"/>
          <w:sz w:val="28"/>
          <w:szCs w:val="28"/>
        </w:rPr>
      </w:pPr>
      <w:r w:rsidRPr="008B69A4">
        <w:rPr>
          <w:rStyle w:val="affc"/>
          <w:rFonts w:ascii="Times New Roman" w:hAnsi="Times New Roman"/>
          <w:sz w:val="28"/>
          <w:szCs w:val="28"/>
        </w:rPr>
        <w:t>и дополнительного образования.</w:t>
      </w:r>
    </w:p>
    <w:p w:rsidR="00B63FF0" w:rsidRPr="008B69A4" w:rsidRDefault="00B63FF0" w:rsidP="008B69A4">
      <w:pPr>
        <w:spacing w:after="0" w:line="240" w:lineRule="auto"/>
        <w:ind w:firstLine="540"/>
        <w:jc w:val="both"/>
        <w:rPr>
          <w:rFonts w:ascii="Times New Roman" w:hAnsi="Times New Roman" w:cs="Times New Roman"/>
          <w:sz w:val="28"/>
          <w:szCs w:val="28"/>
        </w:rPr>
      </w:pPr>
      <w:r w:rsidRPr="008B69A4">
        <w:rPr>
          <w:rStyle w:val="affc"/>
          <w:rFonts w:ascii="Times New Roman" w:hAnsi="Times New Roman" w:cs="Times New Roman"/>
          <w:sz w:val="28"/>
          <w:szCs w:val="28"/>
        </w:rPr>
        <w:t>Целью мониторинговых исследований</w:t>
      </w:r>
      <w:r w:rsidRPr="008B69A4">
        <w:rPr>
          <w:rFonts w:ascii="Times New Roman" w:hAnsi="Times New Roman" w:cs="Times New Roman"/>
          <w:sz w:val="28"/>
          <w:szCs w:val="28"/>
        </w:rPr>
        <w:t>является создание системы организации, сбора, обработки и распространения информации, отражающей результативность модернизации внеурочной деятельности и дополнительного образования по следующим критериям:</w:t>
      </w:r>
    </w:p>
    <w:p w:rsidR="00B63FF0" w:rsidRPr="008B69A4" w:rsidRDefault="00B63FF0" w:rsidP="008B69A4">
      <w:pPr>
        <w:numPr>
          <w:ilvl w:val="0"/>
          <w:numId w:val="60"/>
        </w:numPr>
        <w:suppressAutoHyphens w:val="0"/>
        <w:autoSpaceDN w:val="0"/>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рост социальной активности обучающихся;</w:t>
      </w:r>
    </w:p>
    <w:p w:rsidR="00B63FF0" w:rsidRPr="008B69A4" w:rsidRDefault="00B63FF0" w:rsidP="008B69A4">
      <w:pPr>
        <w:numPr>
          <w:ilvl w:val="0"/>
          <w:numId w:val="60"/>
        </w:numPr>
        <w:suppressAutoHyphens w:val="0"/>
        <w:autoSpaceDN w:val="0"/>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рост мотивации к активной познавательной деятельности;</w:t>
      </w:r>
    </w:p>
    <w:p w:rsidR="00B63FF0" w:rsidRPr="008B69A4" w:rsidRDefault="00B63FF0" w:rsidP="008B69A4">
      <w:pPr>
        <w:numPr>
          <w:ilvl w:val="0"/>
          <w:numId w:val="60"/>
        </w:numPr>
        <w:suppressAutoHyphens w:val="0"/>
        <w:autoSpaceDN w:val="0"/>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уровень достижения обучающимися таких образовательных результатов, как сформированность коммуникативных и исследовательских компетентностей, креативных и организационных способностей, рефлексивных навыков;</w:t>
      </w:r>
    </w:p>
    <w:p w:rsidR="00B63FF0" w:rsidRPr="008B69A4" w:rsidRDefault="00B63FF0" w:rsidP="008B69A4">
      <w:pPr>
        <w:numPr>
          <w:ilvl w:val="0"/>
          <w:numId w:val="60"/>
        </w:numPr>
        <w:suppressAutoHyphens w:val="0"/>
        <w:autoSpaceDN w:val="0"/>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качественное изменение в личностном развитии, усвоении гражданских и нравственных норм, духовной культуры, гуманистического основ отношения к окружающему миру;</w:t>
      </w:r>
    </w:p>
    <w:p w:rsidR="00B63FF0" w:rsidRPr="008B69A4" w:rsidRDefault="00B63FF0" w:rsidP="008B69A4">
      <w:pPr>
        <w:numPr>
          <w:ilvl w:val="0"/>
          <w:numId w:val="60"/>
        </w:numPr>
        <w:suppressAutoHyphens w:val="0"/>
        <w:autoSpaceDN w:val="0"/>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удовлетворенность учащихся и родителей жизнедеятельностью школы.</w:t>
      </w:r>
    </w:p>
    <w:p w:rsidR="00B63FF0" w:rsidRPr="008B69A4" w:rsidRDefault="00B63FF0" w:rsidP="008B69A4">
      <w:pPr>
        <w:spacing w:after="0" w:line="240" w:lineRule="auto"/>
        <w:ind w:firstLine="540"/>
        <w:jc w:val="both"/>
        <w:rPr>
          <w:rFonts w:ascii="Times New Roman" w:hAnsi="Times New Roman" w:cs="Times New Roman"/>
          <w:sz w:val="28"/>
          <w:szCs w:val="28"/>
        </w:rPr>
      </w:pPr>
      <w:r w:rsidRPr="008B69A4">
        <w:rPr>
          <w:rStyle w:val="affc"/>
          <w:rFonts w:ascii="Times New Roman" w:hAnsi="Times New Roman" w:cs="Times New Roman"/>
          <w:sz w:val="28"/>
          <w:szCs w:val="28"/>
        </w:rPr>
        <w:t>Объекты мониторинга:</w:t>
      </w:r>
    </w:p>
    <w:p w:rsidR="00B63FF0" w:rsidRPr="008B69A4" w:rsidRDefault="00B63FF0" w:rsidP="008B69A4">
      <w:pPr>
        <w:pStyle w:val="ae"/>
        <w:numPr>
          <w:ilvl w:val="0"/>
          <w:numId w:val="61"/>
        </w:numPr>
        <w:suppressAutoHyphens w:val="0"/>
        <w:autoSpaceDN w:val="0"/>
        <w:spacing w:after="0" w:line="240" w:lineRule="auto"/>
        <w:jc w:val="both"/>
        <w:rPr>
          <w:rFonts w:ascii="Times New Roman" w:hAnsi="Times New Roman"/>
          <w:sz w:val="28"/>
          <w:szCs w:val="28"/>
        </w:rPr>
      </w:pPr>
      <w:r w:rsidRPr="008B69A4">
        <w:rPr>
          <w:rFonts w:ascii="Times New Roman" w:hAnsi="Times New Roman"/>
          <w:sz w:val="28"/>
          <w:szCs w:val="28"/>
        </w:rPr>
        <w:t>оценка востребованности форм и мероприятий внеклассной работы;</w:t>
      </w:r>
    </w:p>
    <w:p w:rsidR="00B63FF0" w:rsidRPr="008B69A4" w:rsidRDefault="00B63FF0" w:rsidP="008B69A4">
      <w:pPr>
        <w:pStyle w:val="ae"/>
        <w:numPr>
          <w:ilvl w:val="0"/>
          <w:numId w:val="61"/>
        </w:numPr>
        <w:suppressAutoHyphens w:val="0"/>
        <w:autoSpaceDN w:val="0"/>
        <w:spacing w:after="0" w:line="240" w:lineRule="auto"/>
        <w:jc w:val="both"/>
        <w:rPr>
          <w:rFonts w:ascii="Times New Roman" w:hAnsi="Times New Roman"/>
          <w:sz w:val="28"/>
          <w:szCs w:val="28"/>
        </w:rPr>
      </w:pPr>
      <w:r w:rsidRPr="008B69A4">
        <w:rPr>
          <w:rFonts w:ascii="Times New Roman" w:hAnsi="Times New Roman"/>
          <w:sz w:val="28"/>
          <w:szCs w:val="28"/>
        </w:rPr>
        <w:t>анкетирование школьников и родителей по итогам года с целью выявления удовлетворённости воспитательными мероприятиями;</w:t>
      </w:r>
    </w:p>
    <w:p w:rsidR="00B63FF0" w:rsidRPr="008B69A4" w:rsidRDefault="00B63FF0" w:rsidP="008B69A4">
      <w:pPr>
        <w:pStyle w:val="ae"/>
        <w:numPr>
          <w:ilvl w:val="0"/>
          <w:numId w:val="61"/>
        </w:numPr>
        <w:suppressAutoHyphens w:val="0"/>
        <w:autoSpaceDN w:val="0"/>
        <w:spacing w:after="0" w:line="240" w:lineRule="auto"/>
        <w:jc w:val="both"/>
        <w:rPr>
          <w:rFonts w:ascii="Times New Roman" w:hAnsi="Times New Roman"/>
          <w:sz w:val="28"/>
          <w:szCs w:val="28"/>
        </w:rPr>
      </w:pPr>
      <w:r w:rsidRPr="008B69A4">
        <w:rPr>
          <w:rFonts w:ascii="Times New Roman" w:hAnsi="Times New Roman"/>
          <w:sz w:val="28"/>
          <w:szCs w:val="28"/>
        </w:rPr>
        <w:lastRenderedPageBreak/>
        <w:t>анкетирование школьников и родителей в рамках внутришкольного контроля;</w:t>
      </w:r>
    </w:p>
    <w:p w:rsidR="00B63FF0" w:rsidRPr="008B69A4" w:rsidRDefault="00B63FF0" w:rsidP="008B69A4">
      <w:pPr>
        <w:pStyle w:val="ae"/>
        <w:numPr>
          <w:ilvl w:val="0"/>
          <w:numId w:val="61"/>
        </w:numPr>
        <w:suppressAutoHyphens w:val="0"/>
        <w:autoSpaceDN w:val="0"/>
        <w:spacing w:after="0" w:line="240" w:lineRule="auto"/>
        <w:jc w:val="both"/>
        <w:rPr>
          <w:rFonts w:ascii="Times New Roman" w:hAnsi="Times New Roman"/>
          <w:sz w:val="28"/>
          <w:szCs w:val="28"/>
        </w:rPr>
      </w:pPr>
      <w:r w:rsidRPr="008B69A4">
        <w:rPr>
          <w:rFonts w:ascii="Times New Roman" w:hAnsi="Times New Roman"/>
          <w:sz w:val="28"/>
          <w:szCs w:val="28"/>
        </w:rPr>
        <w:t>вовлечённость  обучающихся во внеурочную образовательную деятельность как на базе школы, так и вне ОУ;</w:t>
      </w:r>
    </w:p>
    <w:p w:rsidR="00287216" w:rsidRPr="008B69A4" w:rsidRDefault="002A139C" w:rsidP="008B69A4">
      <w:pPr>
        <w:pStyle w:val="af4"/>
        <w:spacing w:line="240" w:lineRule="auto"/>
        <w:ind w:left="360"/>
        <w:jc w:val="both"/>
        <w:rPr>
          <w:b/>
          <w:sz w:val="28"/>
          <w:szCs w:val="28"/>
        </w:rPr>
      </w:pPr>
      <w:r w:rsidRPr="008B69A4">
        <w:rPr>
          <w:b/>
          <w:caps w:val="0"/>
          <w:sz w:val="28"/>
          <w:szCs w:val="28"/>
        </w:rPr>
        <w:t>Приложение</w:t>
      </w:r>
      <w:r w:rsidR="00287216" w:rsidRPr="008B69A4">
        <w:rPr>
          <w:b/>
          <w:noProof/>
          <w:sz w:val="28"/>
          <w:szCs w:val="28"/>
        </w:rPr>
        <w:t xml:space="preserve"> № 13.</w:t>
      </w:r>
      <w:r w:rsidRPr="008B69A4">
        <w:rPr>
          <w:caps w:val="0"/>
          <w:noProof/>
          <w:sz w:val="28"/>
          <w:szCs w:val="28"/>
        </w:rPr>
        <w:t xml:space="preserve"> План внеурочной деятельности</w:t>
      </w:r>
    </w:p>
    <w:p w:rsidR="00287216" w:rsidRPr="008B69A4" w:rsidRDefault="002A139C" w:rsidP="008B69A4">
      <w:pPr>
        <w:pStyle w:val="af4"/>
        <w:shd w:val="clear" w:color="auto" w:fill="FFFFFF"/>
        <w:autoSpaceDN w:val="0"/>
        <w:spacing w:line="240" w:lineRule="auto"/>
        <w:ind w:left="360"/>
        <w:jc w:val="both"/>
        <w:rPr>
          <w:rStyle w:val="dash041e0431044b0447043d044b0439char10"/>
          <w:b/>
          <w:i/>
          <w:sz w:val="28"/>
          <w:szCs w:val="28"/>
        </w:rPr>
      </w:pPr>
      <w:r w:rsidRPr="008B69A4">
        <w:rPr>
          <w:b/>
          <w:caps w:val="0"/>
          <w:sz w:val="28"/>
          <w:szCs w:val="28"/>
        </w:rPr>
        <w:t xml:space="preserve">Приложение № 14.  </w:t>
      </w:r>
      <w:r w:rsidRPr="008B69A4">
        <w:rPr>
          <w:caps w:val="0"/>
          <w:sz w:val="28"/>
          <w:szCs w:val="28"/>
        </w:rPr>
        <w:t>Рабочие программы курсов внеурочной деятельности</w:t>
      </w:r>
    </w:p>
    <w:p w:rsidR="00287216" w:rsidRPr="008B69A4" w:rsidRDefault="00287216" w:rsidP="008B69A4">
      <w:pPr>
        <w:shd w:val="clear" w:color="auto" w:fill="FFFFFF"/>
        <w:suppressAutoHyphens w:val="0"/>
        <w:autoSpaceDN w:val="0"/>
        <w:spacing w:after="0" w:line="240" w:lineRule="auto"/>
        <w:jc w:val="both"/>
        <w:rPr>
          <w:rStyle w:val="dash041e0431044b0447043d044b0439char10"/>
          <w:rFonts w:ascii="Times New Roman" w:hAnsi="Times New Roman" w:cs="Times New Roman"/>
          <w:b/>
          <w:i/>
          <w:sz w:val="28"/>
          <w:szCs w:val="28"/>
        </w:rPr>
      </w:pPr>
    </w:p>
    <w:p w:rsidR="0024140C" w:rsidRPr="008B69A4" w:rsidRDefault="0024140C" w:rsidP="008B69A4">
      <w:pPr>
        <w:numPr>
          <w:ilvl w:val="0"/>
          <w:numId w:val="62"/>
        </w:numPr>
        <w:shd w:val="clear" w:color="auto" w:fill="FFFFFF"/>
        <w:suppressAutoHyphens w:val="0"/>
        <w:autoSpaceDN w:val="0"/>
        <w:spacing w:after="0" w:line="240" w:lineRule="auto"/>
        <w:jc w:val="both"/>
        <w:rPr>
          <w:rStyle w:val="dash041e0431044b0447043d044b0439char10"/>
          <w:rFonts w:ascii="Times New Roman" w:hAnsi="Times New Roman" w:cs="Times New Roman"/>
          <w:b/>
          <w:i/>
          <w:sz w:val="28"/>
          <w:szCs w:val="28"/>
        </w:rPr>
      </w:pPr>
      <w:r w:rsidRPr="008B69A4">
        <w:rPr>
          <w:rStyle w:val="dash041e0431044b0447043d044b0439char10"/>
          <w:rFonts w:ascii="Times New Roman" w:hAnsi="Times New Roman" w:cs="Times New Roman"/>
          <w:b/>
          <w:sz w:val="28"/>
          <w:szCs w:val="28"/>
        </w:rPr>
        <w:t>3.Организационный раздел</w:t>
      </w:r>
    </w:p>
    <w:p w:rsidR="0024140C" w:rsidRPr="008B69A4" w:rsidRDefault="0024140C" w:rsidP="008B69A4">
      <w:pPr>
        <w:numPr>
          <w:ilvl w:val="0"/>
          <w:numId w:val="62"/>
        </w:numPr>
        <w:shd w:val="clear" w:color="auto" w:fill="FFFFFF"/>
        <w:suppressAutoHyphens w:val="0"/>
        <w:autoSpaceDN w:val="0"/>
        <w:spacing w:after="0" w:line="240" w:lineRule="auto"/>
        <w:jc w:val="both"/>
        <w:rPr>
          <w:rStyle w:val="dash041e0431044b0447043d044b0439char10"/>
          <w:rFonts w:ascii="Times New Roman" w:hAnsi="Times New Roman" w:cs="Times New Roman"/>
          <w:i/>
          <w:sz w:val="28"/>
          <w:szCs w:val="28"/>
        </w:rPr>
      </w:pPr>
      <w:r w:rsidRPr="008B69A4">
        <w:rPr>
          <w:rStyle w:val="dash041e0431044b0447043d044b0439char10"/>
          <w:rFonts w:ascii="Times New Roman" w:hAnsi="Times New Roman" w:cs="Times New Roman"/>
          <w:sz w:val="28"/>
          <w:szCs w:val="28"/>
        </w:rPr>
        <w:t>3.1 Учебный план</w:t>
      </w:r>
    </w:p>
    <w:p w:rsidR="0024140C" w:rsidRPr="008B69A4" w:rsidRDefault="0024140C" w:rsidP="008B69A4">
      <w:pPr>
        <w:pStyle w:val="ae"/>
        <w:spacing w:after="0" w:line="240" w:lineRule="auto"/>
        <w:ind w:left="360" w:right="20"/>
        <w:jc w:val="both"/>
        <w:rPr>
          <w:rFonts w:ascii="Times New Roman" w:hAnsi="Times New Roman"/>
          <w:b/>
          <w:sz w:val="28"/>
          <w:szCs w:val="28"/>
        </w:rPr>
      </w:pPr>
      <w:r w:rsidRPr="008B69A4">
        <w:rPr>
          <w:rFonts w:ascii="Times New Roman" w:eastAsia="Batang" w:hAnsi="Times New Roman"/>
          <w:sz w:val="28"/>
          <w:szCs w:val="28"/>
        </w:rPr>
        <w:t>Учебный план муниципального бюджетного общеобразовательного учреждения средней общеобразовательной школы</w:t>
      </w:r>
      <w:r w:rsidR="00707FFE" w:rsidRPr="008B69A4">
        <w:rPr>
          <w:rFonts w:ascii="Times New Roman" w:eastAsia="Batang" w:hAnsi="Times New Roman"/>
          <w:sz w:val="28"/>
          <w:szCs w:val="28"/>
        </w:rPr>
        <w:t xml:space="preserve"> № 5 имени Лейтенанта Мурадяна</w:t>
      </w:r>
      <w:r w:rsidRPr="008B69A4">
        <w:rPr>
          <w:rFonts w:ascii="Times New Roman" w:eastAsia="Batang" w:hAnsi="Times New Roman"/>
          <w:sz w:val="28"/>
          <w:szCs w:val="28"/>
        </w:rPr>
        <w:t xml:space="preserve"> муниципального образования город-курорт Геленджик для 1 -х классов, реализующих федеральный государственный образовательный стандарт начального общего образован</w:t>
      </w:r>
      <w:r w:rsidR="00104B0D" w:rsidRPr="008B69A4">
        <w:rPr>
          <w:rFonts w:ascii="Times New Roman" w:eastAsia="Batang" w:hAnsi="Times New Roman"/>
          <w:sz w:val="28"/>
          <w:szCs w:val="28"/>
        </w:rPr>
        <w:t>ия для обучающихся с ОВЗ на 2017 – 2018</w:t>
      </w:r>
      <w:r w:rsidRPr="008B69A4">
        <w:rPr>
          <w:rFonts w:ascii="Times New Roman" w:eastAsia="Batang" w:hAnsi="Times New Roman"/>
          <w:sz w:val="28"/>
          <w:szCs w:val="28"/>
        </w:rPr>
        <w:t xml:space="preserve"> учебный год </w:t>
      </w:r>
      <w:r w:rsidRPr="008B69A4">
        <w:rPr>
          <w:rFonts w:ascii="Times New Roman" w:eastAsia="Batang" w:hAnsi="Times New Roman"/>
          <w:b/>
          <w:sz w:val="28"/>
          <w:szCs w:val="28"/>
        </w:rPr>
        <w:t>(Приложение 15)</w:t>
      </w:r>
    </w:p>
    <w:p w:rsidR="00085007" w:rsidRPr="008B69A4" w:rsidRDefault="00085007" w:rsidP="008B69A4">
      <w:pPr>
        <w:shd w:val="clear" w:color="auto" w:fill="FFFFFF"/>
        <w:suppressAutoHyphens w:val="0"/>
        <w:autoSpaceDN w:val="0"/>
        <w:spacing w:after="0" w:line="240" w:lineRule="auto"/>
        <w:jc w:val="both"/>
        <w:rPr>
          <w:rStyle w:val="dash041e0431044b0447043d044b0439char10"/>
          <w:rFonts w:ascii="Times New Roman" w:hAnsi="Times New Roman" w:cs="Times New Roman"/>
          <w:sz w:val="28"/>
          <w:szCs w:val="28"/>
        </w:rPr>
      </w:pPr>
    </w:p>
    <w:p w:rsidR="00085007" w:rsidRDefault="00085007" w:rsidP="008B69A4">
      <w:pPr>
        <w:spacing w:after="0" w:line="240" w:lineRule="auto"/>
        <w:jc w:val="both"/>
        <w:rPr>
          <w:rFonts w:ascii="Times New Roman" w:hAnsi="Times New Roman" w:cs="Times New Roman"/>
          <w:sz w:val="28"/>
          <w:szCs w:val="28"/>
        </w:rPr>
      </w:pPr>
    </w:p>
    <w:p w:rsidR="00B67E0A" w:rsidRDefault="00B67E0A" w:rsidP="008B69A4">
      <w:pPr>
        <w:spacing w:after="0" w:line="240" w:lineRule="auto"/>
        <w:jc w:val="both"/>
        <w:rPr>
          <w:rFonts w:ascii="Times New Roman" w:hAnsi="Times New Roman" w:cs="Times New Roman"/>
          <w:sz w:val="28"/>
          <w:szCs w:val="28"/>
        </w:rPr>
      </w:pPr>
    </w:p>
    <w:p w:rsidR="00B67E0A" w:rsidRDefault="00B67E0A" w:rsidP="008B69A4">
      <w:pPr>
        <w:spacing w:after="0" w:line="240" w:lineRule="auto"/>
        <w:jc w:val="both"/>
        <w:rPr>
          <w:rFonts w:ascii="Times New Roman" w:hAnsi="Times New Roman" w:cs="Times New Roman"/>
          <w:sz w:val="28"/>
          <w:szCs w:val="28"/>
        </w:rPr>
      </w:pPr>
    </w:p>
    <w:p w:rsidR="00B67E0A" w:rsidRDefault="00B67E0A" w:rsidP="008B69A4">
      <w:pPr>
        <w:spacing w:after="0" w:line="240" w:lineRule="auto"/>
        <w:jc w:val="both"/>
        <w:rPr>
          <w:rFonts w:ascii="Times New Roman" w:hAnsi="Times New Roman" w:cs="Times New Roman"/>
          <w:sz w:val="28"/>
          <w:szCs w:val="28"/>
        </w:rPr>
      </w:pPr>
    </w:p>
    <w:p w:rsidR="00B67E0A" w:rsidRDefault="00B67E0A" w:rsidP="008B69A4">
      <w:pPr>
        <w:spacing w:after="0" w:line="240" w:lineRule="auto"/>
        <w:jc w:val="both"/>
        <w:rPr>
          <w:rFonts w:ascii="Times New Roman" w:hAnsi="Times New Roman" w:cs="Times New Roman"/>
          <w:sz w:val="28"/>
          <w:szCs w:val="28"/>
        </w:rPr>
      </w:pPr>
    </w:p>
    <w:p w:rsidR="00B67E0A" w:rsidRDefault="00B67E0A" w:rsidP="008B69A4">
      <w:pPr>
        <w:spacing w:after="0" w:line="240" w:lineRule="auto"/>
        <w:jc w:val="both"/>
        <w:rPr>
          <w:rFonts w:ascii="Times New Roman" w:hAnsi="Times New Roman" w:cs="Times New Roman"/>
          <w:sz w:val="28"/>
          <w:szCs w:val="28"/>
        </w:rPr>
      </w:pPr>
    </w:p>
    <w:p w:rsidR="00B67E0A" w:rsidRDefault="00B67E0A" w:rsidP="008B69A4">
      <w:pPr>
        <w:spacing w:after="0" w:line="240" w:lineRule="auto"/>
        <w:jc w:val="both"/>
        <w:rPr>
          <w:rFonts w:ascii="Times New Roman" w:hAnsi="Times New Roman" w:cs="Times New Roman"/>
          <w:sz w:val="28"/>
          <w:szCs w:val="28"/>
        </w:rPr>
      </w:pPr>
    </w:p>
    <w:p w:rsidR="00B67E0A" w:rsidRDefault="00B67E0A" w:rsidP="008B69A4">
      <w:pPr>
        <w:spacing w:after="0" w:line="240" w:lineRule="auto"/>
        <w:jc w:val="both"/>
        <w:rPr>
          <w:rFonts w:ascii="Times New Roman" w:hAnsi="Times New Roman" w:cs="Times New Roman"/>
          <w:sz w:val="28"/>
          <w:szCs w:val="28"/>
        </w:rPr>
      </w:pPr>
    </w:p>
    <w:p w:rsidR="00B67E0A" w:rsidRDefault="00B67E0A" w:rsidP="008B69A4">
      <w:pPr>
        <w:spacing w:after="0" w:line="240" w:lineRule="auto"/>
        <w:jc w:val="both"/>
        <w:rPr>
          <w:rFonts w:ascii="Times New Roman" w:hAnsi="Times New Roman" w:cs="Times New Roman"/>
          <w:sz w:val="28"/>
          <w:szCs w:val="28"/>
        </w:rPr>
      </w:pPr>
    </w:p>
    <w:p w:rsidR="00B67E0A" w:rsidRDefault="00B67E0A" w:rsidP="008B69A4">
      <w:pPr>
        <w:spacing w:after="0" w:line="240" w:lineRule="auto"/>
        <w:jc w:val="both"/>
        <w:rPr>
          <w:rFonts w:ascii="Times New Roman" w:hAnsi="Times New Roman" w:cs="Times New Roman"/>
          <w:sz w:val="28"/>
          <w:szCs w:val="28"/>
        </w:rPr>
      </w:pPr>
    </w:p>
    <w:p w:rsidR="00B67E0A" w:rsidRDefault="00B67E0A" w:rsidP="008B69A4">
      <w:pPr>
        <w:spacing w:after="0" w:line="240" w:lineRule="auto"/>
        <w:jc w:val="both"/>
        <w:rPr>
          <w:rFonts w:ascii="Times New Roman" w:hAnsi="Times New Roman" w:cs="Times New Roman"/>
          <w:sz w:val="28"/>
          <w:szCs w:val="28"/>
        </w:rPr>
      </w:pPr>
    </w:p>
    <w:p w:rsidR="00B67E0A" w:rsidRDefault="00B67E0A" w:rsidP="008B69A4">
      <w:pPr>
        <w:spacing w:after="0" w:line="240" w:lineRule="auto"/>
        <w:jc w:val="both"/>
        <w:rPr>
          <w:rFonts w:ascii="Times New Roman" w:hAnsi="Times New Roman" w:cs="Times New Roman"/>
          <w:sz w:val="28"/>
          <w:szCs w:val="28"/>
        </w:rPr>
      </w:pPr>
    </w:p>
    <w:p w:rsidR="00B67E0A" w:rsidRDefault="00B67E0A" w:rsidP="008B69A4">
      <w:pPr>
        <w:spacing w:after="0" w:line="240" w:lineRule="auto"/>
        <w:jc w:val="both"/>
        <w:rPr>
          <w:rFonts w:ascii="Times New Roman" w:hAnsi="Times New Roman" w:cs="Times New Roman"/>
          <w:sz w:val="28"/>
          <w:szCs w:val="28"/>
        </w:rPr>
      </w:pPr>
    </w:p>
    <w:p w:rsidR="00B67E0A" w:rsidRDefault="00B67E0A" w:rsidP="008B69A4">
      <w:pPr>
        <w:spacing w:after="0" w:line="240" w:lineRule="auto"/>
        <w:jc w:val="both"/>
        <w:rPr>
          <w:rFonts w:ascii="Times New Roman" w:hAnsi="Times New Roman" w:cs="Times New Roman"/>
          <w:sz w:val="28"/>
          <w:szCs w:val="28"/>
        </w:rPr>
      </w:pPr>
    </w:p>
    <w:p w:rsidR="00B67E0A" w:rsidRDefault="00B67E0A" w:rsidP="008B69A4">
      <w:pPr>
        <w:spacing w:after="0" w:line="240" w:lineRule="auto"/>
        <w:jc w:val="both"/>
        <w:rPr>
          <w:rFonts w:ascii="Times New Roman" w:hAnsi="Times New Roman" w:cs="Times New Roman"/>
          <w:sz w:val="28"/>
          <w:szCs w:val="28"/>
        </w:rPr>
      </w:pPr>
    </w:p>
    <w:p w:rsidR="00B67E0A" w:rsidRDefault="00B67E0A" w:rsidP="008B69A4">
      <w:pPr>
        <w:spacing w:after="0" w:line="240" w:lineRule="auto"/>
        <w:jc w:val="both"/>
        <w:rPr>
          <w:rFonts w:ascii="Times New Roman" w:hAnsi="Times New Roman" w:cs="Times New Roman"/>
          <w:sz w:val="28"/>
          <w:szCs w:val="28"/>
        </w:rPr>
      </w:pPr>
    </w:p>
    <w:p w:rsidR="00B67E0A" w:rsidRDefault="00B67E0A" w:rsidP="008B69A4">
      <w:pPr>
        <w:spacing w:after="0" w:line="240" w:lineRule="auto"/>
        <w:jc w:val="both"/>
        <w:rPr>
          <w:rFonts w:ascii="Times New Roman" w:hAnsi="Times New Roman" w:cs="Times New Roman"/>
          <w:sz w:val="28"/>
          <w:szCs w:val="28"/>
        </w:rPr>
      </w:pPr>
    </w:p>
    <w:p w:rsidR="00B67E0A" w:rsidRDefault="00B67E0A" w:rsidP="008B69A4">
      <w:pPr>
        <w:spacing w:after="0" w:line="240" w:lineRule="auto"/>
        <w:jc w:val="both"/>
        <w:rPr>
          <w:rFonts w:ascii="Times New Roman" w:hAnsi="Times New Roman" w:cs="Times New Roman"/>
          <w:sz w:val="28"/>
          <w:szCs w:val="28"/>
        </w:rPr>
      </w:pPr>
    </w:p>
    <w:p w:rsidR="00B67E0A" w:rsidRDefault="00B67E0A" w:rsidP="008B69A4">
      <w:pPr>
        <w:spacing w:after="0" w:line="240" w:lineRule="auto"/>
        <w:jc w:val="both"/>
        <w:rPr>
          <w:rFonts w:ascii="Times New Roman" w:hAnsi="Times New Roman" w:cs="Times New Roman"/>
          <w:sz w:val="28"/>
          <w:szCs w:val="28"/>
        </w:rPr>
      </w:pPr>
    </w:p>
    <w:p w:rsidR="00B67E0A" w:rsidRDefault="00B67E0A" w:rsidP="008B69A4">
      <w:pPr>
        <w:spacing w:after="0" w:line="240" w:lineRule="auto"/>
        <w:jc w:val="both"/>
        <w:rPr>
          <w:rFonts w:ascii="Times New Roman" w:hAnsi="Times New Roman" w:cs="Times New Roman"/>
          <w:sz w:val="28"/>
          <w:szCs w:val="28"/>
        </w:rPr>
      </w:pPr>
    </w:p>
    <w:p w:rsidR="00B67E0A" w:rsidRDefault="00B67E0A" w:rsidP="008B69A4">
      <w:pPr>
        <w:spacing w:after="0" w:line="240" w:lineRule="auto"/>
        <w:jc w:val="both"/>
        <w:rPr>
          <w:rFonts w:ascii="Times New Roman" w:hAnsi="Times New Roman" w:cs="Times New Roman"/>
          <w:sz w:val="28"/>
          <w:szCs w:val="28"/>
        </w:rPr>
      </w:pPr>
    </w:p>
    <w:p w:rsidR="00B67E0A" w:rsidRDefault="00B67E0A" w:rsidP="008B69A4">
      <w:pPr>
        <w:spacing w:after="0" w:line="240" w:lineRule="auto"/>
        <w:jc w:val="both"/>
        <w:rPr>
          <w:rFonts w:ascii="Times New Roman" w:hAnsi="Times New Roman" w:cs="Times New Roman"/>
          <w:sz w:val="28"/>
          <w:szCs w:val="28"/>
        </w:rPr>
      </w:pPr>
    </w:p>
    <w:p w:rsidR="00B67E0A" w:rsidRPr="008B69A4" w:rsidRDefault="00B67E0A" w:rsidP="008B69A4">
      <w:pPr>
        <w:spacing w:after="0" w:line="240" w:lineRule="auto"/>
        <w:jc w:val="both"/>
        <w:rPr>
          <w:rFonts w:ascii="Times New Roman" w:hAnsi="Times New Roman" w:cs="Times New Roman"/>
          <w:sz w:val="28"/>
          <w:szCs w:val="28"/>
        </w:rPr>
      </w:pPr>
    </w:p>
    <w:p w:rsidR="00C278B5" w:rsidRPr="008B69A4" w:rsidRDefault="00C278B5" w:rsidP="008B69A4">
      <w:pPr>
        <w:spacing w:after="0" w:line="240" w:lineRule="auto"/>
        <w:jc w:val="both"/>
        <w:outlineLvl w:val="2"/>
        <w:rPr>
          <w:rFonts w:ascii="Times New Roman" w:hAnsi="Times New Roman" w:cs="Times New Roman"/>
          <w:b/>
          <w:sz w:val="28"/>
          <w:szCs w:val="28"/>
        </w:rPr>
      </w:pPr>
      <w:bookmarkStart w:id="14" w:name="_Toc415833137"/>
      <w:r w:rsidRPr="008B69A4">
        <w:rPr>
          <w:rFonts w:ascii="Times New Roman" w:hAnsi="Times New Roman" w:cs="Times New Roman"/>
          <w:b/>
          <w:sz w:val="28"/>
          <w:szCs w:val="28"/>
        </w:rPr>
        <w:lastRenderedPageBreak/>
        <w:t>3.2. Система</w:t>
      </w:r>
      <w:r w:rsidR="00104B0D" w:rsidRPr="008B69A4">
        <w:rPr>
          <w:rFonts w:ascii="Times New Roman" w:hAnsi="Times New Roman" w:cs="Times New Roman"/>
          <w:b/>
          <w:sz w:val="28"/>
          <w:szCs w:val="28"/>
        </w:rPr>
        <w:t xml:space="preserve"> специальных </w:t>
      </w:r>
      <w:r w:rsidRPr="008B69A4">
        <w:rPr>
          <w:rFonts w:ascii="Times New Roman" w:hAnsi="Times New Roman" w:cs="Times New Roman"/>
          <w:b/>
          <w:sz w:val="28"/>
          <w:szCs w:val="28"/>
        </w:rPr>
        <w:t xml:space="preserve"> условий реализации </w:t>
      </w:r>
      <w:r w:rsidRPr="008B69A4">
        <w:rPr>
          <w:rFonts w:ascii="Times New Roman" w:hAnsi="Times New Roman" w:cs="Times New Roman"/>
          <w:b/>
          <w:spacing w:val="2"/>
          <w:sz w:val="28"/>
          <w:szCs w:val="28"/>
        </w:rPr>
        <w:t>адаптированной основной общеобразовательной программы начального общего образования</w:t>
      </w:r>
      <w:bookmarkEnd w:id="14"/>
    </w:p>
    <w:p w:rsidR="00081EAE" w:rsidRPr="008B69A4" w:rsidRDefault="00081EAE" w:rsidP="008B69A4">
      <w:pPr>
        <w:spacing w:after="0" w:line="240" w:lineRule="auto"/>
        <w:jc w:val="both"/>
        <w:outlineLvl w:val="2"/>
        <w:rPr>
          <w:rFonts w:ascii="Times New Roman" w:hAnsi="Times New Roman" w:cs="Times New Roman"/>
          <w:b/>
          <w:color w:val="auto"/>
          <w:sz w:val="28"/>
          <w:szCs w:val="28"/>
        </w:rPr>
      </w:pPr>
    </w:p>
    <w:p w:rsidR="00081EAE" w:rsidRPr="008B69A4" w:rsidRDefault="00081EAE" w:rsidP="008B69A4">
      <w:pPr>
        <w:pStyle w:val="14TexstOSNOVA1012"/>
        <w:spacing w:line="240" w:lineRule="auto"/>
        <w:ind w:firstLine="709"/>
        <w:rPr>
          <w:rFonts w:ascii="Times New Roman" w:hAnsi="Times New Roman" w:cs="Times New Roman"/>
          <w:caps/>
          <w:color w:val="auto"/>
          <w:sz w:val="28"/>
          <w:szCs w:val="28"/>
          <w:highlight w:val="yellow"/>
        </w:rPr>
      </w:pPr>
      <w:r w:rsidRPr="008B69A4">
        <w:rPr>
          <w:rFonts w:ascii="Times New Roman" w:hAnsi="Times New Roman" w:cs="Times New Roman"/>
          <w:color w:val="auto"/>
          <w:sz w:val="28"/>
          <w:szCs w:val="28"/>
        </w:rPr>
        <w:t>С целью сохранения единого образовательного пространства страны требования к ус</w:t>
      </w:r>
      <w:r w:rsidRPr="008B69A4">
        <w:rPr>
          <w:rFonts w:ascii="Times New Roman" w:hAnsi="Times New Roman" w:cs="Times New Roman"/>
          <w:color w:val="auto"/>
          <w:sz w:val="28"/>
          <w:szCs w:val="28"/>
        </w:rPr>
        <w:softHyphen/>
        <w:t>ловиям получения образования обучающимися с РАС, представляют собой систему требований к кадровым, финансовым, материально-техническим и иным условиям реализации адаптированной основной об</w:t>
      </w:r>
      <w:r w:rsidRPr="008B69A4">
        <w:rPr>
          <w:rFonts w:ascii="Times New Roman" w:hAnsi="Times New Roman" w:cs="Times New Roman"/>
          <w:color w:val="auto"/>
          <w:sz w:val="28"/>
          <w:szCs w:val="28"/>
        </w:rPr>
        <w:softHyphen/>
        <w:t>щеобразовательной программы и достижения планируемых результатов этой категорией обучающихся.</w:t>
      </w:r>
    </w:p>
    <w:p w:rsidR="00081EAE" w:rsidRPr="008B69A4" w:rsidRDefault="00081EAE" w:rsidP="008B69A4">
      <w:pPr>
        <w:pStyle w:val="14TexstOSNOVA1012"/>
        <w:spacing w:line="240" w:lineRule="auto"/>
        <w:ind w:firstLine="709"/>
        <w:rPr>
          <w:rFonts w:ascii="Times New Roman" w:hAnsi="Times New Roman" w:cs="Times New Roman"/>
          <w:caps/>
          <w:color w:val="auto"/>
          <w:sz w:val="28"/>
          <w:szCs w:val="28"/>
        </w:rPr>
      </w:pPr>
      <w:r w:rsidRPr="008B69A4">
        <w:rPr>
          <w:rFonts w:ascii="Times New Roman" w:hAnsi="Times New Roman" w:cs="Times New Roman"/>
          <w:color w:val="auto"/>
          <w:sz w:val="28"/>
          <w:szCs w:val="28"/>
        </w:rPr>
        <w:t>Интегративным результатом реализации указанных требований должно быть создание комфортной коррекционно-развивающей общеобразовательной среды: обеспечивающей высокое качество образования, его доступность, открытость и привлекательность для обучающихся, их родителей (законных представителей) и всего общества, духовно-нравственное развитие и воспитание обучающихся; гарантирующей охрану и укрепление физического, психологического и социального здоровья обучающихся; комфортной по отношению к обучающимся и педагогическим работникам.</w:t>
      </w:r>
    </w:p>
    <w:p w:rsidR="00081EAE" w:rsidRPr="008B69A4" w:rsidRDefault="00081EAE" w:rsidP="008B69A4">
      <w:pPr>
        <w:pStyle w:val="14TexstOSNOVA1012"/>
        <w:spacing w:line="240" w:lineRule="auto"/>
        <w:ind w:firstLine="709"/>
        <w:rPr>
          <w:rFonts w:ascii="Times New Roman" w:hAnsi="Times New Roman" w:cs="Times New Roman"/>
          <w:caps/>
          <w:color w:val="auto"/>
          <w:sz w:val="28"/>
          <w:szCs w:val="28"/>
        </w:rPr>
      </w:pPr>
      <w:r w:rsidRPr="008B69A4">
        <w:rPr>
          <w:rFonts w:ascii="Times New Roman" w:hAnsi="Times New Roman" w:cs="Times New Roman"/>
          <w:color w:val="auto"/>
          <w:sz w:val="28"/>
          <w:szCs w:val="28"/>
        </w:rPr>
        <w:t xml:space="preserve">В целях обеспечения реализации АООП для обучающихся с  РАС в образовательной организации для участников образовательного процесса должны создаваться условия, обеспечивающие возможность: </w:t>
      </w:r>
    </w:p>
    <w:p w:rsidR="00081EAE" w:rsidRPr="008B69A4" w:rsidRDefault="00081EAE" w:rsidP="008B69A4">
      <w:pPr>
        <w:pStyle w:val="14TexstOSNOVA1012"/>
        <w:spacing w:line="240" w:lineRule="auto"/>
        <w:ind w:firstLine="709"/>
        <w:rPr>
          <w:rFonts w:ascii="Times New Roman" w:hAnsi="Times New Roman" w:cs="Times New Roman"/>
          <w:caps/>
          <w:color w:val="auto"/>
          <w:sz w:val="28"/>
          <w:szCs w:val="28"/>
        </w:rPr>
      </w:pPr>
      <w:r w:rsidRPr="008B69A4">
        <w:rPr>
          <w:rFonts w:ascii="Times New Roman" w:hAnsi="Times New Roman" w:cs="Times New Roman"/>
          <w:color w:val="auto"/>
          <w:sz w:val="28"/>
          <w:szCs w:val="28"/>
        </w:rPr>
        <w:t>достижения планируемых результатов освоения адаптированной основной общеобразовательной программы всеми обучающимися;</w:t>
      </w:r>
    </w:p>
    <w:p w:rsidR="00081EAE" w:rsidRPr="008B69A4" w:rsidRDefault="00081EAE" w:rsidP="008B69A4">
      <w:pPr>
        <w:pStyle w:val="14TexstOSNOVA1012"/>
        <w:spacing w:line="240" w:lineRule="auto"/>
        <w:ind w:firstLine="709"/>
        <w:rPr>
          <w:rFonts w:ascii="Times New Roman" w:hAnsi="Times New Roman" w:cs="Times New Roman"/>
          <w:caps/>
          <w:color w:val="auto"/>
          <w:sz w:val="28"/>
          <w:szCs w:val="28"/>
        </w:rPr>
      </w:pPr>
      <w:r w:rsidRPr="008B69A4">
        <w:rPr>
          <w:rFonts w:ascii="Times New Roman" w:hAnsi="Times New Roman" w:cs="Times New Roman"/>
          <w:color w:val="auto"/>
          <w:sz w:val="28"/>
          <w:szCs w:val="28"/>
        </w:rPr>
        <w:t xml:space="preserve"> выявления и развития способностей обучающихся через систему клубов, секций, студий и кружков, осуществление общественно-полезной деятельности, в том числе социальной практики, используя возможности образовательных организаций дополнительного образования детей; </w:t>
      </w:r>
    </w:p>
    <w:p w:rsidR="00081EAE" w:rsidRPr="008B69A4" w:rsidRDefault="00081EAE" w:rsidP="008B69A4">
      <w:pPr>
        <w:pStyle w:val="14TexstOSNOVA1012"/>
        <w:spacing w:line="240" w:lineRule="auto"/>
        <w:ind w:firstLine="709"/>
        <w:rPr>
          <w:rFonts w:ascii="Times New Roman" w:hAnsi="Times New Roman" w:cs="Times New Roman"/>
          <w:caps/>
          <w:color w:val="auto"/>
          <w:sz w:val="28"/>
          <w:szCs w:val="28"/>
        </w:rPr>
      </w:pPr>
      <w:r w:rsidRPr="008B69A4">
        <w:rPr>
          <w:rFonts w:ascii="Times New Roman" w:hAnsi="Times New Roman" w:cs="Times New Roman"/>
          <w:color w:val="auto"/>
          <w:sz w:val="28"/>
          <w:szCs w:val="28"/>
        </w:rPr>
        <w:t>расширения социального опыта и социальных контактов обучающихся  с РАС, в том числе со сверстниками, не имеющими ограничений здоровья;</w:t>
      </w:r>
    </w:p>
    <w:p w:rsidR="00081EAE" w:rsidRPr="008B69A4" w:rsidRDefault="00081EAE" w:rsidP="008B69A4">
      <w:pPr>
        <w:pStyle w:val="14TexstOSNOVA1012"/>
        <w:spacing w:line="240" w:lineRule="auto"/>
        <w:ind w:firstLine="709"/>
        <w:rPr>
          <w:rFonts w:ascii="Times New Roman" w:hAnsi="Times New Roman" w:cs="Times New Roman"/>
          <w:caps/>
          <w:color w:val="auto"/>
          <w:sz w:val="28"/>
          <w:szCs w:val="28"/>
        </w:rPr>
      </w:pPr>
      <w:r w:rsidRPr="008B69A4">
        <w:rPr>
          <w:rFonts w:ascii="Times New Roman" w:hAnsi="Times New Roman" w:cs="Times New Roman"/>
          <w:color w:val="auto"/>
          <w:sz w:val="28"/>
          <w:szCs w:val="28"/>
        </w:rPr>
        <w:t>учета образовательных потребностей, общих для всех обучающихся с ограниченными возможностями здоровья, и особых, характерных для обучающихся с РАС;</w:t>
      </w:r>
    </w:p>
    <w:p w:rsidR="00081EAE" w:rsidRPr="008B69A4" w:rsidRDefault="00081EAE" w:rsidP="008B69A4">
      <w:pPr>
        <w:pStyle w:val="14TexstOSNOVA1012"/>
        <w:spacing w:line="240" w:lineRule="auto"/>
        <w:ind w:firstLine="709"/>
        <w:rPr>
          <w:rFonts w:ascii="Times New Roman" w:hAnsi="Times New Roman" w:cs="Times New Roman"/>
          <w:caps/>
          <w:color w:val="auto"/>
          <w:sz w:val="28"/>
          <w:szCs w:val="28"/>
        </w:rPr>
      </w:pPr>
      <w:r w:rsidRPr="008B69A4">
        <w:rPr>
          <w:rFonts w:ascii="Times New Roman" w:hAnsi="Times New Roman" w:cs="Times New Roman"/>
          <w:color w:val="auto"/>
          <w:sz w:val="28"/>
          <w:szCs w:val="28"/>
        </w:rPr>
        <w:t>участия обучающихся, их родителей (законных представителей), педагогических работников и общественности в разработке основной общеобразовательной программы общего образования, проектировании и развитии внутришкольной социальной среды, а также в формировании и реализации индивидуальных образовательных маршрутов обучающихся;</w:t>
      </w:r>
    </w:p>
    <w:p w:rsidR="00081EAE" w:rsidRPr="008B69A4" w:rsidRDefault="00081EAE" w:rsidP="008B69A4">
      <w:pPr>
        <w:pStyle w:val="14TexstOSNOVA1012"/>
        <w:spacing w:line="240" w:lineRule="auto"/>
        <w:ind w:firstLine="709"/>
        <w:rPr>
          <w:rFonts w:ascii="Times New Roman" w:hAnsi="Times New Roman" w:cs="Times New Roman"/>
          <w:caps/>
          <w:color w:val="auto"/>
          <w:sz w:val="28"/>
          <w:szCs w:val="28"/>
        </w:rPr>
      </w:pPr>
      <w:r w:rsidRPr="008B69A4">
        <w:rPr>
          <w:rFonts w:ascii="Times New Roman" w:hAnsi="Times New Roman" w:cs="Times New Roman"/>
          <w:color w:val="auto"/>
          <w:sz w:val="28"/>
          <w:szCs w:val="28"/>
        </w:rPr>
        <w:t xml:space="preserve">эффективного использования времени, отведенного на реализацию части основной общеобразовательной программы, формируемой участниками учебного процесса, в соответствии с запросами обучающихся </w:t>
      </w:r>
      <w:r w:rsidRPr="008B69A4">
        <w:rPr>
          <w:rFonts w:ascii="Times New Roman" w:hAnsi="Times New Roman" w:cs="Times New Roman"/>
          <w:color w:val="auto"/>
          <w:sz w:val="28"/>
          <w:szCs w:val="28"/>
        </w:rPr>
        <w:lastRenderedPageBreak/>
        <w:t xml:space="preserve">и их родителей (законных представителей), спецификой общеобразовательной организации; </w:t>
      </w:r>
    </w:p>
    <w:p w:rsidR="00081EAE" w:rsidRPr="008B69A4" w:rsidRDefault="00081EAE" w:rsidP="008B69A4">
      <w:pPr>
        <w:pStyle w:val="14TexstOSNOVA1012"/>
        <w:spacing w:line="240" w:lineRule="auto"/>
        <w:ind w:firstLine="709"/>
        <w:rPr>
          <w:rFonts w:ascii="Times New Roman" w:hAnsi="Times New Roman" w:cs="Times New Roman"/>
          <w:caps/>
          <w:color w:val="auto"/>
          <w:sz w:val="28"/>
          <w:szCs w:val="28"/>
        </w:rPr>
      </w:pPr>
      <w:r w:rsidRPr="008B69A4">
        <w:rPr>
          <w:rFonts w:ascii="Times New Roman" w:hAnsi="Times New Roman" w:cs="Times New Roman"/>
          <w:color w:val="auto"/>
          <w:sz w:val="28"/>
          <w:szCs w:val="28"/>
        </w:rPr>
        <w:t>использования в образовательном процессе современных образовательных технологий деятельностного типа;</w:t>
      </w:r>
    </w:p>
    <w:p w:rsidR="00081EAE" w:rsidRPr="008B69A4" w:rsidRDefault="00081EAE" w:rsidP="008B69A4">
      <w:pPr>
        <w:pStyle w:val="14TexstOSNOVA1012"/>
        <w:spacing w:line="240" w:lineRule="auto"/>
        <w:ind w:firstLine="709"/>
        <w:rPr>
          <w:rFonts w:ascii="Times New Roman" w:hAnsi="Times New Roman" w:cs="Times New Roman"/>
          <w:caps/>
          <w:color w:val="auto"/>
          <w:sz w:val="28"/>
          <w:szCs w:val="28"/>
        </w:rPr>
      </w:pPr>
      <w:r w:rsidRPr="008B69A4">
        <w:rPr>
          <w:rFonts w:ascii="Times New Roman" w:hAnsi="Times New Roman" w:cs="Times New Roman"/>
          <w:color w:val="auto"/>
          <w:sz w:val="28"/>
          <w:szCs w:val="28"/>
        </w:rPr>
        <w:t>обновления содержания адаптированной основной общеобразовательной программы, а также методик и технологий ее реализации в соответствии с динамикой развития системы образования, запросов детей и их родителей (законных представителей); эффективного управления общеобразовательной организацией с использованием информационно-коммуникационных технологий, а также современных механизмов финансирования.</w:t>
      </w:r>
    </w:p>
    <w:p w:rsidR="00081EAE" w:rsidRPr="008B69A4" w:rsidRDefault="00081EAE" w:rsidP="008B69A4">
      <w:pPr>
        <w:pStyle w:val="14TexstOSNOVA1012"/>
        <w:spacing w:line="240" w:lineRule="auto"/>
        <w:ind w:firstLine="709"/>
        <w:rPr>
          <w:rFonts w:ascii="Times New Roman" w:hAnsi="Times New Roman" w:cs="Times New Roman"/>
          <w:caps/>
          <w:color w:val="auto"/>
          <w:sz w:val="28"/>
          <w:szCs w:val="28"/>
        </w:rPr>
      </w:pPr>
      <w:r w:rsidRPr="008B69A4">
        <w:rPr>
          <w:rFonts w:ascii="Times New Roman" w:hAnsi="Times New Roman" w:cs="Times New Roman"/>
          <w:color w:val="auto"/>
          <w:sz w:val="28"/>
          <w:szCs w:val="28"/>
        </w:rPr>
        <w:t>К условиям, необходимым для удовлетворения особых образовательных потребностей, общих для всех категорий обучающихся с ОВЗ, в том числе и с РАС, относятся:</w:t>
      </w:r>
    </w:p>
    <w:p w:rsidR="00081EAE" w:rsidRPr="008B69A4" w:rsidRDefault="00081EAE" w:rsidP="008B69A4">
      <w:pPr>
        <w:pStyle w:val="14TexstOSNOVA1012"/>
        <w:spacing w:line="240" w:lineRule="auto"/>
        <w:ind w:firstLine="709"/>
        <w:rPr>
          <w:rFonts w:ascii="Times New Roman" w:hAnsi="Times New Roman" w:cs="Times New Roman"/>
          <w:caps/>
          <w:color w:val="auto"/>
          <w:sz w:val="28"/>
          <w:szCs w:val="28"/>
        </w:rPr>
      </w:pPr>
      <w:r w:rsidRPr="008B69A4">
        <w:rPr>
          <w:rFonts w:ascii="Times New Roman" w:hAnsi="Times New Roman" w:cs="Times New Roman"/>
          <w:color w:val="auto"/>
          <w:sz w:val="28"/>
          <w:szCs w:val="28"/>
        </w:rPr>
        <w:t>осуществление целенаправленной коррекционной работы в процессе освоения обучающимися содержанием всех образовательных областей, а также в ходе проведения коррекционных занятий;</w:t>
      </w:r>
    </w:p>
    <w:p w:rsidR="00081EAE" w:rsidRPr="008B69A4" w:rsidRDefault="00081EAE" w:rsidP="008B69A4">
      <w:pPr>
        <w:pStyle w:val="14TexstOSNOVA1012"/>
        <w:spacing w:line="240" w:lineRule="auto"/>
        <w:ind w:firstLine="709"/>
        <w:rPr>
          <w:rFonts w:ascii="Times New Roman" w:hAnsi="Times New Roman" w:cs="Times New Roman"/>
          <w:caps/>
          <w:color w:val="auto"/>
          <w:sz w:val="28"/>
          <w:szCs w:val="28"/>
        </w:rPr>
      </w:pPr>
      <w:r w:rsidRPr="008B69A4">
        <w:rPr>
          <w:rFonts w:ascii="Times New Roman" w:hAnsi="Times New Roman" w:cs="Times New Roman"/>
          <w:color w:val="auto"/>
          <w:sz w:val="28"/>
          <w:szCs w:val="28"/>
        </w:rPr>
        <w:t>практическая направленность всего образовательного процесса, обеспечивающая овладение обучающимися жизненными компетенциями;</w:t>
      </w:r>
    </w:p>
    <w:p w:rsidR="00081EAE" w:rsidRPr="008B69A4" w:rsidRDefault="00081EAE" w:rsidP="008B69A4">
      <w:pPr>
        <w:pStyle w:val="14TexstOSNOVA1012"/>
        <w:spacing w:line="240" w:lineRule="auto"/>
        <w:ind w:firstLine="709"/>
        <w:rPr>
          <w:rFonts w:ascii="Times New Roman" w:hAnsi="Times New Roman" w:cs="Times New Roman"/>
          <w:caps/>
          <w:color w:val="auto"/>
          <w:sz w:val="28"/>
          <w:szCs w:val="28"/>
        </w:rPr>
      </w:pPr>
      <w:r w:rsidRPr="008B69A4">
        <w:rPr>
          <w:rFonts w:ascii="Times New Roman" w:hAnsi="Times New Roman" w:cs="Times New Roman"/>
          <w:color w:val="auto"/>
          <w:sz w:val="28"/>
          <w:szCs w:val="28"/>
        </w:rPr>
        <w:t>организация медико-психолого-педагогического сопровождения образовательного процесса обучающихся;</w:t>
      </w:r>
    </w:p>
    <w:p w:rsidR="00081EAE" w:rsidRPr="008B69A4" w:rsidRDefault="00081EAE" w:rsidP="008B69A4">
      <w:pPr>
        <w:pStyle w:val="14TexstOSNOVA1012"/>
        <w:spacing w:line="240" w:lineRule="auto"/>
        <w:ind w:firstLine="709"/>
        <w:rPr>
          <w:rFonts w:ascii="Times New Roman" w:hAnsi="Times New Roman" w:cs="Times New Roman"/>
          <w:caps/>
          <w:color w:val="auto"/>
          <w:sz w:val="28"/>
          <w:szCs w:val="28"/>
        </w:rPr>
      </w:pPr>
      <w:r w:rsidRPr="008B69A4">
        <w:rPr>
          <w:rFonts w:ascii="Times New Roman" w:hAnsi="Times New Roman" w:cs="Times New Roman"/>
          <w:color w:val="auto"/>
          <w:sz w:val="28"/>
          <w:szCs w:val="28"/>
        </w:rPr>
        <w:t>организация сопровождения семьи, воспитывающей ребенка с  расстройством аутистического спектра.</w:t>
      </w:r>
    </w:p>
    <w:p w:rsidR="00081EAE" w:rsidRPr="008B69A4" w:rsidRDefault="00081EAE" w:rsidP="008B69A4">
      <w:pPr>
        <w:pStyle w:val="14TexstOSNOVA1012"/>
        <w:spacing w:line="240" w:lineRule="auto"/>
        <w:ind w:firstLine="709"/>
        <w:rPr>
          <w:rFonts w:ascii="Times New Roman" w:hAnsi="Times New Roman" w:cs="Times New Roman"/>
          <w:caps/>
          <w:color w:val="auto"/>
          <w:sz w:val="28"/>
          <w:szCs w:val="28"/>
        </w:rPr>
      </w:pPr>
      <w:r w:rsidRPr="008B69A4">
        <w:rPr>
          <w:rFonts w:ascii="Times New Roman" w:hAnsi="Times New Roman" w:cs="Times New Roman"/>
          <w:color w:val="auto"/>
          <w:sz w:val="28"/>
          <w:szCs w:val="28"/>
        </w:rPr>
        <w:t>К условиям, обеспечивающим удовлетворение особых образовательных потребностей обучающихся с РАС, относятся:</w:t>
      </w:r>
    </w:p>
    <w:p w:rsidR="00081EAE" w:rsidRPr="008B69A4" w:rsidRDefault="00081EAE" w:rsidP="008B69A4">
      <w:pPr>
        <w:pStyle w:val="14TexstOSNOVA1012"/>
        <w:spacing w:line="240" w:lineRule="auto"/>
        <w:ind w:firstLine="709"/>
        <w:rPr>
          <w:rFonts w:ascii="Times New Roman" w:hAnsi="Times New Roman" w:cs="Times New Roman"/>
          <w:caps/>
          <w:color w:val="auto"/>
          <w:sz w:val="28"/>
          <w:szCs w:val="28"/>
        </w:rPr>
      </w:pPr>
      <w:r w:rsidRPr="008B69A4">
        <w:rPr>
          <w:rFonts w:ascii="Times New Roman" w:hAnsi="Times New Roman" w:cs="Times New Roman"/>
          <w:color w:val="auto"/>
          <w:sz w:val="28"/>
          <w:szCs w:val="28"/>
        </w:rPr>
        <w:t>организация предметно-практической деятельности, как основы развития познавательной сферы обучающихся с РАС, в частности интеллектуальной и речевой;</w:t>
      </w:r>
    </w:p>
    <w:p w:rsidR="00081EAE" w:rsidRPr="008B69A4" w:rsidRDefault="00081EAE" w:rsidP="008B69A4">
      <w:pPr>
        <w:pStyle w:val="14TexstOSNOVA1012"/>
        <w:spacing w:line="240" w:lineRule="auto"/>
        <w:ind w:firstLine="709"/>
        <w:rPr>
          <w:rFonts w:ascii="Times New Roman" w:hAnsi="Times New Roman" w:cs="Times New Roman"/>
          <w:caps/>
          <w:color w:val="auto"/>
          <w:sz w:val="28"/>
          <w:szCs w:val="28"/>
        </w:rPr>
      </w:pPr>
      <w:r w:rsidRPr="008B69A4">
        <w:rPr>
          <w:rFonts w:ascii="Times New Roman" w:hAnsi="Times New Roman" w:cs="Times New Roman"/>
          <w:color w:val="auto"/>
          <w:sz w:val="28"/>
          <w:szCs w:val="28"/>
        </w:rPr>
        <w:t>постепенность расширения и уточнение представлений об окружающей действительности: от ближайшего окружения, ограниченного рамками семьи и школы, до более удаленного и усложненного.</w:t>
      </w:r>
    </w:p>
    <w:p w:rsidR="00081EAE" w:rsidRPr="008B69A4" w:rsidRDefault="00081EAE" w:rsidP="008B69A4">
      <w:pPr>
        <w:pStyle w:val="14TexstOSNOVA1012"/>
        <w:spacing w:line="240" w:lineRule="auto"/>
        <w:ind w:firstLine="709"/>
        <w:rPr>
          <w:rFonts w:ascii="Times New Roman" w:hAnsi="Times New Roman" w:cs="Times New Roman"/>
          <w:caps/>
          <w:color w:val="auto"/>
          <w:sz w:val="28"/>
          <w:szCs w:val="28"/>
        </w:rPr>
      </w:pPr>
      <w:r w:rsidRPr="008B69A4">
        <w:rPr>
          <w:rFonts w:ascii="Times New Roman" w:hAnsi="Times New Roman" w:cs="Times New Roman"/>
          <w:color w:val="auto"/>
          <w:sz w:val="28"/>
          <w:szCs w:val="28"/>
        </w:rPr>
        <w:t>введение в содержание образования учебных предметов, обеспечивающих формирование представлений о естественных и социальных компонентах окружающего мира; социально-бытовых навыках, применяемых в условиях усложненной социальной среды;</w:t>
      </w:r>
    </w:p>
    <w:p w:rsidR="00081EAE" w:rsidRPr="008B69A4" w:rsidRDefault="00081EAE" w:rsidP="008B69A4">
      <w:pPr>
        <w:pStyle w:val="14TexstOSNOVA1012"/>
        <w:spacing w:line="240" w:lineRule="auto"/>
        <w:ind w:firstLine="709"/>
        <w:rPr>
          <w:rFonts w:ascii="Times New Roman" w:hAnsi="Times New Roman" w:cs="Times New Roman"/>
          <w:caps/>
          <w:color w:val="auto"/>
          <w:sz w:val="28"/>
          <w:szCs w:val="28"/>
        </w:rPr>
      </w:pPr>
      <w:r w:rsidRPr="008B69A4">
        <w:rPr>
          <w:rFonts w:ascii="Times New Roman" w:hAnsi="Times New Roman" w:cs="Times New Roman"/>
          <w:color w:val="auto"/>
          <w:sz w:val="28"/>
          <w:szCs w:val="28"/>
        </w:rPr>
        <w:t>поэтапность овладения социально-бытовыми навыками.</w:t>
      </w:r>
    </w:p>
    <w:p w:rsidR="00081EAE" w:rsidRPr="008B69A4" w:rsidRDefault="00081EAE" w:rsidP="008B69A4">
      <w:pPr>
        <w:spacing w:after="0" w:line="240" w:lineRule="auto"/>
        <w:ind w:firstLine="709"/>
        <w:jc w:val="both"/>
        <w:rPr>
          <w:rFonts w:ascii="Times New Roman" w:hAnsi="Times New Roman" w:cs="Times New Roman"/>
          <w:color w:val="auto"/>
          <w:sz w:val="28"/>
          <w:szCs w:val="28"/>
        </w:rPr>
      </w:pPr>
      <w:r w:rsidRPr="008B69A4">
        <w:rPr>
          <w:rFonts w:ascii="Times New Roman" w:hAnsi="Times New Roman" w:cs="Times New Roman"/>
          <w:color w:val="auto"/>
          <w:sz w:val="28"/>
          <w:szCs w:val="28"/>
        </w:rPr>
        <w:t>Создание специфических условий образования обучающихся с РАС должно способствовать:</w:t>
      </w:r>
    </w:p>
    <w:p w:rsidR="00081EAE" w:rsidRPr="008B69A4" w:rsidRDefault="00081EAE" w:rsidP="008B69A4">
      <w:pPr>
        <w:spacing w:after="0" w:line="240" w:lineRule="auto"/>
        <w:ind w:firstLine="709"/>
        <w:jc w:val="both"/>
        <w:rPr>
          <w:rFonts w:ascii="Times New Roman" w:hAnsi="Times New Roman" w:cs="Times New Roman"/>
          <w:color w:val="auto"/>
          <w:sz w:val="28"/>
          <w:szCs w:val="28"/>
        </w:rPr>
      </w:pPr>
      <w:r w:rsidRPr="008B69A4">
        <w:rPr>
          <w:rFonts w:ascii="Times New Roman" w:hAnsi="Times New Roman" w:cs="Times New Roman"/>
          <w:color w:val="auto"/>
          <w:sz w:val="28"/>
          <w:szCs w:val="28"/>
        </w:rPr>
        <w:t>целенаправленному развитию способности обучающихся к вербальной коммуникации и взаимодействию в условиях разного социального окружения для решения жизненных задач;</w:t>
      </w:r>
    </w:p>
    <w:p w:rsidR="00081EAE" w:rsidRPr="008B69A4" w:rsidRDefault="00081EAE" w:rsidP="008B69A4">
      <w:pPr>
        <w:widowControl w:val="0"/>
        <w:autoSpaceDE w:val="0"/>
        <w:adjustRightInd w:val="0"/>
        <w:spacing w:after="0" w:line="240" w:lineRule="auto"/>
        <w:ind w:firstLine="709"/>
        <w:jc w:val="both"/>
        <w:rPr>
          <w:rFonts w:ascii="Times New Roman" w:hAnsi="Times New Roman" w:cs="Times New Roman"/>
          <w:bCs/>
          <w:color w:val="auto"/>
          <w:sz w:val="28"/>
          <w:szCs w:val="28"/>
        </w:rPr>
      </w:pPr>
      <w:r w:rsidRPr="008B69A4">
        <w:rPr>
          <w:rFonts w:ascii="Times New Roman" w:hAnsi="Times New Roman" w:cs="Times New Roman"/>
          <w:bCs/>
          <w:color w:val="auto"/>
          <w:sz w:val="28"/>
          <w:szCs w:val="28"/>
        </w:rPr>
        <w:t xml:space="preserve">формированию социально-бытовой компетентности обучающихся, способствующей приобщению к самостоятельной жизни в обществе, </w:t>
      </w:r>
      <w:r w:rsidRPr="008B69A4">
        <w:rPr>
          <w:rFonts w:ascii="Times New Roman" w:hAnsi="Times New Roman" w:cs="Times New Roman"/>
          <w:bCs/>
          <w:color w:val="auto"/>
          <w:sz w:val="28"/>
          <w:szCs w:val="28"/>
        </w:rPr>
        <w:lastRenderedPageBreak/>
        <w:t>улучшению ее качества;</w:t>
      </w:r>
    </w:p>
    <w:p w:rsidR="00081EAE" w:rsidRPr="008B69A4" w:rsidRDefault="00081EAE" w:rsidP="008B69A4">
      <w:pPr>
        <w:widowControl w:val="0"/>
        <w:autoSpaceDE w:val="0"/>
        <w:adjustRightInd w:val="0"/>
        <w:spacing w:after="0" w:line="240" w:lineRule="auto"/>
        <w:ind w:firstLine="709"/>
        <w:jc w:val="both"/>
        <w:rPr>
          <w:rFonts w:ascii="Times New Roman" w:hAnsi="Times New Roman" w:cs="Times New Roman"/>
          <w:bCs/>
          <w:color w:val="auto"/>
          <w:sz w:val="28"/>
          <w:szCs w:val="28"/>
        </w:rPr>
      </w:pPr>
      <w:r w:rsidRPr="008B69A4">
        <w:rPr>
          <w:rFonts w:ascii="Times New Roman" w:hAnsi="Times New Roman" w:cs="Times New Roman"/>
          <w:color w:val="auto"/>
          <w:sz w:val="28"/>
          <w:szCs w:val="28"/>
        </w:rPr>
        <w:t>развитию самостоятельности и независимости в повседневной жизни;</w:t>
      </w:r>
    </w:p>
    <w:p w:rsidR="00081EAE" w:rsidRPr="008B69A4" w:rsidRDefault="00081EAE" w:rsidP="008B69A4">
      <w:pPr>
        <w:widowControl w:val="0"/>
        <w:autoSpaceDE w:val="0"/>
        <w:adjustRightInd w:val="0"/>
        <w:spacing w:after="0" w:line="240" w:lineRule="auto"/>
        <w:ind w:firstLine="709"/>
        <w:jc w:val="both"/>
        <w:rPr>
          <w:rFonts w:ascii="Times New Roman" w:hAnsi="Times New Roman" w:cs="Times New Roman"/>
          <w:bCs/>
          <w:color w:val="auto"/>
          <w:sz w:val="28"/>
          <w:szCs w:val="28"/>
        </w:rPr>
      </w:pPr>
      <w:r w:rsidRPr="008B69A4">
        <w:rPr>
          <w:rFonts w:ascii="Times New Roman" w:hAnsi="Times New Roman" w:cs="Times New Roman"/>
          <w:bCs/>
          <w:color w:val="auto"/>
          <w:sz w:val="28"/>
          <w:szCs w:val="28"/>
        </w:rPr>
        <w:t>расширению круга общения, выходу обучающегося за пределы семьи и общеобразовательной организации;</w:t>
      </w:r>
    </w:p>
    <w:p w:rsidR="00081EAE" w:rsidRPr="008B69A4" w:rsidRDefault="00081EAE" w:rsidP="008B69A4">
      <w:pPr>
        <w:widowControl w:val="0"/>
        <w:autoSpaceDE w:val="0"/>
        <w:adjustRightInd w:val="0"/>
        <w:spacing w:after="0" w:line="240" w:lineRule="auto"/>
        <w:ind w:firstLine="709"/>
        <w:jc w:val="both"/>
        <w:rPr>
          <w:rFonts w:ascii="Times New Roman" w:hAnsi="Times New Roman" w:cs="Times New Roman"/>
          <w:bCs/>
          <w:color w:val="auto"/>
          <w:sz w:val="28"/>
          <w:szCs w:val="28"/>
        </w:rPr>
      </w:pPr>
      <w:r w:rsidRPr="008B69A4">
        <w:rPr>
          <w:rFonts w:ascii="Times New Roman" w:hAnsi="Times New Roman" w:cs="Times New Roman"/>
          <w:bCs/>
          <w:color w:val="auto"/>
          <w:sz w:val="28"/>
          <w:szCs w:val="28"/>
        </w:rPr>
        <w:t>раскрытию возможных избирательных способностей и интересов ребенка в разных видах практической, художественно-эстетической, спортивно-физкультурной деятельности;</w:t>
      </w:r>
    </w:p>
    <w:p w:rsidR="00081EAE" w:rsidRPr="008B69A4" w:rsidRDefault="00081EAE" w:rsidP="008B69A4">
      <w:pPr>
        <w:widowControl w:val="0"/>
        <w:autoSpaceDE w:val="0"/>
        <w:adjustRightInd w:val="0"/>
        <w:spacing w:after="0" w:line="240" w:lineRule="auto"/>
        <w:ind w:firstLine="709"/>
        <w:jc w:val="both"/>
        <w:rPr>
          <w:rFonts w:ascii="Times New Roman" w:hAnsi="Times New Roman" w:cs="Times New Roman"/>
          <w:bCs/>
          <w:color w:val="auto"/>
          <w:sz w:val="28"/>
          <w:szCs w:val="28"/>
        </w:rPr>
      </w:pPr>
      <w:r w:rsidRPr="008B69A4">
        <w:rPr>
          <w:rFonts w:ascii="Times New Roman" w:hAnsi="Times New Roman" w:cs="Times New Roman"/>
          <w:bCs/>
          <w:color w:val="auto"/>
          <w:sz w:val="28"/>
          <w:szCs w:val="28"/>
        </w:rPr>
        <w:t>развитию представлений об окружающем мире в совокупности его природных и социальных компонентов;</w:t>
      </w:r>
    </w:p>
    <w:p w:rsidR="00081EAE" w:rsidRPr="008B69A4" w:rsidRDefault="00081EAE" w:rsidP="008B69A4">
      <w:pPr>
        <w:widowControl w:val="0"/>
        <w:autoSpaceDE w:val="0"/>
        <w:adjustRightInd w:val="0"/>
        <w:spacing w:after="0" w:line="240" w:lineRule="auto"/>
        <w:ind w:firstLine="709"/>
        <w:jc w:val="both"/>
        <w:rPr>
          <w:rFonts w:ascii="Times New Roman" w:hAnsi="Times New Roman" w:cs="Times New Roman"/>
          <w:bCs/>
          <w:color w:val="auto"/>
          <w:sz w:val="28"/>
          <w:szCs w:val="28"/>
        </w:rPr>
      </w:pPr>
      <w:r w:rsidRPr="008B69A4">
        <w:rPr>
          <w:rFonts w:ascii="Times New Roman" w:hAnsi="Times New Roman" w:cs="Times New Roman"/>
          <w:bCs/>
          <w:color w:val="auto"/>
          <w:sz w:val="28"/>
          <w:szCs w:val="28"/>
        </w:rPr>
        <w:t xml:space="preserve">реализации потенциальных возможностей в овладении профессионально-трудовой деятельностью и возможном совершенствовании приобретенных трудовых навыков на уровне среднего профессионального образования. </w:t>
      </w:r>
    </w:p>
    <w:p w:rsidR="00081EAE" w:rsidRPr="008B69A4" w:rsidRDefault="00081EAE" w:rsidP="008B69A4">
      <w:pPr>
        <w:spacing w:after="0" w:line="240" w:lineRule="auto"/>
        <w:ind w:firstLine="709"/>
        <w:jc w:val="both"/>
        <w:rPr>
          <w:rFonts w:ascii="Times New Roman" w:hAnsi="Times New Roman" w:cs="Times New Roman"/>
          <w:b/>
          <w:kern w:val="28"/>
          <w:sz w:val="28"/>
          <w:szCs w:val="28"/>
        </w:rPr>
      </w:pPr>
      <w:r w:rsidRPr="008B69A4">
        <w:rPr>
          <w:rFonts w:ascii="Times New Roman" w:hAnsi="Times New Roman" w:cs="Times New Roman"/>
          <w:b/>
          <w:kern w:val="28"/>
          <w:sz w:val="28"/>
          <w:szCs w:val="28"/>
        </w:rPr>
        <w:t>Кадровые условия</w:t>
      </w:r>
    </w:p>
    <w:p w:rsidR="00081EAE" w:rsidRPr="008B69A4" w:rsidRDefault="00081EAE" w:rsidP="008B69A4">
      <w:pPr>
        <w:pStyle w:val="14TexstOSNOVA1012"/>
        <w:spacing w:line="240" w:lineRule="auto"/>
        <w:ind w:firstLine="709"/>
        <w:rPr>
          <w:rFonts w:ascii="Times New Roman" w:hAnsi="Times New Roman" w:cs="Times New Roman"/>
          <w:color w:val="auto"/>
          <w:sz w:val="28"/>
          <w:szCs w:val="28"/>
        </w:rPr>
      </w:pPr>
      <w:r w:rsidRPr="008B69A4">
        <w:rPr>
          <w:rFonts w:ascii="Times New Roman" w:hAnsi="Times New Roman" w:cs="Times New Roman"/>
          <w:i/>
          <w:iCs/>
          <w:color w:val="auto"/>
          <w:sz w:val="28"/>
          <w:szCs w:val="28"/>
        </w:rPr>
        <w:t>Кадровое обеспечение</w:t>
      </w:r>
      <w:r w:rsidRPr="008B69A4">
        <w:rPr>
          <w:rFonts w:ascii="Times New Roman" w:hAnsi="Times New Roman" w:cs="Times New Roman"/>
          <w:color w:val="auto"/>
          <w:sz w:val="28"/>
          <w:szCs w:val="28"/>
        </w:rPr>
        <w:t xml:space="preserve"> – характеристика необходимой квалификации кадров педагогов, а также кадров, осуществляющих медико-психологическое сопровождение ребёнка с РАС в системе школьного образования.</w:t>
      </w:r>
    </w:p>
    <w:p w:rsidR="00081EAE" w:rsidRPr="008B69A4" w:rsidRDefault="00081EAE" w:rsidP="008B69A4">
      <w:pPr>
        <w:pStyle w:val="Default"/>
        <w:ind w:firstLine="709"/>
        <w:jc w:val="both"/>
        <w:rPr>
          <w:sz w:val="28"/>
          <w:szCs w:val="28"/>
        </w:rPr>
      </w:pPr>
      <w:r w:rsidRPr="008B69A4">
        <w:rPr>
          <w:sz w:val="28"/>
          <w:szCs w:val="28"/>
        </w:rPr>
        <w:t>Образовательная организация, реализующая АООП для обучающихся с РАС, должна быть уко</w:t>
      </w:r>
      <w:r w:rsidRPr="008B69A4">
        <w:rPr>
          <w:sz w:val="28"/>
          <w:szCs w:val="28"/>
        </w:rPr>
        <w:softHyphen/>
        <w:t>м</w:t>
      </w:r>
      <w:r w:rsidRPr="008B69A4">
        <w:rPr>
          <w:sz w:val="28"/>
          <w:szCs w:val="28"/>
        </w:rPr>
        <w:softHyphen/>
        <w:t>п</w:t>
      </w:r>
      <w:r w:rsidRPr="008B69A4">
        <w:rPr>
          <w:sz w:val="28"/>
          <w:szCs w:val="28"/>
        </w:rPr>
        <w:softHyphen/>
        <w:t>ле</w:t>
      </w:r>
      <w:r w:rsidRPr="008B69A4">
        <w:rPr>
          <w:sz w:val="28"/>
          <w:szCs w:val="28"/>
        </w:rPr>
        <w:softHyphen/>
        <w:t>ктована педагогическими, руководящими и иными работниками, име</w:t>
      </w:r>
      <w:r w:rsidRPr="008B69A4">
        <w:rPr>
          <w:sz w:val="28"/>
          <w:szCs w:val="28"/>
        </w:rPr>
        <w:softHyphen/>
        <w:t>ю</w:t>
      </w:r>
      <w:r w:rsidRPr="008B69A4">
        <w:rPr>
          <w:sz w:val="28"/>
          <w:szCs w:val="28"/>
        </w:rPr>
        <w:softHyphen/>
        <w:t>щи</w:t>
      </w:r>
      <w:r w:rsidRPr="008B69A4">
        <w:rPr>
          <w:sz w:val="28"/>
          <w:szCs w:val="28"/>
        </w:rPr>
        <w:softHyphen/>
        <w:t>ми профессиональную подготовку соответствующего уровня и на</w:t>
      </w:r>
      <w:r w:rsidRPr="008B69A4">
        <w:rPr>
          <w:sz w:val="28"/>
          <w:szCs w:val="28"/>
        </w:rPr>
        <w:softHyphen/>
        <w:t>пра</w:t>
      </w:r>
      <w:r w:rsidRPr="008B69A4">
        <w:rPr>
          <w:sz w:val="28"/>
          <w:szCs w:val="28"/>
        </w:rPr>
        <w:softHyphen/>
        <w:t>в</w:t>
      </w:r>
      <w:r w:rsidRPr="008B69A4">
        <w:rPr>
          <w:sz w:val="28"/>
          <w:szCs w:val="28"/>
        </w:rPr>
        <w:softHyphen/>
        <w:t>ле</w:t>
      </w:r>
      <w:r w:rsidRPr="008B69A4">
        <w:rPr>
          <w:sz w:val="28"/>
          <w:szCs w:val="28"/>
        </w:rPr>
        <w:softHyphen/>
        <w:t>н</w:t>
      </w:r>
      <w:r w:rsidRPr="008B69A4">
        <w:rPr>
          <w:sz w:val="28"/>
          <w:szCs w:val="28"/>
        </w:rPr>
        <w:softHyphen/>
        <w:t>но</w:t>
      </w:r>
      <w:r w:rsidRPr="008B69A4">
        <w:rPr>
          <w:sz w:val="28"/>
          <w:szCs w:val="28"/>
        </w:rPr>
        <w:softHyphen/>
        <w:t>с</w:t>
      </w:r>
      <w:r w:rsidRPr="008B69A4">
        <w:rPr>
          <w:sz w:val="28"/>
          <w:szCs w:val="28"/>
        </w:rPr>
        <w:softHyphen/>
        <w:t xml:space="preserve">ти. </w:t>
      </w:r>
    </w:p>
    <w:p w:rsidR="00081EAE" w:rsidRPr="008B69A4" w:rsidRDefault="00081EAE" w:rsidP="008B69A4">
      <w:pPr>
        <w:pStyle w:val="afe"/>
        <w:ind w:firstLine="709"/>
        <w:jc w:val="both"/>
        <w:rPr>
          <w:rFonts w:ascii="Times New Roman" w:hAnsi="Times New Roman"/>
          <w:sz w:val="28"/>
          <w:szCs w:val="28"/>
        </w:rPr>
      </w:pPr>
      <w:r w:rsidRPr="008B69A4">
        <w:rPr>
          <w:rFonts w:ascii="Times New Roman" w:hAnsi="Times New Roman"/>
          <w:sz w:val="28"/>
          <w:szCs w:val="28"/>
        </w:rPr>
        <w:t>Уровень квалификации работников образовательной организации, ре</w:t>
      </w:r>
      <w:r w:rsidRPr="008B69A4">
        <w:rPr>
          <w:rFonts w:ascii="Times New Roman" w:hAnsi="Times New Roman"/>
          <w:caps/>
          <w:sz w:val="28"/>
          <w:szCs w:val="28"/>
        </w:rPr>
        <w:softHyphen/>
      </w:r>
      <w:r w:rsidRPr="008B69A4">
        <w:rPr>
          <w:rFonts w:ascii="Times New Roman" w:hAnsi="Times New Roman"/>
          <w:sz w:val="28"/>
          <w:szCs w:val="28"/>
        </w:rPr>
        <w:t>а</w:t>
      </w:r>
      <w:r w:rsidRPr="008B69A4">
        <w:rPr>
          <w:rFonts w:ascii="Times New Roman" w:hAnsi="Times New Roman"/>
          <w:caps/>
          <w:sz w:val="28"/>
          <w:szCs w:val="28"/>
        </w:rPr>
        <w:softHyphen/>
      </w:r>
      <w:r w:rsidRPr="008B69A4">
        <w:rPr>
          <w:rFonts w:ascii="Times New Roman" w:hAnsi="Times New Roman"/>
          <w:sz w:val="28"/>
          <w:szCs w:val="28"/>
        </w:rPr>
        <w:t>ли</w:t>
      </w:r>
      <w:r w:rsidRPr="008B69A4">
        <w:rPr>
          <w:rFonts w:ascii="Times New Roman" w:hAnsi="Times New Roman"/>
          <w:caps/>
          <w:sz w:val="28"/>
          <w:szCs w:val="28"/>
        </w:rPr>
        <w:softHyphen/>
      </w:r>
      <w:r w:rsidRPr="008B69A4">
        <w:rPr>
          <w:rFonts w:ascii="Times New Roman" w:hAnsi="Times New Roman"/>
          <w:sz w:val="28"/>
          <w:szCs w:val="28"/>
        </w:rPr>
        <w:t>зу</w:t>
      </w:r>
      <w:r w:rsidRPr="008B69A4">
        <w:rPr>
          <w:rFonts w:ascii="Times New Roman" w:hAnsi="Times New Roman"/>
          <w:caps/>
          <w:sz w:val="28"/>
          <w:szCs w:val="28"/>
        </w:rPr>
        <w:softHyphen/>
      </w:r>
      <w:r w:rsidRPr="008B69A4">
        <w:rPr>
          <w:rFonts w:ascii="Times New Roman" w:hAnsi="Times New Roman"/>
          <w:sz w:val="28"/>
          <w:szCs w:val="28"/>
        </w:rPr>
        <w:t>ющей АООП, для каждой занимаемой должности дол</w:t>
      </w:r>
      <w:r w:rsidRPr="008B69A4">
        <w:rPr>
          <w:rFonts w:ascii="Times New Roman" w:hAnsi="Times New Roman"/>
          <w:caps/>
          <w:sz w:val="28"/>
          <w:szCs w:val="28"/>
        </w:rPr>
        <w:softHyphen/>
      </w:r>
      <w:r w:rsidRPr="008B69A4">
        <w:rPr>
          <w:rFonts w:ascii="Times New Roman" w:hAnsi="Times New Roman"/>
          <w:sz w:val="28"/>
          <w:szCs w:val="28"/>
        </w:rPr>
        <w:t>жен соответствовать квалификационным характеристикам по со</w:t>
      </w:r>
      <w:r w:rsidRPr="008B69A4">
        <w:rPr>
          <w:rFonts w:ascii="Times New Roman" w:hAnsi="Times New Roman"/>
          <w:caps/>
          <w:sz w:val="28"/>
          <w:szCs w:val="28"/>
        </w:rPr>
        <w:softHyphen/>
      </w:r>
      <w:r w:rsidRPr="008B69A4">
        <w:rPr>
          <w:rFonts w:ascii="Times New Roman" w:hAnsi="Times New Roman"/>
          <w:sz w:val="28"/>
          <w:szCs w:val="28"/>
        </w:rPr>
        <w:t>от</w:t>
      </w:r>
      <w:r w:rsidRPr="008B69A4">
        <w:rPr>
          <w:rFonts w:ascii="Times New Roman" w:hAnsi="Times New Roman"/>
          <w:caps/>
          <w:sz w:val="28"/>
          <w:szCs w:val="28"/>
        </w:rPr>
        <w:softHyphen/>
      </w:r>
      <w:r w:rsidRPr="008B69A4">
        <w:rPr>
          <w:rFonts w:ascii="Times New Roman" w:hAnsi="Times New Roman"/>
          <w:sz w:val="28"/>
          <w:szCs w:val="28"/>
        </w:rPr>
        <w:t>вет</w:t>
      </w:r>
      <w:r w:rsidRPr="008B69A4">
        <w:rPr>
          <w:rFonts w:ascii="Times New Roman" w:hAnsi="Times New Roman"/>
          <w:caps/>
          <w:sz w:val="28"/>
          <w:szCs w:val="28"/>
        </w:rPr>
        <w:softHyphen/>
      </w:r>
      <w:r w:rsidRPr="008B69A4">
        <w:rPr>
          <w:rFonts w:ascii="Times New Roman" w:hAnsi="Times New Roman"/>
          <w:sz w:val="28"/>
          <w:szCs w:val="28"/>
        </w:rPr>
        <w:t>с</w:t>
      </w:r>
      <w:r w:rsidRPr="008B69A4">
        <w:rPr>
          <w:rFonts w:ascii="Times New Roman" w:hAnsi="Times New Roman"/>
          <w:caps/>
          <w:sz w:val="28"/>
          <w:szCs w:val="28"/>
        </w:rPr>
        <w:softHyphen/>
      </w:r>
      <w:r w:rsidRPr="008B69A4">
        <w:rPr>
          <w:rFonts w:ascii="Times New Roman" w:hAnsi="Times New Roman"/>
          <w:sz w:val="28"/>
          <w:szCs w:val="28"/>
        </w:rPr>
        <w:t>т</w:t>
      </w:r>
      <w:r w:rsidRPr="008B69A4">
        <w:rPr>
          <w:rFonts w:ascii="Times New Roman" w:hAnsi="Times New Roman"/>
          <w:caps/>
          <w:sz w:val="28"/>
          <w:szCs w:val="28"/>
        </w:rPr>
        <w:softHyphen/>
      </w:r>
      <w:r w:rsidRPr="008B69A4">
        <w:rPr>
          <w:rFonts w:ascii="Times New Roman" w:hAnsi="Times New Roman"/>
          <w:sz w:val="28"/>
          <w:szCs w:val="28"/>
        </w:rPr>
        <w:t>ву</w:t>
      </w:r>
      <w:r w:rsidRPr="008B69A4">
        <w:rPr>
          <w:rFonts w:ascii="Times New Roman" w:hAnsi="Times New Roman"/>
          <w:caps/>
          <w:sz w:val="28"/>
          <w:szCs w:val="28"/>
        </w:rPr>
        <w:softHyphen/>
      </w:r>
      <w:r w:rsidRPr="008B69A4">
        <w:rPr>
          <w:rFonts w:ascii="Times New Roman" w:hAnsi="Times New Roman"/>
          <w:sz w:val="28"/>
          <w:szCs w:val="28"/>
        </w:rPr>
        <w:t>ю</w:t>
      </w:r>
      <w:r w:rsidRPr="008B69A4">
        <w:rPr>
          <w:rFonts w:ascii="Times New Roman" w:hAnsi="Times New Roman"/>
          <w:caps/>
          <w:sz w:val="28"/>
          <w:szCs w:val="28"/>
        </w:rPr>
        <w:softHyphen/>
      </w:r>
      <w:r w:rsidRPr="008B69A4">
        <w:rPr>
          <w:rFonts w:ascii="Times New Roman" w:hAnsi="Times New Roman"/>
          <w:sz w:val="28"/>
          <w:szCs w:val="28"/>
        </w:rPr>
        <w:t>щей должности, а для педагогических работников государственной или му</w:t>
      </w:r>
      <w:r w:rsidRPr="008B69A4">
        <w:rPr>
          <w:rFonts w:ascii="Times New Roman" w:hAnsi="Times New Roman"/>
          <w:caps/>
          <w:sz w:val="28"/>
          <w:szCs w:val="28"/>
        </w:rPr>
        <w:softHyphen/>
      </w:r>
      <w:r w:rsidRPr="008B69A4">
        <w:rPr>
          <w:rFonts w:ascii="Times New Roman" w:hAnsi="Times New Roman"/>
          <w:sz w:val="28"/>
          <w:szCs w:val="28"/>
        </w:rPr>
        <w:t>ни</w:t>
      </w:r>
      <w:r w:rsidRPr="008B69A4">
        <w:rPr>
          <w:rFonts w:ascii="Times New Roman" w:hAnsi="Times New Roman"/>
          <w:caps/>
          <w:sz w:val="28"/>
          <w:szCs w:val="28"/>
        </w:rPr>
        <w:softHyphen/>
      </w:r>
      <w:r w:rsidRPr="008B69A4">
        <w:rPr>
          <w:rFonts w:ascii="Times New Roman" w:hAnsi="Times New Roman"/>
          <w:sz w:val="28"/>
          <w:szCs w:val="28"/>
        </w:rPr>
        <w:t xml:space="preserve">ципальной образовательной организации </w:t>
      </w:r>
      <w:r w:rsidR="008B69A4" w:rsidRPr="008B69A4">
        <w:rPr>
          <w:rFonts w:ascii="Times New Roman" w:hAnsi="Times New Roman"/>
          <w:caps/>
          <w:sz w:val="28"/>
          <w:szCs w:val="28"/>
        </w:rPr>
        <w:t xml:space="preserve"> - </w:t>
      </w:r>
      <w:r w:rsidRPr="008B69A4">
        <w:rPr>
          <w:rFonts w:ascii="Times New Roman" w:hAnsi="Times New Roman"/>
          <w:sz w:val="28"/>
          <w:szCs w:val="28"/>
        </w:rPr>
        <w:t xml:space="preserve"> также квалификационной ка</w:t>
      </w:r>
      <w:r w:rsidRPr="008B69A4">
        <w:rPr>
          <w:rFonts w:ascii="Times New Roman" w:hAnsi="Times New Roman"/>
          <w:caps/>
          <w:sz w:val="28"/>
          <w:szCs w:val="28"/>
        </w:rPr>
        <w:softHyphen/>
      </w:r>
      <w:r w:rsidRPr="008B69A4">
        <w:rPr>
          <w:rFonts w:ascii="Times New Roman" w:hAnsi="Times New Roman"/>
          <w:sz w:val="28"/>
          <w:szCs w:val="28"/>
        </w:rPr>
        <w:t>те</w:t>
      </w:r>
      <w:r w:rsidRPr="008B69A4">
        <w:rPr>
          <w:rFonts w:ascii="Times New Roman" w:hAnsi="Times New Roman"/>
          <w:caps/>
          <w:sz w:val="28"/>
          <w:szCs w:val="28"/>
        </w:rPr>
        <w:softHyphen/>
      </w:r>
      <w:r w:rsidRPr="008B69A4">
        <w:rPr>
          <w:rFonts w:ascii="Times New Roman" w:hAnsi="Times New Roman"/>
          <w:sz w:val="28"/>
          <w:szCs w:val="28"/>
        </w:rPr>
        <w:t>гории.</w:t>
      </w:r>
    </w:p>
    <w:p w:rsidR="00081EAE" w:rsidRPr="008B69A4" w:rsidRDefault="00081EAE" w:rsidP="008B69A4">
      <w:pPr>
        <w:pStyle w:val="afe"/>
        <w:ind w:firstLine="709"/>
        <w:jc w:val="both"/>
        <w:rPr>
          <w:rFonts w:ascii="Times New Roman" w:hAnsi="Times New Roman"/>
          <w:sz w:val="28"/>
          <w:szCs w:val="28"/>
        </w:rPr>
      </w:pPr>
      <w:r w:rsidRPr="008B69A4">
        <w:rPr>
          <w:rFonts w:ascii="Times New Roman" w:hAnsi="Times New Roman"/>
          <w:sz w:val="28"/>
          <w:szCs w:val="28"/>
        </w:rPr>
        <w:t>Образовательная организация обеспечивает работникам воз</w:t>
      </w:r>
      <w:r w:rsidRPr="008B69A4">
        <w:rPr>
          <w:rFonts w:ascii="Times New Roman" w:hAnsi="Times New Roman"/>
          <w:caps/>
          <w:sz w:val="28"/>
          <w:szCs w:val="28"/>
        </w:rPr>
        <w:softHyphen/>
      </w:r>
      <w:r w:rsidRPr="008B69A4">
        <w:rPr>
          <w:rFonts w:ascii="Times New Roman" w:hAnsi="Times New Roman"/>
          <w:sz w:val="28"/>
          <w:szCs w:val="28"/>
        </w:rPr>
        <w:t>мож</w:t>
      </w:r>
      <w:r w:rsidRPr="008B69A4">
        <w:rPr>
          <w:rFonts w:ascii="Times New Roman" w:hAnsi="Times New Roman"/>
          <w:caps/>
          <w:sz w:val="28"/>
          <w:szCs w:val="28"/>
        </w:rPr>
        <w:softHyphen/>
      </w:r>
      <w:r w:rsidRPr="008B69A4">
        <w:rPr>
          <w:rFonts w:ascii="Times New Roman" w:hAnsi="Times New Roman"/>
          <w:sz w:val="28"/>
          <w:szCs w:val="28"/>
        </w:rPr>
        <w:t>ность повышения профессиональной квалификации, ведения методической ра</w:t>
      </w:r>
      <w:r w:rsidRPr="008B69A4">
        <w:rPr>
          <w:rFonts w:ascii="Times New Roman" w:hAnsi="Times New Roman"/>
          <w:caps/>
          <w:sz w:val="28"/>
          <w:szCs w:val="28"/>
        </w:rPr>
        <w:softHyphen/>
      </w:r>
      <w:r w:rsidRPr="008B69A4">
        <w:rPr>
          <w:rFonts w:ascii="Times New Roman" w:hAnsi="Times New Roman"/>
          <w:sz w:val="28"/>
          <w:szCs w:val="28"/>
        </w:rPr>
        <w:t>боты, применения, обобщения и распространения опыта использования со</w:t>
      </w:r>
      <w:r w:rsidRPr="008B69A4">
        <w:rPr>
          <w:rFonts w:ascii="Times New Roman" w:hAnsi="Times New Roman"/>
          <w:caps/>
          <w:sz w:val="28"/>
          <w:szCs w:val="28"/>
        </w:rPr>
        <w:softHyphen/>
      </w:r>
      <w:r w:rsidRPr="008B69A4">
        <w:rPr>
          <w:rFonts w:ascii="Times New Roman" w:hAnsi="Times New Roman"/>
          <w:sz w:val="28"/>
          <w:szCs w:val="28"/>
        </w:rPr>
        <w:t>вре</w:t>
      </w:r>
      <w:r w:rsidRPr="008B69A4">
        <w:rPr>
          <w:rFonts w:ascii="Times New Roman" w:hAnsi="Times New Roman"/>
          <w:caps/>
          <w:sz w:val="28"/>
          <w:szCs w:val="28"/>
        </w:rPr>
        <w:softHyphen/>
      </w:r>
      <w:r w:rsidRPr="008B69A4">
        <w:rPr>
          <w:rFonts w:ascii="Times New Roman" w:hAnsi="Times New Roman"/>
          <w:sz w:val="28"/>
          <w:szCs w:val="28"/>
        </w:rPr>
        <w:t>менных образовательных технологий обучающихся с РАС.</w:t>
      </w:r>
    </w:p>
    <w:p w:rsidR="00081EAE" w:rsidRPr="008B69A4" w:rsidRDefault="00081EAE" w:rsidP="008B69A4">
      <w:pPr>
        <w:pStyle w:val="afe"/>
        <w:ind w:firstLine="709"/>
        <w:jc w:val="both"/>
        <w:rPr>
          <w:rFonts w:ascii="Times New Roman" w:hAnsi="Times New Roman"/>
          <w:sz w:val="28"/>
          <w:szCs w:val="28"/>
        </w:rPr>
      </w:pPr>
      <w:r w:rsidRPr="008B69A4">
        <w:rPr>
          <w:rFonts w:ascii="Times New Roman" w:hAnsi="Times New Roman"/>
          <w:sz w:val="28"/>
          <w:szCs w:val="28"/>
        </w:rPr>
        <w:t> В реализации АООП для обучающихся с РАС  принимают участие следующие спе</w:t>
      </w:r>
      <w:r w:rsidRPr="008B69A4">
        <w:rPr>
          <w:rFonts w:ascii="Times New Roman" w:hAnsi="Times New Roman"/>
          <w:sz w:val="28"/>
          <w:szCs w:val="28"/>
        </w:rPr>
        <w:softHyphen/>
        <w:t>циалисты: учителя-дефектологи, воспитатели, учителя-ло</w:t>
      </w:r>
      <w:r w:rsidRPr="008B69A4">
        <w:rPr>
          <w:rFonts w:ascii="Times New Roman" w:hAnsi="Times New Roman"/>
          <w:sz w:val="28"/>
          <w:szCs w:val="28"/>
        </w:rPr>
        <w:softHyphen/>
        <w:t>гопеды, педагоги-пси</w:t>
      </w:r>
      <w:r w:rsidRPr="008B69A4">
        <w:rPr>
          <w:rFonts w:ascii="Times New Roman" w:hAnsi="Times New Roman"/>
          <w:sz w:val="28"/>
          <w:szCs w:val="28"/>
        </w:rPr>
        <w:softHyphen/>
        <w:t>хо</w:t>
      </w:r>
      <w:r w:rsidRPr="008B69A4">
        <w:rPr>
          <w:rFonts w:ascii="Times New Roman" w:hAnsi="Times New Roman"/>
          <w:sz w:val="28"/>
          <w:szCs w:val="28"/>
        </w:rPr>
        <w:softHyphen/>
        <w:t>ло</w:t>
      </w:r>
      <w:r w:rsidRPr="008B69A4">
        <w:rPr>
          <w:rFonts w:ascii="Times New Roman" w:hAnsi="Times New Roman"/>
          <w:sz w:val="28"/>
          <w:szCs w:val="28"/>
        </w:rPr>
        <w:softHyphen/>
        <w:t>ги, специалисты по физической культуре и ада</w:t>
      </w:r>
      <w:r w:rsidRPr="008B69A4">
        <w:rPr>
          <w:rFonts w:ascii="Times New Roman" w:hAnsi="Times New Roman"/>
          <w:sz w:val="28"/>
          <w:szCs w:val="28"/>
        </w:rPr>
        <w:softHyphen/>
        <w:t>п</w:t>
      </w:r>
      <w:r w:rsidRPr="008B69A4">
        <w:rPr>
          <w:rFonts w:ascii="Times New Roman" w:hAnsi="Times New Roman"/>
          <w:sz w:val="28"/>
          <w:szCs w:val="28"/>
        </w:rPr>
        <w:softHyphen/>
        <w:t>тив</w:t>
      </w:r>
      <w:r w:rsidRPr="008B69A4">
        <w:rPr>
          <w:rFonts w:ascii="Times New Roman" w:hAnsi="Times New Roman"/>
          <w:sz w:val="28"/>
          <w:szCs w:val="28"/>
        </w:rPr>
        <w:softHyphen/>
        <w:t>ной физической культуре, учитель технологии (труда), учитель музыки (музыкальный работник), со</w:t>
      </w:r>
      <w:r w:rsidRPr="008B69A4">
        <w:rPr>
          <w:rFonts w:ascii="Times New Roman" w:hAnsi="Times New Roman"/>
          <w:sz w:val="28"/>
          <w:szCs w:val="28"/>
        </w:rPr>
        <w:softHyphen/>
        <w:t>ци</w:t>
      </w:r>
      <w:r w:rsidRPr="008B69A4">
        <w:rPr>
          <w:rFonts w:ascii="Times New Roman" w:hAnsi="Times New Roman"/>
          <w:sz w:val="28"/>
          <w:szCs w:val="28"/>
        </w:rPr>
        <w:softHyphen/>
        <w:t>аль</w:t>
      </w:r>
      <w:r w:rsidRPr="008B69A4">
        <w:rPr>
          <w:rFonts w:ascii="Times New Roman" w:hAnsi="Times New Roman"/>
          <w:sz w:val="28"/>
          <w:szCs w:val="28"/>
        </w:rPr>
        <w:softHyphen/>
        <w:t>ные педагоги, педагоги до</w:t>
      </w:r>
      <w:r w:rsidRPr="008B69A4">
        <w:rPr>
          <w:rFonts w:ascii="Times New Roman" w:hAnsi="Times New Roman"/>
          <w:sz w:val="28"/>
          <w:szCs w:val="28"/>
        </w:rPr>
        <w:softHyphen/>
        <w:t>по</w:t>
      </w:r>
      <w:r w:rsidRPr="008B69A4">
        <w:rPr>
          <w:rFonts w:ascii="Times New Roman" w:hAnsi="Times New Roman"/>
          <w:sz w:val="28"/>
          <w:szCs w:val="28"/>
        </w:rPr>
        <w:softHyphen/>
        <w:t>л</w:t>
      </w:r>
      <w:r w:rsidRPr="008B69A4">
        <w:rPr>
          <w:rFonts w:ascii="Times New Roman" w:hAnsi="Times New Roman"/>
          <w:sz w:val="28"/>
          <w:szCs w:val="28"/>
        </w:rPr>
        <w:softHyphen/>
        <w:t>ни</w:t>
      </w:r>
      <w:r w:rsidRPr="008B69A4">
        <w:rPr>
          <w:rFonts w:ascii="Times New Roman" w:hAnsi="Times New Roman"/>
          <w:sz w:val="28"/>
          <w:szCs w:val="28"/>
        </w:rPr>
        <w:softHyphen/>
        <w:t>тель</w:t>
      </w:r>
      <w:r w:rsidRPr="008B69A4">
        <w:rPr>
          <w:rFonts w:ascii="Times New Roman" w:hAnsi="Times New Roman"/>
          <w:sz w:val="28"/>
          <w:szCs w:val="28"/>
        </w:rPr>
        <w:softHyphen/>
        <w:t>ного образования, медицинские работники, в том числе специалист по лечебной физ</w:t>
      </w:r>
      <w:r w:rsidRPr="008B69A4">
        <w:rPr>
          <w:rFonts w:ascii="Times New Roman" w:hAnsi="Times New Roman"/>
          <w:sz w:val="28"/>
          <w:szCs w:val="28"/>
        </w:rPr>
        <w:softHyphen/>
        <w:t>куль</w:t>
      </w:r>
      <w:r w:rsidRPr="008B69A4">
        <w:rPr>
          <w:rFonts w:ascii="Times New Roman" w:hAnsi="Times New Roman"/>
          <w:sz w:val="28"/>
          <w:szCs w:val="28"/>
        </w:rPr>
        <w:softHyphen/>
        <w:t>туре.</w:t>
      </w:r>
    </w:p>
    <w:p w:rsidR="00081EAE" w:rsidRPr="008B69A4" w:rsidRDefault="00081EAE" w:rsidP="008B69A4">
      <w:pPr>
        <w:pStyle w:val="western"/>
        <w:spacing w:before="0" w:beforeAutospacing="0"/>
        <w:ind w:firstLine="709"/>
        <w:jc w:val="both"/>
        <w:rPr>
          <w:sz w:val="28"/>
          <w:szCs w:val="28"/>
        </w:rPr>
      </w:pPr>
      <w:r w:rsidRPr="008B69A4">
        <w:rPr>
          <w:i/>
          <w:sz w:val="28"/>
          <w:szCs w:val="28"/>
        </w:rPr>
        <w:t>Учитель</w:t>
      </w:r>
      <w:r w:rsidRPr="008B69A4">
        <w:rPr>
          <w:sz w:val="28"/>
          <w:szCs w:val="28"/>
        </w:rPr>
        <w:t>-</w:t>
      </w:r>
      <w:r w:rsidRPr="008B69A4">
        <w:rPr>
          <w:i/>
          <w:sz w:val="28"/>
          <w:szCs w:val="28"/>
        </w:rPr>
        <w:t>дефектолог</w:t>
      </w:r>
      <w:r w:rsidRPr="008B69A4">
        <w:rPr>
          <w:sz w:val="28"/>
          <w:szCs w:val="28"/>
        </w:rPr>
        <w:t xml:space="preserve"> должен иметь высшее про</w:t>
      </w:r>
      <w:r w:rsidRPr="008B69A4">
        <w:rPr>
          <w:sz w:val="28"/>
          <w:szCs w:val="28"/>
        </w:rPr>
        <w:softHyphen/>
        <w:t>фессиональное образование по одному из вариантов программ подготовки</w:t>
      </w:r>
      <w:r w:rsidRPr="008B69A4">
        <w:rPr>
          <w:caps/>
          <w:sz w:val="28"/>
          <w:szCs w:val="28"/>
        </w:rPr>
        <w:t>:</w:t>
      </w:r>
    </w:p>
    <w:p w:rsidR="00081EAE" w:rsidRPr="008B69A4" w:rsidRDefault="00081EAE" w:rsidP="008B69A4">
      <w:pPr>
        <w:pStyle w:val="western"/>
        <w:spacing w:before="0" w:beforeAutospacing="0"/>
        <w:ind w:firstLine="709"/>
        <w:jc w:val="both"/>
        <w:rPr>
          <w:sz w:val="28"/>
          <w:szCs w:val="28"/>
        </w:rPr>
      </w:pPr>
      <w:r w:rsidRPr="008B69A4">
        <w:rPr>
          <w:sz w:val="28"/>
          <w:szCs w:val="28"/>
        </w:rPr>
        <w:lastRenderedPageBreak/>
        <w:t>а) по направлению «Специальное (дефектологическое) образование» по образовательным программам подготовки олигофренопедагога;</w:t>
      </w:r>
    </w:p>
    <w:p w:rsidR="00081EAE" w:rsidRPr="008B69A4" w:rsidRDefault="00081EAE" w:rsidP="008B69A4">
      <w:pPr>
        <w:pStyle w:val="western"/>
        <w:spacing w:before="0" w:beforeAutospacing="0"/>
        <w:ind w:firstLine="709"/>
        <w:jc w:val="both"/>
        <w:rPr>
          <w:sz w:val="28"/>
          <w:szCs w:val="28"/>
        </w:rPr>
      </w:pPr>
      <w:r w:rsidRPr="008B69A4">
        <w:rPr>
          <w:sz w:val="28"/>
          <w:szCs w:val="28"/>
        </w:rPr>
        <w:t>б) по направлению «Педагогика» по образовательным программам подготовки олигофренопедагога;</w:t>
      </w:r>
    </w:p>
    <w:p w:rsidR="00081EAE" w:rsidRPr="008B69A4" w:rsidRDefault="00081EAE" w:rsidP="008B69A4">
      <w:pPr>
        <w:pStyle w:val="western"/>
        <w:spacing w:before="0" w:beforeAutospacing="0"/>
        <w:ind w:firstLine="709"/>
        <w:jc w:val="both"/>
        <w:rPr>
          <w:sz w:val="28"/>
          <w:szCs w:val="28"/>
        </w:rPr>
      </w:pPr>
      <w:r w:rsidRPr="008B69A4">
        <w:rPr>
          <w:sz w:val="28"/>
          <w:szCs w:val="28"/>
        </w:rPr>
        <w:t>в) по специальности «Олигофренопедагогика» или по специальностям «Тифлопедагогика», «Сурдопедагогика», «Логопедия» при прохождении переподготовки в области олигофренопедагогики;</w:t>
      </w:r>
    </w:p>
    <w:p w:rsidR="00081EAE" w:rsidRPr="008B69A4" w:rsidRDefault="00081EAE" w:rsidP="008B69A4">
      <w:pPr>
        <w:pStyle w:val="western"/>
        <w:spacing w:before="0" w:beforeAutospacing="0"/>
        <w:ind w:firstLine="709"/>
        <w:jc w:val="both"/>
        <w:rPr>
          <w:sz w:val="28"/>
          <w:szCs w:val="28"/>
        </w:rPr>
      </w:pPr>
      <w:r w:rsidRPr="008B69A4">
        <w:rPr>
          <w:sz w:val="28"/>
          <w:szCs w:val="28"/>
        </w:rPr>
        <w:t>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олигофренопедагогики.</w:t>
      </w:r>
    </w:p>
    <w:p w:rsidR="00081EAE" w:rsidRPr="008B69A4" w:rsidRDefault="00081EAE" w:rsidP="008B69A4">
      <w:pPr>
        <w:spacing w:after="0" w:line="240" w:lineRule="auto"/>
        <w:ind w:firstLine="709"/>
        <w:jc w:val="both"/>
        <w:rPr>
          <w:rFonts w:ascii="Times New Roman" w:hAnsi="Times New Roman" w:cs="Times New Roman"/>
          <w:sz w:val="28"/>
          <w:szCs w:val="28"/>
        </w:rPr>
      </w:pPr>
      <w:r w:rsidRPr="008B69A4">
        <w:rPr>
          <w:rFonts w:ascii="Times New Roman" w:hAnsi="Times New Roman" w:cs="Times New Roman"/>
          <w:i/>
          <w:sz w:val="28"/>
          <w:szCs w:val="28"/>
        </w:rPr>
        <w:t xml:space="preserve">Воспитатели </w:t>
      </w:r>
      <w:r w:rsidRPr="008B69A4">
        <w:rPr>
          <w:rFonts w:ascii="Times New Roman" w:hAnsi="Times New Roman" w:cs="Times New Roman"/>
          <w:sz w:val="28"/>
          <w:szCs w:val="28"/>
        </w:rPr>
        <w:t>должны иметь высшее или среднее профессиональное образование по одному из вариантов программ подготовки</w:t>
      </w:r>
      <w:r w:rsidRPr="008B69A4">
        <w:rPr>
          <w:rFonts w:ascii="Times New Roman" w:hAnsi="Times New Roman" w:cs="Times New Roman"/>
          <w:caps/>
          <w:sz w:val="28"/>
          <w:szCs w:val="28"/>
        </w:rPr>
        <w:t xml:space="preserve">: </w:t>
      </w:r>
    </w:p>
    <w:p w:rsidR="00081EAE" w:rsidRPr="008B69A4" w:rsidRDefault="00081EAE" w:rsidP="008B69A4">
      <w:pPr>
        <w:pStyle w:val="Default"/>
        <w:ind w:firstLine="709"/>
        <w:jc w:val="both"/>
        <w:rPr>
          <w:sz w:val="28"/>
          <w:szCs w:val="28"/>
        </w:rPr>
      </w:pPr>
      <w:r w:rsidRPr="008B69A4">
        <w:rPr>
          <w:sz w:val="28"/>
          <w:szCs w:val="28"/>
        </w:rPr>
        <w:t xml:space="preserve">а) по специальности «Специальная педагогика в специальных (коррекционных) образовательных учреждениях» или «Специальное дошкольное образование»; </w:t>
      </w:r>
    </w:p>
    <w:p w:rsidR="00081EAE" w:rsidRPr="008B69A4" w:rsidRDefault="00081EAE" w:rsidP="008B69A4">
      <w:pPr>
        <w:pStyle w:val="Default"/>
        <w:ind w:firstLine="709"/>
        <w:jc w:val="both"/>
        <w:rPr>
          <w:color w:val="auto"/>
          <w:sz w:val="28"/>
          <w:szCs w:val="28"/>
        </w:rPr>
      </w:pPr>
      <w:r w:rsidRPr="008B69A4">
        <w:rPr>
          <w:sz w:val="28"/>
          <w:szCs w:val="28"/>
        </w:rPr>
        <w:t>б) по направлению «Специальное (дефектологическое) образование</w:t>
      </w:r>
      <w:r w:rsidRPr="008B69A4">
        <w:rPr>
          <w:color w:val="auto"/>
          <w:sz w:val="28"/>
          <w:szCs w:val="28"/>
        </w:rPr>
        <w:t xml:space="preserve">» по образовательным программам подготовки олигофренопедагога; </w:t>
      </w:r>
    </w:p>
    <w:p w:rsidR="00081EAE" w:rsidRPr="008B69A4" w:rsidRDefault="00081EAE" w:rsidP="008B69A4">
      <w:pPr>
        <w:pStyle w:val="Default"/>
        <w:ind w:firstLine="709"/>
        <w:jc w:val="both"/>
        <w:rPr>
          <w:color w:val="auto"/>
          <w:sz w:val="28"/>
          <w:szCs w:val="28"/>
        </w:rPr>
      </w:pPr>
      <w:r w:rsidRPr="008B69A4">
        <w:rPr>
          <w:sz w:val="28"/>
          <w:szCs w:val="28"/>
        </w:rPr>
        <w:t xml:space="preserve">в) по направлению «Педагогика» </w:t>
      </w:r>
      <w:r w:rsidRPr="008B69A4">
        <w:rPr>
          <w:color w:val="auto"/>
          <w:sz w:val="28"/>
          <w:szCs w:val="28"/>
        </w:rPr>
        <w:t xml:space="preserve">по образовательным программам подготовки олигофренопедагога; </w:t>
      </w:r>
    </w:p>
    <w:p w:rsidR="00081EAE" w:rsidRPr="008B69A4" w:rsidRDefault="00081EAE" w:rsidP="008B69A4">
      <w:pPr>
        <w:pStyle w:val="Default"/>
        <w:ind w:firstLine="709"/>
        <w:jc w:val="both"/>
        <w:rPr>
          <w:sz w:val="28"/>
          <w:szCs w:val="28"/>
        </w:rPr>
      </w:pPr>
      <w:r w:rsidRPr="008B69A4">
        <w:rPr>
          <w:sz w:val="28"/>
          <w:szCs w:val="28"/>
        </w:rPr>
        <w:t xml:space="preserve">г) по специальности «Олигофренопедагогика»; </w:t>
      </w:r>
    </w:p>
    <w:p w:rsidR="00081EAE" w:rsidRPr="008B69A4" w:rsidRDefault="00081EAE" w:rsidP="008B69A4">
      <w:pPr>
        <w:pStyle w:val="Default"/>
        <w:ind w:firstLine="709"/>
        <w:jc w:val="both"/>
        <w:rPr>
          <w:sz w:val="28"/>
          <w:szCs w:val="28"/>
        </w:rPr>
      </w:pPr>
      <w:r w:rsidRPr="008B69A4">
        <w:rPr>
          <w:sz w:val="28"/>
          <w:szCs w:val="28"/>
        </w:rPr>
        <w:t xml:space="preserve">д) по другим педагогическим специальностям с обязательным прохождением профессиональной переподготовки или повышением квалификации в области специальной педагогики или специальной психологии, подтвержденной </w:t>
      </w:r>
      <w:r w:rsidRPr="008B69A4">
        <w:rPr>
          <w:color w:val="auto"/>
          <w:sz w:val="28"/>
          <w:szCs w:val="28"/>
        </w:rPr>
        <w:t>документом о повышении квалификации или дипломом о профессиональной переподготовке.</w:t>
      </w:r>
    </w:p>
    <w:p w:rsidR="00081EAE" w:rsidRPr="008B69A4" w:rsidRDefault="00081EAE" w:rsidP="008B69A4">
      <w:pPr>
        <w:pStyle w:val="Default"/>
        <w:ind w:firstLine="709"/>
        <w:jc w:val="both"/>
        <w:rPr>
          <w:color w:val="auto"/>
          <w:sz w:val="28"/>
          <w:szCs w:val="28"/>
        </w:rPr>
      </w:pPr>
      <w:r w:rsidRPr="008B69A4">
        <w:rPr>
          <w:i/>
          <w:color w:val="auto"/>
          <w:sz w:val="28"/>
          <w:szCs w:val="28"/>
        </w:rPr>
        <w:t xml:space="preserve">Педагог-психолог </w:t>
      </w:r>
      <w:r w:rsidRPr="008B69A4">
        <w:rPr>
          <w:color w:val="auto"/>
          <w:sz w:val="28"/>
          <w:szCs w:val="28"/>
        </w:rPr>
        <w:t>должен иметь высшее профессиональное образование по одному из вариантов программ подготовки:</w:t>
      </w:r>
    </w:p>
    <w:p w:rsidR="00081EAE" w:rsidRPr="008B69A4" w:rsidRDefault="00081EAE" w:rsidP="008B69A4">
      <w:pPr>
        <w:pStyle w:val="Default"/>
        <w:ind w:firstLine="709"/>
        <w:jc w:val="both"/>
        <w:rPr>
          <w:color w:val="auto"/>
          <w:sz w:val="28"/>
          <w:szCs w:val="28"/>
        </w:rPr>
      </w:pPr>
      <w:r w:rsidRPr="008B69A4">
        <w:rPr>
          <w:color w:val="auto"/>
          <w:sz w:val="28"/>
          <w:szCs w:val="28"/>
        </w:rPr>
        <w:t xml:space="preserve">а) по специальности «Специальная психология»; </w:t>
      </w:r>
    </w:p>
    <w:p w:rsidR="00081EAE" w:rsidRPr="008B69A4" w:rsidRDefault="00081EAE" w:rsidP="008B69A4">
      <w:pPr>
        <w:pStyle w:val="Default"/>
        <w:ind w:firstLine="709"/>
        <w:jc w:val="both"/>
        <w:rPr>
          <w:color w:val="auto"/>
          <w:sz w:val="28"/>
          <w:szCs w:val="28"/>
        </w:rPr>
      </w:pPr>
      <w:r w:rsidRPr="008B69A4">
        <w:rPr>
          <w:color w:val="auto"/>
          <w:sz w:val="28"/>
          <w:szCs w:val="28"/>
        </w:rPr>
        <w:t xml:space="preserve">б) по направлению «Педагогика» по образовательным программам подготовки бакалавра или магистра в области психологического сопровождения образования лиц с ОВЗ; </w:t>
      </w:r>
    </w:p>
    <w:p w:rsidR="00081EAE" w:rsidRPr="008B69A4" w:rsidRDefault="00081EAE" w:rsidP="008B69A4">
      <w:pPr>
        <w:pStyle w:val="Default"/>
        <w:ind w:firstLine="709"/>
        <w:jc w:val="both"/>
        <w:rPr>
          <w:color w:val="auto"/>
          <w:sz w:val="28"/>
          <w:szCs w:val="28"/>
        </w:rPr>
      </w:pPr>
      <w:r w:rsidRPr="008B69A4">
        <w:rPr>
          <w:color w:val="auto"/>
          <w:sz w:val="28"/>
          <w:szCs w:val="28"/>
        </w:rPr>
        <w:t xml:space="preserve">в) по направлению «Специальное (дефектологическое) образование» по образовательным программам подготовки бакалавра или магистра в области психологического сопровождения образования лиц с ОВЗ; </w:t>
      </w:r>
    </w:p>
    <w:p w:rsidR="00081EAE" w:rsidRPr="008B69A4" w:rsidRDefault="00081EAE" w:rsidP="008B69A4">
      <w:pPr>
        <w:pStyle w:val="Default"/>
        <w:ind w:firstLine="709"/>
        <w:jc w:val="both"/>
        <w:rPr>
          <w:color w:val="auto"/>
          <w:sz w:val="28"/>
          <w:szCs w:val="28"/>
        </w:rPr>
      </w:pPr>
      <w:r w:rsidRPr="008B69A4">
        <w:rPr>
          <w:color w:val="auto"/>
          <w:sz w:val="28"/>
          <w:szCs w:val="28"/>
        </w:rPr>
        <w:t>г) по педагогическим и психологическим специальностям или направлениям подготовки психолога с обя</w:t>
      </w:r>
      <w:r w:rsidRPr="008B69A4">
        <w:rPr>
          <w:color w:val="auto"/>
          <w:sz w:val="28"/>
          <w:szCs w:val="28"/>
        </w:rPr>
        <w:softHyphen/>
        <w:t>за</w:t>
      </w:r>
      <w:r w:rsidRPr="008B69A4">
        <w:rPr>
          <w:color w:val="auto"/>
          <w:sz w:val="28"/>
          <w:szCs w:val="28"/>
        </w:rPr>
        <w:softHyphen/>
        <w:t>тель</w:t>
      </w:r>
      <w:r w:rsidRPr="008B69A4">
        <w:rPr>
          <w:color w:val="auto"/>
          <w:sz w:val="28"/>
          <w:szCs w:val="28"/>
        </w:rPr>
        <w:softHyphen/>
        <w:t>ным прохождением профессиональной переподготовки в области специ</w:t>
      </w:r>
      <w:r w:rsidRPr="008B69A4">
        <w:rPr>
          <w:color w:val="auto"/>
          <w:sz w:val="28"/>
          <w:szCs w:val="28"/>
        </w:rPr>
        <w:softHyphen/>
        <w:t>аль</w:t>
      </w:r>
      <w:r w:rsidRPr="008B69A4">
        <w:rPr>
          <w:color w:val="auto"/>
          <w:sz w:val="28"/>
          <w:szCs w:val="28"/>
        </w:rPr>
        <w:softHyphen/>
        <w:t xml:space="preserve">ной психологии. </w:t>
      </w:r>
    </w:p>
    <w:p w:rsidR="00081EAE" w:rsidRPr="008B69A4" w:rsidRDefault="00081EAE" w:rsidP="008B69A4">
      <w:pPr>
        <w:spacing w:after="0" w:line="240" w:lineRule="auto"/>
        <w:ind w:firstLine="709"/>
        <w:jc w:val="both"/>
        <w:rPr>
          <w:rFonts w:ascii="Times New Roman" w:hAnsi="Times New Roman" w:cs="Times New Roman"/>
          <w:caps/>
          <w:sz w:val="28"/>
          <w:szCs w:val="28"/>
        </w:rPr>
      </w:pPr>
      <w:r w:rsidRPr="008B69A4">
        <w:rPr>
          <w:rFonts w:ascii="Times New Roman" w:hAnsi="Times New Roman" w:cs="Times New Roman"/>
          <w:sz w:val="28"/>
          <w:szCs w:val="28"/>
        </w:rPr>
        <w:t>При любом варианте профессиональной подготовки педагог-психолог должен обязательно пройти переподготовку или курсы повышения ква</w:t>
      </w:r>
      <w:r w:rsidRPr="008B69A4">
        <w:rPr>
          <w:rFonts w:ascii="Times New Roman" w:hAnsi="Times New Roman" w:cs="Times New Roman"/>
          <w:sz w:val="28"/>
          <w:szCs w:val="28"/>
        </w:rPr>
        <w:softHyphen/>
        <w:t>ли</w:t>
      </w:r>
      <w:r w:rsidRPr="008B69A4">
        <w:rPr>
          <w:rFonts w:ascii="Times New Roman" w:hAnsi="Times New Roman" w:cs="Times New Roman"/>
          <w:sz w:val="28"/>
          <w:szCs w:val="28"/>
        </w:rPr>
        <w:softHyphen/>
        <w:t>фикации в области оли</w:t>
      </w:r>
      <w:r w:rsidRPr="008B69A4">
        <w:rPr>
          <w:rFonts w:ascii="Times New Roman" w:hAnsi="Times New Roman" w:cs="Times New Roman"/>
          <w:sz w:val="28"/>
          <w:szCs w:val="28"/>
        </w:rPr>
        <w:softHyphen/>
        <w:t>го</w:t>
      </w:r>
      <w:r w:rsidRPr="008B69A4">
        <w:rPr>
          <w:rFonts w:ascii="Times New Roman" w:hAnsi="Times New Roman" w:cs="Times New Roman"/>
          <w:sz w:val="28"/>
          <w:szCs w:val="28"/>
        </w:rPr>
        <w:softHyphen/>
        <w:t>фре</w:t>
      </w:r>
      <w:r w:rsidRPr="008B69A4">
        <w:rPr>
          <w:rFonts w:ascii="Times New Roman" w:hAnsi="Times New Roman" w:cs="Times New Roman"/>
          <w:sz w:val="28"/>
          <w:szCs w:val="28"/>
        </w:rPr>
        <w:softHyphen/>
        <w:t>нопедагогики или психологии лиц с расстройствами аутистического спектра, подтвержденные документом установленного образца.</w:t>
      </w:r>
    </w:p>
    <w:p w:rsidR="00081EAE" w:rsidRPr="008B69A4" w:rsidRDefault="00081EAE" w:rsidP="008B69A4">
      <w:pPr>
        <w:spacing w:after="0" w:line="240" w:lineRule="auto"/>
        <w:ind w:firstLine="709"/>
        <w:jc w:val="both"/>
        <w:rPr>
          <w:rFonts w:ascii="Times New Roman" w:hAnsi="Times New Roman" w:cs="Times New Roman"/>
          <w:caps/>
          <w:sz w:val="28"/>
          <w:szCs w:val="28"/>
        </w:rPr>
      </w:pPr>
      <w:r w:rsidRPr="008B69A4">
        <w:rPr>
          <w:rFonts w:ascii="Times New Roman" w:hAnsi="Times New Roman" w:cs="Times New Roman"/>
          <w:i/>
          <w:sz w:val="28"/>
          <w:szCs w:val="28"/>
        </w:rPr>
        <w:lastRenderedPageBreak/>
        <w:t xml:space="preserve">Учитель-логопед </w:t>
      </w:r>
      <w:r w:rsidRPr="008B69A4">
        <w:rPr>
          <w:rFonts w:ascii="Times New Roman" w:hAnsi="Times New Roman" w:cs="Times New Roman"/>
          <w:sz w:val="28"/>
          <w:szCs w:val="28"/>
        </w:rPr>
        <w:t>должен иметь высшее профессиональное образование по одному из вариантов программ подготовки:</w:t>
      </w:r>
    </w:p>
    <w:p w:rsidR="00081EAE" w:rsidRPr="008B69A4" w:rsidRDefault="00081EAE" w:rsidP="008B69A4">
      <w:pPr>
        <w:pStyle w:val="Default"/>
        <w:ind w:firstLine="709"/>
        <w:jc w:val="both"/>
        <w:rPr>
          <w:color w:val="auto"/>
          <w:sz w:val="28"/>
          <w:szCs w:val="28"/>
        </w:rPr>
      </w:pPr>
      <w:r w:rsidRPr="008B69A4">
        <w:rPr>
          <w:color w:val="auto"/>
          <w:sz w:val="28"/>
          <w:szCs w:val="28"/>
        </w:rPr>
        <w:t xml:space="preserve">а) по специальности: «Логопедия»; </w:t>
      </w:r>
    </w:p>
    <w:p w:rsidR="00081EAE" w:rsidRPr="008B69A4" w:rsidRDefault="00081EAE" w:rsidP="008B69A4">
      <w:pPr>
        <w:pStyle w:val="Default"/>
        <w:ind w:firstLine="709"/>
        <w:jc w:val="both"/>
        <w:rPr>
          <w:color w:val="auto"/>
          <w:sz w:val="28"/>
          <w:szCs w:val="28"/>
        </w:rPr>
      </w:pPr>
      <w:r w:rsidRPr="008B69A4">
        <w:rPr>
          <w:color w:val="auto"/>
          <w:sz w:val="28"/>
          <w:szCs w:val="28"/>
        </w:rPr>
        <w:t xml:space="preserve">б) по направлению «Специальное (дефектологическое) образование» по образовательным программам подготовки бакалавра или магистра в области логопедии; </w:t>
      </w:r>
    </w:p>
    <w:p w:rsidR="00081EAE" w:rsidRPr="008B69A4" w:rsidRDefault="00081EAE" w:rsidP="008B69A4">
      <w:pPr>
        <w:pStyle w:val="Default"/>
        <w:ind w:firstLine="709"/>
        <w:jc w:val="both"/>
        <w:rPr>
          <w:color w:val="auto"/>
          <w:sz w:val="28"/>
          <w:szCs w:val="28"/>
        </w:rPr>
      </w:pPr>
      <w:r w:rsidRPr="008B69A4">
        <w:rPr>
          <w:color w:val="auto"/>
          <w:sz w:val="28"/>
          <w:szCs w:val="28"/>
        </w:rPr>
        <w:t>в) по педагогическим специальностям или по направлениям («Пе</w:t>
      </w:r>
      <w:r w:rsidRPr="008B69A4">
        <w:rPr>
          <w:color w:val="auto"/>
          <w:sz w:val="28"/>
          <w:szCs w:val="28"/>
        </w:rPr>
        <w:softHyphen/>
        <w:t>да</w:t>
      </w:r>
      <w:r w:rsidRPr="008B69A4">
        <w:rPr>
          <w:color w:val="auto"/>
          <w:sz w:val="28"/>
          <w:szCs w:val="28"/>
        </w:rPr>
        <w:softHyphen/>
        <w:t>го</w:t>
      </w:r>
      <w:r w:rsidRPr="008B69A4">
        <w:rPr>
          <w:color w:val="auto"/>
          <w:sz w:val="28"/>
          <w:szCs w:val="28"/>
        </w:rPr>
        <w:softHyphen/>
        <w:t>ги</w:t>
      </w:r>
      <w:r w:rsidRPr="008B69A4">
        <w:rPr>
          <w:color w:val="auto"/>
          <w:sz w:val="28"/>
          <w:szCs w:val="28"/>
        </w:rPr>
        <w:softHyphen/>
        <w:t>чес</w:t>
      </w:r>
      <w:r w:rsidRPr="008B69A4">
        <w:rPr>
          <w:color w:val="auto"/>
          <w:sz w:val="28"/>
          <w:szCs w:val="28"/>
        </w:rPr>
        <w:softHyphen/>
        <w:t>кое образование», «Психолого-педагогическое образование») с обя</w:t>
      </w:r>
      <w:r w:rsidRPr="008B69A4">
        <w:rPr>
          <w:color w:val="auto"/>
          <w:sz w:val="28"/>
          <w:szCs w:val="28"/>
        </w:rPr>
        <w:softHyphen/>
        <w:t>за</w:t>
      </w:r>
      <w:r w:rsidRPr="008B69A4">
        <w:rPr>
          <w:color w:val="auto"/>
          <w:sz w:val="28"/>
          <w:szCs w:val="28"/>
        </w:rPr>
        <w:softHyphen/>
        <w:t>тель</w:t>
      </w:r>
      <w:r w:rsidRPr="008B69A4">
        <w:rPr>
          <w:color w:val="auto"/>
          <w:sz w:val="28"/>
          <w:szCs w:val="28"/>
        </w:rPr>
        <w:softHyphen/>
        <w:t xml:space="preserve">ным прохождением профессиональной переподготовки в области логопедии. </w:t>
      </w:r>
    </w:p>
    <w:p w:rsidR="00081EAE" w:rsidRPr="008B69A4" w:rsidRDefault="00081EAE" w:rsidP="008B69A4">
      <w:pPr>
        <w:spacing w:after="0" w:line="240" w:lineRule="auto"/>
        <w:ind w:firstLine="709"/>
        <w:jc w:val="both"/>
        <w:rPr>
          <w:rFonts w:ascii="Times New Roman" w:hAnsi="Times New Roman" w:cs="Times New Roman"/>
          <w:caps/>
          <w:color w:val="0000FF"/>
          <w:sz w:val="28"/>
          <w:szCs w:val="28"/>
        </w:rPr>
      </w:pPr>
      <w:r w:rsidRPr="008B69A4">
        <w:rPr>
          <w:rFonts w:ascii="Times New Roman" w:hAnsi="Times New Roman" w:cs="Times New Roman"/>
          <w:sz w:val="28"/>
          <w:szCs w:val="28"/>
        </w:rPr>
        <w:t>При любом варианте профессиональной подготовки учитель-логопед дол</w:t>
      </w:r>
      <w:r w:rsidRPr="008B69A4">
        <w:rPr>
          <w:rFonts w:ascii="Times New Roman" w:hAnsi="Times New Roman" w:cs="Times New Roman"/>
          <w:sz w:val="28"/>
          <w:szCs w:val="28"/>
        </w:rPr>
        <w:softHyphen/>
        <w:t>жен обя</w:t>
      </w:r>
      <w:r w:rsidRPr="008B69A4">
        <w:rPr>
          <w:rFonts w:ascii="Times New Roman" w:hAnsi="Times New Roman" w:cs="Times New Roman"/>
          <w:sz w:val="28"/>
          <w:szCs w:val="28"/>
        </w:rPr>
        <w:softHyphen/>
        <w:t>за</w:t>
      </w:r>
      <w:r w:rsidRPr="008B69A4">
        <w:rPr>
          <w:rFonts w:ascii="Times New Roman" w:hAnsi="Times New Roman" w:cs="Times New Roman"/>
          <w:sz w:val="28"/>
          <w:szCs w:val="28"/>
        </w:rPr>
        <w:softHyphen/>
        <w:t>тель</w:t>
      </w:r>
      <w:r w:rsidRPr="008B69A4">
        <w:rPr>
          <w:rFonts w:ascii="Times New Roman" w:hAnsi="Times New Roman" w:cs="Times New Roman"/>
          <w:sz w:val="28"/>
          <w:szCs w:val="28"/>
        </w:rPr>
        <w:softHyphen/>
        <w:t>но пройти переподготовку или курсы повышения ква</w:t>
      </w:r>
      <w:r w:rsidRPr="008B69A4">
        <w:rPr>
          <w:rFonts w:ascii="Times New Roman" w:hAnsi="Times New Roman" w:cs="Times New Roman"/>
          <w:sz w:val="28"/>
          <w:szCs w:val="28"/>
        </w:rPr>
        <w:softHyphen/>
        <w:t>ли</w:t>
      </w:r>
      <w:r w:rsidRPr="008B69A4">
        <w:rPr>
          <w:rFonts w:ascii="Times New Roman" w:hAnsi="Times New Roman" w:cs="Times New Roman"/>
          <w:sz w:val="28"/>
          <w:szCs w:val="28"/>
        </w:rPr>
        <w:softHyphen/>
        <w:t>фи</w:t>
      </w:r>
      <w:r w:rsidRPr="008B69A4">
        <w:rPr>
          <w:rFonts w:ascii="Times New Roman" w:hAnsi="Times New Roman" w:cs="Times New Roman"/>
          <w:sz w:val="28"/>
          <w:szCs w:val="28"/>
        </w:rPr>
        <w:softHyphen/>
        <w:t>ка</w:t>
      </w:r>
      <w:r w:rsidRPr="008B69A4">
        <w:rPr>
          <w:rFonts w:ascii="Times New Roman" w:hAnsi="Times New Roman" w:cs="Times New Roman"/>
          <w:sz w:val="28"/>
          <w:szCs w:val="28"/>
        </w:rPr>
        <w:softHyphen/>
        <w:t>ции в области  психологии лиц с расстройствами аутистического спектра, подтвержденные документом установленного образца.</w:t>
      </w:r>
    </w:p>
    <w:p w:rsidR="00081EAE" w:rsidRPr="008B69A4" w:rsidRDefault="00081EAE" w:rsidP="008B69A4">
      <w:pPr>
        <w:pStyle w:val="Standard"/>
        <w:ind w:firstLine="720"/>
        <w:jc w:val="both"/>
        <w:rPr>
          <w:rFonts w:ascii="Times New Roman" w:hAnsi="Times New Roman" w:cs="Times New Roman"/>
          <w:color w:val="00000A"/>
          <w:sz w:val="28"/>
          <w:szCs w:val="28"/>
        </w:rPr>
      </w:pPr>
      <w:r w:rsidRPr="008B69A4">
        <w:rPr>
          <w:rFonts w:ascii="Times New Roman" w:hAnsi="Times New Roman" w:cs="Times New Roman"/>
          <w:sz w:val="28"/>
          <w:szCs w:val="28"/>
        </w:rPr>
        <w:t xml:space="preserve">Для работы с обучающимися с РАС необходим </w:t>
      </w:r>
      <w:r w:rsidRPr="008B69A4">
        <w:rPr>
          <w:rFonts w:ascii="Times New Roman" w:hAnsi="Times New Roman" w:cs="Times New Roman"/>
          <w:i/>
          <w:sz w:val="28"/>
          <w:szCs w:val="28"/>
        </w:rPr>
        <w:t>тьютор.</w:t>
      </w:r>
      <w:r w:rsidRPr="008B69A4">
        <w:rPr>
          <w:rFonts w:ascii="Times New Roman" w:hAnsi="Times New Roman" w:cs="Times New Roman"/>
          <w:sz w:val="28"/>
          <w:szCs w:val="28"/>
        </w:rPr>
        <w:t xml:space="preserve"> Уровень его образования должен быть не ниже степени/квалификации </w:t>
      </w:r>
      <w:r w:rsidRPr="008B69A4">
        <w:rPr>
          <w:rFonts w:ascii="Times New Roman" w:hAnsi="Times New Roman" w:cs="Times New Roman"/>
          <w:i/>
          <w:sz w:val="28"/>
          <w:szCs w:val="28"/>
        </w:rPr>
        <w:t>бакалавра:</w:t>
      </w:r>
    </w:p>
    <w:p w:rsidR="00081EAE" w:rsidRPr="008B69A4" w:rsidRDefault="00081EAE" w:rsidP="008B69A4">
      <w:pPr>
        <w:pStyle w:val="Standard"/>
        <w:ind w:left="720"/>
        <w:jc w:val="both"/>
        <w:rPr>
          <w:rFonts w:ascii="Times New Roman" w:hAnsi="Times New Roman" w:cs="Times New Roman"/>
          <w:sz w:val="28"/>
          <w:szCs w:val="28"/>
        </w:rPr>
      </w:pPr>
      <w:r w:rsidRPr="008B69A4">
        <w:rPr>
          <w:rFonts w:ascii="Times New Roman" w:hAnsi="Times New Roman" w:cs="Times New Roman"/>
          <w:sz w:val="28"/>
          <w:szCs w:val="28"/>
        </w:rPr>
        <w:t>а) по направлению «Специальное (дефектологическое) образование»;</w:t>
      </w:r>
    </w:p>
    <w:p w:rsidR="00081EAE" w:rsidRPr="008B69A4" w:rsidRDefault="00081EAE" w:rsidP="008B69A4">
      <w:pPr>
        <w:pStyle w:val="Standard"/>
        <w:ind w:left="720"/>
        <w:jc w:val="both"/>
        <w:rPr>
          <w:rFonts w:ascii="Times New Roman" w:hAnsi="Times New Roman" w:cs="Times New Roman"/>
          <w:sz w:val="28"/>
          <w:szCs w:val="28"/>
        </w:rPr>
      </w:pPr>
      <w:r w:rsidRPr="008B69A4">
        <w:rPr>
          <w:rFonts w:ascii="Times New Roman" w:hAnsi="Times New Roman" w:cs="Times New Roman"/>
          <w:sz w:val="28"/>
          <w:szCs w:val="28"/>
        </w:rPr>
        <w:t>б) по направлению «Педагогика» (один из профилей подготовки в области специальной (коррекционной) педагогики; специальной (коррекционной) психологии).</w:t>
      </w:r>
    </w:p>
    <w:p w:rsidR="00081EAE" w:rsidRPr="008B69A4" w:rsidRDefault="00081EAE" w:rsidP="008B69A4">
      <w:pPr>
        <w:pStyle w:val="Standard"/>
        <w:ind w:firstLine="720"/>
        <w:jc w:val="both"/>
        <w:rPr>
          <w:rFonts w:ascii="Times New Roman" w:hAnsi="Times New Roman" w:cs="Times New Roman"/>
          <w:sz w:val="28"/>
          <w:szCs w:val="28"/>
        </w:rPr>
      </w:pPr>
      <w:r w:rsidRPr="008B69A4">
        <w:rPr>
          <w:rFonts w:ascii="Times New Roman" w:hAnsi="Times New Roman" w:cs="Times New Roman"/>
          <w:sz w:val="28"/>
          <w:szCs w:val="28"/>
        </w:rPr>
        <w:t xml:space="preserve">С целью поддержки в образовательном процессе обучающихся с РАС в штанное расписание образовательной организации должен быть включен </w:t>
      </w:r>
      <w:r w:rsidRPr="008B69A4">
        <w:rPr>
          <w:rFonts w:ascii="Times New Roman" w:hAnsi="Times New Roman" w:cs="Times New Roman"/>
          <w:i/>
          <w:sz w:val="28"/>
          <w:szCs w:val="28"/>
        </w:rPr>
        <w:t>ассистент (помощник)</w:t>
      </w:r>
      <w:r w:rsidRPr="008B69A4">
        <w:rPr>
          <w:rStyle w:val="a4"/>
          <w:rFonts w:ascii="Times New Roman" w:hAnsi="Times New Roman" w:cs="Times New Roman"/>
          <w:sz w:val="28"/>
          <w:szCs w:val="28"/>
        </w:rPr>
        <w:footnoteReference w:id="2"/>
      </w:r>
      <w:r w:rsidRPr="008B69A4">
        <w:rPr>
          <w:rFonts w:ascii="Times New Roman" w:hAnsi="Times New Roman" w:cs="Times New Roman"/>
          <w:b/>
          <w:sz w:val="28"/>
          <w:szCs w:val="28"/>
        </w:rPr>
        <w:t xml:space="preserve">, </w:t>
      </w:r>
      <w:r w:rsidRPr="008B69A4">
        <w:rPr>
          <w:rFonts w:ascii="Times New Roman" w:hAnsi="Times New Roman" w:cs="Times New Roman"/>
          <w:sz w:val="28"/>
          <w:szCs w:val="28"/>
        </w:rPr>
        <w:t xml:space="preserve">имеющий образование не ниже общего среднего и прошедший соответствующую программу подготовки к работе с детьми.  </w:t>
      </w:r>
    </w:p>
    <w:p w:rsidR="00081EAE" w:rsidRPr="008B69A4" w:rsidRDefault="00081EAE" w:rsidP="008B69A4">
      <w:pPr>
        <w:spacing w:after="0" w:line="240" w:lineRule="auto"/>
        <w:ind w:firstLine="709"/>
        <w:jc w:val="both"/>
        <w:rPr>
          <w:rFonts w:ascii="Times New Roman" w:hAnsi="Times New Roman" w:cs="Times New Roman"/>
          <w:caps/>
          <w:sz w:val="28"/>
          <w:szCs w:val="28"/>
        </w:rPr>
      </w:pPr>
      <w:r w:rsidRPr="008B69A4">
        <w:rPr>
          <w:rFonts w:ascii="Times New Roman" w:hAnsi="Times New Roman" w:cs="Times New Roman"/>
          <w:i/>
          <w:sz w:val="28"/>
          <w:szCs w:val="28"/>
        </w:rPr>
        <w:t xml:space="preserve">Учитель физической культуры </w:t>
      </w:r>
      <w:r w:rsidRPr="008B69A4">
        <w:rPr>
          <w:rFonts w:ascii="Times New Roman" w:hAnsi="Times New Roman" w:cs="Times New Roman"/>
          <w:sz w:val="28"/>
          <w:szCs w:val="28"/>
        </w:rPr>
        <w:t>должен иметь высшее или среднее про</w:t>
      </w:r>
      <w:r w:rsidRPr="008B69A4">
        <w:rPr>
          <w:rFonts w:ascii="Times New Roman" w:hAnsi="Times New Roman" w:cs="Times New Roman"/>
          <w:sz w:val="28"/>
          <w:szCs w:val="28"/>
        </w:rPr>
        <w:softHyphen/>
        <w:t>фессиональное образование по одному из вариантов программ под</w:t>
      </w:r>
      <w:r w:rsidRPr="008B69A4">
        <w:rPr>
          <w:rFonts w:ascii="Times New Roman" w:hAnsi="Times New Roman" w:cs="Times New Roman"/>
          <w:sz w:val="28"/>
          <w:szCs w:val="28"/>
        </w:rPr>
        <w:softHyphen/>
        <w:t>го</w:t>
      </w:r>
      <w:r w:rsidRPr="008B69A4">
        <w:rPr>
          <w:rFonts w:ascii="Times New Roman" w:hAnsi="Times New Roman" w:cs="Times New Roman"/>
          <w:sz w:val="28"/>
          <w:szCs w:val="28"/>
        </w:rPr>
        <w:softHyphen/>
        <w:t>то</w:t>
      </w:r>
      <w:r w:rsidRPr="008B69A4">
        <w:rPr>
          <w:rFonts w:ascii="Times New Roman" w:hAnsi="Times New Roman" w:cs="Times New Roman"/>
          <w:sz w:val="28"/>
          <w:szCs w:val="28"/>
        </w:rPr>
        <w:softHyphen/>
        <w:t>в</w:t>
      </w:r>
      <w:r w:rsidRPr="008B69A4">
        <w:rPr>
          <w:rFonts w:ascii="Times New Roman" w:hAnsi="Times New Roman" w:cs="Times New Roman"/>
          <w:sz w:val="28"/>
          <w:szCs w:val="28"/>
        </w:rPr>
        <w:softHyphen/>
        <w:t>ки</w:t>
      </w:r>
      <w:r w:rsidRPr="008B69A4">
        <w:rPr>
          <w:rFonts w:ascii="Times New Roman" w:hAnsi="Times New Roman" w:cs="Times New Roman"/>
          <w:caps/>
          <w:sz w:val="28"/>
          <w:szCs w:val="28"/>
        </w:rPr>
        <w:t>:</w:t>
      </w:r>
    </w:p>
    <w:p w:rsidR="00081EAE" w:rsidRPr="008B69A4" w:rsidRDefault="00081EAE" w:rsidP="008B69A4">
      <w:pPr>
        <w:spacing w:after="0" w:line="240" w:lineRule="auto"/>
        <w:ind w:firstLine="709"/>
        <w:jc w:val="both"/>
        <w:rPr>
          <w:rFonts w:ascii="Times New Roman" w:hAnsi="Times New Roman" w:cs="Times New Roman"/>
          <w:caps/>
          <w:sz w:val="28"/>
          <w:szCs w:val="28"/>
        </w:rPr>
      </w:pPr>
      <w:r w:rsidRPr="008B69A4">
        <w:rPr>
          <w:rFonts w:ascii="Times New Roman" w:hAnsi="Times New Roman" w:cs="Times New Roman"/>
          <w:sz w:val="28"/>
          <w:szCs w:val="28"/>
        </w:rPr>
        <w:t>а) высшее профессиональное образование в области физкультуры и спорта без предъявления требований к стажу работы</w:t>
      </w:r>
      <w:r w:rsidRPr="008B69A4">
        <w:rPr>
          <w:rFonts w:ascii="Times New Roman" w:hAnsi="Times New Roman" w:cs="Times New Roman"/>
          <w:caps/>
          <w:sz w:val="28"/>
          <w:szCs w:val="28"/>
        </w:rPr>
        <w:t>;</w:t>
      </w:r>
    </w:p>
    <w:p w:rsidR="00081EAE" w:rsidRPr="008B69A4" w:rsidRDefault="00081EAE" w:rsidP="008B69A4">
      <w:pPr>
        <w:spacing w:after="0" w:line="240" w:lineRule="auto"/>
        <w:ind w:firstLine="709"/>
        <w:jc w:val="both"/>
        <w:rPr>
          <w:rFonts w:ascii="Times New Roman" w:hAnsi="Times New Roman" w:cs="Times New Roman"/>
          <w:caps/>
          <w:sz w:val="28"/>
          <w:szCs w:val="28"/>
        </w:rPr>
      </w:pPr>
      <w:r w:rsidRPr="008B69A4">
        <w:rPr>
          <w:rFonts w:ascii="Times New Roman" w:hAnsi="Times New Roman" w:cs="Times New Roman"/>
          <w:sz w:val="28"/>
          <w:szCs w:val="28"/>
        </w:rPr>
        <w:t>б</w:t>
      </w:r>
      <w:r w:rsidRPr="008B69A4">
        <w:rPr>
          <w:rFonts w:ascii="Times New Roman" w:hAnsi="Times New Roman" w:cs="Times New Roman"/>
          <w:caps/>
          <w:sz w:val="28"/>
          <w:szCs w:val="28"/>
        </w:rPr>
        <w:t>) </w:t>
      </w:r>
      <w:r w:rsidRPr="008B69A4">
        <w:rPr>
          <w:rFonts w:ascii="Times New Roman" w:hAnsi="Times New Roman" w:cs="Times New Roman"/>
          <w:sz w:val="28"/>
          <w:szCs w:val="28"/>
        </w:rPr>
        <w:t>высшее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w:t>
      </w:r>
      <w:r w:rsidRPr="008B69A4">
        <w:rPr>
          <w:rFonts w:ascii="Times New Roman" w:hAnsi="Times New Roman" w:cs="Times New Roman"/>
          <w:caps/>
          <w:sz w:val="28"/>
          <w:szCs w:val="28"/>
        </w:rPr>
        <w:t>;</w:t>
      </w:r>
    </w:p>
    <w:p w:rsidR="00081EAE" w:rsidRPr="008B69A4" w:rsidRDefault="00081EAE" w:rsidP="008B69A4">
      <w:pPr>
        <w:spacing w:after="0" w:line="240" w:lineRule="auto"/>
        <w:ind w:firstLine="709"/>
        <w:jc w:val="both"/>
        <w:rPr>
          <w:rFonts w:ascii="Times New Roman" w:hAnsi="Times New Roman" w:cs="Times New Roman"/>
          <w:caps/>
          <w:sz w:val="28"/>
          <w:szCs w:val="28"/>
        </w:rPr>
      </w:pPr>
      <w:r w:rsidRPr="008B69A4">
        <w:rPr>
          <w:rFonts w:ascii="Times New Roman" w:hAnsi="Times New Roman" w:cs="Times New Roman"/>
          <w:sz w:val="28"/>
          <w:szCs w:val="28"/>
        </w:rPr>
        <w:t>в) среднее профессиональное образование и стаж работы в области физкультуры и спорта не менее 2 лет.</w:t>
      </w:r>
    </w:p>
    <w:p w:rsidR="00081EAE" w:rsidRPr="008B69A4" w:rsidRDefault="00081EAE" w:rsidP="008B69A4">
      <w:pPr>
        <w:spacing w:after="0" w:line="240" w:lineRule="auto"/>
        <w:ind w:firstLine="709"/>
        <w:jc w:val="both"/>
        <w:rPr>
          <w:rFonts w:ascii="Times New Roman" w:hAnsi="Times New Roman" w:cs="Times New Roman"/>
          <w:sz w:val="28"/>
          <w:szCs w:val="28"/>
        </w:rPr>
      </w:pPr>
      <w:r w:rsidRPr="008B69A4">
        <w:rPr>
          <w:rFonts w:ascii="Times New Roman" w:hAnsi="Times New Roman" w:cs="Times New Roman"/>
          <w:sz w:val="28"/>
          <w:szCs w:val="28"/>
        </w:rPr>
        <w:t>При любом варианте профессиональной подготовки учитель должен обязательно пройти переподготовку или курсы повышения квалификации в об</w:t>
      </w:r>
      <w:r w:rsidRPr="008B69A4">
        <w:rPr>
          <w:rFonts w:ascii="Times New Roman" w:hAnsi="Times New Roman" w:cs="Times New Roman"/>
          <w:sz w:val="28"/>
          <w:szCs w:val="28"/>
        </w:rPr>
        <w:softHyphen/>
        <w:t>ла</w:t>
      </w:r>
      <w:r w:rsidRPr="008B69A4">
        <w:rPr>
          <w:rFonts w:ascii="Times New Roman" w:hAnsi="Times New Roman" w:cs="Times New Roman"/>
          <w:sz w:val="28"/>
          <w:szCs w:val="28"/>
        </w:rPr>
        <w:softHyphen/>
        <w:t>с</w:t>
      </w:r>
      <w:r w:rsidRPr="008B69A4">
        <w:rPr>
          <w:rFonts w:ascii="Times New Roman" w:hAnsi="Times New Roman" w:cs="Times New Roman"/>
          <w:sz w:val="28"/>
          <w:szCs w:val="28"/>
        </w:rPr>
        <w:softHyphen/>
        <w:t>ти олигофренопедагогики, подтвержденные документом установ</w:t>
      </w:r>
      <w:r w:rsidRPr="008B69A4">
        <w:rPr>
          <w:rFonts w:ascii="Times New Roman" w:hAnsi="Times New Roman" w:cs="Times New Roman"/>
          <w:sz w:val="28"/>
          <w:szCs w:val="28"/>
        </w:rPr>
        <w:softHyphen/>
        <w:t>лен</w:t>
      </w:r>
      <w:r w:rsidRPr="008B69A4">
        <w:rPr>
          <w:rFonts w:ascii="Times New Roman" w:hAnsi="Times New Roman" w:cs="Times New Roman"/>
          <w:sz w:val="28"/>
          <w:szCs w:val="28"/>
        </w:rPr>
        <w:softHyphen/>
        <w:t>ного образца.</w:t>
      </w:r>
    </w:p>
    <w:p w:rsidR="00081EAE" w:rsidRPr="008B69A4" w:rsidRDefault="00081EAE" w:rsidP="008B69A4">
      <w:pPr>
        <w:spacing w:after="0" w:line="240" w:lineRule="auto"/>
        <w:ind w:firstLine="709"/>
        <w:jc w:val="both"/>
        <w:rPr>
          <w:rFonts w:ascii="Times New Roman" w:hAnsi="Times New Roman" w:cs="Times New Roman"/>
          <w:caps/>
          <w:sz w:val="28"/>
          <w:szCs w:val="28"/>
        </w:rPr>
      </w:pPr>
      <w:r w:rsidRPr="008B69A4">
        <w:rPr>
          <w:rFonts w:ascii="Times New Roman" w:hAnsi="Times New Roman" w:cs="Times New Roman"/>
          <w:i/>
          <w:sz w:val="28"/>
          <w:szCs w:val="28"/>
        </w:rPr>
        <w:t xml:space="preserve">Учитель технологии </w:t>
      </w:r>
      <w:r w:rsidRPr="008B69A4">
        <w:rPr>
          <w:rFonts w:ascii="Times New Roman" w:hAnsi="Times New Roman" w:cs="Times New Roman"/>
          <w:sz w:val="28"/>
          <w:szCs w:val="28"/>
        </w:rPr>
        <w:t>(</w:t>
      </w:r>
      <w:r w:rsidRPr="008B69A4">
        <w:rPr>
          <w:rFonts w:ascii="Times New Roman" w:hAnsi="Times New Roman" w:cs="Times New Roman"/>
          <w:i/>
          <w:sz w:val="28"/>
          <w:szCs w:val="28"/>
        </w:rPr>
        <w:t>труда</w:t>
      </w:r>
      <w:r w:rsidRPr="008B69A4">
        <w:rPr>
          <w:rFonts w:ascii="Times New Roman" w:hAnsi="Times New Roman" w:cs="Times New Roman"/>
          <w:sz w:val="28"/>
          <w:szCs w:val="28"/>
        </w:rPr>
        <w:t>) должен иметь высшее или сре</w:t>
      </w:r>
      <w:r w:rsidRPr="008B69A4">
        <w:rPr>
          <w:rFonts w:ascii="Times New Roman" w:hAnsi="Times New Roman" w:cs="Times New Roman"/>
          <w:sz w:val="28"/>
          <w:szCs w:val="28"/>
        </w:rPr>
        <w:softHyphen/>
        <w:t xml:space="preserve">днее профессиональное образование по одному из видов профильного труда с </w:t>
      </w:r>
      <w:r w:rsidRPr="008B69A4">
        <w:rPr>
          <w:rFonts w:ascii="Times New Roman" w:hAnsi="Times New Roman" w:cs="Times New Roman"/>
          <w:sz w:val="28"/>
          <w:szCs w:val="28"/>
        </w:rPr>
        <w:lastRenderedPageBreak/>
        <w:t>обязательным прохождением переподготовки или курсов повышения ква</w:t>
      </w:r>
      <w:r w:rsidRPr="008B69A4">
        <w:rPr>
          <w:rFonts w:ascii="Times New Roman" w:hAnsi="Times New Roman" w:cs="Times New Roman"/>
          <w:sz w:val="28"/>
          <w:szCs w:val="28"/>
        </w:rPr>
        <w:softHyphen/>
        <w:t>лификации в об</w:t>
      </w:r>
      <w:r w:rsidRPr="008B69A4">
        <w:rPr>
          <w:rFonts w:ascii="Times New Roman" w:hAnsi="Times New Roman" w:cs="Times New Roman"/>
          <w:sz w:val="28"/>
          <w:szCs w:val="28"/>
        </w:rPr>
        <w:softHyphen/>
        <w:t>ла</w:t>
      </w:r>
      <w:r w:rsidRPr="008B69A4">
        <w:rPr>
          <w:rFonts w:ascii="Times New Roman" w:hAnsi="Times New Roman" w:cs="Times New Roman"/>
          <w:sz w:val="28"/>
          <w:szCs w:val="28"/>
        </w:rPr>
        <w:softHyphen/>
        <w:t>с</w:t>
      </w:r>
      <w:r w:rsidRPr="008B69A4">
        <w:rPr>
          <w:rFonts w:ascii="Times New Roman" w:hAnsi="Times New Roman" w:cs="Times New Roman"/>
          <w:sz w:val="28"/>
          <w:szCs w:val="28"/>
        </w:rPr>
        <w:softHyphen/>
        <w:t>ти олигофренопедагогики, подтвержденных до</w:t>
      </w:r>
      <w:r w:rsidRPr="008B69A4">
        <w:rPr>
          <w:rFonts w:ascii="Times New Roman" w:hAnsi="Times New Roman" w:cs="Times New Roman"/>
          <w:sz w:val="28"/>
          <w:szCs w:val="28"/>
        </w:rPr>
        <w:softHyphen/>
        <w:t>ку</w:t>
      </w:r>
      <w:r w:rsidRPr="008B69A4">
        <w:rPr>
          <w:rFonts w:ascii="Times New Roman" w:hAnsi="Times New Roman" w:cs="Times New Roman"/>
          <w:sz w:val="28"/>
          <w:szCs w:val="28"/>
        </w:rPr>
        <w:softHyphen/>
        <w:t>ментом установ</w:t>
      </w:r>
      <w:r w:rsidRPr="008B69A4">
        <w:rPr>
          <w:rFonts w:ascii="Times New Roman" w:hAnsi="Times New Roman" w:cs="Times New Roman"/>
          <w:sz w:val="28"/>
          <w:szCs w:val="28"/>
        </w:rPr>
        <w:softHyphen/>
        <w:t>лен</w:t>
      </w:r>
      <w:r w:rsidRPr="008B69A4">
        <w:rPr>
          <w:rFonts w:ascii="Times New Roman" w:hAnsi="Times New Roman" w:cs="Times New Roman"/>
          <w:sz w:val="28"/>
          <w:szCs w:val="28"/>
        </w:rPr>
        <w:softHyphen/>
        <w:t>ного образца.</w:t>
      </w:r>
    </w:p>
    <w:p w:rsidR="00081EAE" w:rsidRPr="008B69A4" w:rsidRDefault="00081EAE" w:rsidP="008B69A4">
      <w:pPr>
        <w:spacing w:after="0" w:line="240" w:lineRule="auto"/>
        <w:ind w:firstLine="709"/>
        <w:jc w:val="both"/>
        <w:rPr>
          <w:rFonts w:ascii="Times New Roman" w:hAnsi="Times New Roman" w:cs="Times New Roman"/>
          <w:caps/>
          <w:sz w:val="28"/>
          <w:szCs w:val="28"/>
        </w:rPr>
      </w:pPr>
      <w:r w:rsidRPr="008B69A4">
        <w:rPr>
          <w:rFonts w:ascii="Times New Roman" w:hAnsi="Times New Roman" w:cs="Times New Roman"/>
          <w:i/>
          <w:sz w:val="28"/>
          <w:szCs w:val="28"/>
        </w:rPr>
        <w:t xml:space="preserve">Учитель музыки (музыкальный руководитель) </w:t>
      </w:r>
      <w:r w:rsidRPr="008B69A4">
        <w:rPr>
          <w:rFonts w:ascii="Times New Roman" w:hAnsi="Times New Roman" w:cs="Times New Roman"/>
          <w:sz w:val="28"/>
          <w:szCs w:val="28"/>
        </w:rPr>
        <w:t>должен иметь высшее или сред</w:t>
      </w:r>
      <w:r w:rsidRPr="008B69A4">
        <w:rPr>
          <w:rFonts w:ascii="Times New Roman" w:hAnsi="Times New Roman" w:cs="Times New Roman"/>
          <w:sz w:val="28"/>
          <w:szCs w:val="28"/>
        </w:rPr>
        <w:softHyphen/>
        <w:t xml:space="preserve">нее профессиональное образование по </w:t>
      </w:r>
      <w:r w:rsidRPr="008B69A4">
        <w:rPr>
          <w:rFonts w:ascii="Times New Roman" w:hAnsi="Times New Roman" w:cs="Times New Roman"/>
          <w:bCs/>
          <w:sz w:val="28"/>
          <w:szCs w:val="28"/>
        </w:rPr>
        <w:t>укрупненной группе специальностей «Образование и педагогика»</w:t>
      </w:r>
      <w:r w:rsidRPr="008B69A4">
        <w:rPr>
          <w:rFonts w:ascii="Times New Roman" w:hAnsi="Times New Roman" w:cs="Times New Roman"/>
          <w:sz w:val="28"/>
          <w:szCs w:val="28"/>
        </w:rPr>
        <w:t xml:space="preserve"> (направление «Педагогическое образование», «Педагогика» или спе</w:t>
      </w:r>
      <w:r w:rsidRPr="008B69A4">
        <w:rPr>
          <w:rFonts w:ascii="Times New Roman" w:hAnsi="Times New Roman" w:cs="Times New Roman"/>
          <w:sz w:val="28"/>
          <w:szCs w:val="28"/>
        </w:rPr>
        <w:softHyphen/>
        <w:t>ци</w:t>
      </w:r>
      <w:r w:rsidRPr="008B69A4">
        <w:rPr>
          <w:rFonts w:ascii="Times New Roman" w:hAnsi="Times New Roman" w:cs="Times New Roman"/>
          <w:sz w:val="28"/>
          <w:szCs w:val="28"/>
        </w:rPr>
        <w:softHyphen/>
        <w:t>аль</w:t>
      </w:r>
      <w:r w:rsidRPr="008B69A4">
        <w:rPr>
          <w:rFonts w:ascii="Times New Roman" w:hAnsi="Times New Roman" w:cs="Times New Roman"/>
          <w:sz w:val="28"/>
          <w:szCs w:val="28"/>
        </w:rPr>
        <w:softHyphen/>
        <w:t>но</w:t>
      </w:r>
      <w:r w:rsidRPr="008B69A4">
        <w:rPr>
          <w:rFonts w:ascii="Times New Roman" w:hAnsi="Times New Roman" w:cs="Times New Roman"/>
          <w:sz w:val="28"/>
          <w:szCs w:val="28"/>
        </w:rPr>
        <w:softHyphen/>
        <w:t>сти (профили) в области музыкального образования) без предъявления требований к ста</w:t>
      </w:r>
      <w:r w:rsidRPr="008B69A4">
        <w:rPr>
          <w:rFonts w:ascii="Times New Roman" w:hAnsi="Times New Roman" w:cs="Times New Roman"/>
          <w:sz w:val="28"/>
          <w:szCs w:val="28"/>
        </w:rPr>
        <w:softHyphen/>
        <w:t>жу работы</w:t>
      </w:r>
      <w:r w:rsidRPr="008B69A4">
        <w:rPr>
          <w:rFonts w:ascii="Times New Roman" w:hAnsi="Times New Roman" w:cs="Times New Roman"/>
          <w:caps/>
          <w:sz w:val="28"/>
          <w:szCs w:val="28"/>
        </w:rPr>
        <w:t>.</w:t>
      </w:r>
    </w:p>
    <w:p w:rsidR="00081EAE" w:rsidRPr="008B69A4" w:rsidRDefault="00081EAE" w:rsidP="008B69A4">
      <w:pPr>
        <w:spacing w:after="0" w:line="240" w:lineRule="auto"/>
        <w:ind w:firstLine="709"/>
        <w:jc w:val="both"/>
        <w:rPr>
          <w:rFonts w:ascii="Times New Roman" w:hAnsi="Times New Roman" w:cs="Times New Roman"/>
          <w:sz w:val="28"/>
          <w:szCs w:val="28"/>
        </w:rPr>
      </w:pPr>
      <w:r w:rsidRPr="008B69A4">
        <w:rPr>
          <w:rFonts w:ascii="Times New Roman" w:hAnsi="Times New Roman" w:cs="Times New Roman"/>
          <w:sz w:val="28"/>
          <w:szCs w:val="28"/>
        </w:rPr>
        <w:t>При любом варианте профессиональной подготовки учитель должен обя</w:t>
      </w:r>
      <w:r w:rsidRPr="008B69A4">
        <w:rPr>
          <w:rFonts w:ascii="Times New Roman" w:hAnsi="Times New Roman" w:cs="Times New Roman"/>
          <w:sz w:val="28"/>
          <w:szCs w:val="28"/>
        </w:rPr>
        <w:softHyphen/>
        <w:t>за</w:t>
      </w:r>
      <w:r w:rsidRPr="008B69A4">
        <w:rPr>
          <w:rFonts w:ascii="Times New Roman" w:hAnsi="Times New Roman" w:cs="Times New Roman"/>
          <w:sz w:val="28"/>
          <w:szCs w:val="28"/>
        </w:rPr>
        <w:softHyphen/>
        <w:t>тельно пройти переподготовку или курсы повышения квалификации в об</w:t>
      </w:r>
      <w:r w:rsidRPr="008B69A4">
        <w:rPr>
          <w:rFonts w:ascii="Times New Roman" w:hAnsi="Times New Roman" w:cs="Times New Roman"/>
          <w:sz w:val="28"/>
          <w:szCs w:val="28"/>
        </w:rPr>
        <w:softHyphen/>
        <w:t>лас</w:t>
      </w:r>
      <w:r w:rsidRPr="008B69A4">
        <w:rPr>
          <w:rFonts w:ascii="Times New Roman" w:hAnsi="Times New Roman" w:cs="Times New Roman"/>
          <w:sz w:val="28"/>
          <w:szCs w:val="28"/>
        </w:rPr>
        <w:softHyphen/>
        <w:t>ти олигофренопедагогики, подтвержденные документом установленного обра</w:t>
      </w:r>
      <w:r w:rsidRPr="008B69A4">
        <w:rPr>
          <w:rFonts w:ascii="Times New Roman" w:hAnsi="Times New Roman" w:cs="Times New Roman"/>
          <w:sz w:val="28"/>
          <w:szCs w:val="28"/>
        </w:rPr>
        <w:softHyphen/>
        <w:t>зца.</w:t>
      </w:r>
    </w:p>
    <w:p w:rsidR="00081EAE" w:rsidRPr="008B69A4" w:rsidRDefault="00081EAE" w:rsidP="008B69A4">
      <w:pPr>
        <w:spacing w:after="0" w:line="240" w:lineRule="auto"/>
        <w:ind w:firstLine="709"/>
        <w:jc w:val="both"/>
        <w:rPr>
          <w:rFonts w:ascii="Times New Roman" w:hAnsi="Times New Roman" w:cs="Times New Roman"/>
          <w:sz w:val="28"/>
          <w:szCs w:val="28"/>
        </w:rPr>
      </w:pPr>
      <w:r w:rsidRPr="008B69A4">
        <w:rPr>
          <w:rFonts w:ascii="Times New Roman" w:hAnsi="Times New Roman" w:cs="Times New Roman"/>
          <w:i/>
          <w:sz w:val="28"/>
          <w:szCs w:val="28"/>
        </w:rPr>
        <w:t xml:space="preserve">Педагог дополнительного образования должен иметь </w:t>
      </w:r>
      <w:r w:rsidRPr="008B69A4">
        <w:rPr>
          <w:rFonts w:ascii="Times New Roman" w:hAnsi="Times New Roman" w:cs="Times New Roman"/>
          <w:sz w:val="28"/>
          <w:szCs w:val="28"/>
        </w:rPr>
        <w:t>высшее про</w:t>
      </w:r>
      <w:r w:rsidRPr="008B69A4">
        <w:rPr>
          <w:rFonts w:ascii="Times New Roman" w:hAnsi="Times New Roman" w:cs="Times New Roman"/>
          <w:sz w:val="28"/>
          <w:szCs w:val="28"/>
        </w:rPr>
        <w:softHyphen/>
        <w:t>фе</w:t>
      </w:r>
      <w:r w:rsidRPr="008B69A4">
        <w:rPr>
          <w:rFonts w:ascii="Times New Roman" w:hAnsi="Times New Roman" w:cs="Times New Roman"/>
          <w:sz w:val="28"/>
          <w:szCs w:val="28"/>
        </w:rPr>
        <w:softHyphen/>
        <w:t>с</w:t>
      </w:r>
      <w:r w:rsidRPr="008B69A4">
        <w:rPr>
          <w:rFonts w:ascii="Times New Roman" w:hAnsi="Times New Roman" w:cs="Times New Roman"/>
          <w:sz w:val="28"/>
          <w:szCs w:val="28"/>
        </w:rPr>
        <w:softHyphen/>
        <w:t>си</w:t>
      </w:r>
      <w:r w:rsidRPr="008B69A4">
        <w:rPr>
          <w:rFonts w:ascii="Times New Roman" w:hAnsi="Times New Roman" w:cs="Times New Roman"/>
          <w:sz w:val="28"/>
          <w:szCs w:val="28"/>
        </w:rPr>
        <w:softHyphen/>
        <w:t>о</w:t>
      </w:r>
      <w:r w:rsidRPr="008B69A4">
        <w:rPr>
          <w:rFonts w:ascii="Times New Roman" w:hAnsi="Times New Roman" w:cs="Times New Roman"/>
          <w:sz w:val="28"/>
          <w:szCs w:val="28"/>
        </w:rPr>
        <w:softHyphen/>
        <w:t>нальное об</w:t>
      </w:r>
      <w:r w:rsidRPr="008B69A4">
        <w:rPr>
          <w:rFonts w:ascii="Times New Roman" w:hAnsi="Times New Roman" w:cs="Times New Roman"/>
          <w:sz w:val="28"/>
          <w:szCs w:val="28"/>
        </w:rPr>
        <w:softHyphen/>
        <w:t>разование или среднее профессиональное образование в об</w:t>
      </w:r>
      <w:r w:rsidRPr="008B69A4">
        <w:rPr>
          <w:rFonts w:ascii="Times New Roman" w:hAnsi="Times New Roman" w:cs="Times New Roman"/>
          <w:sz w:val="28"/>
          <w:szCs w:val="28"/>
        </w:rPr>
        <w:softHyphen/>
        <w:t>ла</w:t>
      </w:r>
      <w:r w:rsidRPr="008B69A4">
        <w:rPr>
          <w:rFonts w:ascii="Times New Roman" w:hAnsi="Times New Roman" w:cs="Times New Roman"/>
          <w:sz w:val="28"/>
          <w:szCs w:val="28"/>
        </w:rPr>
        <w:softHyphen/>
        <w:t>с</w:t>
      </w:r>
      <w:r w:rsidRPr="008B69A4">
        <w:rPr>
          <w:rFonts w:ascii="Times New Roman" w:hAnsi="Times New Roman" w:cs="Times New Roman"/>
          <w:sz w:val="28"/>
          <w:szCs w:val="28"/>
        </w:rPr>
        <w:softHyphen/>
        <w:t>ти, соответствующей про</w:t>
      </w:r>
      <w:r w:rsidRPr="008B69A4">
        <w:rPr>
          <w:rFonts w:ascii="Times New Roman" w:hAnsi="Times New Roman" w:cs="Times New Roman"/>
          <w:sz w:val="28"/>
          <w:szCs w:val="28"/>
        </w:rPr>
        <w:softHyphen/>
        <w:t>фи</w:t>
      </w:r>
      <w:r w:rsidRPr="008B69A4">
        <w:rPr>
          <w:rFonts w:ascii="Times New Roman" w:hAnsi="Times New Roman" w:cs="Times New Roman"/>
          <w:sz w:val="28"/>
          <w:szCs w:val="28"/>
        </w:rPr>
        <w:softHyphen/>
        <w:t>лю кружка, секции, студии, клубного и иного де</w:t>
      </w:r>
      <w:r w:rsidRPr="008B69A4">
        <w:rPr>
          <w:rFonts w:ascii="Times New Roman" w:hAnsi="Times New Roman" w:cs="Times New Roman"/>
          <w:sz w:val="28"/>
          <w:szCs w:val="28"/>
        </w:rPr>
        <w:softHyphen/>
        <w:t>т</w:t>
      </w:r>
      <w:r w:rsidRPr="008B69A4">
        <w:rPr>
          <w:rFonts w:ascii="Times New Roman" w:hAnsi="Times New Roman" w:cs="Times New Roman"/>
          <w:sz w:val="28"/>
          <w:szCs w:val="28"/>
        </w:rPr>
        <w:softHyphen/>
        <w:t>ского объединения без предъявления тре</w:t>
      </w:r>
      <w:r w:rsidRPr="008B69A4">
        <w:rPr>
          <w:rFonts w:ascii="Times New Roman" w:hAnsi="Times New Roman" w:cs="Times New Roman"/>
          <w:sz w:val="28"/>
          <w:szCs w:val="28"/>
        </w:rPr>
        <w:softHyphen/>
        <w:t>бований к стажу работы; либо вы</w:t>
      </w:r>
      <w:r w:rsidRPr="008B69A4">
        <w:rPr>
          <w:rFonts w:ascii="Times New Roman" w:hAnsi="Times New Roman" w:cs="Times New Roman"/>
          <w:sz w:val="28"/>
          <w:szCs w:val="28"/>
        </w:rPr>
        <w:softHyphen/>
        <w:t>с</w:t>
      </w:r>
      <w:r w:rsidRPr="008B69A4">
        <w:rPr>
          <w:rFonts w:ascii="Times New Roman" w:hAnsi="Times New Roman" w:cs="Times New Roman"/>
          <w:sz w:val="28"/>
          <w:szCs w:val="28"/>
        </w:rPr>
        <w:softHyphen/>
        <w:t>шее профессиональное образование или среднее про</w:t>
      </w:r>
      <w:r w:rsidRPr="008B69A4">
        <w:rPr>
          <w:rFonts w:ascii="Times New Roman" w:hAnsi="Times New Roman" w:cs="Times New Roman"/>
          <w:sz w:val="28"/>
          <w:szCs w:val="28"/>
        </w:rPr>
        <w:softHyphen/>
        <w:t>фессиональное об</w:t>
      </w:r>
      <w:r w:rsidRPr="008B69A4">
        <w:rPr>
          <w:rFonts w:ascii="Times New Roman" w:hAnsi="Times New Roman" w:cs="Times New Roman"/>
          <w:sz w:val="28"/>
          <w:szCs w:val="28"/>
        </w:rPr>
        <w:softHyphen/>
        <w:t>ра</w:t>
      </w:r>
      <w:r w:rsidRPr="008B69A4">
        <w:rPr>
          <w:rFonts w:ascii="Times New Roman" w:hAnsi="Times New Roman" w:cs="Times New Roman"/>
          <w:sz w:val="28"/>
          <w:szCs w:val="28"/>
        </w:rPr>
        <w:softHyphen/>
        <w:t>зо</w:t>
      </w:r>
      <w:r w:rsidRPr="008B69A4">
        <w:rPr>
          <w:rFonts w:ascii="Times New Roman" w:hAnsi="Times New Roman" w:cs="Times New Roman"/>
          <w:sz w:val="28"/>
          <w:szCs w:val="28"/>
        </w:rPr>
        <w:softHyphen/>
        <w:t>ва</w:t>
      </w:r>
      <w:r w:rsidRPr="008B69A4">
        <w:rPr>
          <w:rFonts w:ascii="Times New Roman" w:hAnsi="Times New Roman" w:cs="Times New Roman"/>
          <w:sz w:val="28"/>
          <w:szCs w:val="28"/>
        </w:rPr>
        <w:softHyphen/>
        <w:t>ние и дополнительное профессиональное образование по на</w:t>
      </w:r>
      <w:r w:rsidRPr="008B69A4">
        <w:rPr>
          <w:rFonts w:ascii="Times New Roman" w:hAnsi="Times New Roman" w:cs="Times New Roman"/>
          <w:sz w:val="28"/>
          <w:szCs w:val="28"/>
        </w:rPr>
        <w:softHyphen/>
        <w:t>пра</w:t>
      </w:r>
      <w:r w:rsidRPr="008B69A4">
        <w:rPr>
          <w:rFonts w:ascii="Times New Roman" w:hAnsi="Times New Roman" w:cs="Times New Roman"/>
          <w:sz w:val="28"/>
          <w:szCs w:val="28"/>
        </w:rPr>
        <w:softHyphen/>
        <w:t>влению «Об</w:t>
      </w:r>
      <w:r w:rsidRPr="008B69A4">
        <w:rPr>
          <w:rFonts w:ascii="Times New Roman" w:hAnsi="Times New Roman" w:cs="Times New Roman"/>
          <w:sz w:val="28"/>
          <w:szCs w:val="28"/>
        </w:rPr>
        <w:softHyphen/>
        <w:t>ра</w:t>
      </w:r>
      <w:r w:rsidRPr="008B69A4">
        <w:rPr>
          <w:rFonts w:ascii="Times New Roman" w:hAnsi="Times New Roman" w:cs="Times New Roman"/>
          <w:sz w:val="28"/>
          <w:szCs w:val="28"/>
        </w:rPr>
        <w:softHyphen/>
        <w:t>зование и педагогика» без предъявления требований к стажу работы.</w:t>
      </w:r>
    </w:p>
    <w:p w:rsidR="00081EAE" w:rsidRPr="008B69A4" w:rsidRDefault="00081EAE" w:rsidP="008B69A4">
      <w:pPr>
        <w:spacing w:after="0" w:line="240" w:lineRule="auto"/>
        <w:ind w:firstLine="709"/>
        <w:jc w:val="both"/>
        <w:rPr>
          <w:rFonts w:ascii="Times New Roman" w:hAnsi="Times New Roman" w:cs="Times New Roman"/>
          <w:sz w:val="28"/>
          <w:szCs w:val="28"/>
        </w:rPr>
      </w:pPr>
      <w:r w:rsidRPr="008B69A4">
        <w:rPr>
          <w:rFonts w:ascii="Times New Roman" w:hAnsi="Times New Roman" w:cs="Times New Roman"/>
          <w:sz w:val="28"/>
          <w:szCs w:val="28"/>
        </w:rPr>
        <w:t>При получении образования обучающимися с РАС по АООП совместно с другими обучающимися должны быть соблюдены следующие требования к уровню и направленности подготовки специалистов:</w:t>
      </w:r>
    </w:p>
    <w:p w:rsidR="00081EAE" w:rsidRPr="008B69A4" w:rsidRDefault="00081EAE" w:rsidP="008B69A4">
      <w:pPr>
        <w:spacing w:after="0" w:line="240" w:lineRule="auto"/>
        <w:ind w:firstLine="709"/>
        <w:jc w:val="both"/>
        <w:rPr>
          <w:rFonts w:ascii="Times New Roman" w:hAnsi="Times New Roman" w:cs="Times New Roman"/>
          <w:sz w:val="28"/>
          <w:szCs w:val="28"/>
        </w:rPr>
      </w:pPr>
      <w:r w:rsidRPr="008B69A4">
        <w:rPr>
          <w:rFonts w:ascii="Times New Roman" w:hAnsi="Times New Roman" w:cs="Times New Roman"/>
          <w:sz w:val="28"/>
          <w:szCs w:val="28"/>
        </w:rPr>
        <w:t xml:space="preserve">Педагогические работники − </w:t>
      </w:r>
      <w:r w:rsidRPr="008B69A4">
        <w:rPr>
          <w:rFonts w:ascii="Times New Roman" w:hAnsi="Times New Roman" w:cs="Times New Roman"/>
          <w:i/>
          <w:sz w:val="28"/>
          <w:szCs w:val="28"/>
        </w:rPr>
        <w:t>учитель-логопед</w:t>
      </w:r>
      <w:r w:rsidRPr="008B69A4">
        <w:rPr>
          <w:rFonts w:ascii="Times New Roman" w:hAnsi="Times New Roman" w:cs="Times New Roman"/>
          <w:sz w:val="28"/>
          <w:szCs w:val="28"/>
        </w:rPr>
        <w:t xml:space="preserve">, </w:t>
      </w:r>
      <w:r w:rsidRPr="008B69A4">
        <w:rPr>
          <w:rFonts w:ascii="Times New Roman" w:hAnsi="Times New Roman" w:cs="Times New Roman"/>
          <w:i/>
          <w:sz w:val="28"/>
          <w:szCs w:val="28"/>
        </w:rPr>
        <w:t>учитель музыки, учи</w:t>
      </w:r>
      <w:r w:rsidRPr="008B69A4">
        <w:rPr>
          <w:rFonts w:ascii="Times New Roman" w:hAnsi="Times New Roman" w:cs="Times New Roman"/>
          <w:i/>
          <w:sz w:val="28"/>
          <w:szCs w:val="28"/>
        </w:rPr>
        <w:softHyphen/>
        <w:t>тель рисования, учи</w:t>
      </w:r>
      <w:r w:rsidRPr="008B69A4">
        <w:rPr>
          <w:rFonts w:ascii="Times New Roman" w:hAnsi="Times New Roman" w:cs="Times New Roman"/>
          <w:i/>
          <w:sz w:val="28"/>
          <w:szCs w:val="28"/>
        </w:rPr>
        <w:softHyphen/>
        <w:t xml:space="preserve">тель физической культуры </w:t>
      </w:r>
      <w:r w:rsidRPr="008B69A4">
        <w:rPr>
          <w:rFonts w:ascii="Times New Roman" w:hAnsi="Times New Roman" w:cs="Times New Roman"/>
          <w:sz w:val="28"/>
          <w:szCs w:val="28"/>
        </w:rPr>
        <w:t>(</w:t>
      </w:r>
      <w:r w:rsidRPr="008B69A4">
        <w:rPr>
          <w:rFonts w:ascii="Times New Roman" w:hAnsi="Times New Roman" w:cs="Times New Roman"/>
          <w:i/>
          <w:sz w:val="28"/>
          <w:szCs w:val="28"/>
        </w:rPr>
        <w:t>адаптивной физической куль</w:t>
      </w:r>
      <w:r w:rsidRPr="008B69A4">
        <w:rPr>
          <w:rFonts w:ascii="Times New Roman" w:hAnsi="Times New Roman" w:cs="Times New Roman"/>
          <w:i/>
          <w:sz w:val="28"/>
          <w:szCs w:val="28"/>
        </w:rPr>
        <w:softHyphen/>
        <w:t>туры</w:t>
      </w:r>
      <w:r w:rsidRPr="008B69A4">
        <w:rPr>
          <w:rFonts w:ascii="Times New Roman" w:hAnsi="Times New Roman" w:cs="Times New Roman"/>
          <w:sz w:val="28"/>
          <w:szCs w:val="28"/>
        </w:rPr>
        <w:t>)</w:t>
      </w:r>
      <w:r w:rsidRPr="008B69A4">
        <w:rPr>
          <w:rFonts w:ascii="Times New Roman" w:hAnsi="Times New Roman" w:cs="Times New Roman"/>
          <w:i/>
          <w:sz w:val="28"/>
          <w:szCs w:val="28"/>
        </w:rPr>
        <w:t>, учитель труда</w:t>
      </w:r>
      <w:r w:rsidRPr="008B69A4">
        <w:rPr>
          <w:rFonts w:ascii="Times New Roman" w:hAnsi="Times New Roman" w:cs="Times New Roman"/>
          <w:sz w:val="28"/>
          <w:szCs w:val="28"/>
        </w:rPr>
        <w:t>,</w:t>
      </w:r>
      <w:r w:rsidRPr="008B69A4">
        <w:rPr>
          <w:rFonts w:ascii="Times New Roman" w:hAnsi="Times New Roman" w:cs="Times New Roman"/>
          <w:i/>
          <w:sz w:val="28"/>
          <w:szCs w:val="28"/>
        </w:rPr>
        <w:t xml:space="preserve"> во</w:t>
      </w:r>
      <w:r w:rsidRPr="008B69A4">
        <w:rPr>
          <w:rFonts w:ascii="Times New Roman" w:hAnsi="Times New Roman" w:cs="Times New Roman"/>
          <w:i/>
          <w:sz w:val="28"/>
          <w:szCs w:val="28"/>
        </w:rPr>
        <w:softHyphen/>
        <w:t>с</w:t>
      </w:r>
      <w:r w:rsidRPr="008B69A4">
        <w:rPr>
          <w:rFonts w:ascii="Times New Roman" w:hAnsi="Times New Roman" w:cs="Times New Roman"/>
          <w:i/>
          <w:sz w:val="28"/>
          <w:szCs w:val="28"/>
        </w:rPr>
        <w:softHyphen/>
        <w:t>пи</w:t>
      </w:r>
      <w:r w:rsidRPr="008B69A4">
        <w:rPr>
          <w:rFonts w:ascii="Times New Roman" w:hAnsi="Times New Roman" w:cs="Times New Roman"/>
          <w:i/>
          <w:sz w:val="28"/>
          <w:szCs w:val="28"/>
        </w:rPr>
        <w:softHyphen/>
        <w:t>та</w:t>
      </w:r>
      <w:r w:rsidRPr="008B69A4">
        <w:rPr>
          <w:rFonts w:ascii="Times New Roman" w:hAnsi="Times New Roman" w:cs="Times New Roman"/>
          <w:i/>
          <w:sz w:val="28"/>
          <w:szCs w:val="28"/>
        </w:rPr>
        <w:softHyphen/>
        <w:t>тель, педагог-психолог, социальный пе</w:t>
      </w:r>
      <w:r w:rsidRPr="008B69A4">
        <w:rPr>
          <w:rFonts w:ascii="Times New Roman" w:hAnsi="Times New Roman" w:cs="Times New Roman"/>
          <w:i/>
          <w:sz w:val="28"/>
          <w:szCs w:val="28"/>
        </w:rPr>
        <w:softHyphen/>
        <w:t>да</w:t>
      </w:r>
      <w:r w:rsidRPr="008B69A4">
        <w:rPr>
          <w:rFonts w:ascii="Times New Roman" w:hAnsi="Times New Roman" w:cs="Times New Roman"/>
          <w:i/>
          <w:sz w:val="28"/>
          <w:szCs w:val="28"/>
        </w:rPr>
        <w:softHyphen/>
        <w:t xml:space="preserve">гог, тьютор, педагог дополнительного образования </w:t>
      </w:r>
      <w:r w:rsidRPr="008B69A4">
        <w:rPr>
          <w:rFonts w:ascii="Times New Roman" w:hAnsi="Times New Roman" w:cs="Times New Roman"/>
          <w:sz w:val="28"/>
          <w:szCs w:val="28"/>
        </w:rPr>
        <w:t>дол</w:t>
      </w:r>
      <w:r w:rsidRPr="008B69A4">
        <w:rPr>
          <w:rFonts w:ascii="Times New Roman" w:hAnsi="Times New Roman" w:cs="Times New Roman"/>
          <w:sz w:val="28"/>
          <w:szCs w:val="28"/>
        </w:rPr>
        <w:softHyphen/>
        <w:t>ж</w:t>
      </w:r>
      <w:r w:rsidRPr="008B69A4">
        <w:rPr>
          <w:rFonts w:ascii="Times New Roman" w:hAnsi="Times New Roman" w:cs="Times New Roman"/>
          <w:sz w:val="28"/>
          <w:szCs w:val="28"/>
        </w:rPr>
        <w:softHyphen/>
        <w:t>ны иметь наряду со средним или высшим профессиональным педагогическим об</w:t>
      </w:r>
      <w:r w:rsidRPr="008B69A4">
        <w:rPr>
          <w:rFonts w:ascii="Times New Roman" w:hAnsi="Times New Roman" w:cs="Times New Roman"/>
          <w:sz w:val="28"/>
          <w:szCs w:val="28"/>
        </w:rPr>
        <w:softHyphen/>
        <w:t>ра</w:t>
      </w:r>
      <w:r w:rsidRPr="008B69A4">
        <w:rPr>
          <w:rFonts w:ascii="Times New Roman" w:hAnsi="Times New Roman" w:cs="Times New Roman"/>
          <w:sz w:val="28"/>
          <w:szCs w:val="28"/>
        </w:rPr>
        <w:softHyphen/>
        <w:t>зо</w:t>
      </w:r>
      <w:r w:rsidRPr="008B69A4">
        <w:rPr>
          <w:rFonts w:ascii="Times New Roman" w:hAnsi="Times New Roman" w:cs="Times New Roman"/>
          <w:sz w:val="28"/>
          <w:szCs w:val="28"/>
        </w:rPr>
        <w:softHyphen/>
        <w:t>ва</w:t>
      </w:r>
      <w:r w:rsidRPr="008B69A4">
        <w:rPr>
          <w:rFonts w:ascii="Times New Roman" w:hAnsi="Times New Roman" w:cs="Times New Roman"/>
          <w:sz w:val="28"/>
          <w:szCs w:val="28"/>
        </w:rPr>
        <w:softHyphen/>
        <w:t>ни</w:t>
      </w:r>
      <w:r w:rsidRPr="008B69A4">
        <w:rPr>
          <w:rFonts w:ascii="Times New Roman" w:hAnsi="Times New Roman" w:cs="Times New Roman"/>
          <w:sz w:val="28"/>
          <w:szCs w:val="28"/>
        </w:rPr>
        <w:softHyphen/>
        <w:t>ем по со</w:t>
      </w:r>
      <w:r w:rsidRPr="008B69A4">
        <w:rPr>
          <w:rFonts w:ascii="Times New Roman" w:hAnsi="Times New Roman" w:cs="Times New Roman"/>
          <w:sz w:val="28"/>
          <w:szCs w:val="28"/>
        </w:rPr>
        <w:softHyphen/>
        <w:t>от</w:t>
      </w:r>
      <w:r w:rsidRPr="008B69A4">
        <w:rPr>
          <w:rFonts w:ascii="Times New Roman" w:hAnsi="Times New Roman" w:cs="Times New Roman"/>
          <w:sz w:val="28"/>
          <w:szCs w:val="28"/>
        </w:rPr>
        <w:softHyphen/>
        <w:t>ве</w:t>
      </w:r>
      <w:r w:rsidRPr="008B69A4">
        <w:rPr>
          <w:rFonts w:ascii="Times New Roman" w:hAnsi="Times New Roman" w:cs="Times New Roman"/>
          <w:sz w:val="28"/>
          <w:szCs w:val="28"/>
        </w:rPr>
        <w:softHyphen/>
        <w:t>т</w:t>
      </w:r>
      <w:r w:rsidRPr="008B69A4">
        <w:rPr>
          <w:rFonts w:ascii="Times New Roman" w:hAnsi="Times New Roman" w:cs="Times New Roman"/>
          <w:sz w:val="28"/>
          <w:szCs w:val="28"/>
        </w:rPr>
        <w:softHyphen/>
        <w:t>с</w:t>
      </w:r>
      <w:r w:rsidRPr="008B69A4">
        <w:rPr>
          <w:rFonts w:ascii="Times New Roman" w:hAnsi="Times New Roman" w:cs="Times New Roman"/>
          <w:sz w:val="28"/>
          <w:szCs w:val="28"/>
        </w:rPr>
        <w:softHyphen/>
        <w:t>т</w:t>
      </w:r>
      <w:r w:rsidRPr="008B69A4">
        <w:rPr>
          <w:rFonts w:ascii="Times New Roman" w:hAnsi="Times New Roman" w:cs="Times New Roman"/>
          <w:sz w:val="28"/>
          <w:szCs w:val="28"/>
        </w:rPr>
        <w:softHyphen/>
        <w:t>ву</w:t>
      </w:r>
      <w:r w:rsidRPr="008B69A4">
        <w:rPr>
          <w:rFonts w:ascii="Times New Roman" w:hAnsi="Times New Roman" w:cs="Times New Roman"/>
          <w:sz w:val="28"/>
          <w:szCs w:val="28"/>
        </w:rPr>
        <w:softHyphen/>
        <w:t>ющему занимаемой должности направлению (профилю, ква</w:t>
      </w:r>
      <w:r w:rsidRPr="008B69A4">
        <w:rPr>
          <w:rFonts w:ascii="Times New Roman" w:hAnsi="Times New Roman" w:cs="Times New Roman"/>
          <w:sz w:val="28"/>
          <w:szCs w:val="28"/>
        </w:rPr>
        <w:softHyphen/>
        <w:t>ли</w:t>
      </w:r>
      <w:r w:rsidRPr="008B69A4">
        <w:rPr>
          <w:rFonts w:ascii="Times New Roman" w:hAnsi="Times New Roman" w:cs="Times New Roman"/>
          <w:sz w:val="28"/>
          <w:szCs w:val="28"/>
        </w:rPr>
        <w:softHyphen/>
        <w:t>фи</w:t>
      </w:r>
      <w:r w:rsidRPr="008B69A4">
        <w:rPr>
          <w:rFonts w:ascii="Times New Roman" w:hAnsi="Times New Roman" w:cs="Times New Roman"/>
          <w:sz w:val="28"/>
          <w:szCs w:val="28"/>
        </w:rPr>
        <w:softHyphen/>
        <w:t>ка</w:t>
      </w:r>
      <w:r w:rsidRPr="008B69A4">
        <w:rPr>
          <w:rFonts w:ascii="Times New Roman" w:hAnsi="Times New Roman" w:cs="Times New Roman"/>
          <w:sz w:val="28"/>
          <w:szCs w:val="28"/>
        </w:rPr>
        <w:softHyphen/>
        <w:t>ции) под</w:t>
      </w:r>
      <w:r w:rsidRPr="008B69A4">
        <w:rPr>
          <w:rFonts w:ascii="Times New Roman" w:hAnsi="Times New Roman" w:cs="Times New Roman"/>
          <w:sz w:val="28"/>
          <w:szCs w:val="28"/>
        </w:rPr>
        <w:softHyphen/>
        <w:t>готовки документ о повышении квалификации, установленного образца в области ин</w:t>
      </w:r>
      <w:r w:rsidRPr="008B69A4">
        <w:rPr>
          <w:rFonts w:ascii="Times New Roman" w:hAnsi="Times New Roman" w:cs="Times New Roman"/>
          <w:sz w:val="28"/>
          <w:szCs w:val="28"/>
        </w:rPr>
        <w:softHyphen/>
        <w:t>клюзивного образования детей с расстройствами аутистического спектра.</w:t>
      </w:r>
    </w:p>
    <w:p w:rsidR="00081EAE" w:rsidRPr="008B69A4" w:rsidRDefault="00081EAE" w:rsidP="008B69A4">
      <w:pPr>
        <w:spacing w:after="0" w:line="240" w:lineRule="auto"/>
        <w:ind w:firstLine="709"/>
        <w:jc w:val="both"/>
        <w:rPr>
          <w:rFonts w:ascii="Times New Roman" w:hAnsi="Times New Roman" w:cs="Times New Roman"/>
          <w:sz w:val="28"/>
          <w:szCs w:val="28"/>
        </w:rPr>
      </w:pPr>
      <w:r w:rsidRPr="008B69A4">
        <w:rPr>
          <w:rFonts w:ascii="Times New Roman" w:hAnsi="Times New Roman" w:cs="Times New Roman"/>
          <w:i/>
          <w:sz w:val="28"/>
          <w:szCs w:val="28"/>
        </w:rPr>
        <w:t xml:space="preserve">Учитель-дефектолог </w:t>
      </w:r>
      <w:r w:rsidRPr="008B69A4">
        <w:rPr>
          <w:rFonts w:ascii="Times New Roman" w:hAnsi="Times New Roman" w:cs="Times New Roman"/>
          <w:sz w:val="28"/>
          <w:szCs w:val="28"/>
        </w:rPr>
        <w:t>должен иметь высшее профессиональное пе</w:t>
      </w:r>
      <w:r w:rsidRPr="008B69A4">
        <w:rPr>
          <w:rFonts w:ascii="Times New Roman" w:hAnsi="Times New Roman" w:cs="Times New Roman"/>
          <w:sz w:val="28"/>
          <w:szCs w:val="28"/>
        </w:rPr>
        <w:softHyphen/>
        <w:t>да</w:t>
      </w:r>
      <w:r w:rsidRPr="008B69A4">
        <w:rPr>
          <w:rFonts w:ascii="Times New Roman" w:hAnsi="Times New Roman" w:cs="Times New Roman"/>
          <w:sz w:val="28"/>
          <w:szCs w:val="28"/>
        </w:rPr>
        <w:softHyphen/>
        <w:t>гогическое образование по одному из вариантов подготовки (см. выше) и документ о повышении квалификации, установленного образца в области инклюзивного образования детей с расстройствами аутистического спектра.</w:t>
      </w:r>
    </w:p>
    <w:p w:rsidR="00081EAE" w:rsidRPr="008B69A4" w:rsidRDefault="00081EAE" w:rsidP="008B69A4">
      <w:pPr>
        <w:pStyle w:val="Textbody"/>
        <w:spacing w:after="0"/>
        <w:ind w:firstLine="709"/>
        <w:jc w:val="both"/>
        <w:rPr>
          <w:rFonts w:cs="Times New Roman"/>
          <w:sz w:val="28"/>
          <w:szCs w:val="28"/>
        </w:rPr>
      </w:pPr>
      <w:r w:rsidRPr="008B69A4">
        <w:rPr>
          <w:rFonts w:cs="Times New Roman"/>
          <w:i/>
          <w:sz w:val="28"/>
          <w:szCs w:val="28"/>
        </w:rPr>
        <w:t>Тьютор</w:t>
      </w:r>
      <w:r w:rsidRPr="008B69A4">
        <w:rPr>
          <w:rFonts w:cs="Times New Roman"/>
          <w:sz w:val="28"/>
          <w:szCs w:val="28"/>
        </w:rPr>
        <w:t xml:space="preserve"> (постоянное или временное подключение) должен иметь высшее профессиональное педагогическое образование и диплом установленного образца о профессиональной переподготовке по соответствующей программе.</w:t>
      </w:r>
    </w:p>
    <w:p w:rsidR="00081EAE" w:rsidRPr="008B69A4" w:rsidRDefault="00081EAE" w:rsidP="008B69A4">
      <w:pPr>
        <w:spacing w:after="0" w:line="240" w:lineRule="auto"/>
        <w:ind w:firstLine="709"/>
        <w:jc w:val="both"/>
        <w:rPr>
          <w:rFonts w:ascii="Times New Roman" w:hAnsi="Times New Roman" w:cs="Times New Roman"/>
          <w:sz w:val="28"/>
          <w:szCs w:val="28"/>
        </w:rPr>
      </w:pPr>
      <w:r w:rsidRPr="008B69A4">
        <w:rPr>
          <w:rFonts w:ascii="Times New Roman" w:hAnsi="Times New Roman" w:cs="Times New Roman"/>
          <w:sz w:val="28"/>
          <w:szCs w:val="28"/>
        </w:rPr>
        <w:lastRenderedPageBreak/>
        <w:t> </w:t>
      </w:r>
      <w:r w:rsidRPr="008B69A4">
        <w:rPr>
          <w:rFonts w:ascii="Times New Roman" w:hAnsi="Times New Roman" w:cs="Times New Roman"/>
          <w:i/>
          <w:sz w:val="28"/>
          <w:szCs w:val="28"/>
        </w:rPr>
        <w:t xml:space="preserve">Ассистент </w:t>
      </w:r>
      <w:r w:rsidRPr="008B69A4">
        <w:rPr>
          <w:rFonts w:ascii="Times New Roman" w:hAnsi="Times New Roman" w:cs="Times New Roman"/>
          <w:sz w:val="28"/>
          <w:szCs w:val="28"/>
        </w:rPr>
        <w:t>(</w:t>
      </w:r>
      <w:r w:rsidRPr="008B69A4">
        <w:rPr>
          <w:rFonts w:ascii="Times New Roman" w:hAnsi="Times New Roman" w:cs="Times New Roman"/>
          <w:i/>
          <w:sz w:val="28"/>
          <w:szCs w:val="28"/>
        </w:rPr>
        <w:t>помощник</w:t>
      </w:r>
      <w:r w:rsidRPr="008B69A4">
        <w:rPr>
          <w:rFonts w:ascii="Times New Roman" w:hAnsi="Times New Roman" w:cs="Times New Roman"/>
          <w:sz w:val="28"/>
          <w:szCs w:val="28"/>
        </w:rPr>
        <w:t>)</w:t>
      </w:r>
      <w:r w:rsidRPr="008B69A4">
        <w:rPr>
          <w:rStyle w:val="a4"/>
          <w:rFonts w:ascii="Times New Roman" w:hAnsi="Times New Roman" w:cs="Times New Roman"/>
          <w:sz w:val="28"/>
          <w:szCs w:val="28"/>
        </w:rPr>
        <w:footnoteReference w:id="3"/>
      </w:r>
      <w:r w:rsidRPr="008B69A4">
        <w:rPr>
          <w:rFonts w:ascii="Times New Roman" w:hAnsi="Times New Roman" w:cs="Times New Roman"/>
          <w:sz w:val="28"/>
          <w:szCs w:val="28"/>
        </w:rPr>
        <w:t xml:space="preserve"> должен иметь образование не ниже среднего общего и пройти соответствующую программу подготовки.  </w:t>
      </w:r>
    </w:p>
    <w:p w:rsidR="00081EAE" w:rsidRPr="008B69A4" w:rsidRDefault="00081EAE" w:rsidP="008B69A4">
      <w:pPr>
        <w:pStyle w:val="Textbody"/>
        <w:spacing w:after="0"/>
        <w:ind w:firstLine="709"/>
        <w:jc w:val="both"/>
        <w:rPr>
          <w:rFonts w:cs="Times New Roman"/>
          <w:sz w:val="28"/>
          <w:szCs w:val="28"/>
        </w:rPr>
      </w:pPr>
      <w:r w:rsidRPr="008B69A4">
        <w:rPr>
          <w:rFonts w:cs="Times New Roman"/>
          <w:sz w:val="28"/>
          <w:szCs w:val="28"/>
        </w:rPr>
        <w:t>Образовательная организация имеет право включать в штатное расписание специалистов по информационно-технической поддержке реализации АООП, имеющих соответствующую квалификацию.</w:t>
      </w:r>
    </w:p>
    <w:p w:rsidR="00081EAE" w:rsidRPr="008B69A4" w:rsidRDefault="00081EAE" w:rsidP="008B69A4">
      <w:pPr>
        <w:pStyle w:val="afe"/>
        <w:ind w:firstLine="709"/>
        <w:jc w:val="both"/>
        <w:rPr>
          <w:rFonts w:ascii="Times New Roman" w:hAnsi="Times New Roman"/>
          <w:sz w:val="28"/>
          <w:szCs w:val="28"/>
        </w:rPr>
      </w:pPr>
      <w:r w:rsidRPr="008B69A4">
        <w:rPr>
          <w:rFonts w:ascii="Times New Roman" w:hAnsi="Times New Roman"/>
          <w:sz w:val="28"/>
          <w:szCs w:val="28"/>
        </w:rPr>
        <w:t>Медицинские работники, включенные в процесс сопровождения обучающихся (врач-психиатр, невролог, педиатр), должны иметь высшее профессиональное образование, соответствующее занимаемой  должности.</w:t>
      </w:r>
    </w:p>
    <w:p w:rsidR="00081EAE" w:rsidRPr="008B69A4" w:rsidRDefault="00081EAE" w:rsidP="008B69A4">
      <w:pPr>
        <w:spacing w:after="0" w:line="240" w:lineRule="auto"/>
        <w:ind w:firstLine="709"/>
        <w:jc w:val="both"/>
        <w:rPr>
          <w:rFonts w:ascii="Times New Roman" w:hAnsi="Times New Roman" w:cs="Times New Roman"/>
          <w:caps/>
          <w:sz w:val="28"/>
          <w:szCs w:val="28"/>
        </w:rPr>
      </w:pPr>
      <w:r w:rsidRPr="008B69A4">
        <w:rPr>
          <w:rFonts w:ascii="Times New Roman" w:hAnsi="Times New Roman" w:cs="Times New Roman"/>
          <w:sz w:val="28"/>
          <w:szCs w:val="28"/>
        </w:rPr>
        <w:t>При необходимости образовательная организация может использовать сетевые формы реализации образовательных программ, которые позволят при</w:t>
      </w:r>
      <w:r w:rsidRPr="008B69A4">
        <w:rPr>
          <w:rFonts w:ascii="Times New Roman" w:hAnsi="Times New Roman" w:cs="Times New Roman"/>
          <w:sz w:val="28"/>
          <w:szCs w:val="28"/>
        </w:rPr>
        <w:softHyphen/>
        <w:t>влечь специалистов (педагогов</w:t>
      </w:r>
      <w:r w:rsidRPr="008B69A4">
        <w:rPr>
          <w:rFonts w:ascii="Times New Roman" w:hAnsi="Times New Roman" w:cs="Times New Roman"/>
          <w:caps/>
          <w:sz w:val="28"/>
          <w:szCs w:val="28"/>
        </w:rPr>
        <w:t xml:space="preserve">, </w:t>
      </w:r>
      <w:r w:rsidRPr="008B69A4">
        <w:rPr>
          <w:rFonts w:ascii="Times New Roman" w:hAnsi="Times New Roman" w:cs="Times New Roman"/>
          <w:sz w:val="28"/>
          <w:szCs w:val="28"/>
        </w:rPr>
        <w:t>медицинских работников) других ор</w:t>
      </w:r>
      <w:r w:rsidRPr="008B69A4">
        <w:rPr>
          <w:rFonts w:ascii="Times New Roman" w:hAnsi="Times New Roman" w:cs="Times New Roman"/>
          <w:sz w:val="28"/>
          <w:szCs w:val="28"/>
        </w:rPr>
        <w:softHyphen/>
        <w:t>га</w:t>
      </w:r>
      <w:r w:rsidRPr="008B69A4">
        <w:rPr>
          <w:rFonts w:ascii="Times New Roman" w:hAnsi="Times New Roman" w:cs="Times New Roman"/>
          <w:sz w:val="28"/>
          <w:szCs w:val="28"/>
        </w:rPr>
        <w:softHyphen/>
        <w:t>ни</w:t>
      </w:r>
      <w:r w:rsidRPr="008B69A4">
        <w:rPr>
          <w:rFonts w:ascii="Times New Roman" w:hAnsi="Times New Roman" w:cs="Times New Roman"/>
          <w:sz w:val="28"/>
          <w:szCs w:val="28"/>
        </w:rPr>
        <w:softHyphen/>
        <w:t>за</w:t>
      </w:r>
      <w:r w:rsidRPr="008B69A4">
        <w:rPr>
          <w:rFonts w:ascii="Times New Roman" w:hAnsi="Times New Roman" w:cs="Times New Roman"/>
          <w:sz w:val="28"/>
          <w:szCs w:val="28"/>
        </w:rPr>
        <w:softHyphen/>
        <w:t>ций к работе с обучающимися с РАС для удовлетворения их особых образовательных по</w:t>
      </w:r>
      <w:r w:rsidRPr="008B69A4">
        <w:rPr>
          <w:rFonts w:ascii="Times New Roman" w:hAnsi="Times New Roman" w:cs="Times New Roman"/>
          <w:sz w:val="28"/>
          <w:szCs w:val="28"/>
        </w:rPr>
        <w:softHyphen/>
        <w:t>тре</w:t>
      </w:r>
      <w:r w:rsidRPr="008B69A4">
        <w:rPr>
          <w:rFonts w:ascii="Times New Roman" w:hAnsi="Times New Roman" w:cs="Times New Roman"/>
          <w:sz w:val="28"/>
          <w:szCs w:val="28"/>
        </w:rPr>
        <w:softHyphen/>
        <w:t>б</w:t>
      </w:r>
      <w:r w:rsidRPr="008B69A4">
        <w:rPr>
          <w:rFonts w:ascii="Times New Roman" w:hAnsi="Times New Roman" w:cs="Times New Roman"/>
          <w:sz w:val="28"/>
          <w:szCs w:val="28"/>
        </w:rPr>
        <w:softHyphen/>
        <w:t>но</w:t>
      </w:r>
      <w:r w:rsidRPr="008B69A4">
        <w:rPr>
          <w:rFonts w:ascii="Times New Roman" w:hAnsi="Times New Roman" w:cs="Times New Roman"/>
          <w:sz w:val="28"/>
          <w:szCs w:val="28"/>
        </w:rPr>
        <w:softHyphen/>
        <w:t>стей.</w:t>
      </w:r>
    </w:p>
    <w:p w:rsidR="00081EAE" w:rsidRPr="008B69A4" w:rsidRDefault="00081EAE" w:rsidP="008B69A4">
      <w:pPr>
        <w:shd w:val="clear" w:color="auto" w:fill="FFFFFF"/>
        <w:autoSpaceDE w:val="0"/>
        <w:adjustRightInd w:val="0"/>
        <w:spacing w:after="0" w:line="240" w:lineRule="auto"/>
        <w:ind w:firstLine="709"/>
        <w:jc w:val="both"/>
        <w:rPr>
          <w:rFonts w:ascii="Times New Roman" w:hAnsi="Times New Roman" w:cs="Times New Roman"/>
          <w:sz w:val="28"/>
          <w:szCs w:val="28"/>
        </w:rPr>
      </w:pPr>
      <w:r w:rsidRPr="008B69A4">
        <w:rPr>
          <w:rFonts w:ascii="Times New Roman" w:hAnsi="Times New Roman" w:cs="Times New Roman"/>
          <w:b/>
          <w:kern w:val="28"/>
          <w:sz w:val="28"/>
          <w:szCs w:val="28"/>
        </w:rPr>
        <w:t>Финансовые условия</w:t>
      </w:r>
    </w:p>
    <w:p w:rsidR="00081EAE" w:rsidRPr="008B69A4" w:rsidRDefault="00081EAE" w:rsidP="008B69A4">
      <w:pPr>
        <w:pStyle w:val="14TexstOSNOVA1012"/>
        <w:spacing w:line="240" w:lineRule="auto"/>
        <w:ind w:firstLine="709"/>
        <w:rPr>
          <w:rFonts w:ascii="Times New Roman" w:hAnsi="Times New Roman" w:cs="Times New Roman"/>
          <w:caps/>
          <w:color w:val="auto"/>
          <w:sz w:val="28"/>
          <w:szCs w:val="28"/>
        </w:rPr>
      </w:pPr>
      <w:r w:rsidRPr="008B69A4">
        <w:rPr>
          <w:rFonts w:ascii="Times New Roman" w:hAnsi="Times New Roman" w:cs="Times New Roman"/>
          <w:i/>
          <w:iCs/>
          <w:color w:val="auto"/>
          <w:sz w:val="28"/>
          <w:szCs w:val="28"/>
        </w:rPr>
        <w:t>Финансово-экономическое обеспечение</w:t>
      </w:r>
      <w:r w:rsidR="008B69A4" w:rsidRPr="008B69A4">
        <w:rPr>
          <w:rFonts w:ascii="Times New Roman" w:hAnsi="Times New Roman" w:cs="Times New Roman"/>
          <w:color w:val="auto"/>
          <w:sz w:val="28"/>
          <w:szCs w:val="28"/>
        </w:rPr>
        <w:t xml:space="preserve"> - </w:t>
      </w:r>
      <w:r w:rsidRPr="008B69A4">
        <w:rPr>
          <w:rFonts w:ascii="Times New Roman" w:hAnsi="Times New Roman" w:cs="Times New Roman"/>
          <w:color w:val="auto"/>
          <w:sz w:val="28"/>
          <w:szCs w:val="28"/>
        </w:rPr>
        <w:t xml:space="preserve"> параметры соответствующих нормативов и механизмы их исполнения. </w:t>
      </w:r>
    </w:p>
    <w:p w:rsidR="00081EAE" w:rsidRPr="008B69A4" w:rsidRDefault="00081EAE" w:rsidP="008B69A4">
      <w:pPr>
        <w:pStyle w:val="af0"/>
        <w:spacing w:line="240" w:lineRule="auto"/>
        <w:ind w:firstLine="709"/>
        <w:rPr>
          <w:rFonts w:ascii="Times New Roman" w:hAnsi="Times New Roman"/>
          <w:color w:val="auto"/>
          <w:sz w:val="28"/>
          <w:szCs w:val="28"/>
        </w:rPr>
      </w:pPr>
      <w:r w:rsidRPr="008B69A4">
        <w:rPr>
          <w:rFonts w:ascii="Times New Roman" w:hAnsi="Times New Roman"/>
          <w:bCs/>
          <w:color w:val="auto"/>
          <w:sz w:val="28"/>
          <w:szCs w:val="28"/>
        </w:rPr>
        <w:t>Финансовое обеспечение</w:t>
      </w:r>
      <w:r w:rsidRPr="008B69A4">
        <w:rPr>
          <w:rFonts w:ascii="Times New Roman" w:hAnsi="Times New Roman"/>
          <w:color w:val="auto"/>
          <w:sz w:val="28"/>
          <w:szCs w:val="28"/>
        </w:rPr>
        <w:t xml:space="preserve"> реализации основной общеобразовательной про</w:t>
      </w:r>
      <w:r w:rsidRPr="008B69A4">
        <w:rPr>
          <w:rFonts w:ascii="Times New Roman" w:hAnsi="Times New Roman"/>
          <w:color w:val="auto"/>
          <w:sz w:val="28"/>
          <w:szCs w:val="28"/>
        </w:rPr>
        <w:softHyphen/>
        <w:t>г</w:t>
      </w:r>
      <w:r w:rsidRPr="008B69A4">
        <w:rPr>
          <w:rFonts w:ascii="Times New Roman" w:hAnsi="Times New Roman"/>
          <w:color w:val="auto"/>
          <w:sz w:val="28"/>
          <w:szCs w:val="28"/>
        </w:rPr>
        <w:softHyphen/>
        <w:t>рам</w:t>
      </w:r>
      <w:r w:rsidRPr="008B69A4">
        <w:rPr>
          <w:rFonts w:ascii="Times New Roman" w:hAnsi="Times New Roman"/>
          <w:color w:val="auto"/>
          <w:sz w:val="28"/>
          <w:szCs w:val="28"/>
        </w:rPr>
        <w:softHyphen/>
        <w:t>мы общего образования обучающихся с РАС опирается на ис</w:t>
      </w:r>
      <w:r w:rsidRPr="008B69A4">
        <w:rPr>
          <w:rFonts w:ascii="Times New Roman" w:hAnsi="Times New Roman"/>
          <w:color w:val="auto"/>
          <w:sz w:val="28"/>
          <w:szCs w:val="28"/>
        </w:rPr>
        <w:softHyphen/>
        <w:t>полнение расходных обязательств, обеспечивающих конституционное пра</w:t>
      </w:r>
      <w:r w:rsidRPr="008B69A4">
        <w:rPr>
          <w:rFonts w:ascii="Times New Roman" w:hAnsi="Times New Roman"/>
          <w:color w:val="auto"/>
          <w:sz w:val="28"/>
          <w:szCs w:val="28"/>
        </w:rPr>
        <w:softHyphen/>
        <w:t>во граждан на общедоступное получение бесплатного общего образования. Объём действующих расходных обязательств отражается в задании уч</w:t>
      </w:r>
      <w:r w:rsidRPr="008B69A4">
        <w:rPr>
          <w:rFonts w:ascii="Times New Roman" w:hAnsi="Times New Roman"/>
          <w:color w:val="auto"/>
          <w:sz w:val="28"/>
          <w:szCs w:val="28"/>
        </w:rPr>
        <w:softHyphen/>
        <w:t>ре</w:t>
      </w:r>
      <w:r w:rsidRPr="008B69A4">
        <w:rPr>
          <w:rFonts w:ascii="Times New Roman" w:hAnsi="Times New Roman"/>
          <w:color w:val="auto"/>
          <w:sz w:val="28"/>
          <w:szCs w:val="28"/>
        </w:rPr>
        <w:softHyphen/>
        <w:t>ди</w:t>
      </w:r>
      <w:r w:rsidRPr="008B69A4">
        <w:rPr>
          <w:rFonts w:ascii="Times New Roman" w:hAnsi="Times New Roman"/>
          <w:color w:val="auto"/>
          <w:sz w:val="28"/>
          <w:szCs w:val="28"/>
        </w:rPr>
        <w:softHyphen/>
        <w:t>те</w:t>
      </w:r>
      <w:r w:rsidRPr="008B69A4">
        <w:rPr>
          <w:rFonts w:ascii="Times New Roman" w:hAnsi="Times New Roman"/>
          <w:color w:val="auto"/>
          <w:sz w:val="28"/>
          <w:szCs w:val="28"/>
        </w:rPr>
        <w:softHyphen/>
        <w:t>ля по оказанию государственных (муниципальных) образовательных ус</w:t>
      </w:r>
      <w:r w:rsidRPr="008B69A4">
        <w:rPr>
          <w:rFonts w:ascii="Times New Roman" w:hAnsi="Times New Roman"/>
          <w:color w:val="auto"/>
          <w:sz w:val="28"/>
          <w:szCs w:val="28"/>
        </w:rPr>
        <w:softHyphen/>
        <w:t>луг в соответствии с требованиями ФГОС образования обучающихся с  РАС.</w:t>
      </w:r>
    </w:p>
    <w:p w:rsidR="00081EAE" w:rsidRPr="008B69A4" w:rsidRDefault="00081EAE" w:rsidP="008B69A4">
      <w:pPr>
        <w:pStyle w:val="Standard"/>
        <w:jc w:val="both"/>
        <w:rPr>
          <w:rFonts w:ascii="Times New Roman" w:hAnsi="Times New Roman" w:cs="Times New Roman"/>
          <w:color w:val="00000A"/>
          <w:sz w:val="28"/>
          <w:szCs w:val="28"/>
        </w:rPr>
      </w:pPr>
      <w:r w:rsidRPr="008B69A4">
        <w:rPr>
          <w:rFonts w:ascii="Times New Roman" w:hAnsi="Times New Roman" w:cs="Times New Roman"/>
          <w:sz w:val="28"/>
          <w:szCs w:val="28"/>
          <w:lang w:eastAsia="ar-SA"/>
        </w:rPr>
        <w:t xml:space="preserve">Финансово-экономическое обеспечениеобразования лиц с ОВЗ </w:t>
      </w:r>
      <w:r w:rsidRPr="008B69A4">
        <w:rPr>
          <w:rFonts w:ascii="Times New Roman" w:hAnsi="Times New Roman" w:cs="Times New Roman"/>
          <w:sz w:val="28"/>
          <w:szCs w:val="28"/>
        </w:rPr>
        <w:t xml:space="preserve">опирается на п.2 ст. 99 ФЗ «Об образовании в Российской Федерации». </w:t>
      </w:r>
    </w:p>
    <w:p w:rsidR="00081EAE" w:rsidRPr="008B69A4" w:rsidRDefault="00081EAE" w:rsidP="008B69A4">
      <w:pPr>
        <w:pStyle w:val="Standard"/>
        <w:jc w:val="both"/>
        <w:rPr>
          <w:rFonts w:ascii="Times New Roman" w:hAnsi="Times New Roman" w:cs="Times New Roman"/>
          <w:sz w:val="28"/>
          <w:szCs w:val="28"/>
        </w:rPr>
      </w:pPr>
      <w:r w:rsidRPr="008B69A4">
        <w:rPr>
          <w:rFonts w:ascii="Times New Roman" w:hAnsi="Times New Roman" w:cs="Times New Roman"/>
          <w:bCs/>
          <w:iCs/>
          <w:sz w:val="28"/>
          <w:szCs w:val="28"/>
        </w:rPr>
        <w:t>Финансирование АООП для обучающихся с РАС должно осуществляться в со</w:t>
      </w:r>
      <w:r w:rsidRPr="008B69A4">
        <w:rPr>
          <w:rFonts w:ascii="Times New Roman" w:hAnsi="Times New Roman" w:cs="Times New Roman"/>
          <w:bCs/>
          <w:iCs/>
          <w:sz w:val="28"/>
          <w:szCs w:val="28"/>
        </w:rPr>
        <w:softHyphen/>
        <w:t>от</w:t>
      </w:r>
      <w:r w:rsidRPr="008B69A4">
        <w:rPr>
          <w:rFonts w:ascii="Times New Roman" w:hAnsi="Times New Roman" w:cs="Times New Roman"/>
          <w:bCs/>
          <w:iCs/>
          <w:sz w:val="28"/>
          <w:szCs w:val="28"/>
        </w:rPr>
        <w:softHyphen/>
        <w:t>ве</w:t>
      </w:r>
      <w:r w:rsidRPr="008B69A4">
        <w:rPr>
          <w:rFonts w:ascii="Times New Roman" w:hAnsi="Times New Roman" w:cs="Times New Roman"/>
          <w:bCs/>
          <w:iCs/>
          <w:sz w:val="28"/>
          <w:szCs w:val="28"/>
        </w:rPr>
        <w:softHyphen/>
        <w:t>т</w:t>
      </w:r>
      <w:r w:rsidRPr="008B69A4">
        <w:rPr>
          <w:rFonts w:ascii="Times New Roman" w:hAnsi="Times New Roman" w:cs="Times New Roman"/>
          <w:bCs/>
          <w:iCs/>
          <w:sz w:val="28"/>
          <w:szCs w:val="28"/>
        </w:rPr>
        <w:softHyphen/>
        <w:t>с</w:t>
      </w:r>
      <w:r w:rsidRPr="008B69A4">
        <w:rPr>
          <w:rFonts w:ascii="Times New Roman" w:hAnsi="Times New Roman" w:cs="Times New Roman"/>
          <w:bCs/>
          <w:iCs/>
          <w:sz w:val="28"/>
          <w:szCs w:val="28"/>
        </w:rPr>
        <w:softHyphen/>
        <w:t>т</w:t>
      </w:r>
      <w:r w:rsidRPr="008B69A4">
        <w:rPr>
          <w:rFonts w:ascii="Times New Roman" w:hAnsi="Times New Roman" w:cs="Times New Roman"/>
          <w:bCs/>
          <w:iCs/>
          <w:sz w:val="28"/>
          <w:szCs w:val="28"/>
        </w:rPr>
        <w:softHyphen/>
        <w:t>вии с затратами на реализацию специальных (материально-технических и ка</w:t>
      </w:r>
      <w:r w:rsidRPr="008B69A4">
        <w:rPr>
          <w:rFonts w:ascii="Times New Roman" w:hAnsi="Times New Roman" w:cs="Times New Roman"/>
          <w:bCs/>
          <w:iCs/>
          <w:sz w:val="28"/>
          <w:szCs w:val="28"/>
        </w:rPr>
        <w:softHyphen/>
        <w:t xml:space="preserve">дровых) </w:t>
      </w:r>
      <w:r w:rsidRPr="008B69A4">
        <w:rPr>
          <w:rFonts w:ascii="Times New Roman" w:hAnsi="Times New Roman" w:cs="Times New Roman"/>
          <w:sz w:val="28"/>
          <w:szCs w:val="28"/>
        </w:rPr>
        <w:t>условий.</w:t>
      </w:r>
    </w:p>
    <w:p w:rsidR="00081EAE" w:rsidRPr="008B69A4" w:rsidRDefault="00081EAE" w:rsidP="008B69A4">
      <w:pPr>
        <w:pStyle w:val="Standard"/>
        <w:jc w:val="both"/>
        <w:rPr>
          <w:rFonts w:ascii="Times New Roman" w:hAnsi="Times New Roman" w:cs="Times New Roman"/>
          <w:bCs/>
          <w:iCs/>
          <w:sz w:val="28"/>
          <w:szCs w:val="28"/>
        </w:rPr>
      </w:pPr>
      <w:r w:rsidRPr="008B69A4">
        <w:rPr>
          <w:rFonts w:ascii="Times New Roman" w:hAnsi="Times New Roman" w:cs="Times New Roman"/>
          <w:sz w:val="28"/>
          <w:szCs w:val="28"/>
        </w:rPr>
        <w:t>Финансирование коррекционно-развивающей области должно осу</w:t>
      </w:r>
      <w:r w:rsidRPr="008B69A4">
        <w:rPr>
          <w:rFonts w:ascii="Times New Roman" w:hAnsi="Times New Roman" w:cs="Times New Roman"/>
          <w:sz w:val="28"/>
          <w:szCs w:val="28"/>
        </w:rPr>
        <w:softHyphen/>
        <w:t>ще</w:t>
      </w:r>
      <w:r w:rsidRPr="008B69A4">
        <w:rPr>
          <w:rFonts w:ascii="Times New Roman" w:hAnsi="Times New Roman" w:cs="Times New Roman"/>
          <w:sz w:val="28"/>
          <w:szCs w:val="28"/>
        </w:rPr>
        <w:softHyphen/>
        <w:t>ствляться в объеме, предусмотренном действующим законодательством.</w:t>
      </w:r>
    </w:p>
    <w:p w:rsidR="00081EAE" w:rsidRPr="008B69A4" w:rsidRDefault="00081EAE" w:rsidP="008B69A4">
      <w:pPr>
        <w:shd w:val="clear" w:color="auto" w:fill="FFFFFF"/>
        <w:autoSpaceDE w:val="0"/>
        <w:adjustRightInd w:val="0"/>
        <w:spacing w:after="0" w:line="240" w:lineRule="auto"/>
        <w:ind w:firstLine="709"/>
        <w:jc w:val="both"/>
        <w:rPr>
          <w:rFonts w:ascii="Times New Roman" w:hAnsi="Times New Roman" w:cs="Times New Roman"/>
          <w:color w:val="auto"/>
          <w:sz w:val="28"/>
          <w:szCs w:val="28"/>
        </w:rPr>
      </w:pPr>
      <w:r w:rsidRPr="008B69A4">
        <w:rPr>
          <w:rFonts w:ascii="Times New Roman" w:hAnsi="Times New Roman" w:cs="Times New Roman"/>
          <w:color w:val="auto"/>
          <w:sz w:val="28"/>
          <w:szCs w:val="28"/>
        </w:rPr>
        <w:t>Финансовые условия реализации основной адаптированной общеобразовательной про</w:t>
      </w:r>
      <w:r w:rsidRPr="008B69A4">
        <w:rPr>
          <w:rFonts w:ascii="Times New Roman" w:hAnsi="Times New Roman" w:cs="Times New Roman"/>
          <w:color w:val="auto"/>
          <w:sz w:val="28"/>
          <w:szCs w:val="28"/>
        </w:rPr>
        <w:softHyphen/>
        <w:t>граммы для обучающихся с РАС должны:</w:t>
      </w:r>
    </w:p>
    <w:p w:rsidR="00081EAE" w:rsidRPr="008B69A4" w:rsidRDefault="00081EAE" w:rsidP="008B69A4">
      <w:pPr>
        <w:numPr>
          <w:ilvl w:val="0"/>
          <w:numId w:val="65"/>
        </w:numPr>
        <w:autoSpaceDN w:val="0"/>
        <w:spacing w:after="0" w:line="240" w:lineRule="auto"/>
        <w:ind w:left="0" w:firstLine="709"/>
        <w:jc w:val="both"/>
        <w:rPr>
          <w:rFonts w:ascii="Times New Roman" w:hAnsi="Times New Roman" w:cs="Times New Roman"/>
          <w:sz w:val="28"/>
          <w:szCs w:val="28"/>
        </w:rPr>
      </w:pPr>
      <w:r w:rsidRPr="008B69A4">
        <w:rPr>
          <w:rFonts w:ascii="Times New Roman" w:hAnsi="Times New Roman" w:cs="Times New Roman"/>
          <w:sz w:val="28"/>
          <w:szCs w:val="28"/>
        </w:rPr>
        <w:t>обеспечивать общеобразовательной организации возможность исполнения требований стандарта;</w:t>
      </w:r>
    </w:p>
    <w:p w:rsidR="00081EAE" w:rsidRPr="008B69A4" w:rsidRDefault="00081EAE" w:rsidP="008B69A4">
      <w:pPr>
        <w:numPr>
          <w:ilvl w:val="0"/>
          <w:numId w:val="65"/>
        </w:numPr>
        <w:autoSpaceDN w:val="0"/>
        <w:spacing w:after="0" w:line="240" w:lineRule="auto"/>
        <w:ind w:left="0" w:firstLine="709"/>
        <w:jc w:val="both"/>
        <w:rPr>
          <w:rFonts w:ascii="Times New Roman" w:hAnsi="Times New Roman" w:cs="Times New Roman"/>
          <w:sz w:val="28"/>
          <w:szCs w:val="28"/>
        </w:rPr>
      </w:pPr>
      <w:r w:rsidRPr="008B69A4">
        <w:rPr>
          <w:rFonts w:ascii="Times New Roman" w:hAnsi="Times New Roman" w:cs="Times New Roman"/>
          <w:sz w:val="28"/>
          <w:szCs w:val="28"/>
        </w:rPr>
        <w:t>обеспечивать реализацию обязательной части адаптированной программы и части, формируемой участниками образовательного процесса вне зависимости от количества учебных дней в неделю;</w:t>
      </w:r>
    </w:p>
    <w:p w:rsidR="00081EAE" w:rsidRPr="008B69A4" w:rsidRDefault="00081EAE" w:rsidP="008B69A4">
      <w:pPr>
        <w:numPr>
          <w:ilvl w:val="0"/>
          <w:numId w:val="65"/>
        </w:numPr>
        <w:autoSpaceDN w:val="0"/>
        <w:spacing w:after="0" w:line="240" w:lineRule="auto"/>
        <w:ind w:left="0" w:firstLine="709"/>
        <w:jc w:val="both"/>
        <w:rPr>
          <w:rFonts w:ascii="Times New Roman" w:hAnsi="Times New Roman" w:cs="Times New Roman"/>
          <w:sz w:val="28"/>
          <w:szCs w:val="28"/>
        </w:rPr>
      </w:pPr>
      <w:r w:rsidRPr="008B69A4">
        <w:rPr>
          <w:rFonts w:ascii="Times New Roman" w:hAnsi="Times New Roman" w:cs="Times New Roman"/>
          <w:sz w:val="28"/>
          <w:szCs w:val="28"/>
        </w:rPr>
        <w:lastRenderedPageBreak/>
        <w:t xml:space="preserve">отражать структуру и объем расходов, необходимых для реализации адаптированной программы и достижения планируемых результатов, а также механизм их формирования. </w:t>
      </w:r>
    </w:p>
    <w:p w:rsidR="00081EAE" w:rsidRPr="008B69A4" w:rsidRDefault="00081EAE" w:rsidP="008B69A4">
      <w:pPr>
        <w:pStyle w:val="14TexstOSNOVA1012"/>
        <w:spacing w:line="240" w:lineRule="auto"/>
        <w:ind w:firstLine="709"/>
        <w:rPr>
          <w:rFonts w:ascii="Times New Roman" w:hAnsi="Times New Roman" w:cs="Times New Roman"/>
          <w:color w:val="auto"/>
          <w:sz w:val="28"/>
          <w:szCs w:val="28"/>
        </w:rPr>
      </w:pPr>
      <w:r w:rsidRPr="008B69A4">
        <w:rPr>
          <w:rFonts w:ascii="Times New Roman" w:hAnsi="Times New Roman" w:cs="Times New Roman"/>
          <w:color w:val="auto"/>
          <w:sz w:val="28"/>
          <w:szCs w:val="28"/>
        </w:rPr>
        <w:t>Структура расходов на образование включает:</w:t>
      </w:r>
    </w:p>
    <w:p w:rsidR="00081EAE" w:rsidRPr="008B69A4" w:rsidRDefault="00081EAE" w:rsidP="008B69A4">
      <w:pPr>
        <w:pStyle w:val="14TexstOSNOVA1012"/>
        <w:tabs>
          <w:tab w:val="left" w:pos="454"/>
          <w:tab w:val="left" w:pos="851"/>
        </w:tabs>
        <w:spacing w:line="240" w:lineRule="auto"/>
        <w:ind w:firstLine="709"/>
        <w:rPr>
          <w:rFonts w:ascii="Times New Roman" w:hAnsi="Times New Roman" w:cs="Times New Roman"/>
          <w:color w:val="auto"/>
          <w:sz w:val="28"/>
          <w:szCs w:val="28"/>
        </w:rPr>
      </w:pPr>
      <w:r w:rsidRPr="008B69A4">
        <w:rPr>
          <w:rFonts w:ascii="Times New Roman" w:hAnsi="Times New Roman" w:cs="Times New Roman"/>
          <w:color w:val="auto"/>
          <w:sz w:val="28"/>
          <w:szCs w:val="28"/>
        </w:rPr>
        <w:t>1. Образование ребенка на основе адаптированной общеобразовательной программы.</w:t>
      </w:r>
    </w:p>
    <w:p w:rsidR="00081EAE" w:rsidRPr="008B69A4" w:rsidRDefault="00081EAE" w:rsidP="008B69A4">
      <w:pPr>
        <w:pStyle w:val="14TexstOSNOVA1012"/>
        <w:tabs>
          <w:tab w:val="left" w:pos="454"/>
          <w:tab w:val="left" w:pos="851"/>
        </w:tabs>
        <w:spacing w:line="240" w:lineRule="auto"/>
        <w:ind w:firstLine="709"/>
        <w:rPr>
          <w:rFonts w:ascii="Times New Roman" w:hAnsi="Times New Roman" w:cs="Times New Roman"/>
          <w:color w:val="auto"/>
          <w:sz w:val="28"/>
          <w:szCs w:val="28"/>
        </w:rPr>
      </w:pPr>
      <w:r w:rsidRPr="008B69A4">
        <w:rPr>
          <w:rFonts w:ascii="Times New Roman" w:hAnsi="Times New Roman" w:cs="Times New Roman"/>
          <w:color w:val="auto"/>
          <w:sz w:val="28"/>
          <w:szCs w:val="28"/>
        </w:rPr>
        <w:t>2. Сопровождение ребенка в период его нахождения в общеобразовательной организации.</w:t>
      </w:r>
    </w:p>
    <w:p w:rsidR="00081EAE" w:rsidRPr="008B69A4" w:rsidRDefault="00081EAE" w:rsidP="008B69A4">
      <w:pPr>
        <w:pStyle w:val="14TexstOSNOVA1012"/>
        <w:tabs>
          <w:tab w:val="left" w:pos="454"/>
          <w:tab w:val="left" w:pos="851"/>
        </w:tabs>
        <w:spacing w:line="240" w:lineRule="auto"/>
        <w:ind w:firstLine="709"/>
        <w:rPr>
          <w:rFonts w:ascii="Times New Roman" w:hAnsi="Times New Roman" w:cs="Times New Roman"/>
          <w:color w:val="auto"/>
          <w:sz w:val="28"/>
          <w:szCs w:val="28"/>
        </w:rPr>
      </w:pPr>
      <w:r w:rsidRPr="008B69A4">
        <w:rPr>
          <w:rFonts w:ascii="Times New Roman" w:hAnsi="Times New Roman" w:cs="Times New Roman"/>
          <w:color w:val="auto"/>
          <w:sz w:val="28"/>
          <w:szCs w:val="28"/>
        </w:rPr>
        <w:t>3. Консультирование родителей и членов семей по вопросам образования ребенка.</w:t>
      </w:r>
    </w:p>
    <w:p w:rsidR="00081EAE" w:rsidRPr="008B69A4" w:rsidRDefault="00081EAE" w:rsidP="008B69A4">
      <w:pPr>
        <w:pStyle w:val="14TexstOSNOVA1012"/>
        <w:tabs>
          <w:tab w:val="left" w:pos="454"/>
          <w:tab w:val="left" w:pos="851"/>
        </w:tabs>
        <w:spacing w:line="240" w:lineRule="auto"/>
        <w:ind w:firstLine="709"/>
        <w:rPr>
          <w:rFonts w:ascii="Times New Roman" w:hAnsi="Times New Roman" w:cs="Times New Roman"/>
          <w:color w:val="auto"/>
          <w:sz w:val="28"/>
          <w:szCs w:val="28"/>
        </w:rPr>
      </w:pPr>
      <w:r w:rsidRPr="008B69A4">
        <w:rPr>
          <w:rFonts w:ascii="Times New Roman" w:hAnsi="Times New Roman" w:cs="Times New Roman"/>
          <w:color w:val="auto"/>
          <w:sz w:val="28"/>
          <w:szCs w:val="28"/>
        </w:rPr>
        <w:t>4. Обеспечение необходимым учебным, информационно-техническим оборудованием и учебно-дидактическим материалом.</w:t>
      </w:r>
    </w:p>
    <w:p w:rsidR="00081EAE" w:rsidRPr="008B69A4" w:rsidRDefault="00081EAE" w:rsidP="008B69A4">
      <w:pPr>
        <w:pStyle w:val="af0"/>
        <w:spacing w:line="240" w:lineRule="auto"/>
        <w:ind w:firstLine="709"/>
        <w:rPr>
          <w:rFonts w:ascii="Times New Roman" w:hAnsi="Times New Roman"/>
          <w:color w:val="auto"/>
          <w:sz w:val="28"/>
          <w:szCs w:val="28"/>
        </w:rPr>
      </w:pPr>
      <w:r w:rsidRPr="008B69A4">
        <w:rPr>
          <w:rFonts w:ascii="Times New Roman" w:hAnsi="Times New Roman"/>
          <w:color w:val="auto"/>
          <w:sz w:val="28"/>
          <w:szCs w:val="28"/>
        </w:rPr>
        <w:t>Задание учредителя обеспечивает соответствие показателей объёмов и качества предоставляемых общеобразовательной организацией услуг (выполнения работ) размерам направляемых на эти цели средств бюджета.</w:t>
      </w:r>
    </w:p>
    <w:p w:rsidR="00081EAE" w:rsidRPr="008B69A4" w:rsidRDefault="00081EAE" w:rsidP="008B69A4">
      <w:pPr>
        <w:shd w:val="clear" w:color="auto" w:fill="FFFFFF"/>
        <w:spacing w:after="0" w:line="240" w:lineRule="auto"/>
        <w:jc w:val="both"/>
        <w:rPr>
          <w:rFonts w:ascii="Times New Roman" w:hAnsi="Times New Roman" w:cs="Times New Roman"/>
          <w:sz w:val="28"/>
          <w:szCs w:val="28"/>
        </w:rPr>
      </w:pPr>
      <w:r w:rsidRPr="008B69A4">
        <w:rPr>
          <w:rFonts w:ascii="Times New Roman" w:hAnsi="Times New Roman" w:cs="Times New Roman"/>
          <w:b/>
          <w:bCs/>
          <w:spacing w:val="-3"/>
          <w:sz w:val="28"/>
          <w:szCs w:val="28"/>
        </w:rPr>
        <w:t xml:space="preserve">Определение нормативных затрат на оказание </w:t>
      </w:r>
    </w:p>
    <w:p w:rsidR="00081EAE" w:rsidRPr="008B69A4" w:rsidRDefault="00081EAE" w:rsidP="008B69A4">
      <w:pPr>
        <w:shd w:val="clear" w:color="auto" w:fill="FFFFFF"/>
        <w:spacing w:after="0" w:line="240" w:lineRule="auto"/>
        <w:jc w:val="both"/>
        <w:rPr>
          <w:rFonts w:ascii="Times New Roman" w:hAnsi="Times New Roman" w:cs="Times New Roman"/>
          <w:b/>
          <w:bCs/>
          <w:spacing w:val="-3"/>
          <w:sz w:val="28"/>
          <w:szCs w:val="28"/>
        </w:rPr>
      </w:pPr>
      <w:r w:rsidRPr="008B69A4">
        <w:rPr>
          <w:rFonts w:ascii="Times New Roman" w:hAnsi="Times New Roman" w:cs="Times New Roman"/>
          <w:b/>
          <w:bCs/>
          <w:spacing w:val="-3"/>
          <w:sz w:val="28"/>
          <w:szCs w:val="28"/>
        </w:rPr>
        <w:t>государственной услуги</w:t>
      </w:r>
    </w:p>
    <w:p w:rsidR="00081EAE" w:rsidRPr="008B69A4" w:rsidRDefault="00081EAE" w:rsidP="008B69A4">
      <w:pPr>
        <w:shd w:val="clear" w:color="auto" w:fill="FFFFFF"/>
        <w:tabs>
          <w:tab w:val="left" w:pos="1087"/>
        </w:tabs>
        <w:spacing w:after="0" w:line="240" w:lineRule="auto"/>
        <w:ind w:right="22" w:firstLine="677"/>
        <w:jc w:val="both"/>
        <w:rPr>
          <w:rFonts w:ascii="Times New Roman" w:hAnsi="Times New Roman" w:cs="Times New Roman"/>
          <w:spacing w:val="-2"/>
          <w:sz w:val="28"/>
          <w:szCs w:val="28"/>
        </w:rPr>
      </w:pPr>
      <w:r w:rsidRPr="008B69A4">
        <w:rPr>
          <w:rFonts w:ascii="Times New Roman" w:hAnsi="Times New Roman" w:cs="Times New Roman"/>
          <w:spacing w:val="-2"/>
          <w:sz w:val="28"/>
          <w:szCs w:val="28"/>
        </w:rPr>
        <w:t>Финансирование государственной услуги рассчитывается с учетом рекомендаций ПМПК</w:t>
      </w:r>
      <w:smartTag w:uri="urn:schemas-microsoft-com:office:smarttags" w:element="PersonName">
        <w:r w:rsidRPr="008B69A4">
          <w:rPr>
            <w:rFonts w:ascii="Times New Roman" w:hAnsi="Times New Roman" w:cs="Times New Roman"/>
            <w:spacing w:val="-2"/>
            <w:sz w:val="28"/>
            <w:szCs w:val="28"/>
          </w:rPr>
          <w:t>,</w:t>
        </w:r>
      </w:smartTag>
      <w:r w:rsidRPr="008B69A4">
        <w:rPr>
          <w:rFonts w:ascii="Times New Roman" w:hAnsi="Times New Roman" w:cs="Times New Roman"/>
          <w:spacing w:val="-2"/>
          <w:sz w:val="28"/>
          <w:szCs w:val="28"/>
        </w:rPr>
        <w:t xml:space="preserve"> ИПР инвалида, школьного психолого-педагогического консилиума в соответствии с кадровыми и материально-техническими условиями реализации АООП НОО обучающихся с РАС, требованиями к наполняемости классов в соответствии с СанПиН. Учитывается то, что внеурочная деятельность включает обязательные индивидуальные и фронтальные занятия «Коррекционно-развивающей области» (в учебном плане количество часов на индивидуальные занятия указывается на одного обучающегося, на фронтальные занятия – на класс).</w:t>
      </w:r>
    </w:p>
    <w:p w:rsidR="00081EAE" w:rsidRPr="008B69A4" w:rsidRDefault="00081EAE" w:rsidP="008B69A4">
      <w:pPr>
        <w:spacing w:after="0" w:line="240" w:lineRule="auto"/>
        <w:ind w:firstLine="709"/>
        <w:jc w:val="both"/>
        <w:rPr>
          <w:rFonts w:ascii="Times New Roman" w:hAnsi="Times New Roman" w:cs="Times New Roman"/>
          <w:sz w:val="28"/>
          <w:szCs w:val="28"/>
        </w:rPr>
      </w:pPr>
      <w:r w:rsidRPr="008B69A4">
        <w:rPr>
          <w:rFonts w:ascii="Times New Roman" w:hAnsi="Times New Roman" w:cs="Times New Roman"/>
          <w:sz w:val="28"/>
          <w:szCs w:val="28"/>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081EAE" w:rsidRPr="008B69A4" w:rsidRDefault="00081EAE" w:rsidP="008B69A4">
      <w:pPr>
        <w:spacing w:after="0" w:line="240" w:lineRule="auto"/>
        <w:ind w:firstLine="709"/>
        <w:jc w:val="both"/>
        <w:rPr>
          <w:rFonts w:ascii="Times New Roman" w:hAnsi="Times New Roman" w:cs="Times New Roman"/>
          <w:sz w:val="28"/>
          <w:szCs w:val="28"/>
        </w:rPr>
      </w:pPr>
      <w:r w:rsidRPr="008B69A4">
        <w:rPr>
          <w:rFonts w:ascii="Times New Roman" w:hAnsi="Times New Roman" w:cs="Times New Roman"/>
          <w:sz w:val="28"/>
          <w:szCs w:val="28"/>
        </w:rPr>
        <w:t>1) нормативные затраты на холодное водоснабжение и водоотведение</w:t>
      </w:r>
      <w:smartTag w:uri="urn:schemas-microsoft-com:office:smarttags" w:element="PersonName">
        <w:r w:rsidRPr="008B69A4">
          <w:rPr>
            <w:rFonts w:ascii="Times New Roman" w:hAnsi="Times New Roman" w:cs="Times New Roman"/>
            <w:sz w:val="28"/>
            <w:szCs w:val="28"/>
          </w:rPr>
          <w:t>,</w:t>
        </w:r>
      </w:smartTag>
      <w:r w:rsidRPr="008B69A4">
        <w:rPr>
          <w:rFonts w:ascii="Times New Roman" w:hAnsi="Times New Roman" w:cs="Times New Roman"/>
          <w:sz w:val="28"/>
          <w:szCs w:val="28"/>
        </w:rPr>
        <w:t xml:space="preserve"> ассенизацию</w:t>
      </w:r>
      <w:smartTag w:uri="urn:schemas-microsoft-com:office:smarttags" w:element="PersonName">
        <w:r w:rsidRPr="008B69A4">
          <w:rPr>
            <w:rFonts w:ascii="Times New Roman" w:hAnsi="Times New Roman" w:cs="Times New Roman"/>
            <w:sz w:val="28"/>
            <w:szCs w:val="28"/>
          </w:rPr>
          <w:t>,</w:t>
        </w:r>
      </w:smartTag>
      <w:r w:rsidRPr="008B69A4">
        <w:rPr>
          <w:rFonts w:ascii="Times New Roman" w:hAnsi="Times New Roman" w:cs="Times New Roman"/>
          <w:sz w:val="28"/>
          <w:szCs w:val="28"/>
        </w:rPr>
        <w:t xml:space="preserve"> канализацию</w:t>
      </w:r>
      <w:smartTag w:uri="urn:schemas-microsoft-com:office:smarttags" w:element="PersonName">
        <w:r w:rsidRPr="008B69A4">
          <w:rPr>
            <w:rFonts w:ascii="Times New Roman" w:hAnsi="Times New Roman" w:cs="Times New Roman"/>
            <w:sz w:val="28"/>
            <w:szCs w:val="28"/>
          </w:rPr>
          <w:t>,</w:t>
        </w:r>
      </w:smartTag>
      <w:r w:rsidRPr="008B69A4">
        <w:rPr>
          <w:rFonts w:ascii="Times New Roman" w:hAnsi="Times New Roman" w:cs="Times New Roman"/>
          <w:sz w:val="28"/>
          <w:szCs w:val="28"/>
        </w:rPr>
        <w:t xml:space="preserve"> вывоз жидких бытовых отходов при отсутствии централизованной системы канализации;</w:t>
      </w:r>
    </w:p>
    <w:p w:rsidR="00081EAE" w:rsidRPr="008B69A4" w:rsidRDefault="00081EAE" w:rsidP="008B69A4">
      <w:pPr>
        <w:spacing w:after="0" w:line="240" w:lineRule="auto"/>
        <w:ind w:firstLine="709"/>
        <w:jc w:val="both"/>
        <w:rPr>
          <w:rFonts w:ascii="Times New Roman" w:hAnsi="Times New Roman" w:cs="Times New Roman"/>
          <w:sz w:val="28"/>
          <w:szCs w:val="28"/>
        </w:rPr>
      </w:pPr>
      <w:r w:rsidRPr="008B69A4">
        <w:rPr>
          <w:rFonts w:ascii="Times New Roman" w:hAnsi="Times New Roman" w:cs="Times New Roman"/>
          <w:sz w:val="28"/>
          <w:szCs w:val="28"/>
        </w:rPr>
        <w:t>2) нормативные затраты на горячее водоснабжение;</w:t>
      </w:r>
    </w:p>
    <w:p w:rsidR="00081EAE" w:rsidRPr="008B69A4" w:rsidRDefault="00081EAE" w:rsidP="008B69A4">
      <w:pPr>
        <w:spacing w:after="0" w:line="240" w:lineRule="auto"/>
        <w:ind w:firstLine="709"/>
        <w:jc w:val="both"/>
        <w:rPr>
          <w:rFonts w:ascii="Times New Roman" w:hAnsi="Times New Roman" w:cs="Times New Roman"/>
          <w:sz w:val="28"/>
          <w:szCs w:val="28"/>
        </w:rPr>
      </w:pPr>
      <w:r w:rsidRPr="008B69A4">
        <w:rPr>
          <w:rFonts w:ascii="Times New Roman" w:hAnsi="Times New Roman" w:cs="Times New Roman"/>
          <w:sz w:val="28"/>
          <w:szCs w:val="28"/>
        </w:rPr>
        <w:t>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rsidR="00081EAE" w:rsidRPr="008B69A4" w:rsidRDefault="00081EAE" w:rsidP="008B69A4">
      <w:pPr>
        <w:spacing w:after="0" w:line="240" w:lineRule="auto"/>
        <w:ind w:firstLine="709"/>
        <w:jc w:val="both"/>
        <w:rPr>
          <w:rFonts w:ascii="Times New Roman" w:hAnsi="Times New Roman" w:cs="Times New Roman"/>
          <w:sz w:val="28"/>
          <w:szCs w:val="28"/>
        </w:rPr>
      </w:pPr>
      <w:r w:rsidRPr="008B69A4">
        <w:rPr>
          <w:rFonts w:ascii="Times New Roman" w:hAnsi="Times New Roman" w:cs="Times New Roman"/>
          <w:sz w:val="28"/>
          <w:szCs w:val="28"/>
        </w:rPr>
        <w:t>4) нормативные затраты на потребление тепловой энергии (учитываются в размере 50 процентов от общего объема затрат на оплату тепловой энергии). В случае</w:t>
      </w:r>
      <w:smartTag w:uri="urn:schemas-microsoft-com:office:smarttags" w:element="PersonName">
        <w:r w:rsidRPr="008B69A4">
          <w:rPr>
            <w:rFonts w:ascii="Times New Roman" w:hAnsi="Times New Roman" w:cs="Times New Roman"/>
            <w:sz w:val="28"/>
            <w:szCs w:val="28"/>
          </w:rPr>
          <w:t>,</w:t>
        </w:r>
      </w:smartTag>
      <w:r w:rsidRPr="008B69A4">
        <w:rPr>
          <w:rFonts w:ascii="Times New Roman" w:hAnsi="Times New Roman" w:cs="Times New Roman"/>
          <w:sz w:val="28"/>
          <w:szCs w:val="28"/>
        </w:rPr>
        <w:t xml:space="preserve"> если организациями используется котельно-печное отопление</w:t>
      </w:r>
      <w:smartTag w:uri="urn:schemas-microsoft-com:office:smarttags" w:element="PersonName">
        <w:r w:rsidRPr="008B69A4">
          <w:rPr>
            <w:rFonts w:ascii="Times New Roman" w:hAnsi="Times New Roman" w:cs="Times New Roman"/>
            <w:sz w:val="28"/>
            <w:szCs w:val="28"/>
          </w:rPr>
          <w:t>,</w:t>
        </w:r>
      </w:smartTag>
      <w:r w:rsidRPr="008B69A4">
        <w:rPr>
          <w:rFonts w:ascii="Times New Roman" w:hAnsi="Times New Roman" w:cs="Times New Roman"/>
          <w:sz w:val="28"/>
          <w:szCs w:val="28"/>
        </w:rPr>
        <w:t xml:space="preserve"> данные нормативные затраты не включаются в состав коммунальных услуг.</w:t>
      </w:r>
    </w:p>
    <w:p w:rsidR="00081EAE" w:rsidRPr="008B69A4" w:rsidRDefault="00081EAE" w:rsidP="008B69A4">
      <w:pPr>
        <w:spacing w:after="0" w:line="240" w:lineRule="auto"/>
        <w:ind w:firstLine="709"/>
        <w:jc w:val="both"/>
        <w:rPr>
          <w:rFonts w:ascii="Times New Roman" w:hAnsi="Times New Roman" w:cs="Times New Roman"/>
          <w:sz w:val="28"/>
          <w:szCs w:val="28"/>
        </w:rPr>
      </w:pPr>
      <w:r w:rsidRPr="008B69A4">
        <w:rPr>
          <w:rFonts w:ascii="Times New Roman" w:hAnsi="Times New Roman" w:cs="Times New Roman"/>
          <w:sz w:val="28"/>
          <w:szCs w:val="28"/>
        </w:rPr>
        <w:t>Нормативные затраты на коммунальные услуги рассчитываются как произведение норматива потребления коммунальных услуг</w:t>
      </w:r>
      <w:smartTag w:uri="urn:schemas-microsoft-com:office:smarttags" w:element="PersonName">
        <w:r w:rsidRPr="008B69A4">
          <w:rPr>
            <w:rFonts w:ascii="Times New Roman" w:hAnsi="Times New Roman" w:cs="Times New Roman"/>
            <w:sz w:val="28"/>
            <w:szCs w:val="28"/>
          </w:rPr>
          <w:t>,</w:t>
        </w:r>
      </w:smartTag>
      <w:r w:rsidRPr="008B69A4">
        <w:rPr>
          <w:rFonts w:ascii="Times New Roman" w:hAnsi="Times New Roman" w:cs="Times New Roman"/>
          <w:sz w:val="28"/>
          <w:szCs w:val="28"/>
        </w:rPr>
        <w:t xml:space="preserve"> необходимых </w:t>
      </w:r>
      <w:r w:rsidRPr="008B69A4">
        <w:rPr>
          <w:rFonts w:ascii="Times New Roman" w:hAnsi="Times New Roman" w:cs="Times New Roman"/>
          <w:sz w:val="28"/>
          <w:szCs w:val="28"/>
        </w:rPr>
        <w:lastRenderedPageBreak/>
        <w:t>для оказания единицы государственной услуги</w:t>
      </w:r>
      <w:smartTag w:uri="urn:schemas-microsoft-com:office:smarttags" w:element="PersonName">
        <w:r w:rsidRPr="008B69A4">
          <w:rPr>
            <w:rFonts w:ascii="Times New Roman" w:hAnsi="Times New Roman" w:cs="Times New Roman"/>
            <w:sz w:val="28"/>
            <w:szCs w:val="28"/>
          </w:rPr>
          <w:t>,</w:t>
        </w:r>
      </w:smartTag>
      <w:r w:rsidRPr="008B69A4">
        <w:rPr>
          <w:rFonts w:ascii="Times New Roman" w:hAnsi="Times New Roman" w:cs="Times New Roman"/>
          <w:sz w:val="28"/>
          <w:szCs w:val="28"/>
        </w:rPr>
        <w:t xml:space="preserve"> на тариф</w:t>
      </w:r>
      <w:smartTag w:uri="urn:schemas-microsoft-com:office:smarttags" w:element="PersonName">
        <w:r w:rsidRPr="008B69A4">
          <w:rPr>
            <w:rFonts w:ascii="Times New Roman" w:hAnsi="Times New Roman" w:cs="Times New Roman"/>
            <w:sz w:val="28"/>
            <w:szCs w:val="28"/>
          </w:rPr>
          <w:t>,</w:t>
        </w:r>
      </w:smartTag>
      <w:r w:rsidRPr="008B69A4">
        <w:rPr>
          <w:rFonts w:ascii="Times New Roman" w:hAnsi="Times New Roman" w:cs="Times New Roman"/>
          <w:sz w:val="28"/>
          <w:szCs w:val="28"/>
        </w:rPr>
        <w:t xml:space="preserve"> установленный на соответствующий год.</w:t>
      </w:r>
    </w:p>
    <w:p w:rsidR="00081EAE" w:rsidRPr="008B69A4" w:rsidRDefault="00081EAE" w:rsidP="008B69A4">
      <w:pPr>
        <w:spacing w:after="0" w:line="240" w:lineRule="auto"/>
        <w:ind w:firstLine="709"/>
        <w:jc w:val="both"/>
        <w:rPr>
          <w:rFonts w:ascii="Times New Roman" w:hAnsi="Times New Roman" w:cs="Times New Roman"/>
          <w:sz w:val="28"/>
          <w:szCs w:val="28"/>
        </w:rPr>
      </w:pPr>
      <w:r w:rsidRPr="008B69A4">
        <w:rPr>
          <w:rFonts w:ascii="Times New Roman" w:hAnsi="Times New Roman" w:cs="Times New Roman"/>
          <w:sz w:val="28"/>
          <w:szCs w:val="28"/>
        </w:rPr>
        <w:t>Нормативные затраты на содержание недвижимого имущества включают в себя:</w:t>
      </w:r>
    </w:p>
    <w:p w:rsidR="00081EAE" w:rsidRPr="008B69A4" w:rsidRDefault="00081EAE" w:rsidP="008B69A4">
      <w:pPr>
        <w:spacing w:after="0" w:line="240" w:lineRule="auto"/>
        <w:ind w:firstLine="709"/>
        <w:jc w:val="both"/>
        <w:rPr>
          <w:rFonts w:ascii="Times New Roman" w:hAnsi="Times New Roman" w:cs="Times New Roman"/>
          <w:sz w:val="28"/>
          <w:szCs w:val="28"/>
        </w:rPr>
      </w:pPr>
      <w:r w:rsidRPr="008B69A4">
        <w:rPr>
          <w:rFonts w:ascii="Times New Roman" w:hAnsi="Times New Roman" w:cs="Times New Roman"/>
          <w:sz w:val="28"/>
          <w:szCs w:val="28"/>
        </w:rPr>
        <w:t>- нормативные затраты на эксплуатацию системы охранной сигнализации и противопожарной безопасности;</w:t>
      </w:r>
    </w:p>
    <w:p w:rsidR="00081EAE" w:rsidRPr="008B69A4" w:rsidRDefault="00081EAE" w:rsidP="008B69A4">
      <w:pPr>
        <w:spacing w:after="0" w:line="240" w:lineRule="auto"/>
        <w:ind w:firstLine="709"/>
        <w:jc w:val="both"/>
        <w:rPr>
          <w:rFonts w:ascii="Times New Roman" w:hAnsi="Times New Roman" w:cs="Times New Roman"/>
          <w:sz w:val="28"/>
          <w:szCs w:val="28"/>
        </w:rPr>
      </w:pPr>
      <w:r w:rsidRPr="008B69A4">
        <w:rPr>
          <w:rFonts w:ascii="Times New Roman" w:hAnsi="Times New Roman" w:cs="Times New Roman"/>
          <w:sz w:val="28"/>
          <w:szCs w:val="28"/>
        </w:rPr>
        <w:t>- нормативные затраты на аренду недвижимого имущества;</w:t>
      </w:r>
    </w:p>
    <w:p w:rsidR="00081EAE" w:rsidRPr="008B69A4" w:rsidRDefault="00081EAE" w:rsidP="008B69A4">
      <w:pPr>
        <w:spacing w:after="0" w:line="240" w:lineRule="auto"/>
        <w:ind w:firstLine="709"/>
        <w:jc w:val="both"/>
        <w:rPr>
          <w:rFonts w:ascii="Times New Roman" w:hAnsi="Times New Roman" w:cs="Times New Roman"/>
          <w:sz w:val="28"/>
          <w:szCs w:val="28"/>
        </w:rPr>
      </w:pPr>
      <w:r w:rsidRPr="008B69A4">
        <w:rPr>
          <w:rFonts w:ascii="Times New Roman" w:hAnsi="Times New Roman" w:cs="Times New Roman"/>
          <w:sz w:val="28"/>
          <w:szCs w:val="28"/>
        </w:rPr>
        <w:t>- нормативные затраты на проведение текущего ремонта объектов недвижимого имущества;</w:t>
      </w:r>
    </w:p>
    <w:p w:rsidR="00081EAE" w:rsidRPr="008B69A4" w:rsidRDefault="00081EAE" w:rsidP="008B69A4">
      <w:pPr>
        <w:spacing w:after="0" w:line="240" w:lineRule="auto"/>
        <w:ind w:firstLine="709"/>
        <w:jc w:val="both"/>
        <w:rPr>
          <w:rFonts w:ascii="Times New Roman" w:hAnsi="Times New Roman" w:cs="Times New Roman"/>
          <w:sz w:val="28"/>
          <w:szCs w:val="28"/>
        </w:rPr>
      </w:pPr>
      <w:r w:rsidRPr="008B69A4">
        <w:rPr>
          <w:rFonts w:ascii="Times New Roman" w:hAnsi="Times New Roman" w:cs="Times New Roman"/>
          <w:sz w:val="28"/>
          <w:szCs w:val="28"/>
        </w:rPr>
        <w:t>- нормативные затраты на содержание прилегающих территорий в соответствии с утвержденными санитарными правилами и нормами;</w:t>
      </w:r>
    </w:p>
    <w:p w:rsidR="00081EAE" w:rsidRPr="008B69A4" w:rsidRDefault="00081EAE" w:rsidP="008B69A4">
      <w:pPr>
        <w:spacing w:after="0" w:line="240" w:lineRule="auto"/>
        <w:ind w:firstLine="709"/>
        <w:jc w:val="both"/>
        <w:rPr>
          <w:rFonts w:ascii="Times New Roman" w:hAnsi="Times New Roman" w:cs="Times New Roman"/>
          <w:sz w:val="28"/>
          <w:szCs w:val="28"/>
        </w:rPr>
      </w:pPr>
      <w:r w:rsidRPr="008B69A4">
        <w:rPr>
          <w:rFonts w:ascii="Times New Roman" w:hAnsi="Times New Roman" w:cs="Times New Roman"/>
          <w:sz w:val="28"/>
          <w:szCs w:val="28"/>
        </w:rPr>
        <w:t>- прочие нормативные затраты на содержание недвижимого имущества.</w:t>
      </w:r>
    </w:p>
    <w:p w:rsidR="00081EAE" w:rsidRPr="008B69A4" w:rsidRDefault="00081EAE" w:rsidP="008B69A4">
      <w:pPr>
        <w:spacing w:after="0" w:line="240" w:lineRule="auto"/>
        <w:ind w:firstLine="709"/>
        <w:jc w:val="both"/>
        <w:rPr>
          <w:rFonts w:ascii="Times New Roman" w:hAnsi="Times New Roman" w:cs="Times New Roman"/>
          <w:sz w:val="28"/>
          <w:szCs w:val="28"/>
        </w:rPr>
      </w:pPr>
      <w:r w:rsidRPr="008B69A4">
        <w:rPr>
          <w:rFonts w:ascii="Times New Roman" w:hAnsi="Times New Roman" w:cs="Times New Roman"/>
          <w:sz w:val="28"/>
          <w:szCs w:val="28"/>
        </w:rPr>
        <w:t>Нормативные затраты на эксплуатацию систем охранной сигнализации и противопожарной безопасности устанавливаются таким образом</w:t>
      </w:r>
      <w:smartTag w:uri="urn:schemas-microsoft-com:office:smarttags" w:element="PersonName">
        <w:r w:rsidRPr="008B69A4">
          <w:rPr>
            <w:rFonts w:ascii="Times New Roman" w:hAnsi="Times New Roman" w:cs="Times New Roman"/>
            <w:sz w:val="28"/>
            <w:szCs w:val="28"/>
          </w:rPr>
          <w:t>,</w:t>
        </w:r>
      </w:smartTag>
      <w:r w:rsidRPr="008B69A4">
        <w:rPr>
          <w:rFonts w:ascii="Times New Roman" w:hAnsi="Times New Roman" w:cs="Times New Roman"/>
          <w:sz w:val="28"/>
          <w:szCs w:val="28"/>
        </w:rPr>
        <w:t xml:space="preserve"> чтобы обеспечивать покрытие затрат</w:t>
      </w:r>
      <w:smartTag w:uri="urn:schemas-microsoft-com:office:smarttags" w:element="PersonName">
        <w:r w:rsidRPr="008B69A4">
          <w:rPr>
            <w:rFonts w:ascii="Times New Roman" w:hAnsi="Times New Roman" w:cs="Times New Roman"/>
            <w:sz w:val="28"/>
            <w:szCs w:val="28"/>
          </w:rPr>
          <w:t>,</w:t>
        </w:r>
      </w:smartTag>
      <w:r w:rsidRPr="008B69A4">
        <w:rPr>
          <w:rFonts w:ascii="Times New Roman" w:hAnsi="Times New Roman" w:cs="Times New Roman"/>
          <w:sz w:val="28"/>
          <w:szCs w:val="28"/>
        </w:rPr>
        <w:t xml:space="preserve"> связанных с функционированием установленных в организации средств и систем (системы охранной сигнализации</w:t>
      </w:r>
      <w:smartTag w:uri="urn:schemas-microsoft-com:office:smarttags" w:element="PersonName">
        <w:r w:rsidRPr="008B69A4">
          <w:rPr>
            <w:rFonts w:ascii="Times New Roman" w:hAnsi="Times New Roman" w:cs="Times New Roman"/>
            <w:sz w:val="28"/>
            <w:szCs w:val="28"/>
          </w:rPr>
          <w:t>,</w:t>
        </w:r>
      </w:smartTag>
      <w:r w:rsidRPr="008B69A4">
        <w:rPr>
          <w:rFonts w:ascii="Times New Roman" w:hAnsi="Times New Roman" w:cs="Times New Roman"/>
          <w:sz w:val="28"/>
          <w:szCs w:val="28"/>
        </w:rPr>
        <w:t xml:space="preserve"> системы пожарной сигнализации</w:t>
      </w:r>
      <w:smartTag w:uri="urn:schemas-microsoft-com:office:smarttags" w:element="PersonName">
        <w:r w:rsidRPr="008B69A4">
          <w:rPr>
            <w:rFonts w:ascii="Times New Roman" w:hAnsi="Times New Roman" w:cs="Times New Roman"/>
            <w:sz w:val="28"/>
            <w:szCs w:val="28"/>
          </w:rPr>
          <w:t>,</w:t>
        </w:r>
      </w:smartTag>
      <w:r w:rsidRPr="008B69A4">
        <w:rPr>
          <w:rFonts w:ascii="Times New Roman" w:hAnsi="Times New Roman" w:cs="Times New Roman"/>
          <w:sz w:val="28"/>
          <w:szCs w:val="28"/>
        </w:rPr>
        <w:t xml:space="preserve"> первичных средств пожаротушения).</w:t>
      </w:r>
    </w:p>
    <w:p w:rsidR="00081EAE" w:rsidRPr="008B69A4" w:rsidRDefault="00081EAE" w:rsidP="008B69A4">
      <w:pPr>
        <w:spacing w:after="0" w:line="240" w:lineRule="auto"/>
        <w:ind w:firstLine="709"/>
        <w:jc w:val="both"/>
        <w:rPr>
          <w:rFonts w:ascii="Times New Roman" w:hAnsi="Times New Roman" w:cs="Times New Roman"/>
        </w:rPr>
      </w:pPr>
      <w:r w:rsidRPr="008B69A4">
        <w:rPr>
          <w:rFonts w:ascii="Times New Roman" w:hAnsi="Times New Roman" w:cs="Times New Roman"/>
          <w:sz w:val="28"/>
          <w:szCs w:val="28"/>
        </w:rPr>
        <w:t>Нормативные затраты на содержание прилегающих территорий</w:t>
      </w:r>
      <w:smartTag w:uri="urn:schemas-microsoft-com:office:smarttags" w:element="PersonName">
        <w:r w:rsidRPr="008B69A4">
          <w:rPr>
            <w:rFonts w:ascii="Times New Roman" w:hAnsi="Times New Roman" w:cs="Times New Roman"/>
            <w:sz w:val="28"/>
            <w:szCs w:val="28"/>
          </w:rPr>
          <w:t>,</w:t>
        </w:r>
      </w:smartTag>
      <w:r w:rsidRPr="008B69A4">
        <w:rPr>
          <w:rFonts w:ascii="Times New Roman" w:hAnsi="Times New Roman" w:cs="Times New Roman"/>
          <w:sz w:val="28"/>
          <w:szCs w:val="28"/>
        </w:rPr>
        <w:t xml:space="preserve"> включая вывоз мусора</w:t>
      </w:r>
      <w:smartTag w:uri="urn:schemas-microsoft-com:office:smarttags" w:element="PersonName">
        <w:r w:rsidRPr="008B69A4">
          <w:rPr>
            <w:rFonts w:ascii="Times New Roman" w:hAnsi="Times New Roman" w:cs="Times New Roman"/>
            <w:sz w:val="28"/>
            <w:szCs w:val="28"/>
          </w:rPr>
          <w:t>,</w:t>
        </w:r>
      </w:smartTag>
      <w:r w:rsidRPr="008B69A4">
        <w:rPr>
          <w:rFonts w:ascii="Times New Roman" w:hAnsi="Times New Roman" w:cs="Times New Roman"/>
          <w:sz w:val="28"/>
          <w:szCs w:val="28"/>
        </w:rPr>
        <w:t xml:space="preserve"> сброс снега с крыш</w:t>
      </w:r>
      <w:smartTag w:uri="urn:schemas-microsoft-com:office:smarttags" w:element="PersonName">
        <w:r w:rsidRPr="008B69A4">
          <w:rPr>
            <w:rFonts w:ascii="Times New Roman" w:hAnsi="Times New Roman" w:cs="Times New Roman"/>
            <w:sz w:val="28"/>
            <w:szCs w:val="28"/>
          </w:rPr>
          <w:t>,</w:t>
        </w:r>
      </w:smartTag>
      <w:r w:rsidRPr="008B69A4">
        <w:rPr>
          <w:rFonts w:ascii="Times New Roman" w:hAnsi="Times New Roman" w:cs="Times New Roman"/>
          <w:sz w:val="28"/>
          <w:szCs w:val="28"/>
        </w:rPr>
        <w:t xml:space="preserve"> в соответствии с санитарными нормами и правилами</w:t>
      </w:r>
      <w:smartTag w:uri="urn:schemas-microsoft-com:office:smarttags" w:element="PersonName">
        <w:r w:rsidRPr="008B69A4">
          <w:rPr>
            <w:rFonts w:ascii="Times New Roman" w:hAnsi="Times New Roman" w:cs="Times New Roman"/>
            <w:sz w:val="28"/>
            <w:szCs w:val="28"/>
          </w:rPr>
          <w:t>,</w:t>
        </w:r>
      </w:smartTag>
      <w:r w:rsidRPr="008B69A4">
        <w:rPr>
          <w:rFonts w:ascii="Times New Roman" w:hAnsi="Times New Roman" w:cs="Times New Roman"/>
          <w:sz w:val="28"/>
          <w:szCs w:val="28"/>
        </w:rPr>
        <w:t xml:space="preserve"> устанавливаются</w:t>
      </w:r>
      <w:smartTag w:uri="urn:schemas-microsoft-com:office:smarttags" w:element="PersonName">
        <w:r w:rsidRPr="008B69A4">
          <w:rPr>
            <w:rFonts w:ascii="Times New Roman" w:hAnsi="Times New Roman" w:cs="Times New Roman"/>
            <w:sz w:val="28"/>
            <w:szCs w:val="28"/>
          </w:rPr>
          <w:t>,</w:t>
        </w:r>
      </w:smartTag>
      <w:r w:rsidRPr="008B69A4">
        <w:rPr>
          <w:rFonts w:ascii="Times New Roman" w:hAnsi="Times New Roman" w:cs="Times New Roman"/>
          <w:sz w:val="28"/>
          <w:szCs w:val="28"/>
        </w:rPr>
        <w:t xml:space="preserve"> исходя из необходимости покрытия затрат</w:t>
      </w:r>
      <w:smartTag w:uri="urn:schemas-microsoft-com:office:smarttags" w:element="PersonName">
        <w:r w:rsidRPr="008B69A4">
          <w:rPr>
            <w:rFonts w:ascii="Times New Roman" w:hAnsi="Times New Roman" w:cs="Times New Roman"/>
            <w:sz w:val="28"/>
            <w:szCs w:val="28"/>
          </w:rPr>
          <w:t>,</w:t>
        </w:r>
      </w:smartTag>
      <w:r w:rsidRPr="008B69A4">
        <w:rPr>
          <w:rFonts w:ascii="Times New Roman" w:hAnsi="Times New Roman" w:cs="Times New Roman"/>
          <w:sz w:val="28"/>
          <w:szCs w:val="28"/>
        </w:rPr>
        <w:t xml:space="preserve"> произведенных организацией в предыдущем отчетном периоде (году).</w:t>
      </w:r>
    </w:p>
    <w:p w:rsidR="00081EAE" w:rsidRPr="008B69A4" w:rsidRDefault="00081EAE" w:rsidP="008B69A4">
      <w:pPr>
        <w:shd w:val="clear" w:color="auto" w:fill="FFFFFF"/>
        <w:autoSpaceDE w:val="0"/>
        <w:adjustRightInd w:val="0"/>
        <w:spacing w:after="0" w:line="240" w:lineRule="auto"/>
        <w:ind w:firstLine="709"/>
        <w:jc w:val="both"/>
        <w:rPr>
          <w:rFonts w:ascii="Times New Roman" w:hAnsi="Times New Roman" w:cs="Times New Roman"/>
          <w:kern w:val="2"/>
          <w:sz w:val="28"/>
          <w:szCs w:val="28"/>
        </w:rPr>
      </w:pPr>
      <w:r w:rsidRPr="008B69A4">
        <w:rPr>
          <w:rFonts w:ascii="Times New Roman" w:hAnsi="Times New Roman" w:cs="Times New Roman"/>
          <w:b/>
          <w:kern w:val="28"/>
          <w:sz w:val="28"/>
          <w:szCs w:val="28"/>
        </w:rPr>
        <w:t>Материально-технические условия</w:t>
      </w:r>
    </w:p>
    <w:p w:rsidR="00081EAE" w:rsidRPr="008B69A4" w:rsidRDefault="00081EAE" w:rsidP="008B69A4">
      <w:pPr>
        <w:pStyle w:val="14TexstOSNOVA1012"/>
        <w:spacing w:line="240" w:lineRule="auto"/>
        <w:ind w:firstLine="709"/>
        <w:rPr>
          <w:rFonts w:ascii="Times New Roman" w:hAnsi="Times New Roman" w:cs="Times New Roman"/>
          <w:sz w:val="28"/>
          <w:szCs w:val="28"/>
        </w:rPr>
      </w:pPr>
      <w:r w:rsidRPr="008B69A4">
        <w:rPr>
          <w:rFonts w:ascii="Times New Roman" w:hAnsi="Times New Roman" w:cs="Times New Roman"/>
          <w:i/>
          <w:iCs/>
          <w:color w:val="auto"/>
          <w:sz w:val="28"/>
          <w:szCs w:val="28"/>
        </w:rPr>
        <w:t>Материально-техническое обеспечение</w:t>
      </w:r>
      <w:r w:rsidR="008B69A4" w:rsidRPr="008B69A4">
        <w:rPr>
          <w:rFonts w:ascii="Times New Roman" w:hAnsi="Times New Roman" w:cs="Times New Roman"/>
          <w:caps/>
          <w:color w:val="auto"/>
          <w:sz w:val="28"/>
          <w:szCs w:val="28"/>
        </w:rPr>
        <w:t xml:space="preserve"> - </w:t>
      </w:r>
      <w:r w:rsidRPr="008B69A4">
        <w:rPr>
          <w:rFonts w:ascii="Times New Roman" w:hAnsi="Times New Roman" w:cs="Times New Roman"/>
          <w:color w:val="auto"/>
          <w:sz w:val="28"/>
          <w:szCs w:val="28"/>
        </w:rPr>
        <w:t xml:space="preserve"> общие характеристики инфраструктуры общего и специального образования, включая параметры информационно общеобразовательной среды. </w:t>
      </w:r>
      <w:r w:rsidRPr="008B69A4">
        <w:rPr>
          <w:rFonts w:ascii="Times New Roman" w:hAnsi="Times New Roman" w:cs="Times New Roman"/>
          <w:color w:val="00000A"/>
          <w:sz w:val="28"/>
          <w:szCs w:val="28"/>
        </w:rPr>
        <w:t>Материально-техническое обе</w:t>
      </w:r>
      <w:r w:rsidRPr="008B69A4">
        <w:rPr>
          <w:rFonts w:ascii="Times New Roman" w:hAnsi="Times New Roman" w:cs="Times New Roman"/>
          <w:color w:val="00000A"/>
          <w:sz w:val="28"/>
          <w:szCs w:val="28"/>
        </w:rPr>
        <w:softHyphen/>
        <w:t>спечение школьного образования обучающихся с РАС должно отвечать не только общим, но и их особым образовательным потребностям. В связи с этим в структуре материально-тех</w:t>
      </w:r>
      <w:r w:rsidRPr="008B69A4">
        <w:rPr>
          <w:rFonts w:ascii="Times New Roman" w:hAnsi="Times New Roman" w:cs="Times New Roman"/>
          <w:color w:val="00000A"/>
          <w:sz w:val="28"/>
          <w:szCs w:val="28"/>
        </w:rPr>
        <w:softHyphen/>
        <w:t>ни</w:t>
      </w:r>
      <w:r w:rsidRPr="008B69A4">
        <w:rPr>
          <w:rFonts w:ascii="Times New Roman" w:hAnsi="Times New Roman" w:cs="Times New Roman"/>
          <w:color w:val="00000A"/>
          <w:sz w:val="28"/>
          <w:szCs w:val="28"/>
        </w:rPr>
        <w:softHyphen/>
        <w:t>ческого обеспечения процесса об</w:t>
      </w:r>
      <w:r w:rsidRPr="008B69A4">
        <w:rPr>
          <w:rFonts w:ascii="Times New Roman" w:hAnsi="Times New Roman" w:cs="Times New Roman"/>
          <w:color w:val="00000A"/>
          <w:sz w:val="28"/>
          <w:szCs w:val="28"/>
        </w:rPr>
        <w:softHyphen/>
        <w:t>разования должна быть отражена спе</w:t>
      </w:r>
      <w:r w:rsidRPr="008B69A4">
        <w:rPr>
          <w:rFonts w:ascii="Times New Roman" w:hAnsi="Times New Roman" w:cs="Times New Roman"/>
          <w:color w:val="00000A"/>
          <w:sz w:val="28"/>
          <w:szCs w:val="28"/>
        </w:rPr>
        <w:softHyphen/>
        <w:t>ци</w:t>
      </w:r>
      <w:r w:rsidRPr="008B69A4">
        <w:rPr>
          <w:rFonts w:ascii="Times New Roman" w:hAnsi="Times New Roman" w:cs="Times New Roman"/>
          <w:color w:val="00000A"/>
          <w:sz w:val="28"/>
          <w:szCs w:val="28"/>
        </w:rPr>
        <w:softHyphen/>
        <w:t>фи</w:t>
      </w:r>
      <w:r w:rsidRPr="008B69A4">
        <w:rPr>
          <w:rFonts w:ascii="Times New Roman" w:hAnsi="Times New Roman" w:cs="Times New Roman"/>
          <w:color w:val="00000A"/>
          <w:sz w:val="28"/>
          <w:szCs w:val="28"/>
        </w:rPr>
        <w:softHyphen/>
        <w:t>ка требований к организации про</w:t>
      </w:r>
      <w:r w:rsidRPr="008B69A4">
        <w:rPr>
          <w:rFonts w:ascii="Times New Roman" w:hAnsi="Times New Roman" w:cs="Times New Roman"/>
          <w:color w:val="00000A"/>
          <w:sz w:val="28"/>
          <w:szCs w:val="28"/>
        </w:rPr>
        <w:softHyphen/>
        <w:t>странства; временного режима обучения; тех</w:t>
      </w:r>
      <w:r w:rsidRPr="008B69A4">
        <w:rPr>
          <w:rFonts w:ascii="Times New Roman" w:hAnsi="Times New Roman" w:cs="Times New Roman"/>
          <w:color w:val="00000A"/>
          <w:sz w:val="28"/>
          <w:szCs w:val="28"/>
        </w:rPr>
        <w:softHyphen/>
        <w:t>ническим средствам обу</w:t>
      </w:r>
      <w:r w:rsidRPr="008B69A4">
        <w:rPr>
          <w:rFonts w:ascii="Times New Roman" w:hAnsi="Times New Roman" w:cs="Times New Roman"/>
          <w:color w:val="00000A"/>
          <w:sz w:val="28"/>
          <w:szCs w:val="28"/>
        </w:rPr>
        <w:softHyphen/>
        <w:t>че</w:t>
      </w:r>
      <w:r w:rsidRPr="008B69A4">
        <w:rPr>
          <w:rFonts w:ascii="Times New Roman" w:hAnsi="Times New Roman" w:cs="Times New Roman"/>
          <w:color w:val="00000A"/>
          <w:sz w:val="28"/>
          <w:szCs w:val="28"/>
        </w:rPr>
        <w:softHyphen/>
        <w:t>ния; специальным учебникам, рабочим те</w:t>
      </w:r>
      <w:r w:rsidRPr="008B69A4">
        <w:rPr>
          <w:rFonts w:ascii="Times New Roman" w:hAnsi="Times New Roman" w:cs="Times New Roman"/>
          <w:color w:val="00000A"/>
          <w:sz w:val="28"/>
          <w:szCs w:val="28"/>
        </w:rPr>
        <w:softHyphen/>
        <w:t>т</w:t>
      </w:r>
      <w:r w:rsidRPr="008B69A4">
        <w:rPr>
          <w:rFonts w:ascii="Times New Roman" w:hAnsi="Times New Roman" w:cs="Times New Roman"/>
          <w:color w:val="00000A"/>
          <w:sz w:val="28"/>
          <w:szCs w:val="28"/>
        </w:rPr>
        <w:softHyphen/>
        <w:t>ра</w:t>
      </w:r>
      <w:r w:rsidRPr="008B69A4">
        <w:rPr>
          <w:rFonts w:ascii="Times New Roman" w:hAnsi="Times New Roman" w:cs="Times New Roman"/>
          <w:color w:val="00000A"/>
          <w:sz w:val="28"/>
          <w:szCs w:val="28"/>
        </w:rPr>
        <w:softHyphen/>
        <w:t>дям, ди</w:t>
      </w:r>
      <w:r w:rsidRPr="008B69A4">
        <w:rPr>
          <w:rFonts w:ascii="Times New Roman" w:hAnsi="Times New Roman" w:cs="Times New Roman"/>
          <w:color w:val="00000A"/>
          <w:sz w:val="28"/>
          <w:szCs w:val="28"/>
        </w:rPr>
        <w:softHyphen/>
        <w:t>да</w:t>
      </w:r>
      <w:r w:rsidRPr="008B69A4">
        <w:rPr>
          <w:rFonts w:ascii="Times New Roman" w:hAnsi="Times New Roman" w:cs="Times New Roman"/>
          <w:color w:val="00000A"/>
          <w:sz w:val="28"/>
          <w:szCs w:val="28"/>
        </w:rPr>
        <w:softHyphen/>
        <w:t>к</w:t>
      </w:r>
      <w:r w:rsidRPr="008B69A4">
        <w:rPr>
          <w:rFonts w:ascii="Times New Roman" w:hAnsi="Times New Roman" w:cs="Times New Roman"/>
          <w:color w:val="00000A"/>
          <w:sz w:val="28"/>
          <w:szCs w:val="28"/>
        </w:rPr>
        <w:softHyphen/>
        <w:t>ти</w:t>
      </w:r>
      <w:r w:rsidRPr="008B69A4">
        <w:rPr>
          <w:rFonts w:ascii="Times New Roman" w:hAnsi="Times New Roman" w:cs="Times New Roman"/>
          <w:color w:val="00000A"/>
          <w:sz w:val="28"/>
          <w:szCs w:val="28"/>
        </w:rPr>
        <w:softHyphen/>
        <w:t>чес</w:t>
      </w:r>
      <w:r w:rsidRPr="008B69A4">
        <w:rPr>
          <w:rFonts w:ascii="Times New Roman" w:hAnsi="Times New Roman" w:cs="Times New Roman"/>
          <w:color w:val="00000A"/>
          <w:sz w:val="28"/>
          <w:szCs w:val="28"/>
        </w:rPr>
        <w:softHyphen/>
        <w:t>ким материалам, ко</w:t>
      </w:r>
      <w:r w:rsidRPr="008B69A4">
        <w:rPr>
          <w:rFonts w:ascii="Times New Roman" w:hAnsi="Times New Roman" w:cs="Times New Roman"/>
          <w:color w:val="00000A"/>
          <w:sz w:val="28"/>
          <w:szCs w:val="28"/>
        </w:rPr>
        <w:softHyphen/>
        <w:t>м</w:t>
      </w:r>
      <w:r w:rsidRPr="008B69A4">
        <w:rPr>
          <w:rFonts w:ascii="Times New Roman" w:hAnsi="Times New Roman" w:cs="Times New Roman"/>
          <w:color w:val="00000A"/>
          <w:sz w:val="28"/>
          <w:szCs w:val="28"/>
        </w:rPr>
        <w:softHyphen/>
        <w:t>пьютерным инструментам обучения, от</w:t>
      </w:r>
      <w:r w:rsidRPr="008B69A4">
        <w:rPr>
          <w:rFonts w:ascii="Times New Roman" w:hAnsi="Times New Roman" w:cs="Times New Roman"/>
          <w:color w:val="00000A"/>
          <w:sz w:val="28"/>
          <w:szCs w:val="28"/>
        </w:rPr>
        <w:softHyphen/>
        <w:t>ве</w:t>
      </w:r>
      <w:r w:rsidRPr="008B69A4">
        <w:rPr>
          <w:rFonts w:ascii="Times New Roman" w:hAnsi="Times New Roman" w:cs="Times New Roman"/>
          <w:color w:val="00000A"/>
          <w:sz w:val="28"/>
          <w:szCs w:val="28"/>
        </w:rPr>
        <w:softHyphen/>
        <w:t>чающим осо</w:t>
      </w:r>
      <w:r w:rsidRPr="008B69A4">
        <w:rPr>
          <w:rFonts w:ascii="Times New Roman" w:hAnsi="Times New Roman" w:cs="Times New Roman"/>
          <w:color w:val="00000A"/>
          <w:sz w:val="28"/>
          <w:szCs w:val="28"/>
        </w:rPr>
        <w:softHyphen/>
        <w:t>бым об</w:t>
      </w:r>
      <w:r w:rsidRPr="008B69A4">
        <w:rPr>
          <w:rFonts w:ascii="Times New Roman" w:hAnsi="Times New Roman" w:cs="Times New Roman"/>
          <w:color w:val="00000A"/>
          <w:sz w:val="28"/>
          <w:szCs w:val="28"/>
        </w:rPr>
        <w:softHyphen/>
        <w:t>ра</w:t>
      </w:r>
      <w:r w:rsidRPr="008B69A4">
        <w:rPr>
          <w:rFonts w:ascii="Times New Roman" w:hAnsi="Times New Roman" w:cs="Times New Roman"/>
          <w:color w:val="00000A"/>
          <w:sz w:val="28"/>
          <w:szCs w:val="28"/>
        </w:rPr>
        <w:softHyphen/>
        <w:t>зо</w:t>
      </w:r>
      <w:r w:rsidRPr="008B69A4">
        <w:rPr>
          <w:rFonts w:ascii="Times New Roman" w:hAnsi="Times New Roman" w:cs="Times New Roman"/>
          <w:color w:val="00000A"/>
          <w:sz w:val="28"/>
          <w:szCs w:val="28"/>
        </w:rPr>
        <w:softHyphen/>
        <w:t>ва</w:t>
      </w:r>
      <w:r w:rsidRPr="008B69A4">
        <w:rPr>
          <w:rFonts w:ascii="Times New Roman" w:hAnsi="Times New Roman" w:cs="Times New Roman"/>
          <w:color w:val="00000A"/>
          <w:sz w:val="28"/>
          <w:szCs w:val="28"/>
        </w:rPr>
        <w:softHyphen/>
        <w:t>тель</w:t>
      </w:r>
      <w:r w:rsidRPr="008B69A4">
        <w:rPr>
          <w:rFonts w:ascii="Times New Roman" w:hAnsi="Times New Roman" w:cs="Times New Roman"/>
          <w:color w:val="00000A"/>
          <w:sz w:val="28"/>
          <w:szCs w:val="28"/>
        </w:rPr>
        <w:softHyphen/>
        <w:t>ным потребностям обучающихся с РАС и позволяющих ре</w:t>
      </w:r>
      <w:r w:rsidRPr="008B69A4">
        <w:rPr>
          <w:rFonts w:ascii="Times New Roman" w:hAnsi="Times New Roman" w:cs="Times New Roman"/>
          <w:color w:val="00000A"/>
          <w:sz w:val="28"/>
          <w:szCs w:val="28"/>
        </w:rPr>
        <w:softHyphen/>
        <w:t>ализовывать выбранный вариант стандарта.</w:t>
      </w:r>
    </w:p>
    <w:p w:rsidR="00081EAE" w:rsidRPr="008B69A4" w:rsidRDefault="00081EAE" w:rsidP="008B69A4">
      <w:pPr>
        <w:pStyle w:val="Default"/>
        <w:ind w:firstLine="709"/>
        <w:jc w:val="both"/>
        <w:rPr>
          <w:sz w:val="28"/>
          <w:szCs w:val="28"/>
        </w:rPr>
      </w:pPr>
      <w:r w:rsidRPr="008B69A4">
        <w:rPr>
          <w:sz w:val="28"/>
          <w:szCs w:val="28"/>
        </w:rPr>
        <w:t>Пространство (прежде всего здание и прилегающая территория), в котором осуществляется образование обучающихся с РАС, должна соответствовать общим требованиям, предъявляемым к образо</w:t>
      </w:r>
      <w:r w:rsidRPr="008B69A4">
        <w:rPr>
          <w:sz w:val="28"/>
          <w:szCs w:val="28"/>
        </w:rPr>
        <w:softHyphen/>
        <w:t>вательным организациям, в частности:</w:t>
      </w:r>
    </w:p>
    <w:p w:rsidR="00081EAE" w:rsidRPr="008B69A4" w:rsidRDefault="00081EAE" w:rsidP="008B69A4">
      <w:pPr>
        <w:pStyle w:val="Default"/>
        <w:tabs>
          <w:tab w:val="left" w:pos="851"/>
        </w:tabs>
        <w:suppressAutoHyphens/>
        <w:autoSpaceDE/>
        <w:adjustRightInd/>
        <w:ind w:firstLine="709"/>
        <w:jc w:val="both"/>
        <w:textAlignment w:val="baseline"/>
        <w:rPr>
          <w:sz w:val="28"/>
          <w:szCs w:val="28"/>
        </w:rPr>
      </w:pPr>
      <w:r w:rsidRPr="008B69A4">
        <w:rPr>
          <w:sz w:val="28"/>
          <w:szCs w:val="28"/>
        </w:rPr>
        <w:t xml:space="preserve">к соблюдению санитарно-гигиенических </w:t>
      </w:r>
      <w:r w:rsidRPr="008B69A4">
        <w:rPr>
          <w:color w:val="00000A"/>
          <w:sz w:val="28"/>
          <w:szCs w:val="28"/>
        </w:rPr>
        <w:t>норм</w:t>
      </w:r>
      <w:r w:rsidRPr="008B69A4">
        <w:rPr>
          <w:sz w:val="28"/>
          <w:szCs w:val="28"/>
        </w:rPr>
        <w:t>образовательного процесса;</w:t>
      </w:r>
    </w:p>
    <w:p w:rsidR="00081EAE" w:rsidRPr="008B69A4" w:rsidRDefault="00081EAE" w:rsidP="008B69A4">
      <w:pPr>
        <w:pStyle w:val="Default"/>
        <w:tabs>
          <w:tab w:val="left" w:pos="851"/>
        </w:tabs>
        <w:suppressAutoHyphens/>
        <w:autoSpaceDE/>
        <w:adjustRightInd/>
        <w:ind w:firstLine="709"/>
        <w:jc w:val="both"/>
        <w:textAlignment w:val="baseline"/>
        <w:rPr>
          <w:sz w:val="28"/>
          <w:szCs w:val="28"/>
        </w:rPr>
      </w:pPr>
      <w:r w:rsidRPr="008B69A4">
        <w:rPr>
          <w:sz w:val="28"/>
          <w:szCs w:val="28"/>
        </w:rPr>
        <w:lastRenderedPageBreak/>
        <w:t>к обеспечению санитарно-бытовых и социально-бытовых условий;</w:t>
      </w:r>
    </w:p>
    <w:p w:rsidR="00081EAE" w:rsidRPr="008B69A4" w:rsidRDefault="00081EAE" w:rsidP="008B69A4">
      <w:pPr>
        <w:pStyle w:val="Default"/>
        <w:tabs>
          <w:tab w:val="left" w:pos="851"/>
        </w:tabs>
        <w:suppressAutoHyphens/>
        <w:autoSpaceDE/>
        <w:adjustRightInd/>
        <w:ind w:firstLine="709"/>
        <w:jc w:val="both"/>
        <w:textAlignment w:val="baseline"/>
        <w:rPr>
          <w:sz w:val="28"/>
          <w:szCs w:val="28"/>
        </w:rPr>
      </w:pPr>
      <w:r w:rsidRPr="008B69A4">
        <w:rPr>
          <w:sz w:val="28"/>
          <w:szCs w:val="28"/>
        </w:rPr>
        <w:t>к соблюдению пожарной и электробезопасности;</w:t>
      </w:r>
    </w:p>
    <w:p w:rsidR="00081EAE" w:rsidRPr="008B69A4" w:rsidRDefault="00081EAE" w:rsidP="008B69A4">
      <w:pPr>
        <w:pStyle w:val="Default"/>
        <w:tabs>
          <w:tab w:val="left" w:pos="851"/>
        </w:tabs>
        <w:suppressAutoHyphens/>
        <w:autoSpaceDE/>
        <w:adjustRightInd/>
        <w:ind w:firstLine="709"/>
        <w:jc w:val="both"/>
        <w:textAlignment w:val="baseline"/>
        <w:rPr>
          <w:sz w:val="28"/>
          <w:szCs w:val="28"/>
        </w:rPr>
      </w:pPr>
      <w:r w:rsidRPr="008B69A4">
        <w:rPr>
          <w:sz w:val="28"/>
          <w:szCs w:val="28"/>
        </w:rPr>
        <w:t>к соблюдению</w:t>
      </w:r>
      <w:r w:rsidRPr="008B69A4">
        <w:rPr>
          <w:color w:val="00000A"/>
          <w:sz w:val="28"/>
          <w:szCs w:val="28"/>
        </w:rPr>
        <w:t xml:space="preserve"> требований</w:t>
      </w:r>
      <w:r w:rsidRPr="008B69A4">
        <w:rPr>
          <w:sz w:val="28"/>
          <w:szCs w:val="28"/>
        </w:rPr>
        <w:t>охраны труда;</w:t>
      </w:r>
    </w:p>
    <w:p w:rsidR="00081EAE" w:rsidRPr="008B69A4" w:rsidRDefault="00081EAE" w:rsidP="008B69A4">
      <w:pPr>
        <w:pStyle w:val="Default"/>
        <w:tabs>
          <w:tab w:val="left" w:pos="851"/>
        </w:tabs>
        <w:suppressAutoHyphens/>
        <w:autoSpaceDE/>
        <w:adjustRightInd/>
        <w:ind w:firstLine="709"/>
        <w:jc w:val="both"/>
        <w:textAlignment w:val="baseline"/>
        <w:rPr>
          <w:sz w:val="28"/>
          <w:szCs w:val="28"/>
        </w:rPr>
      </w:pPr>
      <w:r w:rsidRPr="008B69A4">
        <w:rPr>
          <w:sz w:val="28"/>
          <w:szCs w:val="28"/>
        </w:rPr>
        <w:t xml:space="preserve">к соблюдению </w:t>
      </w:r>
      <w:r w:rsidRPr="008B69A4">
        <w:rPr>
          <w:color w:val="00000A"/>
          <w:sz w:val="28"/>
          <w:szCs w:val="28"/>
        </w:rPr>
        <w:t>своевременных сроков и</w:t>
      </w:r>
      <w:r w:rsidRPr="008B69A4">
        <w:rPr>
          <w:sz w:val="28"/>
          <w:szCs w:val="28"/>
        </w:rPr>
        <w:t xml:space="preserve"> необходимых объемов текущего и капитального ремонта и др.</w:t>
      </w:r>
    </w:p>
    <w:p w:rsidR="00081EAE" w:rsidRPr="008B69A4" w:rsidRDefault="00081EAE" w:rsidP="008B69A4">
      <w:pPr>
        <w:pStyle w:val="Standard"/>
        <w:tabs>
          <w:tab w:val="left" w:pos="0"/>
        </w:tabs>
        <w:ind w:firstLine="851"/>
        <w:jc w:val="both"/>
        <w:rPr>
          <w:rFonts w:ascii="Times New Roman" w:hAnsi="Times New Roman" w:cs="Times New Roman"/>
          <w:sz w:val="28"/>
          <w:szCs w:val="28"/>
        </w:rPr>
      </w:pPr>
      <w:r w:rsidRPr="008B69A4">
        <w:rPr>
          <w:rFonts w:ascii="Times New Roman" w:hAnsi="Times New Roman" w:cs="Times New Roman"/>
          <w:sz w:val="28"/>
          <w:szCs w:val="28"/>
        </w:rPr>
        <w:t>Материально-техническая база реализации адаптированной общеобразовательной про</w:t>
      </w:r>
      <w:r w:rsidRPr="008B69A4">
        <w:rPr>
          <w:rFonts w:ascii="Times New Roman" w:hAnsi="Times New Roman" w:cs="Times New Roman"/>
          <w:sz w:val="28"/>
          <w:szCs w:val="28"/>
        </w:rPr>
        <w:softHyphen/>
        <w:t>граммы для обучающихся с РАС должна со</w:t>
      </w:r>
      <w:r w:rsidRPr="008B69A4">
        <w:rPr>
          <w:rFonts w:ascii="Times New Roman" w:hAnsi="Times New Roman" w:cs="Times New Roman"/>
          <w:sz w:val="28"/>
          <w:szCs w:val="28"/>
        </w:rPr>
        <w:softHyphen/>
        <w:t>от</w:t>
      </w:r>
      <w:r w:rsidRPr="008B69A4">
        <w:rPr>
          <w:rFonts w:ascii="Times New Roman" w:hAnsi="Times New Roman" w:cs="Times New Roman"/>
          <w:sz w:val="28"/>
          <w:szCs w:val="28"/>
        </w:rPr>
        <w:softHyphen/>
        <w:t>ветствовать действующим санитарным и противопожарным нормам, нор</w:t>
      </w:r>
      <w:r w:rsidRPr="008B69A4">
        <w:rPr>
          <w:rFonts w:ascii="Times New Roman" w:hAnsi="Times New Roman" w:cs="Times New Roman"/>
          <w:sz w:val="28"/>
          <w:szCs w:val="28"/>
        </w:rPr>
        <w:softHyphen/>
        <w:t>мам охраны труда работников образовательных организаций, предъявляемым к:</w:t>
      </w:r>
    </w:p>
    <w:p w:rsidR="00081EAE" w:rsidRPr="008B69A4" w:rsidRDefault="00081EAE" w:rsidP="008B69A4">
      <w:pPr>
        <w:pStyle w:val="Default"/>
        <w:suppressAutoHyphens/>
        <w:autoSpaceDE/>
        <w:adjustRightInd/>
        <w:ind w:firstLine="709"/>
        <w:jc w:val="both"/>
        <w:textAlignment w:val="baseline"/>
        <w:rPr>
          <w:color w:val="00000A"/>
          <w:sz w:val="28"/>
          <w:szCs w:val="28"/>
        </w:rPr>
      </w:pPr>
      <w:r w:rsidRPr="008B69A4">
        <w:rPr>
          <w:color w:val="00000A"/>
          <w:sz w:val="28"/>
          <w:szCs w:val="28"/>
        </w:rPr>
        <w:t>участку (территории) и зданию общеобразовательной организации;</w:t>
      </w:r>
    </w:p>
    <w:p w:rsidR="00081EAE" w:rsidRPr="008B69A4" w:rsidRDefault="00081EAE" w:rsidP="008B69A4">
      <w:pPr>
        <w:pStyle w:val="Default"/>
        <w:suppressAutoHyphens/>
        <w:autoSpaceDE/>
        <w:adjustRightInd/>
        <w:ind w:firstLine="709"/>
        <w:jc w:val="both"/>
        <w:textAlignment w:val="baseline"/>
        <w:rPr>
          <w:color w:val="00000A"/>
          <w:sz w:val="28"/>
          <w:szCs w:val="28"/>
        </w:rPr>
      </w:pPr>
      <w:r w:rsidRPr="008B69A4">
        <w:rPr>
          <w:color w:val="00000A"/>
          <w:sz w:val="28"/>
          <w:szCs w:val="28"/>
        </w:rPr>
        <w:t xml:space="preserve">помещениям библиотек, актовому и физкультурному залу, </w:t>
      </w:r>
      <w:r w:rsidRPr="008B69A4">
        <w:rPr>
          <w:color w:val="auto"/>
          <w:sz w:val="28"/>
          <w:szCs w:val="28"/>
        </w:rPr>
        <w:t>залу для проведения занятий по ритмике (лечебной физкультуре);</w:t>
      </w:r>
    </w:p>
    <w:p w:rsidR="00081EAE" w:rsidRPr="008B69A4" w:rsidRDefault="00081EAE" w:rsidP="008B69A4">
      <w:pPr>
        <w:pStyle w:val="Default"/>
        <w:suppressAutoHyphens/>
        <w:autoSpaceDE/>
        <w:adjustRightInd/>
        <w:ind w:firstLine="709"/>
        <w:jc w:val="both"/>
        <w:textAlignment w:val="baseline"/>
        <w:rPr>
          <w:color w:val="00000A"/>
          <w:sz w:val="28"/>
          <w:szCs w:val="28"/>
        </w:rPr>
      </w:pPr>
      <w:r w:rsidRPr="008B69A4">
        <w:rPr>
          <w:color w:val="00000A"/>
          <w:sz w:val="28"/>
          <w:szCs w:val="28"/>
        </w:rPr>
        <w:t>помещениям для осуществления образовательного и кор</w:t>
      </w:r>
      <w:r w:rsidRPr="008B69A4">
        <w:rPr>
          <w:color w:val="00000A"/>
          <w:sz w:val="28"/>
          <w:szCs w:val="28"/>
        </w:rPr>
        <w:softHyphen/>
        <w:t>ре</w:t>
      </w:r>
      <w:r w:rsidRPr="008B69A4">
        <w:rPr>
          <w:color w:val="00000A"/>
          <w:sz w:val="28"/>
          <w:szCs w:val="28"/>
        </w:rPr>
        <w:softHyphen/>
        <w:t>к</w:t>
      </w:r>
      <w:r w:rsidRPr="008B69A4">
        <w:rPr>
          <w:color w:val="00000A"/>
          <w:sz w:val="28"/>
          <w:szCs w:val="28"/>
        </w:rPr>
        <w:softHyphen/>
        <w:t>ци</w:t>
      </w:r>
      <w:r w:rsidRPr="008B69A4">
        <w:rPr>
          <w:color w:val="00000A"/>
          <w:sz w:val="28"/>
          <w:szCs w:val="28"/>
        </w:rPr>
        <w:softHyphen/>
        <w:t>он</w:t>
      </w:r>
      <w:r w:rsidRPr="008B69A4">
        <w:rPr>
          <w:color w:val="00000A"/>
          <w:sz w:val="28"/>
          <w:szCs w:val="28"/>
        </w:rPr>
        <w:softHyphen/>
        <w:t>но-развивающего процессов: классам, кабинетам учителя-логопеда, учителя-де</w:t>
      </w:r>
      <w:r w:rsidRPr="008B69A4">
        <w:rPr>
          <w:color w:val="00000A"/>
          <w:sz w:val="28"/>
          <w:szCs w:val="28"/>
        </w:rPr>
        <w:softHyphen/>
        <w:t>фектолога, педагога-психолога и др. специалистов, структура которых дол</w:t>
      </w:r>
      <w:r w:rsidRPr="008B69A4">
        <w:rPr>
          <w:color w:val="00000A"/>
          <w:sz w:val="28"/>
          <w:szCs w:val="28"/>
        </w:rPr>
        <w:softHyphen/>
        <w:t>ж</w:t>
      </w:r>
      <w:r w:rsidRPr="008B69A4">
        <w:rPr>
          <w:color w:val="00000A"/>
          <w:sz w:val="28"/>
          <w:szCs w:val="28"/>
        </w:rPr>
        <w:softHyphen/>
        <w:t>на обеспечивать возможность для организации разных форм урочной и вне</w:t>
      </w:r>
      <w:r w:rsidRPr="008B69A4">
        <w:rPr>
          <w:color w:val="00000A"/>
          <w:sz w:val="28"/>
          <w:szCs w:val="28"/>
        </w:rPr>
        <w:softHyphen/>
        <w:t>уро</w:t>
      </w:r>
      <w:r w:rsidRPr="008B69A4">
        <w:rPr>
          <w:color w:val="00000A"/>
          <w:sz w:val="28"/>
          <w:szCs w:val="28"/>
        </w:rPr>
        <w:softHyphen/>
        <w:t>чной деятельности;</w:t>
      </w:r>
    </w:p>
    <w:p w:rsidR="00081EAE" w:rsidRPr="008B69A4" w:rsidRDefault="00081EAE" w:rsidP="008B69A4">
      <w:pPr>
        <w:pStyle w:val="Default"/>
        <w:suppressAutoHyphens/>
        <w:autoSpaceDE/>
        <w:adjustRightInd/>
        <w:ind w:firstLine="709"/>
        <w:jc w:val="both"/>
        <w:textAlignment w:val="baseline"/>
        <w:rPr>
          <w:color w:val="00000A"/>
          <w:sz w:val="28"/>
          <w:szCs w:val="28"/>
        </w:rPr>
      </w:pPr>
      <w:r w:rsidRPr="008B69A4">
        <w:rPr>
          <w:color w:val="00000A"/>
          <w:sz w:val="28"/>
          <w:szCs w:val="28"/>
        </w:rPr>
        <w:t>кабинетам медицинского назначения;</w:t>
      </w:r>
    </w:p>
    <w:p w:rsidR="00081EAE" w:rsidRPr="008B69A4" w:rsidRDefault="00081EAE" w:rsidP="008B69A4">
      <w:pPr>
        <w:pStyle w:val="Default"/>
        <w:suppressAutoHyphens/>
        <w:autoSpaceDE/>
        <w:adjustRightInd/>
        <w:ind w:firstLine="709"/>
        <w:jc w:val="both"/>
        <w:textAlignment w:val="baseline"/>
        <w:rPr>
          <w:color w:val="00000A"/>
          <w:sz w:val="28"/>
          <w:szCs w:val="28"/>
        </w:rPr>
      </w:pPr>
      <w:r w:rsidRPr="008B69A4">
        <w:rPr>
          <w:color w:val="00000A"/>
          <w:sz w:val="28"/>
          <w:szCs w:val="28"/>
        </w:rPr>
        <w:t>помещениям для питания обучающихся, а также для хранения и при</w:t>
      </w:r>
      <w:r w:rsidRPr="008B69A4">
        <w:rPr>
          <w:color w:val="00000A"/>
          <w:sz w:val="28"/>
          <w:szCs w:val="28"/>
        </w:rPr>
        <w:softHyphen/>
        <w:t>го</w:t>
      </w:r>
      <w:r w:rsidRPr="008B69A4">
        <w:rPr>
          <w:color w:val="00000A"/>
          <w:sz w:val="28"/>
          <w:szCs w:val="28"/>
        </w:rPr>
        <w:softHyphen/>
        <w:t>то</w:t>
      </w:r>
      <w:r w:rsidRPr="008B69A4">
        <w:rPr>
          <w:color w:val="00000A"/>
          <w:sz w:val="28"/>
          <w:szCs w:val="28"/>
        </w:rPr>
        <w:softHyphen/>
        <w:t>в</w:t>
      </w:r>
      <w:r w:rsidRPr="008B69A4">
        <w:rPr>
          <w:color w:val="00000A"/>
          <w:sz w:val="28"/>
          <w:szCs w:val="28"/>
        </w:rPr>
        <w:softHyphen/>
        <w:t>ления пищи, обеспечивающим возможность организации качественного горячего питания;</w:t>
      </w:r>
    </w:p>
    <w:p w:rsidR="00081EAE" w:rsidRPr="008B69A4" w:rsidRDefault="00081EAE" w:rsidP="008B69A4">
      <w:pPr>
        <w:pStyle w:val="Default"/>
        <w:suppressAutoHyphens/>
        <w:autoSpaceDE/>
        <w:adjustRightInd/>
        <w:ind w:firstLine="709"/>
        <w:jc w:val="both"/>
        <w:textAlignment w:val="baseline"/>
        <w:rPr>
          <w:sz w:val="28"/>
          <w:szCs w:val="28"/>
        </w:rPr>
      </w:pPr>
      <w:r w:rsidRPr="008B69A4">
        <w:rPr>
          <w:color w:val="00000A"/>
          <w:sz w:val="28"/>
          <w:szCs w:val="28"/>
        </w:rPr>
        <w:t>туалетам, душевым, коридорам и другим помещениям.</w:t>
      </w:r>
    </w:p>
    <w:p w:rsidR="00081EAE" w:rsidRPr="008B69A4" w:rsidRDefault="00081EAE" w:rsidP="008B69A4">
      <w:pPr>
        <w:widowControl w:val="0"/>
        <w:autoSpaceDE w:val="0"/>
        <w:adjustRightInd w:val="0"/>
        <w:spacing w:after="0" w:line="240" w:lineRule="auto"/>
        <w:ind w:firstLine="709"/>
        <w:jc w:val="both"/>
        <w:rPr>
          <w:rFonts w:ascii="Times New Roman" w:hAnsi="Times New Roman" w:cs="Times New Roman"/>
          <w:color w:val="auto"/>
          <w:sz w:val="28"/>
          <w:szCs w:val="28"/>
        </w:rPr>
      </w:pPr>
      <w:r w:rsidRPr="008B69A4">
        <w:rPr>
          <w:rFonts w:ascii="Times New Roman" w:hAnsi="Times New Roman" w:cs="Times New Roman"/>
          <w:color w:val="auto"/>
          <w:sz w:val="28"/>
          <w:szCs w:val="28"/>
        </w:rPr>
        <w:t>Материально-техническое обеспечение учебного предмета «</w:t>
      </w:r>
      <w:r w:rsidRPr="008B69A4">
        <w:rPr>
          <w:rFonts w:ascii="Times New Roman" w:hAnsi="Times New Roman" w:cs="Times New Roman"/>
          <w:color w:val="auto"/>
          <w:sz w:val="28"/>
          <w:szCs w:val="28"/>
          <w:u w:val="single"/>
        </w:rPr>
        <w:t>Русский язык</w:t>
      </w:r>
      <w:r w:rsidRPr="008B69A4">
        <w:rPr>
          <w:rFonts w:ascii="Times New Roman" w:hAnsi="Times New Roman" w:cs="Times New Roman"/>
          <w:color w:val="auto"/>
          <w:sz w:val="28"/>
          <w:szCs w:val="28"/>
        </w:rPr>
        <w:t>» включает:</w:t>
      </w:r>
    </w:p>
    <w:p w:rsidR="00081EAE" w:rsidRPr="008B69A4" w:rsidRDefault="00081EAE" w:rsidP="008B69A4">
      <w:pPr>
        <w:widowControl w:val="0"/>
        <w:autoSpaceDE w:val="0"/>
        <w:adjustRightInd w:val="0"/>
        <w:spacing w:after="0" w:line="240" w:lineRule="auto"/>
        <w:ind w:firstLine="709"/>
        <w:jc w:val="both"/>
        <w:rPr>
          <w:rFonts w:ascii="Times New Roman" w:hAnsi="Times New Roman" w:cs="Times New Roman"/>
          <w:color w:val="auto"/>
          <w:sz w:val="28"/>
          <w:szCs w:val="28"/>
        </w:rPr>
      </w:pPr>
      <w:r w:rsidRPr="008B69A4">
        <w:rPr>
          <w:rFonts w:ascii="Times New Roman" w:hAnsi="Times New Roman" w:cs="Times New Roman"/>
          <w:color w:val="auto"/>
          <w:sz w:val="28"/>
          <w:szCs w:val="28"/>
        </w:rPr>
        <w:t>учебники; Букварь;</w:t>
      </w:r>
    </w:p>
    <w:p w:rsidR="00081EAE" w:rsidRPr="008B69A4" w:rsidRDefault="00081EAE" w:rsidP="008B69A4">
      <w:pPr>
        <w:widowControl w:val="0"/>
        <w:autoSpaceDE w:val="0"/>
        <w:adjustRightInd w:val="0"/>
        <w:spacing w:after="0" w:line="240" w:lineRule="auto"/>
        <w:ind w:firstLine="709"/>
        <w:jc w:val="both"/>
        <w:rPr>
          <w:rFonts w:ascii="Times New Roman" w:hAnsi="Times New Roman" w:cs="Times New Roman"/>
          <w:color w:val="auto"/>
          <w:sz w:val="28"/>
          <w:szCs w:val="28"/>
        </w:rPr>
      </w:pPr>
      <w:r w:rsidRPr="008B69A4">
        <w:rPr>
          <w:rFonts w:ascii="Times New Roman" w:hAnsi="Times New Roman" w:cs="Times New Roman"/>
          <w:color w:val="auto"/>
          <w:sz w:val="28"/>
          <w:szCs w:val="28"/>
        </w:rPr>
        <w:t>прописи; рабочие тетради на печатной основе;</w:t>
      </w:r>
    </w:p>
    <w:p w:rsidR="00081EAE" w:rsidRPr="008B69A4" w:rsidRDefault="00081EAE" w:rsidP="008B69A4">
      <w:pPr>
        <w:widowControl w:val="0"/>
        <w:autoSpaceDE w:val="0"/>
        <w:adjustRightInd w:val="0"/>
        <w:spacing w:after="0" w:line="240" w:lineRule="auto"/>
        <w:ind w:firstLine="709"/>
        <w:jc w:val="both"/>
        <w:rPr>
          <w:rFonts w:ascii="Times New Roman" w:hAnsi="Times New Roman" w:cs="Times New Roman"/>
          <w:color w:val="auto"/>
          <w:sz w:val="28"/>
          <w:szCs w:val="28"/>
        </w:rPr>
      </w:pPr>
      <w:r w:rsidRPr="008B69A4">
        <w:rPr>
          <w:rFonts w:ascii="Times New Roman" w:hAnsi="Times New Roman" w:cs="Times New Roman"/>
          <w:color w:val="auto"/>
          <w:sz w:val="28"/>
          <w:szCs w:val="28"/>
        </w:rPr>
        <w:t>программно-методическое обеспечение: методические рекомендации для учителя по отдельным разделам учебного предмета;</w:t>
      </w:r>
    </w:p>
    <w:p w:rsidR="00081EAE" w:rsidRPr="008B69A4" w:rsidRDefault="00081EAE" w:rsidP="008B69A4">
      <w:pPr>
        <w:widowControl w:val="0"/>
        <w:autoSpaceDE w:val="0"/>
        <w:adjustRightInd w:val="0"/>
        <w:spacing w:after="0" w:line="240" w:lineRule="auto"/>
        <w:ind w:firstLine="709"/>
        <w:jc w:val="both"/>
        <w:rPr>
          <w:rFonts w:ascii="Times New Roman" w:hAnsi="Times New Roman" w:cs="Times New Roman"/>
          <w:color w:val="auto"/>
          <w:sz w:val="28"/>
          <w:szCs w:val="28"/>
        </w:rPr>
      </w:pPr>
      <w:r w:rsidRPr="008B69A4">
        <w:rPr>
          <w:rFonts w:ascii="Times New Roman" w:hAnsi="Times New Roman" w:cs="Times New Roman"/>
          <w:color w:val="auto"/>
          <w:sz w:val="28"/>
          <w:szCs w:val="28"/>
        </w:rPr>
        <w:t>печатные пособия: наборы картинной азбуки; наборы предметных картинок; картинное лото; наборы сюжетных картинок по отдельным темам; различные виды словарей; репродукции картин в соответствии с тематикой и видами работ;</w:t>
      </w:r>
    </w:p>
    <w:p w:rsidR="00081EAE" w:rsidRPr="008B69A4" w:rsidRDefault="00081EAE" w:rsidP="008B69A4">
      <w:pPr>
        <w:widowControl w:val="0"/>
        <w:autoSpaceDE w:val="0"/>
        <w:adjustRightInd w:val="0"/>
        <w:spacing w:after="0" w:line="240" w:lineRule="auto"/>
        <w:ind w:firstLine="709"/>
        <w:jc w:val="both"/>
        <w:rPr>
          <w:rFonts w:ascii="Times New Roman" w:hAnsi="Times New Roman" w:cs="Times New Roman"/>
          <w:color w:val="auto"/>
          <w:sz w:val="28"/>
          <w:szCs w:val="28"/>
        </w:rPr>
      </w:pPr>
      <w:r w:rsidRPr="008B69A4">
        <w:rPr>
          <w:rFonts w:ascii="Times New Roman" w:hAnsi="Times New Roman" w:cs="Times New Roman"/>
          <w:color w:val="auto"/>
          <w:sz w:val="28"/>
          <w:szCs w:val="28"/>
        </w:rPr>
        <w:t xml:space="preserve">учебно-практическое оборудование: </w:t>
      </w:r>
    </w:p>
    <w:p w:rsidR="00081EAE" w:rsidRPr="008B69A4" w:rsidRDefault="00081EAE" w:rsidP="008B69A4">
      <w:pPr>
        <w:widowControl w:val="0"/>
        <w:autoSpaceDE w:val="0"/>
        <w:adjustRightInd w:val="0"/>
        <w:spacing w:after="0" w:line="240" w:lineRule="auto"/>
        <w:ind w:firstLine="709"/>
        <w:jc w:val="both"/>
        <w:rPr>
          <w:rFonts w:ascii="Times New Roman" w:hAnsi="Times New Roman" w:cs="Times New Roman"/>
          <w:color w:val="auto"/>
          <w:sz w:val="28"/>
          <w:szCs w:val="28"/>
        </w:rPr>
      </w:pPr>
      <w:r w:rsidRPr="008B69A4">
        <w:rPr>
          <w:rFonts w:ascii="Times New Roman" w:hAnsi="Times New Roman" w:cs="Times New Roman"/>
          <w:color w:val="auto"/>
          <w:sz w:val="28"/>
          <w:szCs w:val="28"/>
        </w:rPr>
        <w:t xml:space="preserve">комплекты для обучения грамоте  (наборное полотно, разрезная азбука (общеклассная и индивидуальная, образцы начертания рукописных букв); </w:t>
      </w:r>
    </w:p>
    <w:p w:rsidR="00081EAE" w:rsidRPr="008B69A4" w:rsidRDefault="00081EAE" w:rsidP="008B69A4">
      <w:pPr>
        <w:widowControl w:val="0"/>
        <w:autoSpaceDE w:val="0"/>
        <w:adjustRightInd w:val="0"/>
        <w:spacing w:after="0" w:line="240" w:lineRule="auto"/>
        <w:ind w:firstLine="709"/>
        <w:jc w:val="both"/>
        <w:rPr>
          <w:rFonts w:ascii="Times New Roman" w:hAnsi="Times New Roman" w:cs="Times New Roman"/>
          <w:color w:val="auto"/>
          <w:sz w:val="28"/>
          <w:szCs w:val="28"/>
        </w:rPr>
      </w:pPr>
      <w:r w:rsidRPr="008B69A4">
        <w:rPr>
          <w:rFonts w:ascii="Times New Roman" w:hAnsi="Times New Roman" w:cs="Times New Roman"/>
          <w:color w:val="auto"/>
          <w:sz w:val="28"/>
          <w:szCs w:val="28"/>
        </w:rPr>
        <w:t xml:space="preserve">опорные таблицы по отдельным изучаемым темам; </w:t>
      </w:r>
    </w:p>
    <w:p w:rsidR="00081EAE" w:rsidRPr="008B69A4" w:rsidRDefault="00081EAE" w:rsidP="008B69A4">
      <w:pPr>
        <w:widowControl w:val="0"/>
        <w:autoSpaceDE w:val="0"/>
        <w:adjustRightInd w:val="0"/>
        <w:spacing w:after="0" w:line="240" w:lineRule="auto"/>
        <w:ind w:firstLine="709"/>
        <w:jc w:val="both"/>
        <w:rPr>
          <w:rFonts w:ascii="Times New Roman" w:hAnsi="Times New Roman" w:cs="Times New Roman"/>
          <w:color w:val="auto"/>
          <w:sz w:val="28"/>
          <w:szCs w:val="28"/>
        </w:rPr>
      </w:pPr>
      <w:r w:rsidRPr="008B69A4">
        <w:rPr>
          <w:rFonts w:ascii="Times New Roman" w:hAnsi="Times New Roman" w:cs="Times New Roman"/>
          <w:color w:val="auto"/>
          <w:sz w:val="28"/>
          <w:szCs w:val="28"/>
        </w:rPr>
        <w:t xml:space="preserve">схемы (звуко-буквенного разбора слова; разбора слов по составу); </w:t>
      </w:r>
    </w:p>
    <w:p w:rsidR="00081EAE" w:rsidRPr="008B69A4" w:rsidRDefault="00081EAE" w:rsidP="008B69A4">
      <w:pPr>
        <w:widowControl w:val="0"/>
        <w:autoSpaceDE w:val="0"/>
        <w:adjustRightInd w:val="0"/>
        <w:spacing w:after="0" w:line="240" w:lineRule="auto"/>
        <w:ind w:firstLine="709"/>
        <w:jc w:val="both"/>
        <w:rPr>
          <w:rFonts w:ascii="Times New Roman" w:hAnsi="Times New Roman" w:cs="Times New Roman"/>
          <w:color w:val="auto"/>
          <w:sz w:val="28"/>
          <w:szCs w:val="28"/>
        </w:rPr>
      </w:pPr>
      <w:r w:rsidRPr="008B69A4">
        <w:rPr>
          <w:rFonts w:ascii="Times New Roman" w:hAnsi="Times New Roman" w:cs="Times New Roman"/>
          <w:color w:val="auto"/>
          <w:sz w:val="28"/>
          <w:szCs w:val="28"/>
        </w:rPr>
        <w:t xml:space="preserve">дидактический раздаточный материал (карточки с заданиями); </w:t>
      </w:r>
    </w:p>
    <w:p w:rsidR="00081EAE" w:rsidRPr="008B69A4" w:rsidRDefault="00081EAE" w:rsidP="008B69A4">
      <w:pPr>
        <w:widowControl w:val="0"/>
        <w:autoSpaceDE w:val="0"/>
        <w:adjustRightInd w:val="0"/>
        <w:spacing w:after="0" w:line="240" w:lineRule="auto"/>
        <w:ind w:firstLine="709"/>
        <w:jc w:val="both"/>
        <w:rPr>
          <w:rFonts w:ascii="Times New Roman" w:hAnsi="Times New Roman" w:cs="Times New Roman"/>
          <w:color w:val="auto"/>
          <w:sz w:val="28"/>
          <w:szCs w:val="28"/>
        </w:rPr>
      </w:pPr>
      <w:r w:rsidRPr="008B69A4">
        <w:rPr>
          <w:rFonts w:ascii="Times New Roman" w:hAnsi="Times New Roman" w:cs="Times New Roman"/>
          <w:color w:val="auto"/>
          <w:sz w:val="28"/>
          <w:szCs w:val="28"/>
        </w:rPr>
        <w:t>наборы ролевых игр, игрушек по отдельным темам; наборы муляжей (фрукты, овощи, ягоды и т.д.);</w:t>
      </w:r>
    </w:p>
    <w:p w:rsidR="00081EAE" w:rsidRPr="008B69A4" w:rsidRDefault="00081EAE" w:rsidP="008B69A4">
      <w:pPr>
        <w:widowControl w:val="0"/>
        <w:autoSpaceDE w:val="0"/>
        <w:adjustRightInd w:val="0"/>
        <w:spacing w:after="0" w:line="240" w:lineRule="auto"/>
        <w:ind w:firstLine="709"/>
        <w:jc w:val="both"/>
        <w:rPr>
          <w:rFonts w:ascii="Times New Roman" w:hAnsi="Times New Roman" w:cs="Times New Roman"/>
          <w:iCs/>
          <w:color w:val="auto"/>
          <w:sz w:val="28"/>
          <w:szCs w:val="28"/>
        </w:rPr>
      </w:pPr>
      <w:r w:rsidRPr="008B69A4">
        <w:rPr>
          <w:rFonts w:ascii="Times New Roman" w:hAnsi="Times New Roman" w:cs="Times New Roman"/>
          <w:bCs/>
          <w:iCs/>
          <w:color w:val="auto"/>
          <w:sz w:val="28"/>
          <w:szCs w:val="28"/>
        </w:rPr>
        <w:t xml:space="preserve">технических средств обучения: классная доска с набором креплений </w:t>
      </w:r>
      <w:r w:rsidRPr="008B69A4">
        <w:rPr>
          <w:rFonts w:ascii="Times New Roman" w:hAnsi="Times New Roman" w:cs="Times New Roman"/>
          <w:bCs/>
          <w:iCs/>
          <w:color w:val="auto"/>
          <w:sz w:val="28"/>
          <w:szCs w:val="28"/>
        </w:rPr>
        <w:lastRenderedPageBreak/>
        <w:t xml:space="preserve">для картинок, постеров, таблиц; </w:t>
      </w:r>
      <w:r w:rsidRPr="008B69A4">
        <w:rPr>
          <w:rFonts w:ascii="Times New Roman" w:hAnsi="Times New Roman" w:cs="Times New Roman"/>
          <w:iCs/>
          <w:color w:val="auto"/>
          <w:sz w:val="28"/>
          <w:szCs w:val="28"/>
        </w:rPr>
        <w:t>CD/DVD-проигрыватели; телевизор; аудио видеомагнитофон; компьютер с программным обеспечением; слайд-проектор; мультимедиапроектор; магнитная доска; экран.</w:t>
      </w:r>
    </w:p>
    <w:p w:rsidR="00081EAE" w:rsidRPr="008B69A4" w:rsidRDefault="00081EAE" w:rsidP="008B69A4">
      <w:pPr>
        <w:widowControl w:val="0"/>
        <w:autoSpaceDE w:val="0"/>
        <w:adjustRightInd w:val="0"/>
        <w:spacing w:after="0" w:line="240" w:lineRule="auto"/>
        <w:ind w:firstLine="709"/>
        <w:jc w:val="both"/>
        <w:rPr>
          <w:rFonts w:ascii="Times New Roman" w:hAnsi="Times New Roman" w:cs="Times New Roman"/>
          <w:iCs/>
          <w:color w:val="auto"/>
          <w:sz w:val="28"/>
          <w:szCs w:val="28"/>
        </w:rPr>
      </w:pPr>
      <w:r w:rsidRPr="008B69A4">
        <w:rPr>
          <w:rFonts w:ascii="Times New Roman" w:hAnsi="Times New Roman" w:cs="Times New Roman"/>
          <w:iCs/>
          <w:color w:val="auto"/>
          <w:sz w:val="28"/>
          <w:szCs w:val="28"/>
        </w:rPr>
        <w:t>Материально-техническое обеспечение учебного предмета «</w:t>
      </w:r>
      <w:r w:rsidRPr="008B69A4">
        <w:rPr>
          <w:rFonts w:ascii="Times New Roman" w:hAnsi="Times New Roman" w:cs="Times New Roman"/>
          <w:iCs/>
          <w:color w:val="auto"/>
          <w:sz w:val="28"/>
          <w:szCs w:val="28"/>
          <w:u w:val="single"/>
        </w:rPr>
        <w:t>Чтение</w:t>
      </w:r>
      <w:r w:rsidRPr="008B69A4">
        <w:rPr>
          <w:rFonts w:ascii="Times New Roman" w:hAnsi="Times New Roman" w:cs="Times New Roman"/>
          <w:iCs/>
          <w:color w:val="auto"/>
          <w:sz w:val="28"/>
          <w:szCs w:val="28"/>
        </w:rPr>
        <w:t>» включает:</w:t>
      </w:r>
    </w:p>
    <w:p w:rsidR="00081EAE" w:rsidRPr="008B69A4" w:rsidRDefault="00081EAE" w:rsidP="008B69A4">
      <w:pPr>
        <w:widowControl w:val="0"/>
        <w:autoSpaceDE w:val="0"/>
        <w:adjustRightInd w:val="0"/>
        <w:spacing w:after="0" w:line="240" w:lineRule="auto"/>
        <w:ind w:firstLine="709"/>
        <w:jc w:val="both"/>
        <w:rPr>
          <w:rFonts w:ascii="Times New Roman" w:hAnsi="Times New Roman" w:cs="Times New Roman"/>
          <w:iCs/>
          <w:color w:val="auto"/>
          <w:sz w:val="28"/>
          <w:szCs w:val="28"/>
        </w:rPr>
      </w:pPr>
      <w:r w:rsidRPr="008B69A4">
        <w:rPr>
          <w:rFonts w:ascii="Times New Roman" w:hAnsi="Times New Roman" w:cs="Times New Roman"/>
          <w:iCs/>
          <w:color w:val="auto"/>
          <w:sz w:val="28"/>
          <w:szCs w:val="28"/>
        </w:rPr>
        <w:t>комплекты учебников;</w:t>
      </w:r>
    </w:p>
    <w:p w:rsidR="00081EAE" w:rsidRPr="008B69A4" w:rsidRDefault="00081EAE" w:rsidP="008B69A4">
      <w:pPr>
        <w:widowControl w:val="0"/>
        <w:autoSpaceDE w:val="0"/>
        <w:adjustRightInd w:val="0"/>
        <w:spacing w:after="0" w:line="240" w:lineRule="auto"/>
        <w:ind w:firstLine="709"/>
        <w:jc w:val="both"/>
        <w:rPr>
          <w:rFonts w:ascii="Times New Roman" w:hAnsi="Times New Roman" w:cs="Times New Roman"/>
          <w:iCs/>
          <w:color w:val="auto"/>
          <w:sz w:val="28"/>
          <w:szCs w:val="28"/>
        </w:rPr>
      </w:pPr>
      <w:r w:rsidRPr="008B69A4">
        <w:rPr>
          <w:rFonts w:ascii="Times New Roman" w:hAnsi="Times New Roman" w:cs="Times New Roman"/>
          <w:iCs/>
          <w:color w:val="auto"/>
          <w:sz w:val="28"/>
          <w:szCs w:val="28"/>
        </w:rPr>
        <w:t>печатные пособия: наборы сюжетных картинок в соответствии с тематикой изучаемых произведений, в том числе и в цифровой форме; словари по русскому языку; репродукции картин художников в соответствии с тематикой читаемых произведений; портреты поэтов и писателей; детские книги разного типа из круга детского чтения;</w:t>
      </w:r>
    </w:p>
    <w:p w:rsidR="00081EAE" w:rsidRPr="008B69A4" w:rsidRDefault="00081EAE" w:rsidP="008B69A4">
      <w:pPr>
        <w:widowControl w:val="0"/>
        <w:autoSpaceDE w:val="0"/>
        <w:adjustRightInd w:val="0"/>
        <w:spacing w:after="0" w:line="240" w:lineRule="auto"/>
        <w:ind w:firstLine="709"/>
        <w:jc w:val="both"/>
        <w:rPr>
          <w:rFonts w:ascii="Times New Roman" w:hAnsi="Times New Roman" w:cs="Times New Roman"/>
          <w:iCs/>
          <w:color w:val="auto"/>
          <w:sz w:val="28"/>
          <w:szCs w:val="28"/>
        </w:rPr>
      </w:pPr>
      <w:r w:rsidRPr="008B69A4">
        <w:rPr>
          <w:rFonts w:ascii="Times New Roman" w:hAnsi="Times New Roman" w:cs="Times New Roman"/>
          <w:iCs/>
          <w:color w:val="auto"/>
          <w:sz w:val="28"/>
          <w:szCs w:val="28"/>
        </w:rPr>
        <w:t>технические средства обучения;</w:t>
      </w:r>
    </w:p>
    <w:p w:rsidR="00081EAE" w:rsidRPr="008B69A4" w:rsidRDefault="00081EAE" w:rsidP="008B69A4">
      <w:pPr>
        <w:widowControl w:val="0"/>
        <w:autoSpaceDE w:val="0"/>
        <w:adjustRightInd w:val="0"/>
        <w:spacing w:after="0" w:line="240" w:lineRule="auto"/>
        <w:ind w:firstLine="709"/>
        <w:jc w:val="both"/>
        <w:rPr>
          <w:rFonts w:ascii="Times New Roman" w:hAnsi="Times New Roman" w:cs="Times New Roman"/>
          <w:iCs/>
          <w:color w:val="auto"/>
          <w:sz w:val="28"/>
          <w:szCs w:val="28"/>
        </w:rPr>
      </w:pPr>
      <w:r w:rsidRPr="008B69A4">
        <w:rPr>
          <w:rFonts w:ascii="Times New Roman" w:hAnsi="Times New Roman" w:cs="Times New Roman"/>
          <w:iCs/>
          <w:color w:val="auto"/>
          <w:sz w:val="28"/>
          <w:szCs w:val="28"/>
        </w:rPr>
        <w:t>экранно-звуковые пособия: аудиозаписи прочтения мастерами художественного слова произведений художественной литературы; слайды, соответствующие содержанию обучения;</w:t>
      </w:r>
    </w:p>
    <w:p w:rsidR="00081EAE" w:rsidRPr="008B69A4" w:rsidRDefault="00081EAE" w:rsidP="008B69A4">
      <w:pPr>
        <w:widowControl w:val="0"/>
        <w:autoSpaceDE w:val="0"/>
        <w:adjustRightInd w:val="0"/>
        <w:spacing w:after="0" w:line="240" w:lineRule="auto"/>
        <w:ind w:firstLine="709"/>
        <w:jc w:val="both"/>
        <w:rPr>
          <w:rFonts w:ascii="Times New Roman" w:hAnsi="Times New Roman" w:cs="Times New Roman"/>
          <w:iCs/>
          <w:color w:val="auto"/>
          <w:sz w:val="28"/>
          <w:szCs w:val="28"/>
        </w:rPr>
      </w:pPr>
      <w:r w:rsidRPr="008B69A4">
        <w:rPr>
          <w:rFonts w:ascii="Times New Roman" w:hAnsi="Times New Roman" w:cs="Times New Roman"/>
          <w:iCs/>
          <w:color w:val="auto"/>
          <w:sz w:val="28"/>
          <w:szCs w:val="28"/>
        </w:rPr>
        <w:t>игры и игрушки, настольное литературное лото, настольные литературные игрыю</w:t>
      </w:r>
    </w:p>
    <w:p w:rsidR="00081EAE" w:rsidRPr="008B69A4" w:rsidRDefault="00081EAE" w:rsidP="008B69A4">
      <w:pPr>
        <w:widowControl w:val="0"/>
        <w:autoSpaceDE w:val="0"/>
        <w:adjustRightInd w:val="0"/>
        <w:spacing w:after="0" w:line="240" w:lineRule="auto"/>
        <w:ind w:firstLine="709"/>
        <w:jc w:val="both"/>
        <w:rPr>
          <w:rFonts w:ascii="Times New Roman" w:hAnsi="Times New Roman" w:cs="Times New Roman"/>
          <w:iCs/>
          <w:color w:val="auto"/>
          <w:sz w:val="28"/>
          <w:szCs w:val="28"/>
        </w:rPr>
      </w:pPr>
      <w:r w:rsidRPr="008B69A4">
        <w:rPr>
          <w:rFonts w:ascii="Times New Roman" w:hAnsi="Times New Roman" w:cs="Times New Roman"/>
          <w:iCs/>
          <w:color w:val="auto"/>
          <w:sz w:val="28"/>
          <w:szCs w:val="28"/>
        </w:rPr>
        <w:t>Материально-техническое обеспечение учебного предмета «</w:t>
      </w:r>
      <w:r w:rsidRPr="008B69A4">
        <w:rPr>
          <w:rFonts w:ascii="Times New Roman" w:hAnsi="Times New Roman" w:cs="Times New Roman"/>
          <w:iCs/>
          <w:color w:val="auto"/>
          <w:sz w:val="28"/>
          <w:szCs w:val="28"/>
          <w:u w:val="single"/>
        </w:rPr>
        <w:t>Речевая практика</w:t>
      </w:r>
      <w:r w:rsidRPr="008B69A4">
        <w:rPr>
          <w:rFonts w:ascii="Times New Roman" w:hAnsi="Times New Roman" w:cs="Times New Roman"/>
          <w:iCs/>
          <w:color w:val="auto"/>
          <w:sz w:val="28"/>
          <w:szCs w:val="28"/>
        </w:rPr>
        <w:t>»  включает:</w:t>
      </w:r>
    </w:p>
    <w:p w:rsidR="00081EAE" w:rsidRPr="008B69A4" w:rsidRDefault="00081EAE" w:rsidP="008B69A4">
      <w:pPr>
        <w:widowControl w:val="0"/>
        <w:autoSpaceDE w:val="0"/>
        <w:adjustRightInd w:val="0"/>
        <w:spacing w:after="0" w:line="240" w:lineRule="auto"/>
        <w:ind w:firstLine="709"/>
        <w:jc w:val="both"/>
        <w:rPr>
          <w:rFonts w:ascii="Times New Roman" w:hAnsi="Times New Roman" w:cs="Times New Roman"/>
          <w:iCs/>
          <w:color w:val="auto"/>
          <w:sz w:val="28"/>
          <w:szCs w:val="28"/>
        </w:rPr>
      </w:pPr>
      <w:r w:rsidRPr="008B69A4">
        <w:rPr>
          <w:rFonts w:ascii="Times New Roman" w:hAnsi="Times New Roman" w:cs="Times New Roman"/>
          <w:iCs/>
          <w:color w:val="auto"/>
          <w:sz w:val="28"/>
          <w:szCs w:val="28"/>
        </w:rPr>
        <w:t>комплект учебников;</w:t>
      </w:r>
    </w:p>
    <w:p w:rsidR="00081EAE" w:rsidRPr="008B69A4" w:rsidRDefault="00081EAE" w:rsidP="008B69A4">
      <w:pPr>
        <w:widowControl w:val="0"/>
        <w:autoSpaceDE w:val="0"/>
        <w:adjustRightInd w:val="0"/>
        <w:spacing w:after="0" w:line="240" w:lineRule="auto"/>
        <w:ind w:firstLine="709"/>
        <w:jc w:val="both"/>
        <w:rPr>
          <w:rFonts w:ascii="Times New Roman" w:hAnsi="Times New Roman" w:cs="Times New Roman"/>
          <w:iCs/>
          <w:color w:val="auto"/>
          <w:sz w:val="28"/>
          <w:szCs w:val="28"/>
        </w:rPr>
      </w:pPr>
      <w:r w:rsidRPr="008B69A4">
        <w:rPr>
          <w:rFonts w:ascii="Times New Roman" w:hAnsi="Times New Roman" w:cs="Times New Roman"/>
          <w:iCs/>
          <w:color w:val="auto"/>
          <w:sz w:val="28"/>
          <w:szCs w:val="28"/>
        </w:rPr>
        <w:t>методические рекомендации для учителя;</w:t>
      </w:r>
    </w:p>
    <w:p w:rsidR="00081EAE" w:rsidRPr="008B69A4" w:rsidRDefault="00081EAE" w:rsidP="008B69A4">
      <w:pPr>
        <w:widowControl w:val="0"/>
        <w:autoSpaceDE w:val="0"/>
        <w:adjustRightInd w:val="0"/>
        <w:spacing w:after="0" w:line="240" w:lineRule="auto"/>
        <w:ind w:firstLine="709"/>
        <w:jc w:val="both"/>
        <w:rPr>
          <w:rFonts w:ascii="Times New Roman" w:hAnsi="Times New Roman" w:cs="Times New Roman"/>
          <w:iCs/>
          <w:color w:val="auto"/>
          <w:sz w:val="28"/>
          <w:szCs w:val="28"/>
        </w:rPr>
      </w:pPr>
      <w:r w:rsidRPr="008B69A4">
        <w:rPr>
          <w:rFonts w:ascii="Times New Roman" w:hAnsi="Times New Roman" w:cs="Times New Roman"/>
          <w:iCs/>
          <w:color w:val="auto"/>
          <w:sz w:val="28"/>
          <w:szCs w:val="28"/>
        </w:rPr>
        <w:t>печатное оборудование: наборы предметных и сюжетных картинок в соответствии с изучаемыми темами;</w:t>
      </w:r>
    </w:p>
    <w:p w:rsidR="00081EAE" w:rsidRPr="008B69A4" w:rsidRDefault="00081EAE" w:rsidP="008B69A4">
      <w:pPr>
        <w:widowControl w:val="0"/>
        <w:autoSpaceDE w:val="0"/>
        <w:adjustRightInd w:val="0"/>
        <w:spacing w:after="0" w:line="240" w:lineRule="auto"/>
        <w:ind w:firstLine="709"/>
        <w:jc w:val="both"/>
        <w:rPr>
          <w:rFonts w:ascii="Times New Roman" w:hAnsi="Times New Roman" w:cs="Times New Roman"/>
          <w:iCs/>
          <w:color w:val="auto"/>
          <w:sz w:val="28"/>
          <w:szCs w:val="28"/>
        </w:rPr>
      </w:pPr>
      <w:r w:rsidRPr="008B69A4">
        <w:rPr>
          <w:rFonts w:ascii="Times New Roman" w:hAnsi="Times New Roman" w:cs="Times New Roman"/>
          <w:iCs/>
          <w:color w:val="auto"/>
          <w:sz w:val="28"/>
          <w:szCs w:val="28"/>
        </w:rPr>
        <w:t>наборы игрушек; настольный театр, плоскостные игрушки, настольные игры в соответствии с изучаемыми темами;</w:t>
      </w:r>
    </w:p>
    <w:p w:rsidR="00081EAE" w:rsidRPr="008B69A4" w:rsidRDefault="00081EAE" w:rsidP="008B69A4">
      <w:pPr>
        <w:widowControl w:val="0"/>
        <w:autoSpaceDE w:val="0"/>
        <w:adjustRightInd w:val="0"/>
        <w:spacing w:after="0" w:line="240" w:lineRule="auto"/>
        <w:ind w:firstLine="709"/>
        <w:jc w:val="both"/>
        <w:rPr>
          <w:rFonts w:ascii="Times New Roman" w:hAnsi="Times New Roman" w:cs="Times New Roman"/>
          <w:iCs/>
          <w:color w:val="auto"/>
          <w:sz w:val="28"/>
          <w:szCs w:val="28"/>
        </w:rPr>
      </w:pPr>
      <w:r w:rsidRPr="008B69A4">
        <w:rPr>
          <w:rFonts w:ascii="Times New Roman" w:hAnsi="Times New Roman" w:cs="Times New Roman"/>
          <w:iCs/>
          <w:color w:val="auto"/>
          <w:sz w:val="28"/>
          <w:szCs w:val="28"/>
        </w:rPr>
        <w:t>технические средства обучения;</w:t>
      </w:r>
    </w:p>
    <w:p w:rsidR="00081EAE" w:rsidRPr="008B69A4" w:rsidRDefault="00081EAE" w:rsidP="008B69A4">
      <w:pPr>
        <w:widowControl w:val="0"/>
        <w:autoSpaceDE w:val="0"/>
        <w:adjustRightInd w:val="0"/>
        <w:spacing w:after="0" w:line="240" w:lineRule="auto"/>
        <w:ind w:firstLine="709"/>
        <w:jc w:val="both"/>
        <w:rPr>
          <w:rFonts w:ascii="Times New Roman" w:hAnsi="Times New Roman" w:cs="Times New Roman"/>
          <w:color w:val="auto"/>
          <w:sz w:val="28"/>
          <w:szCs w:val="28"/>
        </w:rPr>
      </w:pPr>
      <w:r w:rsidRPr="008B69A4">
        <w:rPr>
          <w:rFonts w:ascii="Times New Roman" w:hAnsi="Times New Roman" w:cs="Times New Roman"/>
          <w:iCs/>
          <w:color w:val="auto"/>
          <w:sz w:val="28"/>
          <w:szCs w:val="28"/>
        </w:rPr>
        <w:t>экранно-звуковые пособия.</w:t>
      </w:r>
    </w:p>
    <w:p w:rsidR="00081EAE" w:rsidRPr="008B69A4" w:rsidRDefault="00081EAE" w:rsidP="008B69A4">
      <w:pPr>
        <w:widowControl w:val="0"/>
        <w:autoSpaceDE w:val="0"/>
        <w:adjustRightInd w:val="0"/>
        <w:spacing w:after="0" w:line="240" w:lineRule="auto"/>
        <w:ind w:firstLine="709"/>
        <w:jc w:val="both"/>
        <w:rPr>
          <w:rFonts w:ascii="Times New Roman" w:hAnsi="Times New Roman" w:cs="Times New Roman"/>
          <w:color w:val="auto"/>
          <w:sz w:val="28"/>
          <w:szCs w:val="28"/>
        </w:rPr>
      </w:pPr>
      <w:r w:rsidRPr="008B69A4">
        <w:rPr>
          <w:rFonts w:ascii="Times New Roman" w:hAnsi="Times New Roman" w:cs="Times New Roman"/>
          <w:color w:val="auto"/>
          <w:sz w:val="28"/>
          <w:szCs w:val="28"/>
        </w:rPr>
        <w:t xml:space="preserve">Материально-техническое обеспечение учебного предмета </w:t>
      </w:r>
      <w:r w:rsidRPr="008B69A4">
        <w:rPr>
          <w:rFonts w:ascii="Times New Roman" w:hAnsi="Times New Roman" w:cs="Times New Roman"/>
          <w:b/>
          <w:color w:val="auto"/>
          <w:sz w:val="28"/>
          <w:szCs w:val="28"/>
        </w:rPr>
        <w:t>«</w:t>
      </w:r>
      <w:r w:rsidRPr="008B69A4">
        <w:rPr>
          <w:rFonts w:ascii="Times New Roman" w:hAnsi="Times New Roman" w:cs="Times New Roman"/>
          <w:color w:val="auto"/>
          <w:sz w:val="28"/>
          <w:szCs w:val="28"/>
          <w:u w:val="single"/>
        </w:rPr>
        <w:t>Математика</w:t>
      </w:r>
      <w:r w:rsidRPr="008B69A4">
        <w:rPr>
          <w:rFonts w:ascii="Times New Roman" w:hAnsi="Times New Roman" w:cs="Times New Roman"/>
          <w:b/>
          <w:color w:val="auto"/>
          <w:sz w:val="28"/>
          <w:szCs w:val="28"/>
        </w:rPr>
        <w:t>»</w:t>
      </w:r>
      <w:r w:rsidRPr="008B69A4">
        <w:rPr>
          <w:rFonts w:ascii="Times New Roman" w:hAnsi="Times New Roman" w:cs="Times New Roman"/>
          <w:color w:val="auto"/>
          <w:sz w:val="28"/>
          <w:szCs w:val="28"/>
        </w:rPr>
        <w:t xml:space="preserve"> предполагает использование: </w:t>
      </w:r>
    </w:p>
    <w:p w:rsidR="00081EAE" w:rsidRPr="008B69A4" w:rsidRDefault="00081EAE" w:rsidP="008B69A4">
      <w:pPr>
        <w:numPr>
          <w:ilvl w:val="0"/>
          <w:numId w:val="66"/>
        </w:numPr>
        <w:autoSpaceDN w:val="0"/>
        <w:spacing w:after="0" w:line="240" w:lineRule="auto"/>
        <w:ind w:left="0" w:firstLine="709"/>
        <w:jc w:val="both"/>
        <w:rPr>
          <w:rFonts w:ascii="Times New Roman" w:hAnsi="Times New Roman" w:cs="Times New Roman"/>
          <w:sz w:val="28"/>
          <w:szCs w:val="28"/>
        </w:rPr>
      </w:pPr>
      <w:r w:rsidRPr="008B69A4">
        <w:rPr>
          <w:rFonts w:ascii="Times New Roman" w:hAnsi="Times New Roman" w:cs="Times New Roman"/>
          <w:sz w:val="28"/>
          <w:szCs w:val="28"/>
        </w:rPr>
        <w:t>учебно-методических комплексов, включающих учебники и рабочие тетради на печатной основе;</w:t>
      </w:r>
    </w:p>
    <w:p w:rsidR="00081EAE" w:rsidRPr="008B69A4" w:rsidRDefault="00081EAE" w:rsidP="008B69A4">
      <w:pPr>
        <w:numPr>
          <w:ilvl w:val="0"/>
          <w:numId w:val="66"/>
        </w:numPr>
        <w:autoSpaceDN w:val="0"/>
        <w:spacing w:after="0" w:line="240" w:lineRule="auto"/>
        <w:ind w:left="0" w:firstLine="709"/>
        <w:jc w:val="both"/>
        <w:rPr>
          <w:rFonts w:ascii="Times New Roman" w:hAnsi="Times New Roman" w:cs="Times New Roman"/>
          <w:sz w:val="28"/>
          <w:szCs w:val="28"/>
        </w:rPr>
      </w:pPr>
      <w:r w:rsidRPr="008B69A4">
        <w:rPr>
          <w:rFonts w:ascii="Times New Roman" w:hAnsi="Times New Roman" w:cs="Times New Roman"/>
          <w:sz w:val="28"/>
          <w:szCs w:val="28"/>
        </w:rPr>
        <w:t>дидактического материала в виде: предметов различной формы, величины, цвета, счетного материала; таблиц на печатной основе; программного обеспечения для персонального компьютера, с помощью которого выполняются упражнения по формированию вычислительных навыков, калькуляторов и другие средства;</w:t>
      </w:r>
    </w:p>
    <w:p w:rsidR="00081EAE" w:rsidRPr="008B69A4" w:rsidRDefault="00081EAE" w:rsidP="008B69A4">
      <w:pPr>
        <w:numPr>
          <w:ilvl w:val="0"/>
          <w:numId w:val="66"/>
        </w:numPr>
        <w:autoSpaceDN w:val="0"/>
        <w:spacing w:after="0" w:line="240" w:lineRule="auto"/>
        <w:ind w:left="0" w:firstLine="709"/>
        <w:jc w:val="both"/>
        <w:rPr>
          <w:rFonts w:ascii="Times New Roman" w:hAnsi="Times New Roman" w:cs="Times New Roman"/>
          <w:sz w:val="28"/>
          <w:szCs w:val="28"/>
        </w:rPr>
      </w:pPr>
      <w:r w:rsidRPr="008B69A4">
        <w:rPr>
          <w:rFonts w:ascii="Times New Roman" w:hAnsi="Times New Roman" w:cs="Times New Roman"/>
          <w:sz w:val="28"/>
          <w:szCs w:val="28"/>
        </w:rPr>
        <w:t xml:space="preserve">демонстрационного материала </w:t>
      </w:r>
      <w:r w:rsidR="008B69A4" w:rsidRPr="008B69A4">
        <w:rPr>
          <w:rFonts w:ascii="Times New Roman" w:hAnsi="Times New Roman" w:cs="Times New Roman"/>
          <w:sz w:val="28"/>
          <w:szCs w:val="28"/>
        </w:rPr>
        <w:t xml:space="preserve"> - </w:t>
      </w:r>
      <w:r w:rsidRPr="008B69A4">
        <w:rPr>
          <w:rFonts w:ascii="Times New Roman" w:hAnsi="Times New Roman" w:cs="Times New Roman"/>
          <w:sz w:val="28"/>
          <w:szCs w:val="28"/>
        </w:rPr>
        <w:t xml:space="preserve"> измерительные инструменты и приспособления: размеченные и неразмеченные линейки, циркули, транспортиры, наборы угольников, мерки);</w:t>
      </w:r>
    </w:p>
    <w:p w:rsidR="00081EAE" w:rsidRPr="008B69A4" w:rsidRDefault="00081EAE" w:rsidP="008B69A4">
      <w:pPr>
        <w:numPr>
          <w:ilvl w:val="0"/>
          <w:numId w:val="66"/>
        </w:numPr>
        <w:autoSpaceDN w:val="0"/>
        <w:spacing w:after="0" w:line="240" w:lineRule="auto"/>
        <w:ind w:left="0" w:firstLine="709"/>
        <w:jc w:val="both"/>
        <w:rPr>
          <w:rFonts w:ascii="Times New Roman" w:hAnsi="Times New Roman" w:cs="Times New Roman"/>
          <w:sz w:val="28"/>
          <w:szCs w:val="28"/>
        </w:rPr>
      </w:pPr>
      <w:r w:rsidRPr="008B69A4">
        <w:rPr>
          <w:rFonts w:ascii="Times New Roman" w:hAnsi="Times New Roman" w:cs="Times New Roman"/>
          <w:sz w:val="28"/>
          <w:szCs w:val="28"/>
        </w:rPr>
        <w:t>демонстрационных пособий для изучения геометрических величин, геометрических фигур и тел; развертки геометрических тел;</w:t>
      </w:r>
    </w:p>
    <w:p w:rsidR="00081EAE" w:rsidRPr="008B69A4" w:rsidRDefault="00081EAE" w:rsidP="008B69A4">
      <w:pPr>
        <w:numPr>
          <w:ilvl w:val="0"/>
          <w:numId w:val="66"/>
        </w:numPr>
        <w:autoSpaceDN w:val="0"/>
        <w:spacing w:after="0" w:line="240" w:lineRule="auto"/>
        <w:ind w:left="0" w:firstLine="709"/>
        <w:jc w:val="both"/>
        <w:rPr>
          <w:rFonts w:ascii="Times New Roman" w:hAnsi="Times New Roman" w:cs="Times New Roman"/>
          <w:sz w:val="28"/>
          <w:szCs w:val="28"/>
        </w:rPr>
      </w:pPr>
      <w:r w:rsidRPr="008B69A4">
        <w:rPr>
          <w:rFonts w:ascii="Times New Roman" w:hAnsi="Times New Roman" w:cs="Times New Roman"/>
          <w:sz w:val="28"/>
          <w:szCs w:val="28"/>
        </w:rPr>
        <w:lastRenderedPageBreak/>
        <w:t>видеофрагментов и другие информационные объекты (изображения, аудио- и видеозаписи), отражающие основные темы курса математики;</w:t>
      </w:r>
    </w:p>
    <w:p w:rsidR="00081EAE" w:rsidRPr="008B69A4" w:rsidRDefault="00081EAE" w:rsidP="008B69A4">
      <w:pPr>
        <w:numPr>
          <w:ilvl w:val="0"/>
          <w:numId w:val="66"/>
        </w:numPr>
        <w:autoSpaceDN w:val="0"/>
        <w:spacing w:after="0" w:line="240" w:lineRule="auto"/>
        <w:ind w:left="0" w:firstLine="709"/>
        <w:jc w:val="both"/>
        <w:rPr>
          <w:rFonts w:ascii="Times New Roman" w:hAnsi="Times New Roman" w:cs="Times New Roman"/>
          <w:sz w:val="28"/>
          <w:szCs w:val="28"/>
        </w:rPr>
      </w:pPr>
      <w:r w:rsidRPr="008B69A4">
        <w:rPr>
          <w:rFonts w:ascii="Times New Roman" w:hAnsi="Times New Roman" w:cs="Times New Roman"/>
          <w:sz w:val="28"/>
          <w:szCs w:val="28"/>
        </w:rPr>
        <w:t>настольных развивающих игр;</w:t>
      </w:r>
    </w:p>
    <w:p w:rsidR="00081EAE" w:rsidRPr="008B69A4" w:rsidRDefault="00081EAE" w:rsidP="008B69A4">
      <w:pPr>
        <w:numPr>
          <w:ilvl w:val="0"/>
          <w:numId w:val="66"/>
        </w:numPr>
        <w:autoSpaceDN w:val="0"/>
        <w:spacing w:after="0" w:line="240" w:lineRule="auto"/>
        <w:ind w:left="0" w:firstLine="709"/>
        <w:jc w:val="both"/>
        <w:rPr>
          <w:rFonts w:ascii="Times New Roman" w:hAnsi="Times New Roman" w:cs="Times New Roman"/>
          <w:sz w:val="28"/>
          <w:szCs w:val="28"/>
        </w:rPr>
      </w:pPr>
      <w:r w:rsidRPr="008B69A4">
        <w:rPr>
          <w:rFonts w:ascii="Times New Roman" w:hAnsi="Times New Roman" w:cs="Times New Roman"/>
          <w:sz w:val="28"/>
          <w:szCs w:val="28"/>
        </w:rPr>
        <w:t>электронных игр развивающего характера.</w:t>
      </w:r>
    </w:p>
    <w:p w:rsidR="00081EAE" w:rsidRPr="008B69A4" w:rsidRDefault="00081EAE" w:rsidP="008B69A4">
      <w:pPr>
        <w:widowControl w:val="0"/>
        <w:autoSpaceDE w:val="0"/>
        <w:adjustRightInd w:val="0"/>
        <w:spacing w:after="0" w:line="240" w:lineRule="auto"/>
        <w:ind w:firstLine="709"/>
        <w:jc w:val="both"/>
        <w:rPr>
          <w:rFonts w:ascii="Times New Roman" w:hAnsi="Times New Roman" w:cs="Times New Roman"/>
          <w:color w:val="auto"/>
          <w:sz w:val="28"/>
          <w:szCs w:val="28"/>
        </w:rPr>
      </w:pPr>
      <w:r w:rsidRPr="008B69A4">
        <w:rPr>
          <w:rFonts w:ascii="Times New Roman" w:hAnsi="Times New Roman" w:cs="Times New Roman"/>
          <w:color w:val="auto"/>
          <w:sz w:val="28"/>
          <w:szCs w:val="28"/>
        </w:rPr>
        <w:t>Формирование доступных представлений о мире и практики взаимодействия с окружающим миромв рамках содержательной области</w:t>
      </w:r>
      <w:r w:rsidRPr="008B69A4">
        <w:rPr>
          <w:rFonts w:ascii="Times New Roman" w:hAnsi="Times New Roman" w:cs="Times New Roman"/>
          <w:b/>
          <w:color w:val="auto"/>
          <w:sz w:val="28"/>
          <w:szCs w:val="28"/>
        </w:rPr>
        <w:t xml:space="preserve"> «Естествознание» </w:t>
      </w:r>
      <w:r w:rsidRPr="008B69A4">
        <w:rPr>
          <w:rFonts w:ascii="Times New Roman" w:hAnsi="Times New Roman" w:cs="Times New Roman"/>
          <w:color w:val="auto"/>
          <w:sz w:val="28"/>
          <w:szCs w:val="28"/>
        </w:rPr>
        <w:t>происходит с использованием традиционных дидактических средств, с применением видео, проекционного оборудования, Интернет-ресурсов и печатных материалов, муляжей предметов, чучел животных и птиц. Обогащению опыта взаимодействия с окружающим миром способствует непосредственный контакт обучающихся с РАС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образовательной организации, а также теплицы, пришкольный участок и другие объекты на прилегающей к общеобразовательной организации территории.</w:t>
      </w:r>
    </w:p>
    <w:p w:rsidR="00081EAE" w:rsidRPr="008B69A4" w:rsidRDefault="00081EAE" w:rsidP="008B69A4">
      <w:pPr>
        <w:widowControl w:val="0"/>
        <w:autoSpaceDE w:val="0"/>
        <w:adjustRightInd w:val="0"/>
        <w:spacing w:after="0" w:line="240" w:lineRule="auto"/>
        <w:ind w:firstLine="709"/>
        <w:jc w:val="both"/>
        <w:rPr>
          <w:rFonts w:ascii="Times New Roman" w:hAnsi="Times New Roman" w:cs="Times New Roman"/>
          <w:color w:val="auto"/>
          <w:sz w:val="28"/>
          <w:szCs w:val="28"/>
        </w:rPr>
      </w:pPr>
      <w:r w:rsidRPr="008B69A4">
        <w:rPr>
          <w:rFonts w:ascii="Times New Roman" w:hAnsi="Times New Roman" w:cs="Times New Roman"/>
          <w:color w:val="auto"/>
          <w:sz w:val="28"/>
          <w:szCs w:val="28"/>
        </w:rPr>
        <w:t xml:space="preserve">Материально-техническое обеспечение учебного предмета </w:t>
      </w:r>
      <w:r w:rsidRPr="008B69A4">
        <w:rPr>
          <w:rFonts w:ascii="Times New Roman" w:hAnsi="Times New Roman" w:cs="Times New Roman"/>
          <w:color w:val="auto"/>
          <w:sz w:val="28"/>
          <w:szCs w:val="28"/>
          <w:u w:val="single"/>
        </w:rPr>
        <w:t>«Мир природы и человека»</w:t>
      </w:r>
      <w:r w:rsidRPr="008B69A4">
        <w:rPr>
          <w:rFonts w:ascii="Times New Roman" w:hAnsi="Times New Roman" w:cs="Times New Roman"/>
          <w:color w:val="auto"/>
          <w:sz w:val="28"/>
          <w:szCs w:val="28"/>
        </w:rPr>
        <w:t xml:space="preserve"> предполагает использование:</w:t>
      </w:r>
    </w:p>
    <w:p w:rsidR="00081EAE" w:rsidRPr="008B69A4" w:rsidRDefault="00081EAE" w:rsidP="008B69A4">
      <w:pPr>
        <w:autoSpaceDE w:val="0"/>
        <w:adjustRightInd w:val="0"/>
        <w:spacing w:after="0" w:line="240" w:lineRule="auto"/>
        <w:ind w:firstLine="709"/>
        <w:jc w:val="both"/>
        <w:rPr>
          <w:rFonts w:ascii="Times New Roman" w:hAnsi="Times New Roman" w:cs="Times New Roman"/>
          <w:bCs/>
          <w:iCs/>
          <w:color w:val="auto"/>
          <w:sz w:val="28"/>
          <w:szCs w:val="28"/>
        </w:rPr>
      </w:pPr>
      <w:r w:rsidRPr="008B69A4">
        <w:rPr>
          <w:rFonts w:ascii="Times New Roman" w:hAnsi="Times New Roman" w:cs="Times New Roman"/>
          <w:bCs/>
          <w:iCs/>
          <w:color w:val="auto"/>
          <w:sz w:val="28"/>
          <w:szCs w:val="28"/>
        </w:rPr>
        <w:t>печатных пособий: комплект наглядных материалов для организации фронтальной, групповой и индивидуальной работы с учащимися в подготовительном классе;</w:t>
      </w:r>
    </w:p>
    <w:p w:rsidR="00081EAE" w:rsidRPr="008B69A4" w:rsidRDefault="00081EAE" w:rsidP="008B69A4">
      <w:pPr>
        <w:autoSpaceDE w:val="0"/>
        <w:adjustRightInd w:val="0"/>
        <w:spacing w:after="0" w:line="240" w:lineRule="auto"/>
        <w:ind w:firstLine="709"/>
        <w:jc w:val="both"/>
        <w:rPr>
          <w:rFonts w:ascii="Times New Roman" w:hAnsi="Times New Roman" w:cs="Times New Roman"/>
          <w:bCs/>
          <w:iCs/>
          <w:color w:val="auto"/>
          <w:sz w:val="28"/>
          <w:szCs w:val="28"/>
        </w:rPr>
      </w:pPr>
      <w:r w:rsidRPr="008B69A4">
        <w:rPr>
          <w:rFonts w:ascii="Times New Roman" w:hAnsi="Times New Roman" w:cs="Times New Roman"/>
          <w:bCs/>
          <w:iCs/>
          <w:color w:val="auto"/>
          <w:sz w:val="28"/>
          <w:szCs w:val="28"/>
        </w:rPr>
        <w:t>комплекта предметных, сюжетных картин, серий сюжетных картин, динамических картин и схем по разделам программы;</w:t>
      </w:r>
    </w:p>
    <w:p w:rsidR="00081EAE" w:rsidRPr="008B69A4" w:rsidRDefault="00081EAE" w:rsidP="008B69A4">
      <w:pPr>
        <w:autoSpaceDE w:val="0"/>
        <w:adjustRightInd w:val="0"/>
        <w:spacing w:after="0" w:line="240" w:lineRule="auto"/>
        <w:ind w:firstLine="709"/>
        <w:jc w:val="both"/>
        <w:rPr>
          <w:rFonts w:ascii="Times New Roman" w:hAnsi="Times New Roman" w:cs="Times New Roman"/>
          <w:iCs/>
          <w:color w:val="auto"/>
          <w:sz w:val="28"/>
          <w:szCs w:val="28"/>
        </w:rPr>
      </w:pPr>
      <w:r w:rsidRPr="008B69A4">
        <w:rPr>
          <w:rFonts w:ascii="Times New Roman" w:hAnsi="Times New Roman" w:cs="Times New Roman"/>
          <w:bCs/>
          <w:iCs/>
          <w:color w:val="auto"/>
          <w:sz w:val="28"/>
          <w:szCs w:val="28"/>
        </w:rPr>
        <w:t>технических средств обучения</w:t>
      </w:r>
      <w:r w:rsidRPr="008B69A4">
        <w:rPr>
          <w:rFonts w:ascii="Times New Roman" w:hAnsi="Times New Roman" w:cs="Times New Roman"/>
          <w:iCs/>
          <w:color w:val="auto"/>
          <w:sz w:val="28"/>
          <w:szCs w:val="28"/>
        </w:rPr>
        <w:t>;</w:t>
      </w:r>
    </w:p>
    <w:p w:rsidR="00081EAE" w:rsidRPr="008B69A4" w:rsidRDefault="00081EAE" w:rsidP="008B69A4">
      <w:pPr>
        <w:autoSpaceDE w:val="0"/>
        <w:adjustRightInd w:val="0"/>
        <w:spacing w:after="0" w:line="240" w:lineRule="auto"/>
        <w:ind w:firstLine="709"/>
        <w:jc w:val="both"/>
        <w:rPr>
          <w:rFonts w:ascii="Times New Roman" w:hAnsi="Times New Roman" w:cs="Times New Roman"/>
          <w:iCs/>
          <w:color w:val="auto"/>
          <w:sz w:val="28"/>
          <w:szCs w:val="28"/>
        </w:rPr>
      </w:pPr>
      <w:r w:rsidRPr="008B69A4">
        <w:rPr>
          <w:rFonts w:ascii="Times New Roman" w:hAnsi="Times New Roman" w:cs="Times New Roman"/>
          <w:bCs/>
          <w:iCs/>
          <w:color w:val="auto"/>
          <w:sz w:val="28"/>
          <w:szCs w:val="28"/>
        </w:rPr>
        <w:t>экранно-звуковые пособия: а</w:t>
      </w:r>
      <w:r w:rsidRPr="008B69A4">
        <w:rPr>
          <w:rFonts w:ascii="Times New Roman" w:hAnsi="Times New Roman" w:cs="Times New Roman"/>
          <w:iCs/>
          <w:color w:val="auto"/>
          <w:sz w:val="28"/>
          <w:szCs w:val="28"/>
        </w:rPr>
        <w:t xml:space="preserve">удиозаписи звуков окружающего мира (природы и социума); видеофильмы и презентации по темам учебного предмета; </w:t>
      </w:r>
    </w:p>
    <w:p w:rsidR="00081EAE" w:rsidRPr="008B69A4" w:rsidRDefault="00081EAE" w:rsidP="008B69A4">
      <w:pPr>
        <w:autoSpaceDE w:val="0"/>
        <w:adjustRightInd w:val="0"/>
        <w:spacing w:after="0" w:line="240" w:lineRule="auto"/>
        <w:ind w:firstLine="709"/>
        <w:jc w:val="both"/>
        <w:rPr>
          <w:rFonts w:ascii="Times New Roman" w:hAnsi="Times New Roman" w:cs="Times New Roman"/>
          <w:bCs/>
          <w:iCs/>
          <w:color w:val="auto"/>
          <w:sz w:val="28"/>
          <w:szCs w:val="28"/>
        </w:rPr>
      </w:pPr>
      <w:r w:rsidRPr="008B69A4">
        <w:rPr>
          <w:rFonts w:ascii="Times New Roman" w:hAnsi="Times New Roman" w:cs="Times New Roman"/>
          <w:bCs/>
          <w:iCs/>
          <w:color w:val="auto"/>
          <w:sz w:val="28"/>
          <w:szCs w:val="28"/>
        </w:rPr>
        <w:t>учебно-практическое оборудование: игровой материал для сюжетных дидактических игр; оборудование для проведения практических занятий и элементарных опытов;</w:t>
      </w:r>
    </w:p>
    <w:p w:rsidR="00081EAE" w:rsidRPr="008B69A4" w:rsidRDefault="00081EAE" w:rsidP="008B69A4">
      <w:pPr>
        <w:autoSpaceDE w:val="0"/>
        <w:adjustRightInd w:val="0"/>
        <w:spacing w:after="0" w:line="240" w:lineRule="auto"/>
        <w:ind w:firstLine="709"/>
        <w:jc w:val="both"/>
        <w:rPr>
          <w:rFonts w:ascii="Times New Roman" w:hAnsi="Times New Roman" w:cs="Times New Roman"/>
          <w:bCs/>
          <w:iCs/>
          <w:color w:val="auto"/>
          <w:sz w:val="28"/>
          <w:szCs w:val="28"/>
        </w:rPr>
      </w:pPr>
      <w:r w:rsidRPr="008B69A4">
        <w:rPr>
          <w:rFonts w:ascii="Times New Roman" w:hAnsi="Times New Roman" w:cs="Times New Roman"/>
          <w:bCs/>
          <w:iCs/>
          <w:color w:val="auto"/>
          <w:sz w:val="28"/>
          <w:szCs w:val="28"/>
        </w:rPr>
        <w:t>оборудование для проведения предметно-практических упражнений (ножницы, бумага и картон цветные, клей, краски, кисточки, пластилин или масса для лепки и т.п.);</w:t>
      </w:r>
    </w:p>
    <w:p w:rsidR="00081EAE" w:rsidRPr="008B69A4" w:rsidRDefault="00081EAE" w:rsidP="008B69A4">
      <w:pPr>
        <w:autoSpaceDE w:val="0"/>
        <w:adjustRightInd w:val="0"/>
        <w:spacing w:after="0" w:line="240" w:lineRule="auto"/>
        <w:ind w:firstLine="709"/>
        <w:jc w:val="both"/>
        <w:rPr>
          <w:rFonts w:ascii="Times New Roman" w:hAnsi="Times New Roman" w:cs="Times New Roman"/>
          <w:iCs/>
          <w:color w:val="auto"/>
          <w:sz w:val="28"/>
          <w:szCs w:val="28"/>
        </w:rPr>
      </w:pPr>
      <w:r w:rsidRPr="008B69A4">
        <w:rPr>
          <w:rFonts w:ascii="Times New Roman" w:hAnsi="Times New Roman" w:cs="Times New Roman"/>
          <w:bCs/>
          <w:iCs/>
          <w:color w:val="auto"/>
          <w:sz w:val="28"/>
          <w:szCs w:val="28"/>
        </w:rPr>
        <w:t>модели и натуральный ряд:</w:t>
      </w:r>
      <w:r w:rsidRPr="008B69A4">
        <w:rPr>
          <w:rFonts w:ascii="Times New Roman" w:hAnsi="Times New Roman" w:cs="Times New Roman"/>
          <w:iCs/>
          <w:color w:val="auto"/>
          <w:sz w:val="28"/>
          <w:szCs w:val="28"/>
        </w:rPr>
        <w:t xml:space="preserve"> муляжи фруктов, ягод, грибов и овощей; гербарии; модели фигур человека, животных, растений, посуды, бытовых приборов, мебели и пр.;</w:t>
      </w:r>
    </w:p>
    <w:p w:rsidR="00081EAE" w:rsidRPr="008B69A4" w:rsidRDefault="00081EAE" w:rsidP="008B69A4">
      <w:pPr>
        <w:autoSpaceDE w:val="0"/>
        <w:adjustRightInd w:val="0"/>
        <w:spacing w:after="0" w:line="240" w:lineRule="auto"/>
        <w:ind w:firstLine="709"/>
        <w:jc w:val="both"/>
        <w:rPr>
          <w:rFonts w:ascii="Times New Roman" w:hAnsi="Times New Roman" w:cs="Times New Roman"/>
          <w:bCs/>
          <w:iCs/>
          <w:color w:val="auto"/>
          <w:sz w:val="28"/>
          <w:szCs w:val="28"/>
        </w:rPr>
      </w:pPr>
      <w:r w:rsidRPr="008B69A4">
        <w:rPr>
          <w:rFonts w:ascii="Times New Roman" w:hAnsi="Times New Roman" w:cs="Times New Roman"/>
          <w:iCs/>
          <w:color w:val="auto"/>
          <w:sz w:val="28"/>
          <w:szCs w:val="28"/>
        </w:rPr>
        <w:t>конструкторы: квартира, дом, город, ферма, водоем и т.д.;</w:t>
      </w:r>
    </w:p>
    <w:p w:rsidR="00081EAE" w:rsidRPr="008B69A4" w:rsidRDefault="00081EAE" w:rsidP="008B69A4">
      <w:pPr>
        <w:autoSpaceDE w:val="0"/>
        <w:adjustRightInd w:val="0"/>
        <w:spacing w:after="0" w:line="240" w:lineRule="auto"/>
        <w:ind w:firstLine="709"/>
        <w:jc w:val="both"/>
        <w:rPr>
          <w:rFonts w:ascii="Times New Roman" w:hAnsi="Times New Roman" w:cs="Times New Roman"/>
          <w:iCs/>
          <w:color w:val="auto"/>
          <w:sz w:val="28"/>
          <w:szCs w:val="28"/>
        </w:rPr>
      </w:pPr>
      <w:r w:rsidRPr="008B69A4">
        <w:rPr>
          <w:rFonts w:ascii="Times New Roman" w:hAnsi="Times New Roman" w:cs="Times New Roman"/>
          <w:iCs/>
          <w:color w:val="auto"/>
          <w:sz w:val="28"/>
          <w:szCs w:val="28"/>
        </w:rPr>
        <w:t>натуральные объекты: учебные принадлежности, игрушки, комнатные растения, плоды с/х культур и пр.;</w:t>
      </w:r>
    </w:p>
    <w:p w:rsidR="00081EAE" w:rsidRPr="008B69A4" w:rsidRDefault="00081EAE" w:rsidP="008B69A4">
      <w:pPr>
        <w:autoSpaceDE w:val="0"/>
        <w:adjustRightInd w:val="0"/>
        <w:spacing w:after="0" w:line="240" w:lineRule="auto"/>
        <w:ind w:firstLine="709"/>
        <w:jc w:val="both"/>
        <w:rPr>
          <w:rFonts w:ascii="Times New Roman" w:hAnsi="Times New Roman" w:cs="Times New Roman"/>
          <w:color w:val="auto"/>
          <w:sz w:val="28"/>
          <w:szCs w:val="28"/>
        </w:rPr>
      </w:pPr>
      <w:r w:rsidRPr="008B69A4">
        <w:rPr>
          <w:rFonts w:ascii="Times New Roman" w:hAnsi="Times New Roman" w:cs="Times New Roman"/>
          <w:color w:val="auto"/>
          <w:sz w:val="28"/>
          <w:szCs w:val="28"/>
        </w:rPr>
        <w:t>Специальный учебный и дидактический материал необходим для образования обучающихся с РАС в области «</w:t>
      </w:r>
      <w:r w:rsidRPr="008B69A4">
        <w:rPr>
          <w:rFonts w:ascii="Times New Roman" w:hAnsi="Times New Roman" w:cs="Times New Roman"/>
          <w:b/>
          <w:color w:val="auto"/>
          <w:sz w:val="28"/>
          <w:szCs w:val="28"/>
        </w:rPr>
        <w:t>Искусство».</w:t>
      </w:r>
      <w:r w:rsidRPr="008B69A4">
        <w:rPr>
          <w:rFonts w:ascii="Times New Roman" w:hAnsi="Times New Roman" w:cs="Times New Roman"/>
          <w:color w:val="auto"/>
          <w:sz w:val="28"/>
          <w:szCs w:val="28"/>
        </w:rPr>
        <w:t xml:space="preserve"> Освоение практики изобразительной деятельности, художественного ремесла и </w:t>
      </w:r>
      <w:r w:rsidRPr="008B69A4">
        <w:rPr>
          <w:rFonts w:ascii="Times New Roman" w:hAnsi="Times New Roman" w:cs="Times New Roman"/>
          <w:color w:val="auto"/>
          <w:sz w:val="28"/>
          <w:szCs w:val="28"/>
        </w:rPr>
        <w:lastRenderedPageBreak/>
        <w:t>художественного творчества требует некоторых специфических инструментов (ножниц, кисточек и др.), а также большой объем расходных материалов (бумага, краски, пластилин, глина, клей и др.). Для развития изобразительной деятельности в доступные виды художественного ремесла (батик, керамика, ткачество, полиграфия и др.) необходимо безопасное оборудование для соответствующих мастерских. На занятиях музыкой важно обеспечить обучающимся с РАС использование доступных музыкальных инструментов (маракас, бубен, барабан и др.), а также оснастить актовые залы воспроизводящим, звукоусиливающим и осветительным оборудованием.</w:t>
      </w:r>
    </w:p>
    <w:p w:rsidR="00081EAE" w:rsidRPr="008B69A4" w:rsidRDefault="00081EAE" w:rsidP="008B69A4">
      <w:pPr>
        <w:widowControl w:val="0"/>
        <w:autoSpaceDE w:val="0"/>
        <w:adjustRightInd w:val="0"/>
        <w:spacing w:after="0" w:line="240" w:lineRule="auto"/>
        <w:ind w:firstLine="709"/>
        <w:jc w:val="both"/>
        <w:rPr>
          <w:rFonts w:ascii="Times New Roman" w:hAnsi="Times New Roman" w:cs="Times New Roman"/>
          <w:color w:val="auto"/>
          <w:sz w:val="28"/>
          <w:szCs w:val="28"/>
        </w:rPr>
      </w:pPr>
      <w:r w:rsidRPr="008B69A4">
        <w:rPr>
          <w:rFonts w:ascii="Times New Roman" w:hAnsi="Times New Roman" w:cs="Times New Roman"/>
          <w:color w:val="auto"/>
          <w:sz w:val="28"/>
          <w:szCs w:val="28"/>
        </w:rPr>
        <w:t>Материально-техническое обеспечение учебного предмета «Рисование» предполагает наличие:</w:t>
      </w:r>
    </w:p>
    <w:p w:rsidR="00081EAE" w:rsidRPr="008B69A4" w:rsidRDefault="00081EAE" w:rsidP="008B69A4">
      <w:pPr>
        <w:autoSpaceDE w:val="0"/>
        <w:adjustRightInd w:val="0"/>
        <w:spacing w:after="0" w:line="240" w:lineRule="auto"/>
        <w:ind w:firstLine="709"/>
        <w:jc w:val="both"/>
        <w:rPr>
          <w:rFonts w:ascii="Times New Roman" w:hAnsi="Times New Roman" w:cs="Times New Roman"/>
          <w:iCs/>
          <w:color w:val="auto"/>
          <w:sz w:val="28"/>
          <w:szCs w:val="28"/>
        </w:rPr>
      </w:pPr>
      <w:r w:rsidRPr="008B69A4">
        <w:rPr>
          <w:rFonts w:ascii="Times New Roman" w:hAnsi="Times New Roman" w:cs="Times New Roman"/>
          <w:bCs/>
          <w:iCs/>
          <w:color w:val="auto"/>
          <w:sz w:val="28"/>
          <w:szCs w:val="28"/>
        </w:rPr>
        <w:t>печатных пособий:</w:t>
      </w:r>
    </w:p>
    <w:p w:rsidR="00081EAE" w:rsidRPr="008B69A4" w:rsidRDefault="008B69A4" w:rsidP="008B69A4">
      <w:pPr>
        <w:autoSpaceDE w:val="0"/>
        <w:adjustRightInd w:val="0"/>
        <w:spacing w:after="0" w:line="240" w:lineRule="auto"/>
        <w:ind w:firstLine="709"/>
        <w:jc w:val="both"/>
        <w:rPr>
          <w:rFonts w:ascii="Times New Roman" w:hAnsi="Times New Roman" w:cs="Times New Roman"/>
          <w:iCs/>
          <w:color w:val="auto"/>
          <w:sz w:val="28"/>
          <w:szCs w:val="28"/>
        </w:rPr>
      </w:pPr>
      <w:r w:rsidRPr="008B69A4">
        <w:rPr>
          <w:rFonts w:ascii="Times New Roman" w:hAnsi="Times New Roman" w:cs="Times New Roman"/>
          <w:bCs/>
          <w:iCs/>
          <w:color w:val="auto"/>
          <w:sz w:val="28"/>
          <w:szCs w:val="28"/>
        </w:rPr>
        <w:t xml:space="preserve"> - </w:t>
      </w:r>
      <w:r w:rsidR="00081EAE" w:rsidRPr="008B69A4">
        <w:rPr>
          <w:rFonts w:ascii="Times New Roman" w:hAnsi="Times New Roman" w:cs="Times New Roman"/>
          <w:bCs/>
          <w:iCs/>
          <w:color w:val="auto"/>
          <w:sz w:val="28"/>
          <w:szCs w:val="28"/>
        </w:rPr>
        <w:t> </w:t>
      </w:r>
      <w:r w:rsidR="00081EAE" w:rsidRPr="008B69A4">
        <w:rPr>
          <w:rFonts w:ascii="Times New Roman" w:hAnsi="Times New Roman" w:cs="Times New Roman"/>
          <w:iCs/>
          <w:color w:val="auto"/>
          <w:sz w:val="28"/>
          <w:szCs w:val="28"/>
        </w:rPr>
        <w:t xml:space="preserve">портреты русских и зарубежных художников; </w:t>
      </w:r>
    </w:p>
    <w:p w:rsidR="00081EAE" w:rsidRPr="008B69A4" w:rsidRDefault="008B69A4" w:rsidP="008B69A4">
      <w:pPr>
        <w:autoSpaceDE w:val="0"/>
        <w:adjustRightInd w:val="0"/>
        <w:spacing w:after="0" w:line="240" w:lineRule="auto"/>
        <w:ind w:firstLine="709"/>
        <w:jc w:val="both"/>
        <w:rPr>
          <w:rFonts w:ascii="Times New Roman" w:hAnsi="Times New Roman" w:cs="Times New Roman"/>
          <w:iCs/>
          <w:color w:val="auto"/>
          <w:sz w:val="28"/>
          <w:szCs w:val="28"/>
        </w:rPr>
      </w:pPr>
      <w:r w:rsidRPr="008B69A4">
        <w:rPr>
          <w:rFonts w:ascii="Times New Roman" w:hAnsi="Times New Roman" w:cs="Times New Roman"/>
          <w:bCs/>
          <w:iCs/>
          <w:color w:val="auto"/>
          <w:sz w:val="28"/>
          <w:szCs w:val="28"/>
        </w:rPr>
        <w:t xml:space="preserve"> - </w:t>
      </w:r>
      <w:r w:rsidR="00081EAE" w:rsidRPr="008B69A4">
        <w:rPr>
          <w:rFonts w:ascii="Times New Roman" w:hAnsi="Times New Roman" w:cs="Times New Roman"/>
          <w:bCs/>
          <w:iCs/>
          <w:color w:val="auto"/>
          <w:sz w:val="28"/>
          <w:szCs w:val="28"/>
        </w:rPr>
        <w:t> </w:t>
      </w:r>
      <w:r w:rsidR="00081EAE" w:rsidRPr="008B69A4">
        <w:rPr>
          <w:rFonts w:ascii="Times New Roman" w:hAnsi="Times New Roman" w:cs="Times New Roman"/>
          <w:iCs/>
          <w:color w:val="auto"/>
          <w:sz w:val="28"/>
          <w:szCs w:val="28"/>
        </w:rPr>
        <w:t>таблицы по цветоведению, построению орнамента; таблицы по стилям архитектуры, одежды, предметов быта;</w:t>
      </w:r>
    </w:p>
    <w:p w:rsidR="00081EAE" w:rsidRPr="008B69A4" w:rsidRDefault="008B69A4" w:rsidP="008B69A4">
      <w:pPr>
        <w:autoSpaceDE w:val="0"/>
        <w:adjustRightInd w:val="0"/>
        <w:spacing w:after="0" w:line="240" w:lineRule="auto"/>
        <w:ind w:firstLine="709"/>
        <w:jc w:val="both"/>
        <w:rPr>
          <w:rFonts w:ascii="Times New Roman" w:hAnsi="Times New Roman" w:cs="Times New Roman"/>
          <w:iCs/>
          <w:color w:val="auto"/>
          <w:sz w:val="28"/>
          <w:szCs w:val="28"/>
        </w:rPr>
      </w:pPr>
      <w:r w:rsidRPr="008B69A4">
        <w:rPr>
          <w:rFonts w:ascii="Times New Roman" w:hAnsi="Times New Roman" w:cs="Times New Roman"/>
          <w:bCs/>
          <w:iCs/>
          <w:color w:val="auto"/>
          <w:sz w:val="28"/>
          <w:szCs w:val="28"/>
        </w:rPr>
        <w:t xml:space="preserve"> - </w:t>
      </w:r>
      <w:r w:rsidR="00081EAE" w:rsidRPr="008B69A4">
        <w:rPr>
          <w:rFonts w:ascii="Times New Roman" w:hAnsi="Times New Roman" w:cs="Times New Roman"/>
          <w:bCs/>
          <w:iCs/>
          <w:color w:val="auto"/>
          <w:sz w:val="28"/>
          <w:szCs w:val="28"/>
        </w:rPr>
        <w:t> </w:t>
      </w:r>
      <w:r w:rsidR="00081EAE" w:rsidRPr="008B69A4">
        <w:rPr>
          <w:rFonts w:ascii="Times New Roman" w:hAnsi="Times New Roman" w:cs="Times New Roman"/>
          <w:iCs/>
          <w:color w:val="auto"/>
          <w:sz w:val="28"/>
          <w:szCs w:val="28"/>
        </w:rPr>
        <w:t xml:space="preserve">схемы по правилам рисования предметов, растений, деревьев, животных, птиц, человека; </w:t>
      </w:r>
    </w:p>
    <w:p w:rsidR="00081EAE" w:rsidRPr="008B69A4" w:rsidRDefault="008B69A4" w:rsidP="008B69A4">
      <w:pPr>
        <w:autoSpaceDE w:val="0"/>
        <w:adjustRightInd w:val="0"/>
        <w:spacing w:after="0" w:line="240" w:lineRule="auto"/>
        <w:ind w:firstLine="709"/>
        <w:jc w:val="both"/>
        <w:rPr>
          <w:rFonts w:ascii="Times New Roman" w:hAnsi="Times New Roman" w:cs="Times New Roman"/>
          <w:iCs/>
          <w:color w:val="auto"/>
          <w:sz w:val="28"/>
          <w:szCs w:val="28"/>
        </w:rPr>
      </w:pPr>
      <w:r w:rsidRPr="008B69A4">
        <w:rPr>
          <w:rFonts w:ascii="Times New Roman" w:hAnsi="Times New Roman" w:cs="Times New Roman"/>
          <w:bCs/>
          <w:iCs/>
          <w:color w:val="auto"/>
          <w:sz w:val="28"/>
          <w:szCs w:val="28"/>
        </w:rPr>
        <w:t xml:space="preserve"> - </w:t>
      </w:r>
      <w:r w:rsidR="00081EAE" w:rsidRPr="008B69A4">
        <w:rPr>
          <w:rFonts w:ascii="Times New Roman" w:hAnsi="Times New Roman" w:cs="Times New Roman"/>
          <w:bCs/>
          <w:iCs/>
          <w:color w:val="auto"/>
          <w:sz w:val="28"/>
          <w:szCs w:val="28"/>
        </w:rPr>
        <w:t> </w:t>
      </w:r>
      <w:r w:rsidR="00081EAE" w:rsidRPr="008B69A4">
        <w:rPr>
          <w:rFonts w:ascii="Times New Roman" w:hAnsi="Times New Roman" w:cs="Times New Roman"/>
          <w:iCs/>
          <w:color w:val="auto"/>
          <w:sz w:val="28"/>
          <w:szCs w:val="28"/>
        </w:rPr>
        <w:t>таблицы по народным промыслам, русскому костюму, декоративно-прикладному искусству;</w:t>
      </w:r>
    </w:p>
    <w:p w:rsidR="00081EAE" w:rsidRPr="008B69A4" w:rsidRDefault="008B69A4" w:rsidP="008B69A4">
      <w:pPr>
        <w:autoSpaceDE w:val="0"/>
        <w:adjustRightInd w:val="0"/>
        <w:spacing w:after="0" w:line="240" w:lineRule="auto"/>
        <w:ind w:firstLine="709"/>
        <w:jc w:val="both"/>
        <w:rPr>
          <w:rFonts w:ascii="Times New Roman" w:hAnsi="Times New Roman" w:cs="Times New Roman"/>
          <w:bCs/>
          <w:iCs/>
          <w:color w:val="auto"/>
          <w:sz w:val="28"/>
          <w:szCs w:val="28"/>
        </w:rPr>
      </w:pPr>
      <w:r w:rsidRPr="008B69A4">
        <w:rPr>
          <w:rFonts w:ascii="Times New Roman" w:hAnsi="Times New Roman" w:cs="Times New Roman"/>
          <w:bCs/>
          <w:iCs/>
          <w:color w:val="auto"/>
          <w:sz w:val="28"/>
          <w:szCs w:val="28"/>
        </w:rPr>
        <w:t xml:space="preserve"> - </w:t>
      </w:r>
      <w:r w:rsidR="00081EAE" w:rsidRPr="008B69A4">
        <w:rPr>
          <w:rFonts w:ascii="Times New Roman" w:hAnsi="Times New Roman" w:cs="Times New Roman"/>
          <w:bCs/>
          <w:iCs/>
          <w:color w:val="auto"/>
          <w:sz w:val="28"/>
          <w:szCs w:val="28"/>
        </w:rPr>
        <w:t> </w:t>
      </w:r>
      <w:r w:rsidR="00081EAE" w:rsidRPr="008B69A4">
        <w:rPr>
          <w:rFonts w:ascii="Times New Roman" w:hAnsi="Times New Roman" w:cs="Times New Roman"/>
          <w:iCs/>
          <w:color w:val="auto"/>
          <w:sz w:val="28"/>
          <w:szCs w:val="28"/>
        </w:rPr>
        <w:t>дидактический раздаточный материал: карточки по художественной грамоте</w:t>
      </w:r>
    </w:p>
    <w:p w:rsidR="00081EAE" w:rsidRPr="008B69A4" w:rsidRDefault="008B69A4" w:rsidP="008B69A4">
      <w:pPr>
        <w:autoSpaceDE w:val="0"/>
        <w:adjustRightInd w:val="0"/>
        <w:spacing w:after="0" w:line="240" w:lineRule="auto"/>
        <w:ind w:firstLine="709"/>
        <w:jc w:val="both"/>
        <w:rPr>
          <w:rFonts w:ascii="Times New Roman" w:hAnsi="Times New Roman" w:cs="Times New Roman"/>
          <w:iCs/>
          <w:color w:val="auto"/>
          <w:sz w:val="28"/>
          <w:szCs w:val="28"/>
        </w:rPr>
      </w:pPr>
      <w:r w:rsidRPr="008B69A4">
        <w:rPr>
          <w:rFonts w:ascii="Times New Roman" w:hAnsi="Times New Roman" w:cs="Times New Roman"/>
          <w:bCs/>
          <w:iCs/>
          <w:color w:val="auto"/>
          <w:sz w:val="28"/>
          <w:szCs w:val="28"/>
        </w:rPr>
        <w:t xml:space="preserve"> - </w:t>
      </w:r>
      <w:r w:rsidR="00081EAE" w:rsidRPr="008B69A4">
        <w:rPr>
          <w:rFonts w:ascii="Times New Roman" w:hAnsi="Times New Roman" w:cs="Times New Roman"/>
          <w:bCs/>
          <w:iCs/>
          <w:color w:val="auto"/>
          <w:sz w:val="28"/>
          <w:szCs w:val="28"/>
        </w:rPr>
        <w:t>информационно-коммуникативных средств:</w:t>
      </w:r>
      <w:r w:rsidR="00081EAE" w:rsidRPr="008B69A4">
        <w:rPr>
          <w:rFonts w:ascii="Times New Roman" w:hAnsi="Times New Roman" w:cs="Times New Roman"/>
          <w:iCs/>
          <w:color w:val="auto"/>
          <w:sz w:val="28"/>
          <w:szCs w:val="28"/>
        </w:rPr>
        <w:t xml:space="preserve"> мультимедийные обучаю</w:t>
      </w:r>
      <w:r w:rsidR="00081EAE" w:rsidRPr="008B69A4">
        <w:rPr>
          <w:rFonts w:ascii="Times New Roman" w:hAnsi="Times New Roman" w:cs="Times New Roman"/>
          <w:iCs/>
          <w:color w:val="auto"/>
          <w:sz w:val="28"/>
          <w:szCs w:val="28"/>
        </w:rPr>
        <w:softHyphen/>
        <w:t>щие художественные программы; общепользовательские цифровые ин</w:t>
      </w:r>
      <w:r w:rsidR="00081EAE" w:rsidRPr="008B69A4">
        <w:rPr>
          <w:rFonts w:ascii="Times New Roman" w:hAnsi="Times New Roman" w:cs="Times New Roman"/>
          <w:iCs/>
          <w:color w:val="auto"/>
          <w:sz w:val="28"/>
          <w:szCs w:val="28"/>
        </w:rPr>
        <w:softHyphen/>
        <w:t>стру</w:t>
      </w:r>
      <w:r w:rsidR="00081EAE" w:rsidRPr="008B69A4">
        <w:rPr>
          <w:rFonts w:ascii="Times New Roman" w:hAnsi="Times New Roman" w:cs="Times New Roman"/>
          <w:iCs/>
          <w:color w:val="auto"/>
          <w:sz w:val="28"/>
          <w:szCs w:val="28"/>
        </w:rPr>
        <w:softHyphen/>
        <w:t>мен</w:t>
      </w:r>
      <w:r w:rsidR="00081EAE" w:rsidRPr="008B69A4">
        <w:rPr>
          <w:rFonts w:ascii="Times New Roman" w:hAnsi="Times New Roman" w:cs="Times New Roman"/>
          <w:iCs/>
          <w:color w:val="auto"/>
          <w:sz w:val="28"/>
          <w:szCs w:val="28"/>
        </w:rPr>
        <w:softHyphen/>
        <w:t>ты учебной деятельности</w:t>
      </w:r>
    </w:p>
    <w:p w:rsidR="00081EAE" w:rsidRPr="008B69A4" w:rsidRDefault="008B69A4" w:rsidP="008B69A4">
      <w:pPr>
        <w:autoSpaceDE w:val="0"/>
        <w:adjustRightInd w:val="0"/>
        <w:spacing w:after="0" w:line="240" w:lineRule="auto"/>
        <w:ind w:firstLine="709"/>
        <w:jc w:val="both"/>
        <w:rPr>
          <w:rFonts w:ascii="Times New Roman" w:hAnsi="Times New Roman" w:cs="Times New Roman"/>
          <w:iCs/>
          <w:color w:val="auto"/>
          <w:sz w:val="28"/>
          <w:szCs w:val="28"/>
        </w:rPr>
      </w:pPr>
      <w:r w:rsidRPr="008B69A4">
        <w:rPr>
          <w:rFonts w:ascii="Times New Roman" w:hAnsi="Times New Roman" w:cs="Times New Roman"/>
          <w:bCs/>
          <w:iCs/>
          <w:color w:val="auto"/>
          <w:sz w:val="28"/>
          <w:szCs w:val="28"/>
        </w:rPr>
        <w:t xml:space="preserve"> - </w:t>
      </w:r>
      <w:r w:rsidR="00081EAE" w:rsidRPr="008B69A4">
        <w:rPr>
          <w:rFonts w:ascii="Times New Roman" w:hAnsi="Times New Roman" w:cs="Times New Roman"/>
          <w:iCs/>
          <w:color w:val="auto"/>
          <w:sz w:val="28"/>
          <w:szCs w:val="28"/>
        </w:rPr>
        <w:t>т</w:t>
      </w:r>
      <w:r w:rsidR="00081EAE" w:rsidRPr="008B69A4">
        <w:rPr>
          <w:rFonts w:ascii="Times New Roman" w:hAnsi="Times New Roman" w:cs="Times New Roman"/>
          <w:bCs/>
          <w:iCs/>
          <w:color w:val="auto"/>
          <w:sz w:val="28"/>
          <w:szCs w:val="28"/>
        </w:rPr>
        <w:t>ехнических средств обучения;</w:t>
      </w:r>
    </w:p>
    <w:p w:rsidR="00081EAE" w:rsidRPr="008B69A4" w:rsidRDefault="00081EAE" w:rsidP="008B69A4">
      <w:pPr>
        <w:autoSpaceDE w:val="0"/>
        <w:adjustRightInd w:val="0"/>
        <w:spacing w:after="0" w:line="240" w:lineRule="auto"/>
        <w:ind w:firstLine="709"/>
        <w:jc w:val="both"/>
        <w:rPr>
          <w:rFonts w:ascii="Times New Roman" w:hAnsi="Times New Roman" w:cs="Times New Roman"/>
          <w:bCs/>
          <w:iCs/>
          <w:color w:val="auto"/>
          <w:sz w:val="28"/>
          <w:szCs w:val="28"/>
        </w:rPr>
      </w:pPr>
      <w:r w:rsidRPr="008B69A4">
        <w:rPr>
          <w:rFonts w:ascii="Times New Roman" w:hAnsi="Times New Roman" w:cs="Times New Roman"/>
          <w:bCs/>
          <w:iCs/>
          <w:color w:val="auto"/>
          <w:sz w:val="28"/>
          <w:szCs w:val="28"/>
        </w:rPr>
        <w:t xml:space="preserve">экранно-звуковых пособий: </w:t>
      </w:r>
    </w:p>
    <w:p w:rsidR="00081EAE" w:rsidRPr="008B69A4" w:rsidRDefault="008B69A4" w:rsidP="008B69A4">
      <w:pPr>
        <w:autoSpaceDE w:val="0"/>
        <w:adjustRightInd w:val="0"/>
        <w:spacing w:after="0" w:line="240" w:lineRule="auto"/>
        <w:ind w:firstLine="709"/>
        <w:jc w:val="both"/>
        <w:rPr>
          <w:rFonts w:ascii="Times New Roman" w:hAnsi="Times New Roman" w:cs="Times New Roman"/>
          <w:iCs/>
          <w:color w:val="auto"/>
          <w:sz w:val="28"/>
          <w:szCs w:val="28"/>
        </w:rPr>
      </w:pPr>
      <w:r w:rsidRPr="008B69A4">
        <w:rPr>
          <w:rFonts w:ascii="Times New Roman" w:hAnsi="Times New Roman" w:cs="Times New Roman"/>
          <w:bCs/>
          <w:iCs/>
          <w:color w:val="auto"/>
          <w:sz w:val="28"/>
          <w:szCs w:val="28"/>
        </w:rPr>
        <w:t xml:space="preserve"> - </w:t>
      </w:r>
      <w:r w:rsidR="00081EAE" w:rsidRPr="008B69A4">
        <w:rPr>
          <w:rFonts w:ascii="Times New Roman" w:hAnsi="Times New Roman" w:cs="Times New Roman"/>
          <w:bCs/>
          <w:iCs/>
          <w:color w:val="auto"/>
          <w:sz w:val="28"/>
          <w:szCs w:val="28"/>
        </w:rPr>
        <w:t> </w:t>
      </w:r>
      <w:r w:rsidR="00081EAE" w:rsidRPr="008B69A4">
        <w:rPr>
          <w:rFonts w:ascii="Times New Roman" w:hAnsi="Times New Roman" w:cs="Times New Roman"/>
          <w:iCs/>
          <w:color w:val="auto"/>
          <w:sz w:val="28"/>
          <w:szCs w:val="28"/>
        </w:rPr>
        <w:t>аудиозаписи музыки к литературным произведениям</w:t>
      </w:r>
      <w:r w:rsidR="00081EAE" w:rsidRPr="008B69A4">
        <w:rPr>
          <w:rFonts w:ascii="Times New Roman" w:hAnsi="Times New Roman" w:cs="Times New Roman"/>
          <w:bCs/>
          <w:iCs/>
          <w:color w:val="auto"/>
          <w:sz w:val="28"/>
          <w:szCs w:val="28"/>
        </w:rPr>
        <w:t>;</w:t>
      </w:r>
    </w:p>
    <w:p w:rsidR="00081EAE" w:rsidRPr="008B69A4" w:rsidRDefault="008B69A4" w:rsidP="008B69A4">
      <w:pPr>
        <w:autoSpaceDE w:val="0"/>
        <w:adjustRightInd w:val="0"/>
        <w:spacing w:after="0" w:line="240" w:lineRule="auto"/>
        <w:ind w:firstLine="709"/>
        <w:jc w:val="both"/>
        <w:rPr>
          <w:rFonts w:ascii="Times New Roman" w:hAnsi="Times New Roman" w:cs="Times New Roman"/>
          <w:iCs/>
          <w:color w:val="auto"/>
          <w:sz w:val="28"/>
          <w:szCs w:val="28"/>
        </w:rPr>
      </w:pPr>
      <w:r w:rsidRPr="008B69A4">
        <w:rPr>
          <w:rFonts w:ascii="Times New Roman" w:hAnsi="Times New Roman" w:cs="Times New Roman"/>
          <w:bCs/>
          <w:iCs/>
          <w:color w:val="auto"/>
          <w:sz w:val="28"/>
          <w:szCs w:val="28"/>
        </w:rPr>
        <w:t xml:space="preserve"> - </w:t>
      </w:r>
      <w:r w:rsidR="00081EAE" w:rsidRPr="008B69A4">
        <w:rPr>
          <w:rFonts w:ascii="Times New Roman" w:hAnsi="Times New Roman" w:cs="Times New Roman"/>
          <w:bCs/>
          <w:iCs/>
          <w:color w:val="auto"/>
          <w:sz w:val="28"/>
          <w:szCs w:val="28"/>
        </w:rPr>
        <w:t> </w:t>
      </w:r>
      <w:r w:rsidR="00081EAE" w:rsidRPr="008B69A4">
        <w:rPr>
          <w:rFonts w:ascii="Times New Roman" w:hAnsi="Times New Roman" w:cs="Times New Roman"/>
          <w:iCs/>
          <w:color w:val="auto"/>
          <w:sz w:val="28"/>
          <w:szCs w:val="28"/>
        </w:rPr>
        <w:t>видеофильмы и презентации памятников архитектуры и художественных музеев;</w:t>
      </w:r>
    </w:p>
    <w:p w:rsidR="00081EAE" w:rsidRPr="008B69A4" w:rsidRDefault="008B69A4" w:rsidP="008B69A4">
      <w:pPr>
        <w:autoSpaceDE w:val="0"/>
        <w:adjustRightInd w:val="0"/>
        <w:spacing w:after="0" w:line="240" w:lineRule="auto"/>
        <w:ind w:firstLine="709"/>
        <w:jc w:val="both"/>
        <w:rPr>
          <w:rFonts w:ascii="Times New Roman" w:hAnsi="Times New Roman" w:cs="Times New Roman"/>
          <w:iCs/>
          <w:color w:val="auto"/>
          <w:sz w:val="28"/>
          <w:szCs w:val="28"/>
        </w:rPr>
      </w:pPr>
      <w:r w:rsidRPr="008B69A4">
        <w:rPr>
          <w:rFonts w:ascii="Times New Roman" w:hAnsi="Times New Roman" w:cs="Times New Roman"/>
          <w:bCs/>
          <w:iCs/>
          <w:color w:val="auto"/>
          <w:sz w:val="28"/>
          <w:szCs w:val="28"/>
        </w:rPr>
        <w:t xml:space="preserve"> - </w:t>
      </w:r>
      <w:r w:rsidR="00081EAE" w:rsidRPr="008B69A4">
        <w:rPr>
          <w:rFonts w:ascii="Times New Roman" w:hAnsi="Times New Roman" w:cs="Times New Roman"/>
          <w:bCs/>
          <w:iCs/>
          <w:color w:val="auto"/>
          <w:sz w:val="28"/>
          <w:szCs w:val="28"/>
        </w:rPr>
        <w:t> </w:t>
      </w:r>
      <w:r w:rsidR="00081EAE" w:rsidRPr="008B69A4">
        <w:rPr>
          <w:rFonts w:ascii="Times New Roman" w:hAnsi="Times New Roman" w:cs="Times New Roman"/>
          <w:iCs/>
          <w:color w:val="auto"/>
          <w:sz w:val="28"/>
          <w:szCs w:val="28"/>
        </w:rPr>
        <w:t>видеофильмы и презентации видов и жанров изобразительного искусства; творчества отдельных художников;</w:t>
      </w:r>
    </w:p>
    <w:p w:rsidR="00081EAE" w:rsidRPr="008B69A4" w:rsidRDefault="008B69A4" w:rsidP="008B69A4">
      <w:pPr>
        <w:autoSpaceDE w:val="0"/>
        <w:adjustRightInd w:val="0"/>
        <w:spacing w:after="0" w:line="240" w:lineRule="auto"/>
        <w:ind w:firstLine="709"/>
        <w:jc w:val="both"/>
        <w:rPr>
          <w:rFonts w:ascii="Times New Roman" w:hAnsi="Times New Roman" w:cs="Times New Roman"/>
          <w:iCs/>
          <w:color w:val="auto"/>
          <w:sz w:val="28"/>
          <w:szCs w:val="28"/>
        </w:rPr>
      </w:pPr>
      <w:r w:rsidRPr="008B69A4">
        <w:rPr>
          <w:rFonts w:ascii="Times New Roman" w:hAnsi="Times New Roman" w:cs="Times New Roman"/>
          <w:bCs/>
          <w:iCs/>
          <w:color w:val="auto"/>
          <w:sz w:val="28"/>
          <w:szCs w:val="28"/>
        </w:rPr>
        <w:t xml:space="preserve"> - </w:t>
      </w:r>
      <w:r w:rsidR="00081EAE" w:rsidRPr="008B69A4">
        <w:rPr>
          <w:rFonts w:ascii="Times New Roman" w:hAnsi="Times New Roman" w:cs="Times New Roman"/>
          <w:bCs/>
          <w:iCs/>
          <w:color w:val="auto"/>
          <w:sz w:val="28"/>
          <w:szCs w:val="28"/>
        </w:rPr>
        <w:t> </w:t>
      </w:r>
      <w:r w:rsidR="00081EAE" w:rsidRPr="008B69A4">
        <w:rPr>
          <w:rFonts w:ascii="Times New Roman" w:hAnsi="Times New Roman" w:cs="Times New Roman"/>
          <w:iCs/>
          <w:color w:val="auto"/>
          <w:sz w:val="28"/>
          <w:szCs w:val="28"/>
        </w:rPr>
        <w:t>видеофильмы и презентации народных промыслов; художественных стилей и технологий;</w:t>
      </w:r>
    </w:p>
    <w:p w:rsidR="00081EAE" w:rsidRPr="008B69A4" w:rsidRDefault="00081EAE" w:rsidP="008B69A4">
      <w:pPr>
        <w:autoSpaceDE w:val="0"/>
        <w:adjustRightInd w:val="0"/>
        <w:spacing w:after="0" w:line="240" w:lineRule="auto"/>
        <w:ind w:firstLine="709"/>
        <w:jc w:val="both"/>
        <w:rPr>
          <w:rFonts w:ascii="Times New Roman" w:hAnsi="Times New Roman" w:cs="Times New Roman"/>
          <w:bCs/>
          <w:iCs/>
          <w:color w:val="auto"/>
          <w:sz w:val="28"/>
          <w:szCs w:val="28"/>
        </w:rPr>
      </w:pPr>
      <w:r w:rsidRPr="008B69A4">
        <w:rPr>
          <w:rFonts w:ascii="Times New Roman" w:hAnsi="Times New Roman" w:cs="Times New Roman"/>
          <w:bCs/>
          <w:iCs/>
          <w:color w:val="auto"/>
          <w:sz w:val="28"/>
          <w:szCs w:val="28"/>
        </w:rPr>
        <w:t>учебно-практического оборудования:</w:t>
      </w:r>
      <w:r w:rsidRPr="008B69A4">
        <w:rPr>
          <w:rFonts w:ascii="Times New Roman" w:hAnsi="Times New Roman" w:cs="Times New Roman"/>
          <w:iCs/>
          <w:color w:val="auto"/>
          <w:sz w:val="28"/>
          <w:szCs w:val="28"/>
        </w:rPr>
        <w:t xml:space="preserve"> конструкторы; краски акварель</w:t>
      </w:r>
      <w:r w:rsidRPr="008B69A4">
        <w:rPr>
          <w:rFonts w:ascii="Times New Roman" w:hAnsi="Times New Roman" w:cs="Times New Roman"/>
          <w:iCs/>
          <w:color w:val="auto"/>
          <w:sz w:val="28"/>
          <w:szCs w:val="28"/>
        </w:rPr>
        <w:softHyphen/>
        <w:t>ные, гуашевые; бумага А3, А4; бумага цветная; фломастеры; восковые мелки; кисти беличьи</w:t>
      </w:r>
      <w:r w:rsidR="00707FFE" w:rsidRPr="008B69A4">
        <w:rPr>
          <w:rFonts w:ascii="Times New Roman" w:hAnsi="Times New Roman" w:cs="Times New Roman"/>
          <w:iCs/>
          <w:color w:val="auto"/>
          <w:sz w:val="28"/>
          <w:szCs w:val="28"/>
        </w:rPr>
        <w:t xml:space="preserve"> № 5 имени Лейтенанта Мурадяна</w:t>
      </w:r>
      <w:r w:rsidRPr="008B69A4">
        <w:rPr>
          <w:rFonts w:ascii="Times New Roman" w:hAnsi="Times New Roman" w:cs="Times New Roman"/>
          <w:iCs/>
          <w:color w:val="auto"/>
          <w:sz w:val="28"/>
          <w:szCs w:val="28"/>
        </w:rPr>
        <w:t>, 10, 20; кисти из щетины № 3, 10, 20; стеки; ножницы; рамки для оформления работ; тренажеры (прозрачные папки) для выработки навыков рисования; шаблоны геометрических фигур и реальных предметов;</w:t>
      </w:r>
    </w:p>
    <w:p w:rsidR="00081EAE" w:rsidRPr="008B69A4" w:rsidRDefault="008B69A4" w:rsidP="008B69A4">
      <w:pPr>
        <w:autoSpaceDE w:val="0"/>
        <w:adjustRightInd w:val="0"/>
        <w:spacing w:after="0" w:line="240" w:lineRule="auto"/>
        <w:ind w:firstLine="709"/>
        <w:jc w:val="both"/>
        <w:rPr>
          <w:rFonts w:ascii="Times New Roman" w:hAnsi="Times New Roman" w:cs="Times New Roman"/>
          <w:iCs/>
          <w:color w:val="auto"/>
          <w:sz w:val="28"/>
          <w:szCs w:val="28"/>
        </w:rPr>
      </w:pPr>
      <w:r w:rsidRPr="008B69A4">
        <w:rPr>
          <w:rFonts w:ascii="Times New Roman" w:hAnsi="Times New Roman" w:cs="Times New Roman"/>
          <w:bCs/>
          <w:iCs/>
          <w:color w:val="auto"/>
          <w:sz w:val="28"/>
          <w:szCs w:val="28"/>
        </w:rPr>
        <w:t xml:space="preserve"> - </w:t>
      </w:r>
      <w:r w:rsidR="00081EAE" w:rsidRPr="008B69A4">
        <w:rPr>
          <w:rFonts w:ascii="Times New Roman" w:hAnsi="Times New Roman" w:cs="Times New Roman"/>
          <w:bCs/>
          <w:iCs/>
          <w:color w:val="auto"/>
          <w:sz w:val="28"/>
          <w:szCs w:val="28"/>
        </w:rPr>
        <w:t> моделей и натурального ряда:</w:t>
      </w:r>
    </w:p>
    <w:p w:rsidR="00081EAE" w:rsidRPr="008B69A4" w:rsidRDefault="008B69A4" w:rsidP="008B69A4">
      <w:pPr>
        <w:autoSpaceDE w:val="0"/>
        <w:adjustRightInd w:val="0"/>
        <w:spacing w:after="0" w:line="240" w:lineRule="auto"/>
        <w:ind w:firstLine="709"/>
        <w:jc w:val="both"/>
        <w:rPr>
          <w:rFonts w:ascii="Times New Roman" w:hAnsi="Times New Roman" w:cs="Times New Roman"/>
          <w:iCs/>
          <w:color w:val="auto"/>
          <w:sz w:val="28"/>
          <w:szCs w:val="28"/>
        </w:rPr>
      </w:pPr>
      <w:r w:rsidRPr="008B69A4">
        <w:rPr>
          <w:rFonts w:ascii="Times New Roman" w:hAnsi="Times New Roman" w:cs="Times New Roman"/>
          <w:bCs/>
          <w:iCs/>
          <w:color w:val="auto"/>
          <w:sz w:val="28"/>
          <w:szCs w:val="28"/>
        </w:rPr>
        <w:t xml:space="preserve"> - </w:t>
      </w:r>
      <w:r w:rsidR="00081EAE" w:rsidRPr="008B69A4">
        <w:rPr>
          <w:rFonts w:ascii="Times New Roman" w:hAnsi="Times New Roman" w:cs="Times New Roman"/>
          <w:bCs/>
          <w:iCs/>
          <w:color w:val="auto"/>
          <w:sz w:val="28"/>
          <w:szCs w:val="28"/>
        </w:rPr>
        <w:t> </w:t>
      </w:r>
      <w:r w:rsidR="00081EAE" w:rsidRPr="008B69A4">
        <w:rPr>
          <w:rFonts w:ascii="Times New Roman" w:hAnsi="Times New Roman" w:cs="Times New Roman"/>
          <w:iCs/>
          <w:color w:val="auto"/>
          <w:sz w:val="28"/>
          <w:szCs w:val="28"/>
        </w:rPr>
        <w:t xml:space="preserve">муляжи фруктов и овощей (комплект); </w:t>
      </w:r>
    </w:p>
    <w:p w:rsidR="00081EAE" w:rsidRPr="008B69A4" w:rsidRDefault="008B69A4" w:rsidP="008B69A4">
      <w:pPr>
        <w:autoSpaceDE w:val="0"/>
        <w:adjustRightInd w:val="0"/>
        <w:spacing w:after="0" w:line="240" w:lineRule="auto"/>
        <w:ind w:firstLine="709"/>
        <w:jc w:val="both"/>
        <w:rPr>
          <w:rFonts w:ascii="Times New Roman" w:hAnsi="Times New Roman" w:cs="Times New Roman"/>
          <w:iCs/>
          <w:color w:val="auto"/>
          <w:sz w:val="28"/>
          <w:szCs w:val="28"/>
        </w:rPr>
      </w:pPr>
      <w:r w:rsidRPr="008B69A4">
        <w:rPr>
          <w:rFonts w:ascii="Times New Roman" w:hAnsi="Times New Roman" w:cs="Times New Roman"/>
          <w:bCs/>
          <w:iCs/>
          <w:color w:val="auto"/>
          <w:sz w:val="28"/>
          <w:szCs w:val="28"/>
        </w:rPr>
        <w:t xml:space="preserve"> - </w:t>
      </w:r>
      <w:r w:rsidR="00081EAE" w:rsidRPr="008B69A4">
        <w:rPr>
          <w:rFonts w:ascii="Times New Roman" w:hAnsi="Times New Roman" w:cs="Times New Roman"/>
          <w:bCs/>
          <w:iCs/>
          <w:color w:val="auto"/>
          <w:sz w:val="28"/>
          <w:szCs w:val="28"/>
        </w:rPr>
        <w:t> </w:t>
      </w:r>
      <w:r w:rsidR="00081EAE" w:rsidRPr="008B69A4">
        <w:rPr>
          <w:rFonts w:ascii="Times New Roman" w:hAnsi="Times New Roman" w:cs="Times New Roman"/>
          <w:iCs/>
          <w:color w:val="auto"/>
          <w:sz w:val="28"/>
          <w:szCs w:val="28"/>
        </w:rPr>
        <w:t xml:space="preserve">гербарии; </w:t>
      </w:r>
    </w:p>
    <w:p w:rsidR="00081EAE" w:rsidRPr="008B69A4" w:rsidRDefault="008B69A4" w:rsidP="008B69A4">
      <w:pPr>
        <w:autoSpaceDE w:val="0"/>
        <w:adjustRightInd w:val="0"/>
        <w:spacing w:after="0" w:line="240" w:lineRule="auto"/>
        <w:ind w:firstLine="709"/>
        <w:jc w:val="both"/>
        <w:rPr>
          <w:rFonts w:ascii="Times New Roman" w:hAnsi="Times New Roman" w:cs="Times New Roman"/>
          <w:iCs/>
          <w:color w:val="auto"/>
          <w:sz w:val="28"/>
          <w:szCs w:val="28"/>
        </w:rPr>
      </w:pPr>
      <w:r w:rsidRPr="008B69A4">
        <w:rPr>
          <w:rFonts w:ascii="Times New Roman" w:hAnsi="Times New Roman" w:cs="Times New Roman"/>
          <w:bCs/>
          <w:iCs/>
          <w:color w:val="auto"/>
          <w:sz w:val="28"/>
          <w:szCs w:val="28"/>
        </w:rPr>
        <w:lastRenderedPageBreak/>
        <w:t xml:space="preserve"> - </w:t>
      </w:r>
      <w:r w:rsidR="00081EAE" w:rsidRPr="008B69A4">
        <w:rPr>
          <w:rFonts w:ascii="Times New Roman" w:hAnsi="Times New Roman" w:cs="Times New Roman"/>
          <w:bCs/>
          <w:iCs/>
          <w:color w:val="auto"/>
          <w:sz w:val="28"/>
          <w:szCs w:val="28"/>
        </w:rPr>
        <w:t> </w:t>
      </w:r>
      <w:r w:rsidR="00081EAE" w:rsidRPr="008B69A4">
        <w:rPr>
          <w:rFonts w:ascii="Times New Roman" w:hAnsi="Times New Roman" w:cs="Times New Roman"/>
          <w:iCs/>
          <w:color w:val="auto"/>
          <w:sz w:val="28"/>
          <w:szCs w:val="28"/>
        </w:rPr>
        <w:t xml:space="preserve">изделия декоративно – прикладного искусства и народных промыслов; </w:t>
      </w:r>
    </w:p>
    <w:p w:rsidR="00081EAE" w:rsidRPr="008B69A4" w:rsidRDefault="008B69A4" w:rsidP="008B69A4">
      <w:pPr>
        <w:autoSpaceDE w:val="0"/>
        <w:adjustRightInd w:val="0"/>
        <w:spacing w:after="0" w:line="240" w:lineRule="auto"/>
        <w:ind w:firstLine="709"/>
        <w:jc w:val="both"/>
        <w:rPr>
          <w:rFonts w:ascii="Times New Roman" w:hAnsi="Times New Roman" w:cs="Times New Roman"/>
          <w:iCs/>
          <w:color w:val="auto"/>
          <w:sz w:val="28"/>
          <w:szCs w:val="28"/>
        </w:rPr>
      </w:pPr>
      <w:r w:rsidRPr="008B69A4">
        <w:rPr>
          <w:rFonts w:ascii="Times New Roman" w:hAnsi="Times New Roman" w:cs="Times New Roman"/>
          <w:bCs/>
          <w:iCs/>
          <w:color w:val="auto"/>
          <w:sz w:val="28"/>
          <w:szCs w:val="28"/>
        </w:rPr>
        <w:t xml:space="preserve"> - </w:t>
      </w:r>
      <w:r w:rsidR="00081EAE" w:rsidRPr="008B69A4">
        <w:rPr>
          <w:rFonts w:ascii="Times New Roman" w:hAnsi="Times New Roman" w:cs="Times New Roman"/>
          <w:bCs/>
          <w:iCs/>
          <w:color w:val="auto"/>
          <w:sz w:val="28"/>
          <w:szCs w:val="28"/>
        </w:rPr>
        <w:t> </w:t>
      </w:r>
      <w:r w:rsidR="00081EAE" w:rsidRPr="008B69A4">
        <w:rPr>
          <w:rFonts w:ascii="Times New Roman" w:hAnsi="Times New Roman" w:cs="Times New Roman"/>
          <w:iCs/>
          <w:color w:val="auto"/>
          <w:sz w:val="28"/>
          <w:szCs w:val="28"/>
        </w:rPr>
        <w:t xml:space="preserve">гипсовые геометрические тела; </w:t>
      </w:r>
    </w:p>
    <w:p w:rsidR="00081EAE" w:rsidRPr="008B69A4" w:rsidRDefault="008B69A4" w:rsidP="008B69A4">
      <w:pPr>
        <w:autoSpaceDE w:val="0"/>
        <w:adjustRightInd w:val="0"/>
        <w:spacing w:after="0" w:line="240" w:lineRule="auto"/>
        <w:ind w:firstLine="709"/>
        <w:jc w:val="both"/>
        <w:rPr>
          <w:rFonts w:ascii="Times New Roman" w:hAnsi="Times New Roman" w:cs="Times New Roman"/>
          <w:iCs/>
          <w:color w:val="auto"/>
          <w:sz w:val="28"/>
          <w:szCs w:val="28"/>
        </w:rPr>
      </w:pPr>
      <w:r w:rsidRPr="008B69A4">
        <w:rPr>
          <w:rFonts w:ascii="Times New Roman" w:hAnsi="Times New Roman" w:cs="Times New Roman"/>
          <w:bCs/>
          <w:iCs/>
          <w:color w:val="auto"/>
          <w:sz w:val="28"/>
          <w:szCs w:val="28"/>
        </w:rPr>
        <w:t xml:space="preserve"> - </w:t>
      </w:r>
      <w:r w:rsidR="00081EAE" w:rsidRPr="008B69A4">
        <w:rPr>
          <w:rFonts w:ascii="Times New Roman" w:hAnsi="Times New Roman" w:cs="Times New Roman"/>
          <w:bCs/>
          <w:iCs/>
          <w:color w:val="auto"/>
          <w:sz w:val="28"/>
          <w:szCs w:val="28"/>
        </w:rPr>
        <w:t> </w:t>
      </w:r>
      <w:r w:rsidR="00081EAE" w:rsidRPr="008B69A4">
        <w:rPr>
          <w:rFonts w:ascii="Times New Roman" w:hAnsi="Times New Roman" w:cs="Times New Roman"/>
          <w:iCs/>
          <w:color w:val="auto"/>
          <w:sz w:val="28"/>
          <w:szCs w:val="28"/>
        </w:rPr>
        <w:t xml:space="preserve">гипсовые орнаменты; </w:t>
      </w:r>
    </w:p>
    <w:p w:rsidR="00081EAE" w:rsidRPr="008B69A4" w:rsidRDefault="008B69A4" w:rsidP="008B69A4">
      <w:pPr>
        <w:autoSpaceDE w:val="0"/>
        <w:adjustRightInd w:val="0"/>
        <w:spacing w:after="0" w:line="240" w:lineRule="auto"/>
        <w:ind w:firstLine="709"/>
        <w:jc w:val="both"/>
        <w:rPr>
          <w:rFonts w:ascii="Times New Roman" w:hAnsi="Times New Roman" w:cs="Times New Roman"/>
          <w:iCs/>
          <w:color w:val="auto"/>
          <w:sz w:val="28"/>
          <w:szCs w:val="28"/>
        </w:rPr>
      </w:pPr>
      <w:r w:rsidRPr="008B69A4">
        <w:rPr>
          <w:rFonts w:ascii="Times New Roman" w:hAnsi="Times New Roman" w:cs="Times New Roman"/>
          <w:bCs/>
          <w:iCs/>
          <w:color w:val="auto"/>
          <w:sz w:val="28"/>
          <w:szCs w:val="28"/>
        </w:rPr>
        <w:t xml:space="preserve"> - </w:t>
      </w:r>
      <w:r w:rsidR="00081EAE" w:rsidRPr="008B69A4">
        <w:rPr>
          <w:rFonts w:ascii="Times New Roman" w:hAnsi="Times New Roman" w:cs="Times New Roman"/>
          <w:bCs/>
          <w:iCs/>
          <w:color w:val="auto"/>
          <w:sz w:val="28"/>
          <w:szCs w:val="28"/>
        </w:rPr>
        <w:t> </w:t>
      </w:r>
      <w:r w:rsidR="00081EAE" w:rsidRPr="008B69A4">
        <w:rPr>
          <w:rFonts w:ascii="Times New Roman" w:hAnsi="Times New Roman" w:cs="Times New Roman"/>
          <w:iCs/>
          <w:color w:val="auto"/>
          <w:sz w:val="28"/>
          <w:szCs w:val="28"/>
        </w:rPr>
        <w:t xml:space="preserve">модель фигуры человека, животных, птиц, рыб; </w:t>
      </w:r>
    </w:p>
    <w:p w:rsidR="00081EAE" w:rsidRPr="008B69A4" w:rsidRDefault="008B69A4" w:rsidP="008B69A4">
      <w:pPr>
        <w:autoSpaceDE w:val="0"/>
        <w:adjustRightInd w:val="0"/>
        <w:spacing w:after="0" w:line="240" w:lineRule="auto"/>
        <w:ind w:firstLine="709"/>
        <w:jc w:val="both"/>
        <w:rPr>
          <w:rFonts w:ascii="Times New Roman" w:hAnsi="Times New Roman" w:cs="Times New Roman"/>
          <w:iCs/>
          <w:color w:val="auto"/>
          <w:sz w:val="28"/>
          <w:szCs w:val="28"/>
        </w:rPr>
      </w:pPr>
      <w:r w:rsidRPr="008B69A4">
        <w:rPr>
          <w:rFonts w:ascii="Times New Roman" w:hAnsi="Times New Roman" w:cs="Times New Roman"/>
          <w:bCs/>
          <w:iCs/>
          <w:color w:val="auto"/>
          <w:sz w:val="28"/>
          <w:szCs w:val="28"/>
        </w:rPr>
        <w:t xml:space="preserve"> - </w:t>
      </w:r>
      <w:r w:rsidR="00081EAE" w:rsidRPr="008B69A4">
        <w:rPr>
          <w:rFonts w:ascii="Times New Roman" w:hAnsi="Times New Roman" w:cs="Times New Roman"/>
          <w:bCs/>
          <w:iCs/>
          <w:color w:val="auto"/>
          <w:sz w:val="28"/>
          <w:szCs w:val="28"/>
        </w:rPr>
        <w:t> </w:t>
      </w:r>
      <w:r w:rsidR="00081EAE" w:rsidRPr="008B69A4">
        <w:rPr>
          <w:rFonts w:ascii="Times New Roman" w:hAnsi="Times New Roman" w:cs="Times New Roman"/>
          <w:iCs/>
          <w:color w:val="auto"/>
          <w:sz w:val="28"/>
          <w:szCs w:val="28"/>
        </w:rPr>
        <w:t xml:space="preserve">керамические изделия; </w:t>
      </w:r>
    </w:p>
    <w:p w:rsidR="00081EAE" w:rsidRPr="008B69A4" w:rsidRDefault="008B69A4" w:rsidP="008B69A4">
      <w:pPr>
        <w:autoSpaceDE w:val="0"/>
        <w:adjustRightInd w:val="0"/>
        <w:spacing w:after="0" w:line="240" w:lineRule="auto"/>
        <w:ind w:firstLine="709"/>
        <w:jc w:val="both"/>
        <w:rPr>
          <w:rFonts w:ascii="Times New Roman" w:hAnsi="Times New Roman" w:cs="Times New Roman"/>
          <w:iCs/>
          <w:color w:val="auto"/>
          <w:sz w:val="28"/>
          <w:szCs w:val="28"/>
        </w:rPr>
      </w:pPr>
      <w:r w:rsidRPr="008B69A4">
        <w:rPr>
          <w:rFonts w:ascii="Times New Roman" w:hAnsi="Times New Roman" w:cs="Times New Roman"/>
          <w:bCs/>
          <w:iCs/>
          <w:color w:val="auto"/>
          <w:sz w:val="28"/>
          <w:szCs w:val="28"/>
        </w:rPr>
        <w:t xml:space="preserve"> - </w:t>
      </w:r>
      <w:r w:rsidR="00081EAE" w:rsidRPr="008B69A4">
        <w:rPr>
          <w:rFonts w:ascii="Times New Roman" w:hAnsi="Times New Roman" w:cs="Times New Roman"/>
          <w:bCs/>
          <w:iCs/>
          <w:color w:val="auto"/>
          <w:sz w:val="28"/>
          <w:szCs w:val="28"/>
        </w:rPr>
        <w:t> </w:t>
      </w:r>
      <w:r w:rsidR="00081EAE" w:rsidRPr="008B69A4">
        <w:rPr>
          <w:rFonts w:ascii="Times New Roman" w:hAnsi="Times New Roman" w:cs="Times New Roman"/>
          <w:iCs/>
          <w:color w:val="auto"/>
          <w:sz w:val="28"/>
          <w:szCs w:val="28"/>
        </w:rPr>
        <w:t>предметы быта (кофейники, кувшины, чайный сервиз).</w:t>
      </w:r>
    </w:p>
    <w:p w:rsidR="00081EAE" w:rsidRPr="008B69A4" w:rsidRDefault="00081EAE" w:rsidP="008B69A4">
      <w:pPr>
        <w:autoSpaceDE w:val="0"/>
        <w:adjustRightInd w:val="0"/>
        <w:spacing w:after="0" w:line="240" w:lineRule="auto"/>
        <w:ind w:firstLine="709"/>
        <w:jc w:val="both"/>
        <w:rPr>
          <w:rFonts w:ascii="Times New Roman" w:hAnsi="Times New Roman" w:cs="Times New Roman"/>
          <w:bCs/>
          <w:iCs/>
          <w:color w:val="auto"/>
          <w:sz w:val="28"/>
          <w:szCs w:val="28"/>
        </w:rPr>
      </w:pPr>
      <w:r w:rsidRPr="008B69A4">
        <w:rPr>
          <w:rFonts w:ascii="Times New Roman" w:hAnsi="Times New Roman" w:cs="Times New Roman"/>
          <w:bCs/>
          <w:iCs/>
          <w:color w:val="auto"/>
          <w:sz w:val="28"/>
          <w:szCs w:val="28"/>
        </w:rPr>
        <w:t>Материально-техническое обеспечение учебного предмета «</w:t>
      </w:r>
      <w:r w:rsidRPr="008B69A4">
        <w:rPr>
          <w:rFonts w:ascii="Times New Roman" w:hAnsi="Times New Roman" w:cs="Times New Roman"/>
          <w:bCs/>
          <w:iCs/>
          <w:color w:val="auto"/>
          <w:sz w:val="28"/>
          <w:szCs w:val="28"/>
          <w:u w:val="single"/>
        </w:rPr>
        <w:t>Музыка</w:t>
      </w:r>
      <w:r w:rsidRPr="008B69A4">
        <w:rPr>
          <w:rFonts w:ascii="Times New Roman" w:hAnsi="Times New Roman" w:cs="Times New Roman"/>
          <w:bCs/>
          <w:iCs/>
          <w:color w:val="auto"/>
          <w:sz w:val="28"/>
          <w:szCs w:val="28"/>
        </w:rPr>
        <w:t>» включает:</w:t>
      </w:r>
    </w:p>
    <w:p w:rsidR="00081EAE" w:rsidRPr="008B69A4" w:rsidRDefault="00081EAE" w:rsidP="008B69A4">
      <w:pPr>
        <w:spacing w:after="0" w:line="240" w:lineRule="auto"/>
        <w:ind w:firstLine="709"/>
        <w:jc w:val="both"/>
        <w:rPr>
          <w:rFonts w:ascii="Times New Roman" w:hAnsi="Times New Roman" w:cs="Times New Roman"/>
          <w:color w:val="auto"/>
          <w:sz w:val="28"/>
          <w:szCs w:val="28"/>
        </w:rPr>
      </w:pPr>
      <w:r w:rsidRPr="008B69A4">
        <w:rPr>
          <w:rFonts w:ascii="Times New Roman" w:hAnsi="Times New Roman" w:cs="Times New Roman"/>
          <w:bCs/>
          <w:iCs/>
          <w:color w:val="auto"/>
          <w:sz w:val="28"/>
          <w:szCs w:val="28"/>
        </w:rPr>
        <w:t xml:space="preserve">книгопечатную продукцию: </w:t>
      </w:r>
      <w:r w:rsidRPr="008B69A4">
        <w:rPr>
          <w:rFonts w:ascii="Times New Roman" w:hAnsi="Times New Roman" w:cs="Times New Roman"/>
          <w:color w:val="auto"/>
          <w:sz w:val="28"/>
          <w:szCs w:val="28"/>
        </w:rPr>
        <w:t>хрестоматии с нотным материалом; сборники песен и хоров; методические пособия (рекомендации к проведению уроков музыки); книги о музыке и музыкантах; научно-популярная литература по искусству; справочные пособия, энциклопедии;</w:t>
      </w:r>
    </w:p>
    <w:p w:rsidR="00081EAE" w:rsidRPr="008B69A4" w:rsidRDefault="00081EAE" w:rsidP="008B69A4">
      <w:pPr>
        <w:pStyle w:val="21"/>
        <w:tabs>
          <w:tab w:val="left" w:pos="720"/>
        </w:tabs>
        <w:spacing w:after="0" w:line="240" w:lineRule="auto"/>
        <w:ind w:firstLine="709"/>
        <w:jc w:val="both"/>
        <w:rPr>
          <w:color w:val="00000A"/>
          <w:sz w:val="28"/>
          <w:szCs w:val="28"/>
        </w:rPr>
      </w:pPr>
      <w:r w:rsidRPr="008B69A4">
        <w:rPr>
          <w:sz w:val="28"/>
          <w:szCs w:val="28"/>
        </w:rPr>
        <w:t>печатные пособия: таблицы: нотные примеры, признаки характера звучания, средства музыкальной выразительности; схемы: расположение инструментов и оркестровых групп в различных видах оркестров, расположение партий в хоре графические партитуры; портреты композиторов; портреты исполнителей; атласы музыкальных инструментов; альбомы с демонстрационным материалом;</w:t>
      </w:r>
    </w:p>
    <w:p w:rsidR="00081EAE" w:rsidRPr="008B69A4" w:rsidRDefault="00081EAE" w:rsidP="008B69A4">
      <w:pPr>
        <w:pStyle w:val="21"/>
        <w:tabs>
          <w:tab w:val="left" w:pos="720"/>
        </w:tabs>
        <w:spacing w:after="0" w:line="240" w:lineRule="auto"/>
        <w:ind w:firstLine="709"/>
        <w:jc w:val="both"/>
        <w:rPr>
          <w:sz w:val="28"/>
          <w:szCs w:val="28"/>
        </w:rPr>
      </w:pPr>
      <w:r w:rsidRPr="008B69A4">
        <w:rPr>
          <w:sz w:val="28"/>
          <w:szCs w:val="28"/>
        </w:rPr>
        <w:t>дидактический раздаточный материал: карточки с признаками характера звучания; карточки с обозначение возможностей различных музыкальных средств; карточки с обозначением исполнительских средств выразительности;</w:t>
      </w:r>
    </w:p>
    <w:p w:rsidR="00081EAE" w:rsidRPr="008B69A4" w:rsidRDefault="00081EAE" w:rsidP="008B69A4">
      <w:pPr>
        <w:pStyle w:val="21"/>
        <w:tabs>
          <w:tab w:val="left" w:pos="720"/>
        </w:tabs>
        <w:spacing w:after="0" w:line="240" w:lineRule="auto"/>
        <w:ind w:firstLine="709"/>
        <w:jc w:val="both"/>
        <w:rPr>
          <w:sz w:val="28"/>
          <w:szCs w:val="28"/>
        </w:rPr>
      </w:pPr>
      <w:r w:rsidRPr="008B69A4">
        <w:rPr>
          <w:sz w:val="28"/>
          <w:szCs w:val="28"/>
        </w:rPr>
        <w:t>информационно-коммуникационные средства: электронные библиотеки по искусству; игровые компьютерные программы по музыкальной тематике;</w:t>
      </w:r>
    </w:p>
    <w:p w:rsidR="00081EAE" w:rsidRPr="008B69A4" w:rsidRDefault="00081EAE" w:rsidP="008B69A4">
      <w:pPr>
        <w:pStyle w:val="21"/>
        <w:tabs>
          <w:tab w:val="left" w:pos="720"/>
        </w:tabs>
        <w:spacing w:after="0" w:line="240" w:lineRule="auto"/>
        <w:ind w:firstLine="709"/>
        <w:jc w:val="both"/>
        <w:rPr>
          <w:sz w:val="28"/>
          <w:szCs w:val="28"/>
        </w:rPr>
      </w:pPr>
      <w:r w:rsidRPr="008B69A4">
        <w:rPr>
          <w:sz w:val="28"/>
          <w:szCs w:val="28"/>
        </w:rPr>
        <w:t>технические средства обучения: музыкальный центр, видеомагнитофон, мультимедийный компьютер со звуковой картой, телевизор с универсальной подставкой, мультимедиапроектор, слайд-проектор, экран;</w:t>
      </w:r>
    </w:p>
    <w:p w:rsidR="00081EAE" w:rsidRPr="008B69A4" w:rsidRDefault="00081EAE" w:rsidP="008B69A4">
      <w:pPr>
        <w:pStyle w:val="21"/>
        <w:tabs>
          <w:tab w:val="left" w:pos="720"/>
        </w:tabs>
        <w:spacing w:after="0" w:line="240" w:lineRule="auto"/>
        <w:ind w:firstLine="709"/>
        <w:jc w:val="both"/>
        <w:rPr>
          <w:sz w:val="28"/>
          <w:szCs w:val="28"/>
        </w:rPr>
      </w:pPr>
      <w:r w:rsidRPr="008B69A4">
        <w:rPr>
          <w:sz w:val="28"/>
          <w:szCs w:val="28"/>
        </w:rPr>
        <w:t>экранно-звуковые пособия: аудиозаписи, фонохрестоматии по музыке; Видеофильмы, посвященные творчеству выдающихся отечественных и зарубежных композиторов; различные музыкальные видеофильмы с записями выступлений выдающихся отечественных и зарубежных певцов; известных хоровых и оркестровых коллективов, фрагментов из мюзиклов;</w:t>
      </w:r>
    </w:p>
    <w:p w:rsidR="00081EAE" w:rsidRPr="008B69A4" w:rsidRDefault="00081EAE" w:rsidP="008B69A4">
      <w:pPr>
        <w:spacing w:after="0" w:line="240" w:lineRule="auto"/>
        <w:ind w:firstLine="709"/>
        <w:jc w:val="both"/>
        <w:rPr>
          <w:rFonts w:ascii="Times New Roman" w:hAnsi="Times New Roman" w:cs="Times New Roman"/>
          <w:color w:val="auto"/>
          <w:sz w:val="28"/>
          <w:szCs w:val="28"/>
        </w:rPr>
      </w:pPr>
      <w:r w:rsidRPr="008B69A4">
        <w:rPr>
          <w:rFonts w:ascii="Times New Roman" w:hAnsi="Times New Roman" w:cs="Times New Roman"/>
          <w:color w:val="auto"/>
          <w:sz w:val="28"/>
          <w:szCs w:val="28"/>
        </w:rPr>
        <w:t>слайды (диапозитивы): произведения пластических искусств раз</w:t>
      </w:r>
      <w:r w:rsidRPr="008B69A4">
        <w:rPr>
          <w:rFonts w:ascii="Times New Roman" w:hAnsi="Times New Roman" w:cs="Times New Roman"/>
          <w:color w:val="auto"/>
          <w:sz w:val="28"/>
          <w:szCs w:val="28"/>
        </w:rPr>
        <w:softHyphen/>
        <w:t>лич</w:t>
      </w:r>
      <w:r w:rsidRPr="008B69A4">
        <w:rPr>
          <w:rFonts w:ascii="Times New Roman" w:hAnsi="Times New Roman" w:cs="Times New Roman"/>
          <w:color w:val="auto"/>
          <w:sz w:val="28"/>
          <w:szCs w:val="28"/>
        </w:rPr>
        <w:softHyphen/>
        <w:t>ных исторических стилей и направлений; эскизы декораций к му</w:t>
      </w:r>
      <w:r w:rsidRPr="008B69A4">
        <w:rPr>
          <w:rFonts w:ascii="Times New Roman" w:hAnsi="Times New Roman" w:cs="Times New Roman"/>
          <w:color w:val="auto"/>
          <w:sz w:val="28"/>
          <w:szCs w:val="28"/>
        </w:rPr>
        <w:softHyphen/>
        <w:t>зыкально-те</w:t>
      </w:r>
      <w:r w:rsidRPr="008B69A4">
        <w:rPr>
          <w:rFonts w:ascii="Times New Roman" w:hAnsi="Times New Roman" w:cs="Times New Roman"/>
          <w:color w:val="auto"/>
          <w:sz w:val="28"/>
          <w:szCs w:val="28"/>
        </w:rPr>
        <w:softHyphen/>
        <w:t>а</w:t>
      </w:r>
      <w:r w:rsidRPr="008B69A4">
        <w:rPr>
          <w:rFonts w:ascii="Times New Roman" w:hAnsi="Times New Roman" w:cs="Times New Roman"/>
          <w:color w:val="auto"/>
          <w:sz w:val="28"/>
          <w:szCs w:val="28"/>
        </w:rPr>
        <w:softHyphen/>
        <w:t>тральным спектаклям (иллюстрации к литературным перво</w:t>
      </w:r>
      <w:r w:rsidRPr="008B69A4">
        <w:rPr>
          <w:rFonts w:ascii="Times New Roman" w:hAnsi="Times New Roman" w:cs="Times New Roman"/>
          <w:color w:val="auto"/>
          <w:sz w:val="28"/>
          <w:szCs w:val="28"/>
        </w:rPr>
        <w:softHyphen/>
        <w:t>ис</w:t>
      </w:r>
      <w:r w:rsidRPr="008B69A4">
        <w:rPr>
          <w:rFonts w:ascii="Times New Roman" w:hAnsi="Times New Roman" w:cs="Times New Roman"/>
          <w:color w:val="auto"/>
          <w:sz w:val="28"/>
          <w:szCs w:val="28"/>
        </w:rPr>
        <w:softHyphen/>
        <w:t>то</w:t>
      </w:r>
      <w:r w:rsidRPr="008B69A4">
        <w:rPr>
          <w:rFonts w:ascii="Times New Roman" w:hAnsi="Times New Roman" w:cs="Times New Roman"/>
          <w:color w:val="auto"/>
          <w:sz w:val="28"/>
          <w:szCs w:val="28"/>
        </w:rPr>
        <w:softHyphen/>
        <w:t>чникам му</w:t>
      </w:r>
      <w:r w:rsidRPr="008B69A4">
        <w:rPr>
          <w:rFonts w:ascii="Times New Roman" w:hAnsi="Times New Roman" w:cs="Times New Roman"/>
          <w:color w:val="auto"/>
          <w:sz w:val="28"/>
          <w:szCs w:val="28"/>
        </w:rPr>
        <w:softHyphen/>
        <w:t>зы</w:t>
      </w:r>
      <w:r w:rsidRPr="008B69A4">
        <w:rPr>
          <w:rFonts w:ascii="Times New Roman" w:hAnsi="Times New Roman" w:cs="Times New Roman"/>
          <w:color w:val="auto"/>
          <w:sz w:val="28"/>
          <w:szCs w:val="28"/>
        </w:rPr>
        <w:softHyphen/>
        <w:t>кальных произведений) нотный и поэтический текст песен; изображения му</w:t>
      </w:r>
      <w:r w:rsidRPr="008B69A4">
        <w:rPr>
          <w:rFonts w:ascii="Times New Roman" w:hAnsi="Times New Roman" w:cs="Times New Roman"/>
          <w:color w:val="auto"/>
          <w:sz w:val="28"/>
          <w:szCs w:val="28"/>
        </w:rPr>
        <w:softHyphen/>
        <w:t>зыкантов, играющих на различных инструментах;</w:t>
      </w:r>
    </w:p>
    <w:p w:rsidR="00081EAE" w:rsidRPr="008B69A4" w:rsidRDefault="00081EAE" w:rsidP="008B69A4">
      <w:pPr>
        <w:spacing w:after="0" w:line="240" w:lineRule="auto"/>
        <w:ind w:firstLine="709"/>
        <w:jc w:val="both"/>
        <w:rPr>
          <w:rFonts w:ascii="Times New Roman" w:hAnsi="Times New Roman" w:cs="Times New Roman"/>
          <w:color w:val="auto"/>
          <w:sz w:val="28"/>
          <w:szCs w:val="28"/>
        </w:rPr>
      </w:pPr>
      <w:r w:rsidRPr="008B69A4">
        <w:rPr>
          <w:rFonts w:ascii="Times New Roman" w:hAnsi="Times New Roman" w:cs="Times New Roman"/>
          <w:color w:val="auto"/>
          <w:sz w:val="28"/>
          <w:szCs w:val="28"/>
        </w:rPr>
        <w:t xml:space="preserve">учебно-практическое оборудование: </w:t>
      </w:r>
    </w:p>
    <w:p w:rsidR="00081EAE" w:rsidRPr="008B69A4" w:rsidRDefault="00081EAE" w:rsidP="008B69A4">
      <w:pPr>
        <w:spacing w:after="0" w:line="240" w:lineRule="auto"/>
        <w:ind w:firstLine="709"/>
        <w:jc w:val="both"/>
        <w:rPr>
          <w:rFonts w:ascii="Times New Roman" w:hAnsi="Times New Roman" w:cs="Times New Roman"/>
          <w:color w:val="auto"/>
          <w:sz w:val="28"/>
          <w:szCs w:val="28"/>
        </w:rPr>
      </w:pPr>
      <w:r w:rsidRPr="008B69A4">
        <w:rPr>
          <w:rFonts w:ascii="Times New Roman" w:hAnsi="Times New Roman" w:cs="Times New Roman"/>
          <w:color w:val="auto"/>
          <w:sz w:val="28"/>
          <w:szCs w:val="28"/>
        </w:rPr>
        <w:lastRenderedPageBreak/>
        <w:t>музыкальные инструменты: фор</w:t>
      </w:r>
      <w:r w:rsidRPr="008B69A4">
        <w:rPr>
          <w:rFonts w:ascii="Times New Roman" w:hAnsi="Times New Roman" w:cs="Times New Roman"/>
          <w:color w:val="auto"/>
          <w:sz w:val="28"/>
          <w:szCs w:val="28"/>
        </w:rPr>
        <w:softHyphen/>
        <w:t>те</w:t>
      </w:r>
      <w:r w:rsidRPr="008B69A4">
        <w:rPr>
          <w:rFonts w:ascii="Times New Roman" w:hAnsi="Times New Roman" w:cs="Times New Roman"/>
          <w:color w:val="auto"/>
          <w:sz w:val="28"/>
          <w:szCs w:val="28"/>
        </w:rPr>
        <w:softHyphen/>
        <w:t>пиано (пианино, рояль), баян /аккордеон, скрипка, гитара, клавишный синтезатор;</w:t>
      </w:r>
    </w:p>
    <w:p w:rsidR="00081EAE" w:rsidRPr="008B69A4" w:rsidRDefault="00081EAE" w:rsidP="008B69A4">
      <w:pPr>
        <w:spacing w:after="0" w:line="240" w:lineRule="auto"/>
        <w:ind w:firstLine="709"/>
        <w:jc w:val="both"/>
        <w:rPr>
          <w:rFonts w:ascii="Times New Roman" w:hAnsi="Times New Roman" w:cs="Times New Roman"/>
          <w:color w:val="auto"/>
          <w:sz w:val="28"/>
          <w:szCs w:val="28"/>
        </w:rPr>
      </w:pPr>
      <w:r w:rsidRPr="008B69A4">
        <w:rPr>
          <w:rFonts w:ascii="Times New Roman" w:hAnsi="Times New Roman" w:cs="Times New Roman"/>
          <w:color w:val="auto"/>
          <w:sz w:val="28"/>
          <w:szCs w:val="28"/>
        </w:rPr>
        <w:t>комплект детских музыкальных инструментов: блок-флейта, трещотки, колокольчик, треугольник барабан бубен румба, маракасы, кастаньеты металлофоны ксилофоны; свистульки, деревянные ложки;</w:t>
      </w:r>
    </w:p>
    <w:p w:rsidR="00081EAE" w:rsidRPr="008B69A4" w:rsidRDefault="00081EAE" w:rsidP="008B69A4">
      <w:pPr>
        <w:widowControl w:val="0"/>
        <w:autoSpaceDE w:val="0"/>
        <w:adjustRightInd w:val="0"/>
        <w:spacing w:after="0" w:line="240" w:lineRule="auto"/>
        <w:ind w:firstLine="709"/>
        <w:jc w:val="both"/>
        <w:rPr>
          <w:rFonts w:ascii="Times New Roman" w:hAnsi="Times New Roman" w:cs="Times New Roman"/>
          <w:color w:val="auto"/>
          <w:sz w:val="28"/>
          <w:szCs w:val="28"/>
        </w:rPr>
      </w:pPr>
      <w:r w:rsidRPr="008B69A4">
        <w:rPr>
          <w:rFonts w:ascii="Times New Roman" w:hAnsi="Times New Roman" w:cs="Times New Roman"/>
          <w:color w:val="auto"/>
          <w:sz w:val="28"/>
          <w:szCs w:val="28"/>
        </w:rPr>
        <w:t>комплект знаков нотного письма (на магнитной основе);</w:t>
      </w:r>
    </w:p>
    <w:p w:rsidR="00081EAE" w:rsidRPr="008B69A4" w:rsidRDefault="00081EAE" w:rsidP="008B69A4">
      <w:pPr>
        <w:widowControl w:val="0"/>
        <w:autoSpaceDE w:val="0"/>
        <w:adjustRightInd w:val="0"/>
        <w:spacing w:after="0" w:line="240" w:lineRule="auto"/>
        <w:ind w:firstLine="709"/>
        <w:jc w:val="both"/>
        <w:rPr>
          <w:rFonts w:ascii="Times New Roman" w:hAnsi="Times New Roman" w:cs="Times New Roman"/>
          <w:color w:val="auto"/>
          <w:sz w:val="28"/>
          <w:szCs w:val="28"/>
        </w:rPr>
      </w:pPr>
      <w:r w:rsidRPr="008B69A4">
        <w:rPr>
          <w:rFonts w:ascii="Times New Roman" w:hAnsi="Times New Roman" w:cs="Times New Roman"/>
          <w:color w:val="auto"/>
          <w:sz w:val="28"/>
          <w:szCs w:val="28"/>
        </w:rPr>
        <w:t>комплект звуковоспроизводящей аппаратуры (микрофоны, усилители звука, динамики);</w:t>
      </w:r>
    </w:p>
    <w:p w:rsidR="00081EAE" w:rsidRPr="008B69A4" w:rsidRDefault="00081EAE" w:rsidP="008B69A4">
      <w:pPr>
        <w:spacing w:after="0" w:line="240" w:lineRule="auto"/>
        <w:ind w:firstLine="709"/>
        <w:jc w:val="both"/>
        <w:rPr>
          <w:rFonts w:ascii="Times New Roman" w:hAnsi="Times New Roman" w:cs="Times New Roman"/>
          <w:color w:val="auto"/>
          <w:sz w:val="28"/>
          <w:szCs w:val="28"/>
        </w:rPr>
      </w:pPr>
      <w:r w:rsidRPr="008B69A4">
        <w:rPr>
          <w:rFonts w:ascii="Times New Roman" w:hAnsi="Times New Roman" w:cs="Times New Roman"/>
          <w:color w:val="auto"/>
          <w:sz w:val="28"/>
          <w:szCs w:val="28"/>
        </w:rPr>
        <w:t>специализированная учебная мебель: индивидуальные столы и стулья для учащихся.</w:t>
      </w:r>
    </w:p>
    <w:p w:rsidR="00081EAE" w:rsidRPr="008B69A4" w:rsidRDefault="00081EAE" w:rsidP="008B69A4">
      <w:pPr>
        <w:pStyle w:val="14TexstOSNOVA1012"/>
        <w:spacing w:line="240" w:lineRule="auto"/>
        <w:ind w:firstLine="709"/>
        <w:rPr>
          <w:rFonts w:ascii="Times New Roman" w:hAnsi="Times New Roman" w:cs="Times New Roman"/>
          <w:color w:val="auto"/>
          <w:sz w:val="28"/>
          <w:szCs w:val="28"/>
        </w:rPr>
      </w:pPr>
      <w:r w:rsidRPr="008B69A4">
        <w:rPr>
          <w:rFonts w:ascii="Times New Roman" w:hAnsi="Times New Roman" w:cs="Times New Roman"/>
          <w:color w:val="auto"/>
          <w:sz w:val="28"/>
          <w:szCs w:val="28"/>
        </w:rPr>
        <w:t>Овладение обучающимися с РАС предметной областью «</w:t>
      </w:r>
      <w:r w:rsidRPr="008B69A4">
        <w:rPr>
          <w:rFonts w:ascii="Times New Roman" w:hAnsi="Times New Roman" w:cs="Times New Roman"/>
          <w:b/>
          <w:color w:val="auto"/>
          <w:sz w:val="28"/>
          <w:szCs w:val="28"/>
        </w:rPr>
        <w:t>Физическая культура</w:t>
      </w:r>
      <w:r w:rsidRPr="008B69A4">
        <w:rPr>
          <w:rFonts w:ascii="Times New Roman" w:hAnsi="Times New Roman" w:cs="Times New Roman"/>
          <w:color w:val="auto"/>
          <w:sz w:val="28"/>
          <w:szCs w:val="28"/>
        </w:rPr>
        <w:t>» предполагает коррекцию двигательных навыков в процессе музыкально-ритмической и спортивной деятельности. Для этого необходимо наличие специальных предметов (лент, мячи, шары, обручи и др.); фонотеки с записями различных музыкальных произведений; наборов детских музыкальных инструментов (бубен, барабан, детское пианино и др.). Оборудование спортивного зала предполагает наличие необходимого спортивного инвентаря для овладения различными видами физкультурно-спортивной деятельности.</w:t>
      </w:r>
    </w:p>
    <w:p w:rsidR="00081EAE" w:rsidRPr="008B69A4" w:rsidRDefault="00081EAE" w:rsidP="008B69A4">
      <w:pPr>
        <w:pStyle w:val="14TexstOSNOVA1012"/>
        <w:spacing w:line="240" w:lineRule="auto"/>
        <w:ind w:firstLine="709"/>
        <w:rPr>
          <w:rFonts w:ascii="Times New Roman" w:hAnsi="Times New Roman" w:cs="Times New Roman"/>
          <w:color w:val="auto"/>
          <w:sz w:val="28"/>
          <w:szCs w:val="28"/>
        </w:rPr>
      </w:pPr>
      <w:r w:rsidRPr="008B69A4">
        <w:rPr>
          <w:rFonts w:ascii="Times New Roman" w:hAnsi="Times New Roman" w:cs="Times New Roman"/>
          <w:color w:val="auto"/>
          <w:sz w:val="28"/>
          <w:szCs w:val="28"/>
        </w:rPr>
        <w:t>Материально-техническое обеспечение учебного предмета «</w:t>
      </w:r>
      <w:r w:rsidRPr="008B69A4">
        <w:rPr>
          <w:rFonts w:ascii="Times New Roman" w:hAnsi="Times New Roman" w:cs="Times New Roman"/>
          <w:color w:val="auto"/>
          <w:sz w:val="28"/>
          <w:szCs w:val="28"/>
          <w:u w:val="single"/>
        </w:rPr>
        <w:t>Физическая культура</w:t>
      </w:r>
      <w:r w:rsidRPr="008B69A4">
        <w:rPr>
          <w:rFonts w:ascii="Times New Roman" w:hAnsi="Times New Roman" w:cs="Times New Roman"/>
          <w:color w:val="auto"/>
          <w:sz w:val="28"/>
          <w:szCs w:val="28"/>
        </w:rPr>
        <w:t>» включает:</w:t>
      </w:r>
    </w:p>
    <w:p w:rsidR="00081EAE" w:rsidRPr="008B69A4" w:rsidRDefault="00081EAE" w:rsidP="008B69A4">
      <w:pPr>
        <w:spacing w:after="0" w:line="240" w:lineRule="auto"/>
        <w:ind w:firstLine="709"/>
        <w:jc w:val="both"/>
        <w:rPr>
          <w:rFonts w:ascii="Times New Roman" w:hAnsi="Times New Roman" w:cs="Times New Roman"/>
          <w:iCs/>
          <w:color w:val="auto"/>
          <w:sz w:val="28"/>
          <w:szCs w:val="28"/>
        </w:rPr>
      </w:pPr>
      <w:r w:rsidRPr="008B69A4">
        <w:rPr>
          <w:rFonts w:ascii="Times New Roman" w:hAnsi="Times New Roman" w:cs="Times New Roman"/>
          <w:bCs/>
          <w:iCs/>
          <w:color w:val="auto"/>
          <w:sz w:val="28"/>
          <w:szCs w:val="28"/>
        </w:rPr>
        <w:t>печатные пособия:</w:t>
      </w:r>
      <w:r w:rsidRPr="008B69A4">
        <w:rPr>
          <w:rFonts w:ascii="Times New Roman" w:hAnsi="Times New Roman" w:cs="Times New Roman"/>
          <w:iCs/>
          <w:color w:val="auto"/>
          <w:sz w:val="28"/>
          <w:szCs w:val="28"/>
        </w:rPr>
        <w:t xml:space="preserve"> таблицы, схемы, плакаты с классификацией видов спорта, спортивных упражнений, последовательностью выполнения упраж</w:t>
      </w:r>
      <w:r w:rsidRPr="008B69A4">
        <w:rPr>
          <w:rFonts w:ascii="Times New Roman" w:hAnsi="Times New Roman" w:cs="Times New Roman"/>
          <w:iCs/>
          <w:color w:val="auto"/>
          <w:sz w:val="28"/>
          <w:szCs w:val="28"/>
        </w:rPr>
        <w:softHyphen/>
        <w:t>не</w:t>
      </w:r>
      <w:r w:rsidRPr="008B69A4">
        <w:rPr>
          <w:rFonts w:ascii="Times New Roman" w:hAnsi="Times New Roman" w:cs="Times New Roman"/>
          <w:iCs/>
          <w:color w:val="auto"/>
          <w:sz w:val="28"/>
          <w:szCs w:val="28"/>
        </w:rPr>
        <w:softHyphen/>
        <w:t>ний;</w:t>
      </w:r>
    </w:p>
    <w:p w:rsidR="00081EAE" w:rsidRPr="008B69A4" w:rsidRDefault="00081EAE" w:rsidP="008B69A4">
      <w:pPr>
        <w:spacing w:after="0" w:line="240" w:lineRule="auto"/>
        <w:ind w:firstLine="709"/>
        <w:jc w:val="both"/>
        <w:rPr>
          <w:rFonts w:ascii="Times New Roman" w:hAnsi="Times New Roman" w:cs="Times New Roman"/>
          <w:b/>
          <w:bCs/>
          <w:iCs/>
          <w:color w:val="auto"/>
          <w:sz w:val="28"/>
          <w:szCs w:val="28"/>
        </w:rPr>
      </w:pPr>
      <w:r w:rsidRPr="008B69A4">
        <w:rPr>
          <w:rFonts w:ascii="Times New Roman" w:hAnsi="Times New Roman" w:cs="Times New Roman"/>
          <w:iCs/>
          <w:color w:val="auto"/>
          <w:sz w:val="28"/>
          <w:szCs w:val="28"/>
        </w:rPr>
        <w:t>дидактический раздаточный материал: карточки по  физкультурной грамоте;</w:t>
      </w:r>
    </w:p>
    <w:p w:rsidR="00081EAE" w:rsidRPr="008B69A4" w:rsidRDefault="00081EAE" w:rsidP="008B69A4">
      <w:pPr>
        <w:spacing w:after="0" w:line="240" w:lineRule="auto"/>
        <w:ind w:firstLine="709"/>
        <w:jc w:val="both"/>
        <w:rPr>
          <w:rFonts w:ascii="Times New Roman" w:hAnsi="Times New Roman" w:cs="Times New Roman"/>
          <w:iCs/>
          <w:color w:val="auto"/>
          <w:sz w:val="28"/>
          <w:szCs w:val="28"/>
        </w:rPr>
      </w:pPr>
      <w:r w:rsidRPr="008B69A4">
        <w:rPr>
          <w:rFonts w:ascii="Times New Roman" w:hAnsi="Times New Roman" w:cs="Times New Roman"/>
          <w:bCs/>
          <w:iCs/>
          <w:color w:val="auto"/>
          <w:sz w:val="28"/>
          <w:szCs w:val="28"/>
        </w:rPr>
        <w:t>информационно-коммуникативные средства</w:t>
      </w:r>
      <w:r w:rsidRPr="008B69A4">
        <w:rPr>
          <w:rFonts w:ascii="Times New Roman" w:hAnsi="Times New Roman" w:cs="Times New Roman"/>
          <w:b/>
          <w:bCs/>
          <w:iCs/>
          <w:color w:val="auto"/>
          <w:sz w:val="28"/>
          <w:szCs w:val="28"/>
        </w:rPr>
        <w:t>:</w:t>
      </w:r>
      <w:r w:rsidRPr="008B69A4">
        <w:rPr>
          <w:rFonts w:ascii="Times New Roman" w:hAnsi="Times New Roman" w:cs="Times New Roman"/>
          <w:iCs/>
          <w:color w:val="auto"/>
          <w:sz w:val="28"/>
          <w:szCs w:val="28"/>
        </w:rPr>
        <w:t xml:space="preserve"> мультимедийные обучаю</w:t>
      </w:r>
      <w:r w:rsidRPr="008B69A4">
        <w:rPr>
          <w:rFonts w:ascii="Times New Roman" w:hAnsi="Times New Roman" w:cs="Times New Roman"/>
          <w:iCs/>
          <w:color w:val="auto"/>
          <w:sz w:val="28"/>
          <w:szCs w:val="28"/>
        </w:rPr>
        <w:softHyphen/>
        <w:t>щие материалы, программы;</w:t>
      </w:r>
    </w:p>
    <w:p w:rsidR="00081EAE" w:rsidRPr="008B69A4" w:rsidRDefault="00081EAE" w:rsidP="008B69A4">
      <w:pPr>
        <w:spacing w:after="0" w:line="240" w:lineRule="auto"/>
        <w:ind w:firstLine="709"/>
        <w:jc w:val="both"/>
        <w:rPr>
          <w:rFonts w:ascii="Times New Roman" w:hAnsi="Times New Roman" w:cs="Times New Roman"/>
          <w:iCs/>
          <w:color w:val="auto"/>
          <w:sz w:val="28"/>
          <w:szCs w:val="28"/>
        </w:rPr>
      </w:pPr>
      <w:r w:rsidRPr="008B69A4">
        <w:rPr>
          <w:rFonts w:ascii="Times New Roman" w:hAnsi="Times New Roman" w:cs="Times New Roman"/>
          <w:bCs/>
          <w:iCs/>
          <w:color w:val="auto"/>
          <w:sz w:val="28"/>
          <w:szCs w:val="28"/>
        </w:rPr>
        <w:t>технические средства обучения;</w:t>
      </w:r>
    </w:p>
    <w:p w:rsidR="00081EAE" w:rsidRPr="008B69A4" w:rsidRDefault="00081EAE" w:rsidP="008B69A4">
      <w:pPr>
        <w:spacing w:after="0" w:line="240" w:lineRule="auto"/>
        <w:ind w:firstLine="709"/>
        <w:jc w:val="both"/>
        <w:rPr>
          <w:rFonts w:ascii="Times New Roman" w:hAnsi="Times New Roman" w:cs="Times New Roman"/>
          <w:iCs/>
          <w:color w:val="auto"/>
          <w:sz w:val="28"/>
          <w:szCs w:val="28"/>
        </w:rPr>
      </w:pPr>
      <w:r w:rsidRPr="008B69A4">
        <w:rPr>
          <w:rFonts w:ascii="Times New Roman" w:hAnsi="Times New Roman" w:cs="Times New Roman"/>
          <w:bCs/>
          <w:iCs/>
          <w:color w:val="auto"/>
          <w:sz w:val="28"/>
          <w:szCs w:val="28"/>
        </w:rPr>
        <w:t>экранно-звуковые пособия:</w:t>
      </w:r>
      <w:r w:rsidRPr="008B69A4">
        <w:rPr>
          <w:rFonts w:ascii="Times New Roman" w:hAnsi="Times New Roman" w:cs="Times New Roman"/>
          <w:iCs/>
          <w:color w:val="auto"/>
          <w:sz w:val="28"/>
          <w:szCs w:val="28"/>
        </w:rPr>
        <w:t xml:space="preserve"> видеофильмы и презентации по Олимпийскому, Паралимпийскому образованию; спортивным праздникам, национальным спортивным играм;</w:t>
      </w:r>
    </w:p>
    <w:p w:rsidR="00081EAE" w:rsidRPr="008B69A4" w:rsidRDefault="00081EAE" w:rsidP="008B69A4">
      <w:pPr>
        <w:spacing w:after="0" w:line="240" w:lineRule="auto"/>
        <w:ind w:firstLine="709"/>
        <w:jc w:val="both"/>
        <w:rPr>
          <w:rFonts w:ascii="Times New Roman" w:hAnsi="Times New Roman" w:cs="Times New Roman"/>
          <w:iCs/>
          <w:color w:val="auto"/>
          <w:sz w:val="28"/>
          <w:szCs w:val="28"/>
        </w:rPr>
      </w:pPr>
      <w:r w:rsidRPr="008B69A4">
        <w:rPr>
          <w:rFonts w:ascii="Times New Roman" w:hAnsi="Times New Roman" w:cs="Times New Roman"/>
          <w:bCs/>
          <w:iCs/>
          <w:color w:val="auto"/>
          <w:sz w:val="28"/>
          <w:szCs w:val="28"/>
        </w:rPr>
        <w:t>учебно-практическое оборудование:</w:t>
      </w:r>
      <w:r w:rsidRPr="008B69A4">
        <w:rPr>
          <w:rFonts w:ascii="Times New Roman" w:hAnsi="Times New Roman" w:cs="Times New Roman"/>
          <w:iCs/>
          <w:color w:val="auto"/>
          <w:sz w:val="28"/>
          <w:szCs w:val="28"/>
        </w:rPr>
        <w:t xml:space="preserve"> спортивный инвентарь и оборудование; спортивные тренажеры;</w:t>
      </w:r>
    </w:p>
    <w:p w:rsidR="00081EAE" w:rsidRPr="008B69A4" w:rsidRDefault="00081EAE" w:rsidP="008B69A4">
      <w:pPr>
        <w:spacing w:after="0" w:line="240" w:lineRule="auto"/>
        <w:ind w:firstLine="709"/>
        <w:jc w:val="both"/>
        <w:rPr>
          <w:rFonts w:ascii="Times New Roman" w:hAnsi="Times New Roman" w:cs="Times New Roman"/>
          <w:iCs/>
          <w:color w:val="auto"/>
          <w:sz w:val="28"/>
          <w:szCs w:val="28"/>
        </w:rPr>
      </w:pPr>
      <w:r w:rsidRPr="008B69A4">
        <w:rPr>
          <w:rFonts w:ascii="Times New Roman" w:hAnsi="Times New Roman" w:cs="Times New Roman"/>
          <w:bCs/>
          <w:iCs/>
          <w:color w:val="auto"/>
          <w:sz w:val="28"/>
          <w:szCs w:val="28"/>
        </w:rPr>
        <w:t xml:space="preserve">модули: </w:t>
      </w:r>
      <w:r w:rsidRPr="008B69A4">
        <w:rPr>
          <w:rFonts w:ascii="Times New Roman" w:hAnsi="Times New Roman" w:cs="Times New Roman"/>
          <w:iCs/>
          <w:color w:val="auto"/>
          <w:sz w:val="28"/>
          <w:szCs w:val="28"/>
        </w:rPr>
        <w:t>набивные мячи, гантели; гимнастическое оборудование; скакалки, обручи, ленты; баскетбольные, волейбольные, футбольные мячи;</w:t>
      </w:r>
      <w:r w:rsidRPr="008B69A4">
        <w:rPr>
          <w:rFonts w:ascii="Times New Roman" w:hAnsi="Times New Roman" w:cs="Times New Roman"/>
          <w:color w:val="auto"/>
          <w:sz w:val="28"/>
          <w:szCs w:val="28"/>
        </w:rPr>
        <w:t xml:space="preserve"> сетки, флажки, кегли; тренажерное оборудование.</w:t>
      </w:r>
    </w:p>
    <w:p w:rsidR="00081EAE" w:rsidRPr="008B69A4" w:rsidRDefault="00081EAE" w:rsidP="008B69A4">
      <w:pPr>
        <w:widowControl w:val="0"/>
        <w:autoSpaceDE w:val="0"/>
        <w:adjustRightInd w:val="0"/>
        <w:spacing w:after="0" w:line="240" w:lineRule="auto"/>
        <w:ind w:firstLine="709"/>
        <w:jc w:val="both"/>
        <w:rPr>
          <w:rFonts w:ascii="Times New Roman" w:hAnsi="Times New Roman" w:cs="Times New Roman"/>
          <w:color w:val="auto"/>
          <w:sz w:val="28"/>
          <w:szCs w:val="28"/>
        </w:rPr>
      </w:pPr>
      <w:r w:rsidRPr="008B69A4">
        <w:rPr>
          <w:rFonts w:ascii="Times New Roman" w:hAnsi="Times New Roman" w:cs="Times New Roman"/>
          <w:color w:val="auto"/>
          <w:sz w:val="28"/>
          <w:szCs w:val="28"/>
        </w:rPr>
        <w:t>Для овладения общеобразовательной областью «</w:t>
      </w:r>
      <w:r w:rsidRPr="008B69A4">
        <w:rPr>
          <w:rFonts w:ascii="Times New Roman" w:hAnsi="Times New Roman" w:cs="Times New Roman"/>
          <w:b/>
          <w:color w:val="auto"/>
          <w:sz w:val="28"/>
          <w:szCs w:val="28"/>
        </w:rPr>
        <w:t>Технологии</w:t>
      </w:r>
      <w:r w:rsidRPr="008B69A4">
        <w:rPr>
          <w:rFonts w:ascii="Times New Roman" w:hAnsi="Times New Roman" w:cs="Times New Roman"/>
          <w:color w:val="auto"/>
          <w:sz w:val="28"/>
          <w:szCs w:val="28"/>
        </w:rPr>
        <w:t xml:space="preserve">» учащимся с РАС необходимо использование специфических инструментов и расходных материалов в процессе формирования навыков ручного труда.  </w:t>
      </w:r>
    </w:p>
    <w:p w:rsidR="00081EAE" w:rsidRPr="008B69A4" w:rsidRDefault="00081EAE" w:rsidP="008B69A4">
      <w:pPr>
        <w:autoSpaceDE w:val="0"/>
        <w:adjustRightInd w:val="0"/>
        <w:spacing w:after="0" w:line="240" w:lineRule="auto"/>
        <w:ind w:firstLine="709"/>
        <w:jc w:val="both"/>
        <w:rPr>
          <w:rFonts w:ascii="Times New Roman" w:hAnsi="Times New Roman" w:cs="Times New Roman"/>
          <w:iCs/>
          <w:color w:val="auto"/>
          <w:sz w:val="28"/>
          <w:szCs w:val="28"/>
        </w:rPr>
      </w:pPr>
      <w:r w:rsidRPr="008B69A4">
        <w:rPr>
          <w:rFonts w:ascii="Times New Roman" w:hAnsi="Times New Roman" w:cs="Times New Roman"/>
          <w:iCs/>
          <w:color w:val="auto"/>
          <w:sz w:val="28"/>
          <w:szCs w:val="28"/>
        </w:rPr>
        <w:t>Материально-техническое обеспечение учебного предмета «</w:t>
      </w:r>
      <w:r w:rsidRPr="008B69A4">
        <w:rPr>
          <w:rFonts w:ascii="Times New Roman" w:hAnsi="Times New Roman" w:cs="Times New Roman"/>
          <w:iCs/>
          <w:color w:val="auto"/>
          <w:sz w:val="28"/>
          <w:szCs w:val="28"/>
          <w:u w:val="single"/>
        </w:rPr>
        <w:t>Ручной труд</w:t>
      </w:r>
      <w:r w:rsidRPr="008B69A4">
        <w:rPr>
          <w:rFonts w:ascii="Times New Roman" w:hAnsi="Times New Roman" w:cs="Times New Roman"/>
          <w:iCs/>
          <w:color w:val="auto"/>
          <w:sz w:val="28"/>
          <w:szCs w:val="28"/>
        </w:rPr>
        <w:t>» включает:</w:t>
      </w:r>
    </w:p>
    <w:p w:rsidR="00081EAE" w:rsidRPr="008B69A4" w:rsidRDefault="00081EAE" w:rsidP="008B69A4">
      <w:pPr>
        <w:autoSpaceDE w:val="0"/>
        <w:adjustRightInd w:val="0"/>
        <w:spacing w:after="0" w:line="240" w:lineRule="auto"/>
        <w:ind w:firstLine="709"/>
        <w:jc w:val="both"/>
        <w:rPr>
          <w:rFonts w:ascii="Times New Roman" w:hAnsi="Times New Roman" w:cs="Times New Roman"/>
          <w:bCs/>
          <w:iCs/>
          <w:color w:val="auto"/>
          <w:sz w:val="28"/>
          <w:szCs w:val="28"/>
        </w:rPr>
      </w:pPr>
      <w:r w:rsidRPr="008B69A4">
        <w:rPr>
          <w:rFonts w:ascii="Times New Roman" w:hAnsi="Times New Roman" w:cs="Times New Roman"/>
          <w:bCs/>
          <w:iCs/>
          <w:color w:val="auto"/>
          <w:sz w:val="28"/>
          <w:szCs w:val="28"/>
        </w:rPr>
        <w:lastRenderedPageBreak/>
        <w:t>учебно-методические комплексы: комплекты учебников и рабочих тетрадей;</w:t>
      </w:r>
    </w:p>
    <w:p w:rsidR="00081EAE" w:rsidRPr="008B69A4" w:rsidRDefault="00081EAE" w:rsidP="008B69A4">
      <w:pPr>
        <w:autoSpaceDE w:val="0"/>
        <w:adjustRightInd w:val="0"/>
        <w:spacing w:after="0" w:line="240" w:lineRule="auto"/>
        <w:ind w:firstLine="709"/>
        <w:jc w:val="both"/>
        <w:rPr>
          <w:rFonts w:ascii="Times New Roman" w:hAnsi="Times New Roman" w:cs="Times New Roman"/>
          <w:bCs/>
          <w:iCs/>
          <w:color w:val="auto"/>
          <w:sz w:val="28"/>
          <w:szCs w:val="28"/>
        </w:rPr>
      </w:pPr>
      <w:r w:rsidRPr="008B69A4">
        <w:rPr>
          <w:rFonts w:ascii="Times New Roman" w:hAnsi="Times New Roman" w:cs="Times New Roman"/>
          <w:bCs/>
          <w:iCs/>
          <w:color w:val="auto"/>
          <w:sz w:val="28"/>
          <w:szCs w:val="28"/>
        </w:rPr>
        <w:t>учебно-практическое оборудование:</w:t>
      </w:r>
    </w:p>
    <w:p w:rsidR="00081EAE" w:rsidRPr="008B69A4" w:rsidRDefault="00081EAE" w:rsidP="008B69A4">
      <w:pPr>
        <w:autoSpaceDE w:val="0"/>
        <w:adjustRightInd w:val="0"/>
        <w:spacing w:after="0" w:line="240" w:lineRule="auto"/>
        <w:ind w:firstLine="709"/>
        <w:jc w:val="both"/>
        <w:rPr>
          <w:rFonts w:ascii="Times New Roman" w:hAnsi="Times New Roman" w:cs="Times New Roman"/>
          <w:bCs/>
          <w:i/>
          <w:iCs/>
          <w:color w:val="auto"/>
          <w:sz w:val="28"/>
          <w:szCs w:val="28"/>
        </w:rPr>
      </w:pPr>
      <w:r w:rsidRPr="008B69A4">
        <w:rPr>
          <w:rFonts w:ascii="Times New Roman" w:hAnsi="Times New Roman" w:cs="Times New Roman"/>
          <w:bCs/>
          <w:i/>
          <w:iCs/>
          <w:color w:val="auto"/>
          <w:sz w:val="28"/>
          <w:szCs w:val="28"/>
        </w:rPr>
        <w:t>материалы:</w:t>
      </w:r>
    </w:p>
    <w:p w:rsidR="00081EAE" w:rsidRPr="008B69A4" w:rsidRDefault="008B69A4" w:rsidP="008B69A4">
      <w:pPr>
        <w:spacing w:after="0" w:line="240" w:lineRule="auto"/>
        <w:ind w:firstLine="709"/>
        <w:jc w:val="both"/>
        <w:rPr>
          <w:rFonts w:ascii="Times New Roman" w:hAnsi="Times New Roman" w:cs="Times New Roman"/>
          <w:sz w:val="28"/>
          <w:szCs w:val="28"/>
        </w:rPr>
      </w:pPr>
      <w:r w:rsidRPr="008B69A4">
        <w:rPr>
          <w:rFonts w:ascii="Times New Roman" w:hAnsi="Times New Roman" w:cs="Times New Roman"/>
          <w:sz w:val="28"/>
          <w:szCs w:val="28"/>
        </w:rPr>
        <w:t xml:space="preserve"> - </w:t>
      </w:r>
      <w:r w:rsidR="00081EAE" w:rsidRPr="008B69A4">
        <w:rPr>
          <w:rFonts w:ascii="Times New Roman" w:hAnsi="Times New Roman" w:cs="Times New Roman"/>
          <w:sz w:val="28"/>
          <w:szCs w:val="28"/>
        </w:rPr>
        <w:t> краски акварельные, гуашевые;</w:t>
      </w:r>
    </w:p>
    <w:p w:rsidR="00081EAE" w:rsidRPr="008B69A4" w:rsidRDefault="008B69A4" w:rsidP="008B69A4">
      <w:pPr>
        <w:spacing w:after="0" w:line="240" w:lineRule="auto"/>
        <w:ind w:firstLine="709"/>
        <w:jc w:val="both"/>
        <w:rPr>
          <w:rFonts w:ascii="Times New Roman" w:hAnsi="Times New Roman" w:cs="Times New Roman"/>
          <w:sz w:val="28"/>
          <w:szCs w:val="28"/>
        </w:rPr>
      </w:pPr>
      <w:r w:rsidRPr="008B69A4">
        <w:rPr>
          <w:rFonts w:ascii="Times New Roman" w:hAnsi="Times New Roman" w:cs="Times New Roman"/>
          <w:sz w:val="28"/>
          <w:szCs w:val="28"/>
        </w:rPr>
        <w:t xml:space="preserve"> - </w:t>
      </w:r>
      <w:r w:rsidR="00081EAE" w:rsidRPr="008B69A4">
        <w:rPr>
          <w:rFonts w:ascii="Times New Roman" w:hAnsi="Times New Roman" w:cs="Times New Roman"/>
          <w:sz w:val="28"/>
          <w:szCs w:val="28"/>
        </w:rPr>
        <w:t> фломастеры разного цвета;</w:t>
      </w:r>
    </w:p>
    <w:p w:rsidR="00081EAE" w:rsidRPr="008B69A4" w:rsidRDefault="008B69A4" w:rsidP="008B69A4">
      <w:pPr>
        <w:spacing w:after="0" w:line="240" w:lineRule="auto"/>
        <w:ind w:firstLine="709"/>
        <w:jc w:val="both"/>
        <w:rPr>
          <w:rFonts w:ascii="Times New Roman" w:hAnsi="Times New Roman" w:cs="Times New Roman"/>
          <w:sz w:val="28"/>
          <w:szCs w:val="28"/>
        </w:rPr>
      </w:pPr>
      <w:r w:rsidRPr="008B69A4">
        <w:rPr>
          <w:rFonts w:ascii="Times New Roman" w:hAnsi="Times New Roman" w:cs="Times New Roman"/>
          <w:sz w:val="28"/>
          <w:szCs w:val="28"/>
        </w:rPr>
        <w:t xml:space="preserve"> - </w:t>
      </w:r>
      <w:r w:rsidR="00081EAE" w:rsidRPr="008B69A4">
        <w:rPr>
          <w:rFonts w:ascii="Times New Roman" w:hAnsi="Times New Roman" w:cs="Times New Roman"/>
          <w:sz w:val="28"/>
          <w:szCs w:val="28"/>
        </w:rPr>
        <w:t> цветные карандаши;</w:t>
      </w:r>
    </w:p>
    <w:p w:rsidR="00081EAE" w:rsidRPr="008B69A4" w:rsidRDefault="008B69A4" w:rsidP="008B69A4">
      <w:pPr>
        <w:spacing w:after="0" w:line="240" w:lineRule="auto"/>
        <w:ind w:firstLine="709"/>
        <w:jc w:val="both"/>
        <w:rPr>
          <w:rFonts w:ascii="Times New Roman" w:hAnsi="Times New Roman" w:cs="Times New Roman"/>
          <w:sz w:val="28"/>
          <w:szCs w:val="28"/>
        </w:rPr>
      </w:pPr>
      <w:r w:rsidRPr="008B69A4">
        <w:rPr>
          <w:rFonts w:ascii="Times New Roman" w:hAnsi="Times New Roman" w:cs="Times New Roman"/>
          <w:sz w:val="28"/>
          <w:szCs w:val="28"/>
        </w:rPr>
        <w:t xml:space="preserve"> - </w:t>
      </w:r>
      <w:r w:rsidR="00081EAE" w:rsidRPr="008B69A4">
        <w:rPr>
          <w:rFonts w:ascii="Times New Roman" w:hAnsi="Times New Roman" w:cs="Times New Roman"/>
          <w:sz w:val="28"/>
          <w:szCs w:val="28"/>
        </w:rPr>
        <w:t> бумага рисовальная а3, а4 (плотная);</w:t>
      </w:r>
    </w:p>
    <w:p w:rsidR="00081EAE" w:rsidRPr="008B69A4" w:rsidRDefault="008B69A4" w:rsidP="008B69A4">
      <w:pPr>
        <w:spacing w:after="0" w:line="240" w:lineRule="auto"/>
        <w:ind w:firstLine="709"/>
        <w:jc w:val="both"/>
        <w:rPr>
          <w:rFonts w:ascii="Times New Roman" w:hAnsi="Times New Roman" w:cs="Times New Roman"/>
          <w:sz w:val="28"/>
          <w:szCs w:val="28"/>
        </w:rPr>
      </w:pPr>
      <w:r w:rsidRPr="008B69A4">
        <w:rPr>
          <w:rFonts w:ascii="Times New Roman" w:hAnsi="Times New Roman" w:cs="Times New Roman"/>
          <w:sz w:val="28"/>
          <w:szCs w:val="28"/>
        </w:rPr>
        <w:t xml:space="preserve"> - </w:t>
      </w:r>
      <w:r w:rsidR="00081EAE" w:rsidRPr="008B69A4">
        <w:rPr>
          <w:rFonts w:ascii="Times New Roman" w:hAnsi="Times New Roman" w:cs="Times New Roman"/>
          <w:sz w:val="28"/>
          <w:szCs w:val="28"/>
        </w:rPr>
        <w:t> бумага цветная разной плотности;</w:t>
      </w:r>
    </w:p>
    <w:p w:rsidR="00081EAE" w:rsidRPr="008B69A4" w:rsidRDefault="008B69A4" w:rsidP="008B69A4">
      <w:pPr>
        <w:spacing w:after="0" w:line="240" w:lineRule="auto"/>
        <w:ind w:firstLine="709"/>
        <w:jc w:val="both"/>
        <w:rPr>
          <w:rFonts w:ascii="Times New Roman" w:hAnsi="Times New Roman" w:cs="Times New Roman"/>
          <w:sz w:val="28"/>
          <w:szCs w:val="28"/>
        </w:rPr>
      </w:pPr>
      <w:r w:rsidRPr="008B69A4">
        <w:rPr>
          <w:rFonts w:ascii="Times New Roman" w:hAnsi="Times New Roman" w:cs="Times New Roman"/>
          <w:sz w:val="28"/>
          <w:szCs w:val="28"/>
        </w:rPr>
        <w:t xml:space="preserve"> - </w:t>
      </w:r>
      <w:r w:rsidR="00081EAE" w:rsidRPr="008B69A4">
        <w:rPr>
          <w:rFonts w:ascii="Times New Roman" w:hAnsi="Times New Roman" w:cs="Times New Roman"/>
          <w:sz w:val="28"/>
          <w:szCs w:val="28"/>
        </w:rPr>
        <w:t> картон цветной, серый, белый;</w:t>
      </w:r>
    </w:p>
    <w:p w:rsidR="00081EAE" w:rsidRPr="008B69A4" w:rsidRDefault="008B69A4" w:rsidP="008B69A4">
      <w:pPr>
        <w:spacing w:after="0" w:line="240" w:lineRule="auto"/>
        <w:ind w:firstLine="709"/>
        <w:jc w:val="both"/>
        <w:rPr>
          <w:rFonts w:ascii="Times New Roman" w:hAnsi="Times New Roman" w:cs="Times New Roman"/>
          <w:sz w:val="28"/>
          <w:szCs w:val="28"/>
        </w:rPr>
      </w:pPr>
      <w:r w:rsidRPr="008B69A4">
        <w:rPr>
          <w:rFonts w:ascii="Times New Roman" w:hAnsi="Times New Roman" w:cs="Times New Roman"/>
          <w:sz w:val="28"/>
          <w:szCs w:val="28"/>
        </w:rPr>
        <w:t xml:space="preserve"> - </w:t>
      </w:r>
      <w:r w:rsidR="00081EAE" w:rsidRPr="008B69A4">
        <w:rPr>
          <w:rFonts w:ascii="Times New Roman" w:hAnsi="Times New Roman" w:cs="Times New Roman"/>
          <w:sz w:val="28"/>
          <w:szCs w:val="28"/>
        </w:rPr>
        <w:t> бумага наждачная (крупнозернистая, мелкозернистая);</w:t>
      </w:r>
    </w:p>
    <w:p w:rsidR="00081EAE" w:rsidRPr="008B69A4" w:rsidRDefault="008B69A4" w:rsidP="008B69A4">
      <w:pPr>
        <w:spacing w:after="0" w:line="240" w:lineRule="auto"/>
        <w:ind w:firstLine="709"/>
        <w:jc w:val="both"/>
        <w:rPr>
          <w:rFonts w:ascii="Times New Roman" w:hAnsi="Times New Roman" w:cs="Times New Roman"/>
          <w:sz w:val="28"/>
          <w:szCs w:val="28"/>
        </w:rPr>
      </w:pPr>
      <w:r w:rsidRPr="008B69A4">
        <w:rPr>
          <w:rFonts w:ascii="Times New Roman" w:hAnsi="Times New Roman" w:cs="Times New Roman"/>
          <w:sz w:val="28"/>
          <w:szCs w:val="28"/>
        </w:rPr>
        <w:t xml:space="preserve"> - </w:t>
      </w:r>
      <w:r w:rsidR="00081EAE" w:rsidRPr="008B69A4">
        <w:rPr>
          <w:rFonts w:ascii="Times New Roman" w:hAnsi="Times New Roman" w:cs="Times New Roman"/>
          <w:sz w:val="28"/>
          <w:szCs w:val="28"/>
        </w:rPr>
        <w:t> бумага в крупную клетку;</w:t>
      </w:r>
    </w:p>
    <w:p w:rsidR="00081EAE" w:rsidRPr="008B69A4" w:rsidRDefault="008B69A4" w:rsidP="008B69A4">
      <w:pPr>
        <w:spacing w:after="0" w:line="240" w:lineRule="auto"/>
        <w:ind w:firstLine="709"/>
        <w:jc w:val="both"/>
        <w:rPr>
          <w:rFonts w:ascii="Times New Roman" w:hAnsi="Times New Roman" w:cs="Times New Roman"/>
          <w:sz w:val="28"/>
          <w:szCs w:val="28"/>
        </w:rPr>
      </w:pPr>
      <w:r w:rsidRPr="008B69A4">
        <w:rPr>
          <w:rFonts w:ascii="Times New Roman" w:hAnsi="Times New Roman" w:cs="Times New Roman"/>
          <w:sz w:val="28"/>
          <w:szCs w:val="28"/>
        </w:rPr>
        <w:t xml:space="preserve"> - </w:t>
      </w:r>
      <w:r w:rsidR="00081EAE" w:rsidRPr="008B69A4">
        <w:rPr>
          <w:rFonts w:ascii="Times New Roman" w:hAnsi="Times New Roman" w:cs="Times New Roman"/>
          <w:sz w:val="28"/>
          <w:szCs w:val="28"/>
        </w:rPr>
        <w:t> набор разноцветного пластилина;</w:t>
      </w:r>
    </w:p>
    <w:p w:rsidR="00081EAE" w:rsidRPr="008B69A4" w:rsidRDefault="008B69A4" w:rsidP="008B69A4">
      <w:pPr>
        <w:spacing w:after="0" w:line="240" w:lineRule="auto"/>
        <w:ind w:firstLine="709"/>
        <w:jc w:val="both"/>
        <w:rPr>
          <w:rFonts w:ascii="Times New Roman" w:hAnsi="Times New Roman" w:cs="Times New Roman"/>
          <w:sz w:val="28"/>
          <w:szCs w:val="28"/>
        </w:rPr>
      </w:pPr>
      <w:r w:rsidRPr="008B69A4">
        <w:rPr>
          <w:rFonts w:ascii="Times New Roman" w:hAnsi="Times New Roman" w:cs="Times New Roman"/>
          <w:sz w:val="28"/>
          <w:szCs w:val="28"/>
        </w:rPr>
        <w:t xml:space="preserve"> - </w:t>
      </w:r>
      <w:r w:rsidR="00081EAE" w:rsidRPr="008B69A4">
        <w:rPr>
          <w:rFonts w:ascii="Times New Roman" w:hAnsi="Times New Roman" w:cs="Times New Roman"/>
          <w:sz w:val="28"/>
          <w:szCs w:val="28"/>
        </w:rPr>
        <w:t> нитки (разные виды);</w:t>
      </w:r>
    </w:p>
    <w:p w:rsidR="00081EAE" w:rsidRPr="008B69A4" w:rsidRDefault="008B69A4" w:rsidP="008B69A4">
      <w:pPr>
        <w:spacing w:after="0" w:line="240" w:lineRule="auto"/>
        <w:ind w:firstLine="709"/>
        <w:jc w:val="both"/>
        <w:rPr>
          <w:rFonts w:ascii="Times New Roman" w:hAnsi="Times New Roman" w:cs="Times New Roman"/>
          <w:sz w:val="28"/>
          <w:szCs w:val="28"/>
        </w:rPr>
      </w:pPr>
      <w:r w:rsidRPr="008B69A4">
        <w:rPr>
          <w:rFonts w:ascii="Times New Roman" w:hAnsi="Times New Roman" w:cs="Times New Roman"/>
          <w:sz w:val="28"/>
          <w:szCs w:val="28"/>
        </w:rPr>
        <w:t xml:space="preserve"> - </w:t>
      </w:r>
      <w:r w:rsidR="00081EAE" w:rsidRPr="008B69A4">
        <w:rPr>
          <w:rFonts w:ascii="Times New Roman" w:hAnsi="Times New Roman" w:cs="Times New Roman"/>
          <w:sz w:val="28"/>
          <w:szCs w:val="28"/>
        </w:rPr>
        <w:t> ткани разных сортов;</w:t>
      </w:r>
    </w:p>
    <w:p w:rsidR="00081EAE" w:rsidRPr="008B69A4" w:rsidRDefault="008B69A4" w:rsidP="008B69A4">
      <w:pPr>
        <w:spacing w:after="0" w:line="240" w:lineRule="auto"/>
        <w:ind w:firstLine="709"/>
        <w:jc w:val="both"/>
        <w:rPr>
          <w:rFonts w:ascii="Times New Roman" w:hAnsi="Times New Roman" w:cs="Times New Roman"/>
          <w:sz w:val="28"/>
          <w:szCs w:val="28"/>
        </w:rPr>
      </w:pPr>
      <w:r w:rsidRPr="008B69A4">
        <w:rPr>
          <w:rFonts w:ascii="Times New Roman" w:hAnsi="Times New Roman" w:cs="Times New Roman"/>
          <w:sz w:val="28"/>
          <w:szCs w:val="28"/>
        </w:rPr>
        <w:t xml:space="preserve"> - </w:t>
      </w:r>
      <w:r w:rsidR="00081EAE" w:rsidRPr="008B69A4">
        <w:rPr>
          <w:rFonts w:ascii="Times New Roman" w:hAnsi="Times New Roman" w:cs="Times New Roman"/>
          <w:sz w:val="28"/>
          <w:szCs w:val="28"/>
        </w:rPr>
        <w:t> природные материалы (засушенные листья, шишки, желуди, скорлупа грецкого ореха, тростниковая трава и т.д.);</w:t>
      </w:r>
    </w:p>
    <w:p w:rsidR="00081EAE" w:rsidRPr="008B69A4" w:rsidRDefault="008B69A4" w:rsidP="008B69A4">
      <w:pPr>
        <w:spacing w:after="0" w:line="240" w:lineRule="auto"/>
        <w:ind w:firstLine="709"/>
        <w:jc w:val="both"/>
        <w:rPr>
          <w:rFonts w:ascii="Times New Roman" w:hAnsi="Times New Roman" w:cs="Times New Roman"/>
          <w:sz w:val="28"/>
          <w:szCs w:val="28"/>
        </w:rPr>
      </w:pPr>
      <w:r w:rsidRPr="008B69A4">
        <w:rPr>
          <w:rFonts w:ascii="Times New Roman" w:hAnsi="Times New Roman" w:cs="Times New Roman"/>
          <w:sz w:val="28"/>
          <w:szCs w:val="28"/>
        </w:rPr>
        <w:t xml:space="preserve"> - </w:t>
      </w:r>
      <w:r w:rsidR="00081EAE" w:rsidRPr="008B69A4">
        <w:rPr>
          <w:rFonts w:ascii="Times New Roman" w:hAnsi="Times New Roman" w:cs="Times New Roman"/>
          <w:sz w:val="28"/>
          <w:szCs w:val="28"/>
        </w:rPr>
        <w:t> древесные опилки;</w:t>
      </w:r>
    </w:p>
    <w:p w:rsidR="00081EAE" w:rsidRPr="008B69A4" w:rsidRDefault="008B69A4" w:rsidP="008B69A4">
      <w:pPr>
        <w:spacing w:after="0" w:line="240" w:lineRule="auto"/>
        <w:ind w:firstLine="709"/>
        <w:jc w:val="both"/>
        <w:rPr>
          <w:rFonts w:ascii="Times New Roman" w:hAnsi="Times New Roman" w:cs="Times New Roman"/>
          <w:sz w:val="28"/>
          <w:szCs w:val="28"/>
        </w:rPr>
      </w:pPr>
      <w:r w:rsidRPr="008B69A4">
        <w:rPr>
          <w:rFonts w:ascii="Times New Roman" w:hAnsi="Times New Roman" w:cs="Times New Roman"/>
          <w:sz w:val="28"/>
          <w:szCs w:val="28"/>
        </w:rPr>
        <w:t xml:space="preserve"> - </w:t>
      </w:r>
      <w:r w:rsidR="00081EAE" w:rsidRPr="008B69A4">
        <w:rPr>
          <w:rFonts w:ascii="Times New Roman" w:hAnsi="Times New Roman" w:cs="Times New Roman"/>
          <w:sz w:val="28"/>
          <w:szCs w:val="28"/>
        </w:rPr>
        <w:t> алюминиевая фольга;</w:t>
      </w:r>
    </w:p>
    <w:p w:rsidR="00081EAE" w:rsidRPr="008B69A4" w:rsidRDefault="008B69A4" w:rsidP="008B69A4">
      <w:pPr>
        <w:spacing w:after="0" w:line="240" w:lineRule="auto"/>
        <w:ind w:firstLine="709"/>
        <w:jc w:val="both"/>
        <w:rPr>
          <w:rFonts w:ascii="Times New Roman" w:hAnsi="Times New Roman" w:cs="Times New Roman"/>
          <w:sz w:val="28"/>
          <w:szCs w:val="28"/>
        </w:rPr>
      </w:pPr>
      <w:r w:rsidRPr="008B69A4">
        <w:rPr>
          <w:rFonts w:ascii="Times New Roman" w:hAnsi="Times New Roman" w:cs="Times New Roman"/>
          <w:sz w:val="28"/>
          <w:szCs w:val="28"/>
        </w:rPr>
        <w:t xml:space="preserve"> - </w:t>
      </w:r>
      <w:r w:rsidR="00081EAE" w:rsidRPr="008B69A4">
        <w:rPr>
          <w:rFonts w:ascii="Times New Roman" w:hAnsi="Times New Roman" w:cs="Times New Roman"/>
          <w:sz w:val="28"/>
          <w:szCs w:val="28"/>
        </w:rPr>
        <w:t xml:space="preserve"> проволока цветная; </w:t>
      </w:r>
    </w:p>
    <w:p w:rsidR="00081EAE" w:rsidRPr="008B69A4" w:rsidRDefault="008B69A4" w:rsidP="008B69A4">
      <w:pPr>
        <w:spacing w:after="0" w:line="240" w:lineRule="auto"/>
        <w:ind w:firstLine="709"/>
        <w:jc w:val="both"/>
        <w:rPr>
          <w:rFonts w:ascii="Times New Roman" w:hAnsi="Times New Roman" w:cs="Times New Roman"/>
          <w:sz w:val="28"/>
          <w:szCs w:val="28"/>
        </w:rPr>
      </w:pPr>
      <w:r w:rsidRPr="008B69A4">
        <w:rPr>
          <w:rFonts w:ascii="Times New Roman" w:hAnsi="Times New Roman" w:cs="Times New Roman"/>
          <w:sz w:val="28"/>
          <w:szCs w:val="28"/>
        </w:rPr>
        <w:t xml:space="preserve"> - </w:t>
      </w:r>
      <w:r w:rsidR="00081EAE" w:rsidRPr="008B69A4">
        <w:rPr>
          <w:rFonts w:ascii="Times New Roman" w:hAnsi="Times New Roman" w:cs="Times New Roman"/>
          <w:sz w:val="28"/>
          <w:szCs w:val="28"/>
        </w:rPr>
        <w:t> клей ПВА, крахмальный клей, клеящий карандаш;</w:t>
      </w:r>
    </w:p>
    <w:p w:rsidR="00081EAE" w:rsidRPr="008B69A4" w:rsidRDefault="008B69A4" w:rsidP="008B69A4">
      <w:pPr>
        <w:spacing w:after="0" w:line="240" w:lineRule="auto"/>
        <w:ind w:firstLine="709"/>
        <w:jc w:val="both"/>
        <w:rPr>
          <w:rFonts w:ascii="Times New Roman" w:hAnsi="Times New Roman" w:cs="Times New Roman"/>
          <w:sz w:val="28"/>
          <w:szCs w:val="28"/>
        </w:rPr>
      </w:pPr>
      <w:r w:rsidRPr="008B69A4">
        <w:rPr>
          <w:rFonts w:ascii="Times New Roman" w:hAnsi="Times New Roman" w:cs="Times New Roman"/>
          <w:sz w:val="28"/>
          <w:szCs w:val="28"/>
        </w:rPr>
        <w:t xml:space="preserve"> - </w:t>
      </w:r>
      <w:r w:rsidR="00081EAE" w:rsidRPr="008B69A4">
        <w:rPr>
          <w:rFonts w:ascii="Times New Roman" w:hAnsi="Times New Roman" w:cs="Times New Roman"/>
          <w:sz w:val="28"/>
          <w:szCs w:val="28"/>
        </w:rPr>
        <w:t> шнурки для обуви (короткие, длинные);</w:t>
      </w:r>
    </w:p>
    <w:p w:rsidR="00081EAE" w:rsidRPr="008B69A4" w:rsidRDefault="00081EAE" w:rsidP="008B69A4">
      <w:pPr>
        <w:spacing w:after="0" w:line="240" w:lineRule="auto"/>
        <w:ind w:firstLine="709"/>
        <w:jc w:val="both"/>
        <w:rPr>
          <w:rFonts w:ascii="Times New Roman" w:hAnsi="Times New Roman" w:cs="Times New Roman"/>
          <w:sz w:val="28"/>
          <w:szCs w:val="28"/>
        </w:rPr>
      </w:pPr>
      <w:r w:rsidRPr="008B69A4">
        <w:rPr>
          <w:rFonts w:ascii="Times New Roman" w:hAnsi="Times New Roman" w:cs="Times New Roman"/>
          <w:sz w:val="28"/>
          <w:szCs w:val="28"/>
        </w:rPr>
        <w:t>инструменты:</w:t>
      </w:r>
    </w:p>
    <w:p w:rsidR="00081EAE" w:rsidRPr="008B69A4" w:rsidRDefault="008B69A4" w:rsidP="008B69A4">
      <w:pPr>
        <w:spacing w:after="0" w:line="240" w:lineRule="auto"/>
        <w:ind w:firstLine="709"/>
        <w:jc w:val="both"/>
        <w:rPr>
          <w:rFonts w:ascii="Times New Roman" w:hAnsi="Times New Roman" w:cs="Times New Roman"/>
          <w:sz w:val="28"/>
          <w:szCs w:val="28"/>
        </w:rPr>
      </w:pPr>
      <w:r w:rsidRPr="008B69A4">
        <w:rPr>
          <w:rFonts w:ascii="Times New Roman" w:hAnsi="Times New Roman" w:cs="Times New Roman"/>
          <w:sz w:val="28"/>
          <w:szCs w:val="28"/>
        </w:rPr>
        <w:t xml:space="preserve"> - </w:t>
      </w:r>
      <w:r w:rsidR="00081EAE" w:rsidRPr="008B69A4">
        <w:rPr>
          <w:rFonts w:ascii="Times New Roman" w:hAnsi="Times New Roman" w:cs="Times New Roman"/>
          <w:sz w:val="28"/>
          <w:szCs w:val="28"/>
        </w:rPr>
        <w:t> кисти беличьи</w:t>
      </w:r>
      <w:r w:rsidR="00707FFE" w:rsidRPr="008B69A4">
        <w:rPr>
          <w:rFonts w:ascii="Times New Roman" w:hAnsi="Times New Roman" w:cs="Times New Roman"/>
          <w:sz w:val="28"/>
          <w:szCs w:val="28"/>
        </w:rPr>
        <w:t xml:space="preserve"> № 5 имени Лейтенанта Мурадяна</w:t>
      </w:r>
      <w:r w:rsidR="00081EAE" w:rsidRPr="008B69A4">
        <w:rPr>
          <w:rFonts w:ascii="Times New Roman" w:hAnsi="Times New Roman" w:cs="Times New Roman"/>
          <w:sz w:val="28"/>
          <w:szCs w:val="28"/>
        </w:rPr>
        <w:t>, 10, 20;</w:t>
      </w:r>
    </w:p>
    <w:p w:rsidR="00081EAE" w:rsidRPr="008B69A4" w:rsidRDefault="008B69A4" w:rsidP="008B69A4">
      <w:pPr>
        <w:spacing w:after="0" w:line="240" w:lineRule="auto"/>
        <w:ind w:firstLine="709"/>
        <w:jc w:val="both"/>
        <w:rPr>
          <w:rFonts w:ascii="Times New Roman" w:hAnsi="Times New Roman" w:cs="Times New Roman"/>
          <w:sz w:val="28"/>
          <w:szCs w:val="28"/>
        </w:rPr>
      </w:pPr>
      <w:r w:rsidRPr="008B69A4">
        <w:rPr>
          <w:rFonts w:ascii="Times New Roman" w:hAnsi="Times New Roman" w:cs="Times New Roman"/>
          <w:sz w:val="28"/>
          <w:szCs w:val="28"/>
        </w:rPr>
        <w:t xml:space="preserve"> - </w:t>
      </w:r>
      <w:r w:rsidR="00081EAE" w:rsidRPr="008B69A4">
        <w:rPr>
          <w:rFonts w:ascii="Times New Roman" w:hAnsi="Times New Roman" w:cs="Times New Roman"/>
          <w:sz w:val="28"/>
          <w:szCs w:val="28"/>
        </w:rPr>
        <w:t> кисти из щетины № 3, 10, 20;</w:t>
      </w:r>
    </w:p>
    <w:p w:rsidR="00081EAE" w:rsidRPr="008B69A4" w:rsidRDefault="008B69A4" w:rsidP="008B69A4">
      <w:pPr>
        <w:spacing w:after="0" w:line="240" w:lineRule="auto"/>
        <w:ind w:firstLine="709"/>
        <w:jc w:val="both"/>
        <w:rPr>
          <w:rFonts w:ascii="Times New Roman" w:hAnsi="Times New Roman" w:cs="Times New Roman"/>
          <w:sz w:val="28"/>
          <w:szCs w:val="28"/>
        </w:rPr>
      </w:pPr>
      <w:r w:rsidRPr="008B69A4">
        <w:rPr>
          <w:rFonts w:ascii="Times New Roman" w:hAnsi="Times New Roman" w:cs="Times New Roman"/>
          <w:sz w:val="28"/>
          <w:szCs w:val="28"/>
        </w:rPr>
        <w:t xml:space="preserve"> - </w:t>
      </w:r>
      <w:r w:rsidR="00081EAE" w:rsidRPr="008B69A4">
        <w:rPr>
          <w:rFonts w:ascii="Times New Roman" w:hAnsi="Times New Roman" w:cs="Times New Roman"/>
          <w:sz w:val="28"/>
          <w:szCs w:val="28"/>
        </w:rPr>
        <w:t> стеки;</w:t>
      </w:r>
    </w:p>
    <w:p w:rsidR="00081EAE" w:rsidRPr="008B69A4" w:rsidRDefault="008B69A4" w:rsidP="008B69A4">
      <w:pPr>
        <w:spacing w:after="0" w:line="240" w:lineRule="auto"/>
        <w:ind w:firstLine="709"/>
        <w:jc w:val="both"/>
        <w:rPr>
          <w:rFonts w:ascii="Times New Roman" w:hAnsi="Times New Roman" w:cs="Times New Roman"/>
          <w:sz w:val="28"/>
          <w:szCs w:val="28"/>
        </w:rPr>
      </w:pPr>
      <w:r w:rsidRPr="008B69A4">
        <w:rPr>
          <w:rFonts w:ascii="Times New Roman" w:hAnsi="Times New Roman" w:cs="Times New Roman"/>
          <w:sz w:val="28"/>
          <w:szCs w:val="28"/>
        </w:rPr>
        <w:t xml:space="preserve"> - </w:t>
      </w:r>
      <w:r w:rsidR="00081EAE" w:rsidRPr="008B69A4">
        <w:rPr>
          <w:rFonts w:ascii="Times New Roman" w:hAnsi="Times New Roman" w:cs="Times New Roman"/>
          <w:sz w:val="28"/>
          <w:szCs w:val="28"/>
        </w:rPr>
        <w:t> ножницы;</w:t>
      </w:r>
    </w:p>
    <w:p w:rsidR="00081EAE" w:rsidRPr="008B69A4" w:rsidRDefault="008B69A4" w:rsidP="008B69A4">
      <w:pPr>
        <w:spacing w:after="0" w:line="240" w:lineRule="auto"/>
        <w:ind w:firstLine="709"/>
        <w:jc w:val="both"/>
        <w:rPr>
          <w:rFonts w:ascii="Times New Roman" w:hAnsi="Times New Roman" w:cs="Times New Roman"/>
          <w:sz w:val="28"/>
          <w:szCs w:val="28"/>
        </w:rPr>
      </w:pPr>
      <w:r w:rsidRPr="008B69A4">
        <w:rPr>
          <w:rFonts w:ascii="Times New Roman" w:hAnsi="Times New Roman" w:cs="Times New Roman"/>
          <w:sz w:val="28"/>
          <w:szCs w:val="28"/>
        </w:rPr>
        <w:t xml:space="preserve"> - </w:t>
      </w:r>
      <w:r w:rsidR="00081EAE" w:rsidRPr="008B69A4">
        <w:rPr>
          <w:rFonts w:ascii="Times New Roman" w:hAnsi="Times New Roman" w:cs="Times New Roman"/>
          <w:sz w:val="28"/>
          <w:szCs w:val="28"/>
        </w:rPr>
        <w:t> циркуль;</w:t>
      </w:r>
    </w:p>
    <w:p w:rsidR="00081EAE" w:rsidRPr="008B69A4" w:rsidRDefault="008B69A4" w:rsidP="008B69A4">
      <w:pPr>
        <w:spacing w:after="0" w:line="240" w:lineRule="auto"/>
        <w:ind w:firstLine="709"/>
        <w:jc w:val="both"/>
        <w:rPr>
          <w:rFonts w:ascii="Times New Roman" w:hAnsi="Times New Roman" w:cs="Times New Roman"/>
          <w:sz w:val="28"/>
          <w:szCs w:val="28"/>
        </w:rPr>
      </w:pPr>
      <w:r w:rsidRPr="008B69A4">
        <w:rPr>
          <w:rFonts w:ascii="Times New Roman" w:hAnsi="Times New Roman" w:cs="Times New Roman"/>
          <w:sz w:val="28"/>
          <w:szCs w:val="28"/>
        </w:rPr>
        <w:t xml:space="preserve"> - </w:t>
      </w:r>
      <w:r w:rsidR="00081EAE" w:rsidRPr="008B69A4">
        <w:rPr>
          <w:rFonts w:ascii="Times New Roman" w:hAnsi="Times New Roman" w:cs="Times New Roman"/>
          <w:sz w:val="28"/>
          <w:szCs w:val="28"/>
        </w:rPr>
        <w:t> линейки;</w:t>
      </w:r>
    </w:p>
    <w:p w:rsidR="00081EAE" w:rsidRPr="008B69A4" w:rsidRDefault="008B69A4" w:rsidP="008B69A4">
      <w:pPr>
        <w:spacing w:after="0" w:line="240" w:lineRule="auto"/>
        <w:ind w:firstLine="709"/>
        <w:jc w:val="both"/>
        <w:rPr>
          <w:rFonts w:ascii="Times New Roman" w:hAnsi="Times New Roman" w:cs="Times New Roman"/>
          <w:sz w:val="28"/>
          <w:szCs w:val="28"/>
        </w:rPr>
      </w:pPr>
      <w:r w:rsidRPr="008B69A4">
        <w:rPr>
          <w:rFonts w:ascii="Times New Roman" w:hAnsi="Times New Roman" w:cs="Times New Roman"/>
          <w:sz w:val="28"/>
          <w:szCs w:val="28"/>
        </w:rPr>
        <w:t xml:space="preserve"> - </w:t>
      </w:r>
      <w:r w:rsidR="00081EAE" w:rsidRPr="008B69A4">
        <w:rPr>
          <w:rFonts w:ascii="Times New Roman" w:hAnsi="Times New Roman" w:cs="Times New Roman"/>
          <w:sz w:val="28"/>
          <w:szCs w:val="28"/>
        </w:rPr>
        <w:t> угольники;</w:t>
      </w:r>
    </w:p>
    <w:p w:rsidR="00081EAE" w:rsidRPr="008B69A4" w:rsidRDefault="008B69A4" w:rsidP="008B69A4">
      <w:pPr>
        <w:spacing w:after="0" w:line="240" w:lineRule="auto"/>
        <w:ind w:firstLine="709"/>
        <w:jc w:val="both"/>
        <w:rPr>
          <w:rFonts w:ascii="Times New Roman" w:hAnsi="Times New Roman" w:cs="Times New Roman"/>
          <w:sz w:val="28"/>
          <w:szCs w:val="28"/>
        </w:rPr>
      </w:pPr>
      <w:r w:rsidRPr="008B69A4">
        <w:rPr>
          <w:rFonts w:ascii="Times New Roman" w:hAnsi="Times New Roman" w:cs="Times New Roman"/>
          <w:sz w:val="28"/>
          <w:szCs w:val="28"/>
        </w:rPr>
        <w:t xml:space="preserve"> - </w:t>
      </w:r>
      <w:r w:rsidR="00081EAE" w:rsidRPr="008B69A4">
        <w:rPr>
          <w:rFonts w:ascii="Times New Roman" w:hAnsi="Times New Roman" w:cs="Times New Roman"/>
          <w:sz w:val="28"/>
          <w:szCs w:val="28"/>
        </w:rPr>
        <w:t> иглы швейные с удлиненным (широким) ушком;</w:t>
      </w:r>
    </w:p>
    <w:p w:rsidR="00081EAE" w:rsidRPr="008B69A4" w:rsidRDefault="008B69A4" w:rsidP="008B69A4">
      <w:pPr>
        <w:spacing w:after="0" w:line="240" w:lineRule="auto"/>
        <w:ind w:firstLine="709"/>
        <w:jc w:val="both"/>
        <w:rPr>
          <w:rFonts w:ascii="Times New Roman" w:hAnsi="Times New Roman" w:cs="Times New Roman"/>
          <w:sz w:val="28"/>
          <w:szCs w:val="28"/>
        </w:rPr>
      </w:pPr>
      <w:r w:rsidRPr="008B69A4">
        <w:rPr>
          <w:rFonts w:ascii="Times New Roman" w:hAnsi="Times New Roman" w:cs="Times New Roman"/>
          <w:sz w:val="28"/>
          <w:szCs w:val="28"/>
        </w:rPr>
        <w:t xml:space="preserve"> - </w:t>
      </w:r>
      <w:r w:rsidR="00081EAE" w:rsidRPr="008B69A4">
        <w:rPr>
          <w:rFonts w:ascii="Times New Roman" w:hAnsi="Times New Roman" w:cs="Times New Roman"/>
          <w:sz w:val="28"/>
          <w:szCs w:val="28"/>
        </w:rPr>
        <w:t> булавки швейные;</w:t>
      </w:r>
    </w:p>
    <w:p w:rsidR="00081EAE" w:rsidRPr="008B69A4" w:rsidRDefault="008B69A4" w:rsidP="008B69A4">
      <w:pPr>
        <w:spacing w:after="0" w:line="240" w:lineRule="auto"/>
        <w:ind w:firstLine="709"/>
        <w:jc w:val="both"/>
        <w:rPr>
          <w:rFonts w:ascii="Times New Roman" w:hAnsi="Times New Roman" w:cs="Times New Roman"/>
          <w:sz w:val="28"/>
          <w:szCs w:val="28"/>
        </w:rPr>
      </w:pPr>
      <w:r w:rsidRPr="008B69A4">
        <w:rPr>
          <w:rFonts w:ascii="Times New Roman" w:hAnsi="Times New Roman" w:cs="Times New Roman"/>
          <w:sz w:val="28"/>
          <w:szCs w:val="28"/>
        </w:rPr>
        <w:t xml:space="preserve"> - </w:t>
      </w:r>
      <w:r w:rsidR="00081EAE" w:rsidRPr="008B69A4">
        <w:rPr>
          <w:rFonts w:ascii="Times New Roman" w:hAnsi="Times New Roman" w:cs="Times New Roman"/>
          <w:sz w:val="28"/>
          <w:szCs w:val="28"/>
        </w:rPr>
        <w:t> шило с коротким стержнем;</w:t>
      </w:r>
    </w:p>
    <w:p w:rsidR="00081EAE" w:rsidRPr="008B69A4" w:rsidRDefault="008B69A4" w:rsidP="008B69A4">
      <w:pPr>
        <w:spacing w:after="0" w:line="240" w:lineRule="auto"/>
        <w:ind w:firstLine="709"/>
        <w:jc w:val="both"/>
        <w:rPr>
          <w:rFonts w:ascii="Times New Roman" w:hAnsi="Times New Roman" w:cs="Times New Roman"/>
          <w:sz w:val="28"/>
          <w:szCs w:val="28"/>
        </w:rPr>
      </w:pPr>
      <w:r w:rsidRPr="008B69A4">
        <w:rPr>
          <w:rFonts w:ascii="Times New Roman" w:hAnsi="Times New Roman" w:cs="Times New Roman"/>
          <w:sz w:val="28"/>
          <w:szCs w:val="28"/>
        </w:rPr>
        <w:t xml:space="preserve"> - </w:t>
      </w:r>
      <w:r w:rsidR="00081EAE" w:rsidRPr="008B69A4">
        <w:rPr>
          <w:rFonts w:ascii="Times New Roman" w:hAnsi="Times New Roman" w:cs="Times New Roman"/>
          <w:sz w:val="28"/>
          <w:szCs w:val="28"/>
        </w:rPr>
        <w:t> напильник;</w:t>
      </w:r>
    </w:p>
    <w:p w:rsidR="00081EAE" w:rsidRPr="008B69A4" w:rsidRDefault="008B69A4" w:rsidP="008B69A4">
      <w:pPr>
        <w:spacing w:after="0" w:line="240" w:lineRule="auto"/>
        <w:ind w:firstLine="709"/>
        <w:jc w:val="both"/>
        <w:rPr>
          <w:rFonts w:ascii="Times New Roman" w:hAnsi="Times New Roman" w:cs="Times New Roman"/>
          <w:sz w:val="28"/>
          <w:szCs w:val="28"/>
        </w:rPr>
      </w:pPr>
      <w:r w:rsidRPr="008B69A4">
        <w:rPr>
          <w:rFonts w:ascii="Times New Roman" w:hAnsi="Times New Roman" w:cs="Times New Roman"/>
          <w:sz w:val="28"/>
          <w:szCs w:val="28"/>
        </w:rPr>
        <w:t xml:space="preserve"> - </w:t>
      </w:r>
      <w:r w:rsidR="00081EAE" w:rsidRPr="008B69A4">
        <w:rPr>
          <w:rFonts w:ascii="Times New Roman" w:hAnsi="Times New Roman" w:cs="Times New Roman"/>
          <w:sz w:val="28"/>
          <w:szCs w:val="28"/>
        </w:rPr>
        <w:t> карандашная точилка;</w:t>
      </w:r>
    </w:p>
    <w:p w:rsidR="00081EAE" w:rsidRPr="008B69A4" w:rsidRDefault="008B69A4" w:rsidP="008B69A4">
      <w:pPr>
        <w:spacing w:after="0" w:line="240" w:lineRule="auto"/>
        <w:ind w:firstLine="709"/>
        <w:jc w:val="both"/>
        <w:rPr>
          <w:rFonts w:ascii="Times New Roman" w:hAnsi="Times New Roman" w:cs="Times New Roman"/>
          <w:sz w:val="28"/>
          <w:szCs w:val="28"/>
        </w:rPr>
      </w:pPr>
      <w:r w:rsidRPr="008B69A4">
        <w:rPr>
          <w:rFonts w:ascii="Times New Roman" w:hAnsi="Times New Roman" w:cs="Times New Roman"/>
          <w:sz w:val="28"/>
          <w:szCs w:val="28"/>
        </w:rPr>
        <w:t xml:space="preserve"> - </w:t>
      </w:r>
      <w:r w:rsidR="00081EAE" w:rsidRPr="008B69A4">
        <w:rPr>
          <w:rFonts w:ascii="Times New Roman" w:hAnsi="Times New Roman" w:cs="Times New Roman"/>
          <w:sz w:val="28"/>
          <w:szCs w:val="28"/>
        </w:rPr>
        <w:t> гладилка для бумаги;</w:t>
      </w:r>
    </w:p>
    <w:p w:rsidR="00081EAE" w:rsidRPr="008B69A4" w:rsidRDefault="00081EAE" w:rsidP="008B69A4">
      <w:pPr>
        <w:spacing w:after="0" w:line="240" w:lineRule="auto"/>
        <w:ind w:firstLine="709"/>
        <w:jc w:val="both"/>
        <w:rPr>
          <w:rFonts w:ascii="Times New Roman" w:hAnsi="Times New Roman" w:cs="Times New Roman"/>
          <w:sz w:val="28"/>
          <w:szCs w:val="28"/>
        </w:rPr>
      </w:pPr>
      <w:r w:rsidRPr="008B69A4">
        <w:rPr>
          <w:rFonts w:ascii="Times New Roman" w:hAnsi="Times New Roman" w:cs="Times New Roman"/>
          <w:sz w:val="28"/>
          <w:szCs w:val="28"/>
        </w:rPr>
        <w:t>вспомогательные приспособления:</w:t>
      </w:r>
    </w:p>
    <w:p w:rsidR="00081EAE" w:rsidRPr="008B69A4" w:rsidRDefault="008B69A4" w:rsidP="008B69A4">
      <w:pPr>
        <w:spacing w:after="0" w:line="240" w:lineRule="auto"/>
        <w:ind w:firstLine="709"/>
        <w:jc w:val="both"/>
        <w:rPr>
          <w:rFonts w:ascii="Times New Roman" w:hAnsi="Times New Roman" w:cs="Times New Roman"/>
          <w:sz w:val="28"/>
          <w:szCs w:val="28"/>
        </w:rPr>
      </w:pPr>
      <w:r w:rsidRPr="008B69A4">
        <w:rPr>
          <w:rFonts w:ascii="Times New Roman" w:hAnsi="Times New Roman" w:cs="Times New Roman"/>
          <w:sz w:val="28"/>
          <w:szCs w:val="28"/>
        </w:rPr>
        <w:t xml:space="preserve"> - </w:t>
      </w:r>
      <w:r w:rsidR="00081EAE" w:rsidRPr="008B69A4">
        <w:rPr>
          <w:rFonts w:ascii="Times New Roman" w:hAnsi="Times New Roman" w:cs="Times New Roman"/>
          <w:sz w:val="28"/>
          <w:szCs w:val="28"/>
        </w:rPr>
        <w:t> подкладные доски;</w:t>
      </w:r>
    </w:p>
    <w:p w:rsidR="00081EAE" w:rsidRPr="008B69A4" w:rsidRDefault="008B69A4" w:rsidP="008B69A4">
      <w:pPr>
        <w:spacing w:after="0" w:line="240" w:lineRule="auto"/>
        <w:ind w:firstLine="709"/>
        <w:jc w:val="both"/>
        <w:rPr>
          <w:rFonts w:ascii="Times New Roman" w:hAnsi="Times New Roman" w:cs="Times New Roman"/>
          <w:sz w:val="28"/>
          <w:szCs w:val="28"/>
        </w:rPr>
      </w:pPr>
      <w:r w:rsidRPr="008B69A4">
        <w:rPr>
          <w:rFonts w:ascii="Times New Roman" w:hAnsi="Times New Roman" w:cs="Times New Roman"/>
          <w:sz w:val="28"/>
          <w:szCs w:val="28"/>
        </w:rPr>
        <w:t xml:space="preserve"> - </w:t>
      </w:r>
      <w:r w:rsidR="00081EAE" w:rsidRPr="008B69A4">
        <w:rPr>
          <w:rFonts w:ascii="Times New Roman" w:hAnsi="Times New Roman" w:cs="Times New Roman"/>
          <w:sz w:val="28"/>
          <w:szCs w:val="28"/>
        </w:rPr>
        <w:t> подкладной лист или клеенка;</w:t>
      </w:r>
    </w:p>
    <w:p w:rsidR="00081EAE" w:rsidRPr="008B69A4" w:rsidRDefault="008B69A4" w:rsidP="008B69A4">
      <w:pPr>
        <w:spacing w:after="0" w:line="240" w:lineRule="auto"/>
        <w:ind w:firstLine="709"/>
        <w:jc w:val="both"/>
        <w:rPr>
          <w:rFonts w:ascii="Times New Roman" w:hAnsi="Times New Roman" w:cs="Times New Roman"/>
          <w:sz w:val="28"/>
          <w:szCs w:val="28"/>
        </w:rPr>
      </w:pPr>
      <w:r w:rsidRPr="008B69A4">
        <w:rPr>
          <w:rFonts w:ascii="Times New Roman" w:hAnsi="Times New Roman" w:cs="Times New Roman"/>
          <w:sz w:val="28"/>
          <w:szCs w:val="28"/>
        </w:rPr>
        <w:t xml:space="preserve"> - </w:t>
      </w:r>
      <w:r w:rsidR="00081EAE" w:rsidRPr="008B69A4">
        <w:rPr>
          <w:rFonts w:ascii="Times New Roman" w:hAnsi="Times New Roman" w:cs="Times New Roman"/>
          <w:sz w:val="28"/>
          <w:szCs w:val="28"/>
        </w:rPr>
        <w:t> коробка для хранения природных материалов;</w:t>
      </w:r>
    </w:p>
    <w:p w:rsidR="00081EAE" w:rsidRPr="008B69A4" w:rsidRDefault="008B69A4" w:rsidP="008B69A4">
      <w:pPr>
        <w:spacing w:after="0" w:line="240" w:lineRule="auto"/>
        <w:ind w:firstLine="709"/>
        <w:jc w:val="both"/>
        <w:rPr>
          <w:rFonts w:ascii="Times New Roman" w:hAnsi="Times New Roman" w:cs="Times New Roman"/>
          <w:sz w:val="28"/>
          <w:szCs w:val="28"/>
        </w:rPr>
      </w:pPr>
      <w:r w:rsidRPr="008B69A4">
        <w:rPr>
          <w:rFonts w:ascii="Times New Roman" w:hAnsi="Times New Roman" w:cs="Times New Roman"/>
          <w:sz w:val="28"/>
          <w:szCs w:val="28"/>
        </w:rPr>
        <w:t xml:space="preserve"> - </w:t>
      </w:r>
      <w:r w:rsidR="00081EAE" w:rsidRPr="008B69A4">
        <w:rPr>
          <w:rFonts w:ascii="Times New Roman" w:hAnsi="Times New Roman" w:cs="Times New Roman"/>
          <w:sz w:val="28"/>
          <w:szCs w:val="28"/>
        </w:rPr>
        <w:t> подставка для кисточки;</w:t>
      </w:r>
    </w:p>
    <w:p w:rsidR="00081EAE" w:rsidRPr="008B69A4" w:rsidRDefault="008B69A4" w:rsidP="008B69A4">
      <w:pPr>
        <w:spacing w:after="0" w:line="240" w:lineRule="auto"/>
        <w:ind w:firstLine="709"/>
        <w:jc w:val="both"/>
        <w:rPr>
          <w:rFonts w:ascii="Times New Roman" w:hAnsi="Times New Roman" w:cs="Times New Roman"/>
          <w:sz w:val="28"/>
          <w:szCs w:val="28"/>
        </w:rPr>
      </w:pPr>
      <w:r w:rsidRPr="008B69A4">
        <w:rPr>
          <w:rFonts w:ascii="Times New Roman" w:hAnsi="Times New Roman" w:cs="Times New Roman"/>
          <w:sz w:val="28"/>
          <w:szCs w:val="28"/>
        </w:rPr>
        <w:t xml:space="preserve"> - </w:t>
      </w:r>
      <w:r w:rsidR="00081EAE" w:rsidRPr="008B69A4">
        <w:rPr>
          <w:rFonts w:ascii="Times New Roman" w:hAnsi="Times New Roman" w:cs="Times New Roman"/>
          <w:sz w:val="28"/>
          <w:szCs w:val="28"/>
        </w:rPr>
        <w:t> баночка для клея;</w:t>
      </w:r>
    </w:p>
    <w:p w:rsidR="00081EAE" w:rsidRPr="008B69A4" w:rsidRDefault="008B69A4" w:rsidP="008B69A4">
      <w:pPr>
        <w:spacing w:after="0" w:line="240" w:lineRule="auto"/>
        <w:ind w:firstLine="709"/>
        <w:jc w:val="both"/>
        <w:rPr>
          <w:rFonts w:ascii="Times New Roman" w:hAnsi="Times New Roman" w:cs="Times New Roman"/>
          <w:sz w:val="28"/>
          <w:szCs w:val="28"/>
        </w:rPr>
      </w:pPr>
      <w:r w:rsidRPr="008B69A4">
        <w:rPr>
          <w:rFonts w:ascii="Times New Roman" w:hAnsi="Times New Roman" w:cs="Times New Roman"/>
          <w:sz w:val="28"/>
          <w:szCs w:val="28"/>
        </w:rPr>
        <w:t xml:space="preserve"> - </w:t>
      </w:r>
      <w:r w:rsidR="00081EAE" w:rsidRPr="008B69A4">
        <w:rPr>
          <w:rFonts w:ascii="Times New Roman" w:hAnsi="Times New Roman" w:cs="Times New Roman"/>
          <w:sz w:val="28"/>
          <w:szCs w:val="28"/>
        </w:rPr>
        <w:t> листы бумаги для работы с клеем (макулатура);</w:t>
      </w:r>
    </w:p>
    <w:p w:rsidR="00081EAE" w:rsidRPr="008B69A4" w:rsidRDefault="008B69A4" w:rsidP="008B69A4">
      <w:pPr>
        <w:spacing w:after="0" w:line="240" w:lineRule="auto"/>
        <w:ind w:firstLine="709"/>
        <w:jc w:val="both"/>
        <w:rPr>
          <w:rFonts w:ascii="Times New Roman" w:hAnsi="Times New Roman" w:cs="Times New Roman"/>
          <w:sz w:val="28"/>
          <w:szCs w:val="28"/>
        </w:rPr>
      </w:pPr>
      <w:r w:rsidRPr="008B69A4">
        <w:rPr>
          <w:rFonts w:ascii="Times New Roman" w:hAnsi="Times New Roman" w:cs="Times New Roman"/>
          <w:sz w:val="28"/>
          <w:szCs w:val="28"/>
        </w:rPr>
        <w:lastRenderedPageBreak/>
        <w:t xml:space="preserve"> - </w:t>
      </w:r>
      <w:r w:rsidR="00081EAE" w:rsidRPr="008B69A4">
        <w:rPr>
          <w:rFonts w:ascii="Times New Roman" w:hAnsi="Times New Roman" w:cs="Times New Roman"/>
          <w:sz w:val="28"/>
          <w:szCs w:val="28"/>
        </w:rPr>
        <w:t> коробочка для мусора;</w:t>
      </w:r>
    </w:p>
    <w:p w:rsidR="00081EAE" w:rsidRPr="008B69A4" w:rsidRDefault="008B69A4" w:rsidP="008B69A4">
      <w:pPr>
        <w:spacing w:after="0" w:line="240" w:lineRule="auto"/>
        <w:ind w:firstLine="709"/>
        <w:jc w:val="both"/>
        <w:rPr>
          <w:rFonts w:ascii="Times New Roman" w:hAnsi="Times New Roman" w:cs="Times New Roman"/>
          <w:sz w:val="28"/>
          <w:szCs w:val="28"/>
        </w:rPr>
      </w:pPr>
      <w:r w:rsidRPr="008B69A4">
        <w:rPr>
          <w:rFonts w:ascii="Times New Roman" w:hAnsi="Times New Roman" w:cs="Times New Roman"/>
          <w:sz w:val="28"/>
          <w:szCs w:val="28"/>
        </w:rPr>
        <w:t xml:space="preserve"> - </w:t>
      </w:r>
      <w:r w:rsidR="00081EAE" w:rsidRPr="008B69A4">
        <w:rPr>
          <w:rFonts w:ascii="Times New Roman" w:hAnsi="Times New Roman" w:cs="Times New Roman"/>
          <w:sz w:val="28"/>
          <w:szCs w:val="28"/>
        </w:rPr>
        <w:t> тряпочки или бумажные салфетки (влажные) для вытирания рук;</w:t>
      </w:r>
    </w:p>
    <w:p w:rsidR="00081EAE" w:rsidRPr="008B69A4" w:rsidRDefault="00081EAE" w:rsidP="008B69A4">
      <w:pPr>
        <w:autoSpaceDE w:val="0"/>
        <w:adjustRightInd w:val="0"/>
        <w:spacing w:after="0" w:line="240" w:lineRule="auto"/>
        <w:ind w:firstLine="709"/>
        <w:jc w:val="both"/>
        <w:rPr>
          <w:rFonts w:ascii="Times New Roman" w:hAnsi="Times New Roman" w:cs="Times New Roman"/>
          <w:bCs/>
          <w:iCs/>
          <w:color w:val="auto"/>
          <w:sz w:val="28"/>
          <w:szCs w:val="28"/>
        </w:rPr>
      </w:pPr>
      <w:r w:rsidRPr="008B69A4">
        <w:rPr>
          <w:rFonts w:ascii="Times New Roman" w:hAnsi="Times New Roman" w:cs="Times New Roman"/>
          <w:bCs/>
          <w:iCs/>
          <w:color w:val="auto"/>
          <w:sz w:val="28"/>
          <w:szCs w:val="28"/>
        </w:rPr>
        <w:t>печатные пособия:</w:t>
      </w:r>
      <w:r w:rsidRPr="008B69A4">
        <w:rPr>
          <w:rFonts w:ascii="Times New Roman" w:hAnsi="Times New Roman" w:cs="Times New Roman"/>
          <w:iCs/>
          <w:color w:val="auto"/>
          <w:sz w:val="28"/>
          <w:szCs w:val="28"/>
        </w:rPr>
        <w:t>таблицы по народным промыслам, русскому костюму, декоративно-прикладному искусству; дидактический раздаточный материал: карточки-задания по технологии изготовления изделия;</w:t>
      </w:r>
    </w:p>
    <w:p w:rsidR="00081EAE" w:rsidRPr="008B69A4" w:rsidRDefault="00081EAE" w:rsidP="008B69A4">
      <w:pPr>
        <w:autoSpaceDE w:val="0"/>
        <w:adjustRightInd w:val="0"/>
        <w:spacing w:after="0" w:line="240" w:lineRule="auto"/>
        <w:ind w:firstLine="709"/>
        <w:jc w:val="both"/>
        <w:rPr>
          <w:rFonts w:ascii="Times New Roman" w:hAnsi="Times New Roman" w:cs="Times New Roman"/>
          <w:bCs/>
          <w:iCs/>
          <w:color w:val="auto"/>
          <w:sz w:val="28"/>
          <w:szCs w:val="28"/>
        </w:rPr>
      </w:pPr>
      <w:r w:rsidRPr="008B69A4">
        <w:rPr>
          <w:rFonts w:ascii="Times New Roman" w:hAnsi="Times New Roman" w:cs="Times New Roman"/>
          <w:bCs/>
          <w:iCs/>
          <w:color w:val="auto"/>
          <w:sz w:val="28"/>
          <w:szCs w:val="28"/>
        </w:rPr>
        <w:t>информационно-коммуникативные средства:</w:t>
      </w:r>
      <w:r w:rsidRPr="008B69A4">
        <w:rPr>
          <w:rFonts w:ascii="Times New Roman" w:hAnsi="Times New Roman" w:cs="Times New Roman"/>
          <w:iCs/>
          <w:color w:val="auto"/>
          <w:sz w:val="28"/>
          <w:szCs w:val="28"/>
        </w:rPr>
        <w:t xml:space="preserve"> мультимедийные обучающие программы по ручному труду;</w:t>
      </w:r>
    </w:p>
    <w:p w:rsidR="00081EAE" w:rsidRPr="008B69A4" w:rsidRDefault="00081EAE" w:rsidP="008B69A4">
      <w:pPr>
        <w:spacing w:after="0" w:line="240" w:lineRule="auto"/>
        <w:ind w:firstLine="709"/>
        <w:jc w:val="both"/>
        <w:rPr>
          <w:rFonts w:ascii="Times New Roman" w:hAnsi="Times New Roman" w:cs="Times New Roman"/>
          <w:sz w:val="28"/>
          <w:szCs w:val="28"/>
        </w:rPr>
      </w:pPr>
      <w:r w:rsidRPr="008B69A4">
        <w:rPr>
          <w:rFonts w:ascii="Times New Roman" w:hAnsi="Times New Roman" w:cs="Times New Roman"/>
          <w:sz w:val="28"/>
          <w:szCs w:val="28"/>
        </w:rPr>
        <w:t>технические средства обучения;</w:t>
      </w:r>
    </w:p>
    <w:p w:rsidR="00081EAE" w:rsidRPr="008B69A4" w:rsidRDefault="00081EAE" w:rsidP="008B69A4">
      <w:pPr>
        <w:spacing w:after="0" w:line="240" w:lineRule="auto"/>
        <w:ind w:firstLine="709"/>
        <w:jc w:val="both"/>
        <w:rPr>
          <w:rFonts w:ascii="Times New Roman" w:hAnsi="Times New Roman" w:cs="Times New Roman"/>
          <w:sz w:val="28"/>
          <w:szCs w:val="28"/>
        </w:rPr>
      </w:pPr>
      <w:r w:rsidRPr="008B69A4">
        <w:rPr>
          <w:rFonts w:ascii="Times New Roman" w:hAnsi="Times New Roman" w:cs="Times New Roman"/>
          <w:sz w:val="28"/>
          <w:szCs w:val="28"/>
        </w:rPr>
        <w:t>экранно-звуковые пособия;</w:t>
      </w:r>
    </w:p>
    <w:p w:rsidR="00081EAE" w:rsidRPr="008B69A4" w:rsidRDefault="00081EAE" w:rsidP="008B69A4">
      <w:pPr>
        <w:spacing w:after="0" w:line="240" w:lineRule="auto"/>
        <w:ind w:firstLine="709"/>
        <w:jc w:val="both"/>
        <w:rPr>
          <w:rFonts w:ascii="Times New Roman" w:hAnsi="Times New Roman" w:cs="Times New Roman"/>
          <w:sz w:val="28"/>
          <w:szCs w:val="28"/>
        </w:rPr>
      </w:pPr>
      <w:r w:rsidRPr="008B69A4">
        <w:rPr>
          <w:rFonts w:ascii="Times New Roman" w:hAnsi="Times New Roman" w:cs="Times New Roman"/>
          <w:sz w:val="28"/>
          <w:szCs w:val="28"/>
        </w:rPr>
        <w:t>модели и натуральный ряд: муляжи фруктов и овощей; изделия декоративно-прикладного искусства и народных промыслов; модели геометрических фигур и тел; модель фигуры человека, животных; керамические изделия; предметы быта; различные виды раздаточных коллекций; конструкторы.</w:t>
      </w:r>
    </w:p>
    <w:p w:rsidR="00081EAE" w:rsidRPr="008B69A4" w:rsidRDefault="00081EAE" w:rsidP="008B69A4">
      <w:pPr>
        <w:autoSpaceDE w:val="0"/>
        <w:adjustRightInd w:val="0"/>
        <w:spacing w:after="0" w:line="240" w:lineRule="auto"/>
        <w:ind w:firstLine="709"/>
        <w:jc w:val="both"/>
        <w:rPr>
          <w:rFonts w:ascii="Times New Roman" w:hAnsi="Times New Roman" w:cs="Times New Roman"/>
          <w:color w:val="auto"/>
          <w:sz w:val="28"/>
          <w:szCs w:val="28"/>
        </w:rPr>
      </w:pPr>
      <w:r w:rsidRPr="008B69A4">
        <w:rPr>
          <w:rFonts w:ascii="Times New Roman" w:hAnsi="Times New Roman" w:cs="Times New Roman"/>
          <w:color w:val="auto"/>
          <w:sz w:val="28"/>
          <w:szCs w:val="28"/>
        </w:rPr>
        <w:t xml:space="preserve"> Материально-техническое обеспечение коррекционно-развивающей области включает обеспечение кабинета логопеда, психолога и зала для проведений занятий по ритмике.</w:t>
      </w:r>
    </w:p>
    <w:p w:rsidR="00081EAE" w:rsidRPr="008B69A4" w:rsidRDefault="00081EAE" w:rsidP="008B69A4">
      <w:pPr>
        <w:autoSpaceDE w:val="0"/>
        <w:adjustRightInd w:val="0"/>
        <w:spacing w:after="0" w:line="240" w:lineRule="auto"/>
        <w:ind w:firstLine="709"/>
        <w:jc w:val="both"/>
        <w:rPr>
          <w:rFonts w:ascii="Times New Roman" w:hAnsi="Times New Roman" w:cs="Times New Roman"/>
          <w:color w:val="auto"/>
          <w:sz w:val="28"/>
          <w:szCs w:val="28"/>
        </w:rPr>
      </w:pPr>
      <w:r w:rsidRPr="008B69A4">
        <w:rPr>
          <w:rFonts w:ascii="Times New Roman" w:hAnsi="Times New Roman" w:cs="Times New Roman"/>
          <w:color w:val="auto"/>
          <w:sz w:val="28"/>
          <w:szCs w:val="28"/>
        </w:rPr>
        <w:t xml:space="preserve">Требования к оснащению кабинета </w:t>
      </w:r>
      <w:r w:rsidRPr="008B69A4">
        <w:rPr>
          <w:rFonts w:ascii="Times New Roman" w:hAnsi="Times New Roman" w:cs="Times New Roman"/>
          <w:color w:val="auto"/>
          <w:sz w:val="28"/>
          <w:szCs w:val="28"/>
          <w:u w:val="single"/>
        </w:rPr>
        <w:t>логопеда</w:t>
      </w:r>
      <w:r w:rsidRPr="008B69A4">
        <w:rPr>
          <w:rFonts w:ascii="Times New Roman" w:hAnsi="Times New Roman" w:cs="Times New Roman"/>
          <w:color w:val="auto"/>
          <w:sz w:val="28"/>
          <w:szCs w:val="28"/>
        </w:rPr>
        <w:t>:</w:t>
      </w:r>
    </w:p>
    <w:p w:rsidR="00081EAE" w:rsidRPr="008B69A4" w:rsidRDefault="00081EAE" w:rsidP="008B69A4">
      <w:pPr>
        <w:autoSpaceDE w:val="0"/>
        <w:adjustRightInd w:val="0"/>
        <w:spacing w:after="0" w:line="240" w:lineRule="auto"/>
        <w:ind w:firstLine="709"/>
        <w:jc w:val="both"/>
        <w:rPr>
          <w:rFonts w:ascii="Times New Roman" w:hAnsi="Times New Roman" w:cs="Times New Roman"/>
          <w:color w:val="auto"/>
          <w:sz w:val="28"/>
          <w:szCs w:val="28"/>
        </w:rPr>
      </w:pPr>
      <w:r w:rsidRPr="008B69A4">
        <w:rPr>
          <w:rFonts w:ascii="Times New Roman" w:hAnsi="Times New Roman" w:cs="Times New Roman"/>
          <w:color w:val="auto"/>
          <w:sz w:val="28"/>
          <w:szCs w:val="28"/>
        </w:rPr>
        <w:t>печатные пособия: учебники по русскому языку и чтению; кассы букв и слогов; разрезные азбуки; альбом с предметными и сюжетными картинками; картинные лото; альбомы с картинками для исследования произношения звуков;</w:t>
      </w:r>
    </w:p>
    <w:p w:rsidR="00081EAE" w:rsidRPr="008B69A4" w:rsidRDefault="00081EAE" w:rsidP="008B69A4">
      <w:pPr>
        <w:autoSpaceDE w:val="0"/>
        <w:adjustRightInd w:val="0"/>
        <w:spacing w:after="0" w:line="240" w:lineRule="auto"/>
        <w:ind w:firstLine="709"/>
        <w:jc w:val="both"/>
        <w:rPr>
          <w:rFonts w:ascii="Times New Roman" w:hAnsi="Times New Roman" w:cs="Times New Roman"/>
          <w:color w:val="auto"/>
          <w:sz w:val="28"/>
          <w:szCs w:val="28"/>
        </w:rPr>
      </w:pPr>
      <w:r w:rsidRPr="008B69A4">
        <w:rPr>
          <w:rFonts w:ascii="Times New Roman" w:hAnsi="Times New Roman" w:cs="Times New Roman"/>
          <w:color w:val="auto"/>
          <w:sz w:val="28"/>
          <w:szCs w:val="28"/>
        </w:rPr>
        <w:t>мебель и оборудование: парты, стол, стул, шкаф для пособий, классная доска, зеркала (настенное, настольное, для индивидуальной работы), стенные часы, настольная лампа, умывальник, мыло, полотенце;</w:t>
      </w:r>
    </w:p>
    <w:p w:rsidR="00081EAE" w:rsidRPr="008B69A4" w:rsidRDefault="00081EAE" w:rsidP="008B69A4">
      <w:pPr>
        <w:autoSpaceDE w:val="0"/>
        <w:adjustRightInd w:val="0"/>
        <w:spacing w:after="0" w:line="240" w:lineRule="auto"/>
        <w:ind w:firstLine="709"/>
        <w:jc w:val="both"/>
        <w:rPr>
          <w:rFonts w:ascii="Times New Roman" w:hAnsi="Times New Roman" w:cs="Times New Roman"/>
          <w:color w:val="auto"/>
          <w:sz w:val="28"/>
          <w:szCs w:val="28"/>
        </w:rPr>
      </w:pPr>
      <w:r w:rsidRPr="008B69A4">
        <w:rPr>
          <w:rFonts w:ascii="Times New Roman" w:hAnsi="Times New Roman" w:cs="Times New Roman"/>
          <w:color w:val="auto"/>
          <w:sz w:val="28"/>
          <w:szCs w:val="28"/>
        </w:rPr>
        <w:t>специальное оборудование: логопедические зонды; спирт, вата;</w:t>
      </w:r>
    </w:p>
    <w:p w:rsidR="00081EAE" w:rsidRPr="008B69A4" w:rsidRDefault="00081EAE" w:rsidP="008B69A4">
      <w:pPr>
        <w:autoSpaceDE w:val="0"/>
        <w:adjustRightInd w:val="0"/>
        <w:spacing w:after="0" w:line="240" w:lineRule="auto"/>
        <w:ind w:firstLine="709"/>
        <w:jc w:val="both"/>
        <w:rPr>
          <w:rFonts w:ascii="Times New Roman" w:hAnsi="Times New Roman" w:cs="Times New Roman"/>
          <w:color w:val="auto"/>
          <w:sz w:val="28"/>
          <w:szCs w:val="28"/>
        </w:rPr>
      </w:pPr>
      <w:r w:rsidRPr="008B69A4">
        <w:rPr>
          <w:rFonts w:ascii="Times New Roman" w:hAnsi="Times New Roman" w:cs="Times New Roman"/>
          <w:color w:val="auto"/>
          <w:sz w:val="28"/>
          <w:szCs w:val="28"/>
        </w:rPr>
        <w:t>игры и игрушки: настольные игры (кубики, мозаики, лото); игрушки, предназначенные для развития дыхания; наборы игрушек, предназначенные для развития и обогащения словарного запаса;</w:t>
      </w:r>
    </w:p>
    <w:p w:rsidR="00081EAE" w:rsidRPr="008B69A4" w:rsidRDefault="00081EAE" w:rsidP="008B69A4">
      <w:pPr>
        <w:autoSpaceDE w:val="0"/>
        <w:adjustRightInd w:val="0"/>
        <w:spacing w:after="0" w:line="240" w:lineRule="auto"/>
        <w:ind w:firstLine="709"/>
        <w:jc w:val="both"/>
        <w:rPr>
          <w:rFonts w:ascii="Times New Roman" w:hAnsi="Times New Roman" w:cs="Times New Roman"/>
          <w:iCs/>
          <w:color w:val="auto"/>
          <w:sz w:val="28"/>
          <w:szCs w:val="28"/>
        </w:rPr>
      </w:pPr>
      <w:r w:rsidRPr="008B69A4">
        <w:rPr>
          <w:rFonts w:ascii="Times New Roman" w:hAnsi="Times New Roman" w:cs="Times New Roman"/>
          <w:color w:val="auto"/>
          <w:sz w:val="28"/>
          <w:szCs w:val="28"/>
        </w:rPr>
        <w:t xml:space="preserve">технические средства обучения: </w:t>
      </w:r>
      <w:r w:rsidRPr="008B69A4">
        <w:rPr>
          <w:rFonts w:ascii="Times New Roman" w:hAnsi="Times New Roman" w:cs="Times New Roman"/>
          <w:iCs/>
          <w:color w:val="auto"/>
          <w:sz w:val="28"/>
          <w:szCs w:val="28"/>
        </w:rPr>
        <w:t>CD/DVD – проигрыватели; телевизор; аудио видео магнитофон; компьютер с программным обеспечением; слайд-проектор; мультимедиапроектор; магнитная доска; экран;</w:t>
      </w:r>
    </w:p>
    <w:p w:rsidR="00081EAE" w:rsidRPr="008B69A4" w:rsidRDefault="00081EAE" w:rsidP="008B69A4">
      <w:pPr>
        <w:autoSpaceDE w:val="0"/>
        <w:adjustRightInd w:val="0"/>
        <w:spacing w:after="0" w:line="240" w:lineRule="auto"/>
        <w:ind w:firstLine="709"/>
        <w:jc w:val="both"/>
        <w:rPr>
          <w:rFonts w:ascii="Times New Roman" w:hAnsi="Times New Roman" w:cs="Times New Roman"/>
          <w:bCs/>
          <w:iCs/>
          <w:color w:val="auto"/>
          <w:sz w:val="28"/>
          <w:szCs w:val="28"/>
        </w:rPr>
      </w:pPr>
      <w:r w:rsidRPr="008B69A4">
        <w:rPr>
          <w:rFonts w:ascii="Times New Roman" w:hAnsi="Times New Roman" w:cs="Times New Roman"/>
          <w:bCs/>
          <w:iCs/>
          <w:color w:val="auto"/>
          <w:sz w:val="28"/>
          <w:szCs w:val="28"/>
        </w:rPr>
        <w:t xml:space="preserve">Материально-техническое оснащение кабинета </w:t>
      </w:r>
      <w:r w:rsidRPr="008B69A4">
        <w:rPr>
          <w:rFonts w:ascii="Times New Roman" w:hAnsi="Times New Roman" w:cs="Times New Roman"/>
          <w:bCs/>
          <w:iCs/>
          <w:color w:val="auto"/>
          <w:sz w:val="28"/>
          <w:szCs w:val="28"/>
          <w:u w:val="single"/>
        </w:rPr>
        <w:t>психолога</w:t>
      </w:r>
      <w:r w:rsidRPr="008B69A4">
        <w:rPr>
          <w:rFonts w:ascii="Times New Roman" w:hAnsi="Times New Roman" w:cs="Times New Roman"/>
          <w:bCs/>
          <w:iCs/>
          <w:color w:val="auto"/>
          <w:sz w:val="28"/>
          <w:szCs w:val="28"/>
        </w:rPr>
        <w:t xml:space="preserve"> включает:</w:t>
      </w:r>
    </w:p>
    <w:p w:rsidR="00081EAE" w:rsidRPr="008B69A4" w:rsidRDefault="00081EAE" w:rsidP="008B69A4">
      <w:pPr>
        <w:autoSpaceDE w:val="0"/>
        <w:adjustRightInd w:val="0"/>
        <w:spacing w:after="0" w:line="240" w:lineRule="auto"/>
        <w:ind w:firstLine="709"/>
        <w:jc w:val="both"/>
        <w:rPr>
          <w:rFonts w:ascii="Times New Roman" w:hAnsi="Times New Roman" w:cs="Times New Roman"/>
          <w:bCs/>
          <w:iCs/>
          <w:color w:val="auto"/>
          <w:sz w:val="28"/>
          <w:szCs w:val="28"/>
        </w:rPr>
      </w:pPr>
      <w:r w:rsidRPr="008B69A4">
        <w:rPr>
          <w:rFonts w:ascii="Times New Roman" w:hAnsi="Times New Roman" w:cs="Times New Roman"/>
          <w:bCs/>
          <w:iCs/>
          <w:color w:val="auto"/>
          <w:sz w:val="28"/>
          <w:szCs w:val="28"/>
        </w:rPr>
        <w:t>учебный материал: методики с необходимым стимульным материалом для диагностики познавательной и эмоциональной сфер, личности, поведения; методики с необходимым оснащением для проведения психо-коррекционной работы по отдельным направлениям;</w:t>
      </w:r>
    </w:p>
    <w:p w:rsidR="00081EAE" w:rsidRPr="008B69A4" w:rsidRDefault="00081EAE" w:rsidP="008B69A4">
      <w:pPr>
        <w:autoSpaceDE w:val="0"/>
        <w:adjustRightInd w:val="0"/>
        <w:spacing w:after="0" w:line="240" w:lineRule="auto"/>
        <w:ind w:firstLine="709"/>
        <w:jc w:val="both"/>
        <w:rPr>
          <w:rFonts w:ascii="Times New Roman" w:hAnsi="Times New Roman" w:cs="Times New Roman"/>
          <w:bCs/>
          <w:iCs/>
          <w:color w:val="auto"/>
          <w:sz w:val="28"/>
          <w:szCs w:val="28"/>
        </w:rPr>
      </w:pPr>
      <w:r w:rsidRPr="008B69A4">
        <w:rPr>
          <w:rFonts w:ascii="Times New Roman" w:hAnsi="Times New Roman" w:cs="Times New Roman"/>
          <w:bCs/>
          <w:iCs/>
          <w:color w:val="auto"/>
          <w:sz w:val="28"/>
          <w:szCs w:val="28"/>
        </w:rPr>
        <w:t>мебель и оборудование: стол и стул для психолога; шкаф для пособий и техники; уголок мягкой мебели (по возможности); рабочие места для детей;</w:t>
      </w:r>
    </w:p>
    <w:p w:rsidR="00081EAE" w:rsidRPr="008B69A4" w:rsidRDefault="00081EAE" w:rsidP="008B69A4">
      <w:pPr>
        <w:autoSpaceDE w:val="0"/>
        <w:adjustRightInd w:val="0"/>
        <w:spacing w:after="0" w:line="240" w:lineRule="auto"/>
        <w:ind w:firstLine="709"/>
        <w:jc w:val="both"/>
        <w:rPr>
          <w:rFonts w:ascii="Times New Roman" w:hAnsi="Times New Roman" w:cs="Times New Roman"/>
          <w:bCs/>
          <w:iCs/>
          <w:color w:val="auto"/>
          <w:sz w:val="28"/>
          <w:szCs w:val="28"/>
        </w:rPr>
      </w:pPr>
      <w:r w:rsidRPr="008B69A4">
        <w:rPr>
          <w:rFonts w:ascii="Times New Roman" w:hAnsi="Times New Roman" w:cs="Times New Roman"/>
          <w:bCs/>
          <w:iCs/>
          <w:color w:val="auto"/>
          <w:sz w:val="28"/>
          <w:szCs w:val="28"/>
        </w:rPr>
        <w:t>технические средства обучения;</w:t>
      </w:r>
    </w:p>
    <w:p w:rsidR="00081EAE" w:rsidRPr="008B69A4" w:rsidRDefault="00081EAE" w:rsidP="008B69A4">
      <w:pPr>
        <w:autoSpaceDE w:val="0"/>
        <w:adjustRightInd w:val="0"/>
        <w:spacing w:after="0" w:line="240" w:lineRule="auto"/>
        <w:ind w:firstLine="709"/>
        <w:jc w:val="both"/>
        <w:rPr>
          <w:rFonts w:ascii="Times New Roman" w:hAnsi="Times New Roman" w:cs="Times New Roman"/>
          <w:bCs/>
          <w:iCs/>
          <w:color w:val="auto"/>
          <w:sz w:val="28"/>
          <w:szCs w:val="28"/>
        </w:rPr>
      </w:pPr>
      <w:r w:rsidRPr="008B69A4">
        <w:rPr>
          <w:rFonts w:ascii="Times New Roman" w:hAnsi="Times New Roman" w:cs="Times New Roman"/>
          <w:bCs/>
          <w:iCs/>
          <w:color w:val="auto"/>
          <w:sz w:val="28"/>
          <w:szCs w:val="28"/>
        </w:rPr>
        <w:lastRenderedPageBreak/>
        <w:t>игрушки и игры: мячи, куклы, пирамиды, кубики, доски Сегена различной модификации; настольные игры;</w:t>
      </w:r>
    </w:p>
    <w:p w:rsidR="00081EAE" w:rsidRPr="008B69A4" w:rsidRDefault="00081EAE" w:rsidP="008B69A4">
      <w:pPr>
        <w:autoSpaceDE w:val="0"/>
        <w:adjustRightInd w:val="0"/>
        <w:spacing w:after="0" w:line="240" w:lineRule="auto"/>
        <w:ind w:firstLine="709"/>
        <w:jc w:val="both"/>
        <w:rPr>
          <w:rFonts w:ascii="Times New Roman" w:hAnsi="Times New Roman" w:cs="Times New Roman"/>
          <w:bCs/>
          <w:iCs/>
          <w:color w:val="auto"/>
          <w:sz w:val="28"/>
          <w:szCs w:val="28"/>
        </w:rPr>
      </w:pPr>
      <w:r w:rsidRPr="008B69A4">
        <w:rPr>
          <w:rFonts w:ascii="Times New Roman" w:hAnsi="Times New Roman" w:cs="Times New Roman"/>
          <w:color w:val="auto"/>
          <w:sz w:val="28"/>
          <w:szCs w:val="28"/>
        </w:rPr>
        <w:t>набор материалов для детского творчества (строительный материал, пластилин, краски, цветные карандаши, фломастеры, бумага, клей и т.д.).</w:t>
      </w:r>
    </w:p>
    <w:p w:rsidR="00081EAE" w:rsidRPr="008B69A4" w:rsidRDefault="00081EAE" w:rsidP="008B69A4">
      <w:pPr>
        <w:autoSpaceDE w:val="0"/>
        <w:adjustRightInd w:val="0"/>
        <w:spacing w:after="0" w:line="240" w:lineRule="auto"/>
        <w:ind w:firstLine="709"/>
        <w:jc w:val="both"/>
        <w:rPr>
          <w:rFonts w:ascii="Times New Roman" w:hAnsi="Times New Roman" w:cs="Times New Roman"/>
          <w:bCs/>
          <w:iCs/>
          <w:color w:val="auto"/>
          <w:sz w:val="28"/>
          <w:szCs w:val="28"/>
        </w:rPr>
      </w:pPr>
      <w:r w:rsidRPr="008B69A4">
        <w:rPr>
          <w:rFonts w:ascii="Times New Roman" w:hAnsi="Times New Roman" w:cs="Times New Roman"/>
          <w:bCs/>
          <w:iCs/>
          <w:color w:val="auto"/>
          <w:sz w:val="28"/>
          <w:szCs w:val="28"/>
        </w:rPr>
        <w:t>Материально-техническое обеспечение зала для проведений занятий по ритмике включает:</w:t>
      </w:r>
    </w:p>
    <w:p w:rsidR="00081EAE" w:rsidRPr="008B69A4" w:rsidRDefault="00081EAE" w:rsidP="008B69A4">
      <w:pPr>
        <w:autoSpaceDE w:val="0"/>
        <w:adjustRightInd w:val="0"/>
        <w:spacing w:after="0" w:line="240" w:lineRule="auto"/>
        <w:ind w:firstLine="709"/>
        <w:jc w:val="both"/>
        <w:rPr>
          <w:rFonts w:ascii="Times New Roman" w:hAnsi="Times New Roman" w:cs="Times New Roman"/>
          <w:bCs/>
          <w:iCs/>
          <w:color w:val="auto"/>
          <w:sz w:val="28"/>
          <w:szCs w:val="28"/>
        </w:rPr>
      </w:pPr>
      <w:r w:rsidRPr="008B69A4">
        <w:rPr>
          <w:rFonts w:ascii="Times New Roman" w:hAnsi="Times New Roman" w:cs="Times New Roman"/>
          <w:bCs/>
          <w:iCs/>
          <w:color w:val="auto"/>
          <w:sz w:val="28"/>
          <w:szCs w:val="28"/>
        </w:rPr>
        <w:t>Специальное оборудование: хореографические станки; настенные зеркала;</w:t>
      </w:r>
    </w:p>
    <w:p w:rsidR="00081EAE" w:rsidRPr="008B69A4" w:rsidRDefault="00081EAE" w:rsidP="008B69A4">
      <w:pPr>
        <w:autoSpaceDE w:val="0"/>
        <w:adjustRightInd w:val="0"/>
        <w:spacing w:after="0" w:line="240" w:lineRule="auto"/>
        <w:ind w:firstLine="709"/>
        <w:jc w:val="both"/>
        <w:rPr>
          <w:rFonts w:ascii="Times New Roman" w:hAnsi="Times New Roman" w:cs="Times New Roman"/>
          <w:bCs/>
          <w:iCs/>
          <w:color w:val="auto"/>
          <w:sz w:val="28"/>
          <w:szCs w:val="28"/>
        </w:rPr>
      </w:pPr>
      <w:r w:rsidRPr="008B69A4">
        <w:rPr>
          <w:rFonts w:ascii="Times New Roman" w:hAnsi="Times New Roman" w:cs="Times New Roman"/>
          <w:bCs/>
          <w:iCs/>
          <w:color w:val="auto"/>
          <w:sz w:val="28"/>
          <w:szCs w:val="28"/>
        </w:rPr>
        <w:t>дидактическое оборудование: мячи; ленты; дождики, шары, обручи;</w:t>
      </w:r>
    </w:p>
    <w:p w:rsidR="00081EAE" w:rsidRPr="008B69A4" w:rsidRDefault="00081EAE" w:rsidP="008B69A4">
      <w:pPr>
        <w:autoSpaceDE w:val="0"/>
        <w:adjustRightInd w:val="0"/>
        <w:spacing w:after="0" w:line="240" w:lineRule="auto"/>
        <w:ind w:firstLine="709"/>
        <w:jc w:val="both"/>
        <w:rPr>
          <w:rFonts w:ascii="Times New Roman" w:hAnsi="Times New Roman" w:cs="Times New Roman"/>
          <w:color w:val="auto"/>
          <w:sz w:val="28"/>
          <w:szCs w:val="28"/>
        </w:rPr>
      </w:pPr>
      <w:r w:rsidRPr="008B69A4">
        <w:rPr>
          <w:rFonts w:ascii="Times New Roman" w:hAnsi="Times New Roman" w:cs="Times New Roman"/>
          <w:bCs/>
          <w:iCs/>
          <w:color w:val="auto"/>
          <w:sz w:val="28"/>
          <w:szCs w:val="28"/>
        </w:rPr>
        <w:t xml:space="preserve">музыкальные инструменты: </w:t>
      </w:r>
      <w:r w:rsidRPr="008B69A4">
        <w:rPr>
          <w:rFonts w:ascii="Times New Roman" w:hAnsi="Times New Roman" w:cs="Times New Roman"/>
          <w:color w:val="auto"/>
          <w:sz w:val="28"/>
          <w:szCs w:val="28"/>
        </w:rPr>
        <w:t>фор</w:t>
      </w:r>
      <w:r w:rsidRPr="008B69A4">
        <w:rPr>
          <w:rFonts w:ascii="Times New Roman" w:hAnsi="Times New Roman" w:cs="Times New Roman"/>
          <w:color w:val="auto"/>
          <w:sz w:val="28"/>
          <w:szCs w:val="28"/>
        </w:rPr>
        <w:softHyphen/>
        <w:t>те</w:t>
      </w:r>
      <w:r w:rsidRPr="008B69A4">
        <w:rPr>
          <w:rFonts w:ascii="Times New Roman" w:hAnsi="Times New Roman" w:cs="Times New Roman"/>
          <w:color w:val="auto"/>
          <w:sz w:val="28"/>
          <w:szCs w:val="28"/>
        </w:rPr>
        <w:softHyphen/>
        <w:t>пиано (пианино, рояль), баян /аккордеон, скрипка, гитара, клавишный синтезатор;</w:t>
      </w:r>
    </w:p>
    <w:p w:rsidR="00081EAE" w:rsidRPr="008B69A4" w:rsidRDefault="00081EAE" w:rsidP="008B69A4">
      <w:pPr>
        <w:autoSpaceDE w:val="0"/>
        <w:adjustRightInd w:val="0"/>
        <w:spacing w:after="0" w:line="240" w:lineRule="auto"/>
        <w:ind w:firstLine="709"/>
        <w:jc w:val="both"/>
        <w:rPr>
          <w:rFonts w:ascii="Times New Roman" w:hAnsi="Times New Roman" w:cs="Times New Roman"/>
          <w:color w:val="auto"/>
          <w:sz w:val="28"/>
          <w:szCs w:val="28"/>
        </w:rPr>
      </w:pPr>
      <w:r w:rsidRPr="008B69A4">
        <w:rPr>
          <w:rFonts w:ascii="Times New Roman" w:hAnsi="Times New Roman" w:cs="Times New Roman"/>
          <w:color w:val="auto"/>
          <w:sz w:val="28"/>
          <w:szCs w:val="28"/>
        </w:rPr>
        <w:t>комплект детских музыкальных инструментов: блок-флейта, глокеншпиль / трещотки колокольчик, треугольник барабан бубен румба, маракасы, кастаньеты металлофоны ксилофоны; свистульки, деревянные ложки;</w:t>
      </w:r>
    </w:p>
    <w:p w:rsidR="00081EAE" w:rsidRPr="008B69A4" w:rsidRDefault="00081EAE" w:rsidP="008B69A4">
      <w:pPr>
        <w:autoSpaceDE w:val="0"/>
        <w:adjustRightInd w:val="0"/>
        <w:spacing w:after="0" w:line="240" w:lineRule="auto"/>
        <w:ind w:firstLine="709"/>
        <w:jc w:val="both"/>
        <w:rPr>
          <w:rFonts w:ascii="Times New Roman" w:hAnsi="Times New Roman" w:cs="Times New Roman"/>
          <w:color w:val="auto"/>
          <w:sz w:val="28"/>
          <w:szCs w:val="28"/>
        </w:rPr>
      </w:pPr>
      <w:r w:rsidRPr="008B69A4">
        <w:rPr>
          <w:rFonts w:ascii="Times New Roman" w:hAnsi="Times New Roman" w:cs="Times New Roman"/>
          <w:color w:val="auto"/>
          <w:sz w:val="28"/>
          <w:szCs w:val="28"/>
        </w:rPr>
        <w:t>технические средства обучения;</w:t>
      </w:r>
    </w:p>
    <w:p w:rsidR="00081EAE" w:rsidRPr="008B69A4" w:rsidRDefault="00081EAE" w:rsidP="008B69A4">
      <w:pPr>
        <w:autoSpaceDE w:val="0"/>
        <w:adjustRightInd w:val="0"/>
        <w:spacing w:after="0" w:line="240" w:lineRule="auto"/>
        <w:ind w:firstLine="709"/>
        <w:jc w:val="both"/>
        <w:rPr>
          <w:rFonts w:ascii="Times New Roman" w:hAnsi="Times New Roman" w:cs="Times New Roman"/>
          <w:bCs/>
          <w:iCs/>
          <w:color w:val="auto"/>
          <w:sz w:val="28"/>
          <w:szCs w:val="28"/>
        </w:rPr>
      </w:pPr>
      <w:r w:rsidRPr="008B69A4">
        <w:rPr>
          <w:rFonts w:ascii="Times New Roman" w:hAnsi="Times New Roman" w:cs="Times New Roman"/>
          <w:color w:val="auto"/>
          <w:sz w:val="28"/>
          <w:szCs w:val="28"/>
        </w:rPr>
        <w:t>экранно-звуковые пособия.</w:t>
      </w:r>
    </w:p>
    <w:p w:rsidR="00081EAE" w:rsidRPr="008B69A4" w:rsidRDefault="00081EAE" w:rsidP="008B69A4">
      <w:pPr>
        <w:pStyle w:val="14TexstOSNOVA1012"/>
        <w:spacing w:line="240" w:lineRule="auto"/>
        <w:ind w:firstLine="709"/>
        <w:rPr>
          <w:rFonts w:ascii="Times New Roman" w:hAnsi="Times New Roman" w:cs="Times New Roman"/>
          <w:color w:val="auto"/>
          <w:sz w:val="28"/>
          <w:szCs w:val="28"/>
        </w:rPr>
      </w:pPr>
      <w:r w:rsidRPr="008B69A4">
        <w:rPr>
          <w:rFonts w:ascii="Times New Roman" w:hAnsi="Times New Roman" w:cs="Times New Roman"/>
          <w:color w:val="auto"/>
          <w:sz w:val="28"/>
          <w:szCs w:val="28"/>
        </w:rPr>
        <w:t>Требования к материально-техническому обеспечению ориентированы не только на ребёнка, но и на всех участников процесса образования. Это обу</w:t>
      </w:r>
      <w:r w:rsidRPr="008B69A4">
        <w:rPr>
          <w:rFonts w:ascii="Times New Roman" w:hAnsi="Times New Roman" w:cs="Times New Roman"/>
          <w:color w:val="auto"/>
          <w:sz w:val="28"/>
          <w:szCs w:val="28"/>
        </w:rPr>
        <w:softHyphen/>
        <w:t>словлено большей, чем в «норме», необходимостью индивидуализации про</w:t>
      </w:r>
      <w:r w:rsidRPr="008B69A4">
        <w:rPr>
          <w:rFonts w:ascii="Times New Roman" w:hAnsi="Times New Roman" w:cs="Times New Roman"/>
          <w:color w:val="auto"/>
          <w:sz w:val="28"/>
          <w:szCs w:val="28"/>
        </w:rPr>
        <w:softHyphen/>
        <w:t>цесса образования обучающихся с ОВЗ. Специфика данной группы тре</w:t>
      </w:r>
      <w:r w:rsidRPr="008B69A4">
        <w:rPr>
          <w:rFonts w:ascii="Times New Roman" w:hAnsi="Times New Roman" w:cs="Times New Roman"/>
          <w:color w:val="auto"/>
          <w:sz w:val="28"/>
          <w:szCs w:val="28"/>
        </w:rPr>
        <w:softHyphen/>
        <w:t>бо</w:t>
      </w:r>
      <w:r w:rsidRPr="008B69A4">
        <w:rPr>
          <w:rFonts w:ascii="Times New Roman" w:hAnsi="Times New Roman" w:cs="Times New Roman"/>
          <w:color w:val="auto"/>
          <w:sz w:val="28"/>
          <w:szCs w:val="28"/>
        </w:rPr>
        <w:softHyphen/>
        <w:t>ва</w:t>
      </w:r>
      <w:r w:rsidRPr="008B69A4">
        <w:rPr>
          <w:rFonts w:ascii="Times New Roman" w:hAnsi="Times New Roman" w:cs="Times New Roman"/>
          <w:color w:val="auto"/>
          <w:sz w:val="28"/>
          <w:szCs w:val="28"/>
        </w:rPr>
        <w:softHyphen/>
        <w:t>ний состоит в том, что все вовлечённые в процесс образования взрослые дол</w:t>
      </w:r>
      <w:r w:rsidRPr="008B69A4">
        <w:rPr>
          <w:rFonts w:ascii="Times New Roman" w:hAnsi="Times New Roman" w:cs="Times New Roman"/>
          <w:color w:val="auto"/>
          <w:sz w:val="28"/>
          <w:szCs w:val="28"/>
        </w:rPr>
        <w:softHyphen/>
        <w:t>жны иметь неограниченный доступ к организационной технике либо спе</w:t>
      </w:r>
      <w:r w:rsidRPr="008B69A4">
        <w:rPr>
          <w:rFonts w:ascii="Times New Roman" w:hAnsi="Times New Roman" w:cs="Times New Roman"/>
          <w:color w:val="auto"/>
          <w:sz w:val="28"/>
          <w:szCs w:val="28"/>
        </w:rPr>
        <w:softHyphen/>
        <w:t>ци</w:t>
      </w:r>
      <w:r w:rsidRPr="008B69A4">
        <w:rPr>
          <w:rFonts w:ascii="Times New Roman" w:hAnsi="Times New Roman" w:cs="Times New Roman"/>
          <w:color w:val="auto"/>
          <w:sz w:val="28"/>
          <w:szCs w:val="28"/>
        </w:rPr>
        <w:softHyphen/>
        <w:t>альному ресурсному центру в общеобразовательной организации, где можно осу</w:t>
      </w:r>
      <w:r w:rsidRPr="008B69A4">
        <w:rPr>
          <w:rFonts w:ascii="Times New Roman" w:hAnsi="Times New Roman" w:cs="Times New Roman"/>
          <w:color w:val="auto"/>
          <w:sz w:val="28"/>
          <w:szCs w:val="28"/>
        </w:rPr>
        <w:softHyphen/>
        <w:t>ществлять подготовку необходимых индивидуализированных материалов для процесса обучения ребёнка с РАС. Пре</w:t>
      </w:r>
      <w:r w:rsidRPr="008B69A4">
        <w:rPr>
          <w:rFonts w:ascii="Times New Roman" w:hAnsi="Times New Roman" w:cs="Times New Roman"/>
          <w:color w:val="auto"/>
          <w:sz w:val="28"/>
          <w:szCs w:val="28"/>
        </w:rPr>
        <w:softHyphen/>
        <w:t>ду</w:t>
      </w:r>
      <w:r w:rsidRPr="008B69A4">
        <w:rPr>
          <w:rFonts w:ascii="Times New Roman" w:hAnsi="Times New Roman" w:cs="Times New Roman"/>
          <w:color w:val="auto"/>
          <w:sz w:val="28"/>
          <w:szCs w:val="28"/>
        </w:rPr>
        <w:softHyphen/>
        <w:t>с</w:t>
      </w:r>
      <w:r w:rsidRPr="008B69A4">
        <w:rPr>
          <w:rFonts w:ascii="Times New Roman" w:hAnsi="Times New Roman" w:cs="Times New Roman"/>
          <w:color w:val="auto"/>
          <w:sz w:val="28"/>
          <w:szCs w:val="28"/>
        </w:rPr>
        <w:softHyphen/>
        <w:t>мат</w:t>
      </w:r>
      <w:r w:rsidRPr="008B69A4">
        <w:rPr>
          <w:rFonts w:ascii="Times New Roman" w:hAnsi="Times New Roman" w:cs="Times New Roman"/>
          <w:color w:val="auto"/>
          <w:sz w:val="28"/>
          <w:szCs w:val="28"/>
        </w:rPr>
        <w:softHyphen/>
        <w:t>ри</w:t>
      </w:r>
      <w:r w:rsidRPr="008B69A4">
        <w:rPr>
          <w:rFonts w:ascii="Times New Roman" w:hAnsi="Times New Roman" w:cs="Times New Roman"/>
          <w:color w:val="auto"/>
          <w:sz w:val="28"/>
          <w:szCs w:val="28"/>
        </w:rPr>
        <w:softHyphen/>
        <w:t>ва</w:t>
      </w:r>
      <w:r w:rsidRPr="008B69A4">
        <w:rPr>
          <w:rFonts w:ascii="Times New Roman" w:hAnsi="Times New Roman" w:cs="Times New Roman"/>
          <w:color w:val="auto"/>
          <w:sz w:val="28"/>
          <w:szCs w:val="28"/>
        </w:rPr>
        <w:softHyphen/>
        <w:t>ет</w:t>
      </w:r>
      <w:r w:rsidRPr="008B69A4">
        <w:rPr>
          <w:rFonts w:ascii="Times New Roman" w:hAnsi="Times New Roman" w:cs="Times New Roman"/>
          <w:color w:val="auto"/>
          <w:sz w:val="28"/>
          <w:szCs w:val="28"/>
        </w:rPr>
        <w:softHyphen/>
        <w:t>ся материально-техническая поддержка, в том числе сетевая, процесса ко</w:t>
      </w:r>
      <w:r w:rsidRPr="008B69A4">
        <w:rPr>
          <w:rFonts w:ascii="Times New Roman" w:hAnsi="Times New Roman" w:cs="Times New Roman"/>
          <w:color w:val="auto"/>
          <w:sz w:val="28"/>
          <w:szCs w:val="28"/>
        </w:rPr>
        <w:softHyphen/>
        <w:t>ор</w:t>
      </w:r>
      <w:r w:rsidRPr="008B69A4">
        <w:rPr>
          <w:rFonts w:ascii="Times New Roman" w:hAnsi="Times New Roman" w:cs="Times New Roman"/>
          <w:color w:val="auto"/>
          <w:sz w:val="28"/>
          <w:szCs w:val="28"/>
        </w:rPr>
        <w:softHyphen/>
        <w:t>ди</w:t>
      </w:r>
      <w:r w:rsidRPr="008B69A4">
        <w:rPr>
          <w:rFonts w:ascii="Times New Roman" w:hAnsi="Times New Roman" w:cs="Times New Roman"/>
          <w:color w:val="auto"/>
          <w:sz w:val="28"/>
          <w:szCs w:val="28"/>
        </w:rPr>
        <w:softHyphen/>
        <w:t>нации и взаимодействия специалистов разного профиля, вовлечённых в про</w:t>
      </w:r>
      <w:r w:rsidRPr="008B69A4">
        <w:rPr>
          <w:rFonts w:ascii="Times New Roman" w:hAnsi="Times New Roman" w:cs="Times New Roman"/>
          <w:color w:val="auto"/>
          <w:sz w:val="28"/>
          <w:szCs w:val="28"/>
        </w:rPr>
        <w:softHyphen/>
        <w:t xml:space="preserve">цесс образования, родителей (законных представителей) обучающихся с РАС. </w:t>
      </w:r>
    </w:p>
    <w:p w:rsidR="00ED0F2C" w:rsidRPr="008B69A4" w:rsidRDefault="00ED0F2C" w:rsidP="008B69A4">
      <w:pPr>
        <w:spacing w:after="0" w:line="240" w:lineRule="auto"/>
        <w:jc w:val="both"/>
        <w:rPr>
          <w:rFonts w:ascii="Times New Roman" w:hAnsi="Times New Roman" w:cs="Times New Roman"/>
          <w:b/>
          <w:sz w:val="28"/>
          <w:szCs w:val="28"/>
        </w:rPr>
      </w:pPr>
      <w:r w:rsidRPr="008B69A4">
        <w:rPr>
          <w:rFonts w:ascii="Times New Roman" w:hAnsi="Times New Roman" w:cs="Times New Roman"/>
          <w:b/>
          <w:sz w:val="28"/>
          <w:szCs w:val="28"/>
        </w:rPr>
        <w:t>Оснащенность учебных кабинетов</w:t>
      </w:r>
    </w:p>
    <w:tbl>
      <w:tblPr>
        <w:tblW w:w="98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0"/>
        <w:gridCol w:w="1320"/>
        <w:gridCol w:w="1560"/>
        <w:gridCol w:w="2040"/>
        <w:gridCol w:w="1440"/>
        <w:gridCol w:w="1680"/>
      </w:tblGrid>
      <w:tr w:rsidR="00ED0F2C" w:rsidRPr="008B69A4" w:rsidTr="00FC694A">
        <w:trPr>
          <w:trHeight w:val="315"/>
        </w:trPr>
        <w:tc>
          <w:tcPr>
            <w:tcW w:w="1800" w:type="dxa"/>
            <w:vMerge w:val="restart"/>
            <w:tcBorders>
              <w:top w:val="single" w:sz="4" w:space="0" w:color="auto"/>
              <w:left w:val="single" w:sz="4" w:space="0" w:color="auto"/>
              <w:bottom w:val="single" w:sz="4" w:space="0" w:color="auto"/>
              <w:right w:val="single" w:sz="4" w:space="0" w:color="auto"/>
            </w:tcBorders>
            <w:hideMark/>
          </w:tcPr>
          <w:p w:rsidR="00ED0F2C" w:rsidRPr="008B69A4" w:rsidRDefault="00ED0F2C" w:rsidP="008B69A4">
            <w:pPr>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Кабинеты</w:t>
            </w:r>
          </w:p>
        </w:tc>
        <w:tc>
          <w:tcPr>
            <w:tcW w:w="1320" w:type="dxa"/>
            <w:vMerge w:val="restart"/>
            <w:tcBorders>
              <w:top w:val="single" w:sz="4" w:space="0" w:color="auto"/>
              <w:left w:val="single" w:sz="4" w:space="0" w:color="auto"/>
              <w:bottom w:val="single" w:sz="4" w:space="0" w:color="auto"/>
              <w:right w:val="single" w:sz="4" w:space="0" w:color="auto"/>
            </w:tcBorders>
            <w:hideMark/>
          </w:tcPr>
          <w:p w:rsidR="00ED0F2C" w:rsidRPr="008B69A4" w:rsidRDefault="00ED0F2C" w:rsidP="008B69A4">
            <w:pPr>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 xml:space="preserve">Кол-во </w:t>
            </w:r>
            <w:r w:rsidRPr="008B69A4">
              <w:rPr>
                <w:rFonts w:ascii="Times New Roman" w:hAnsi="Times New Roman" w:cs="Times New Roman"/>
                <w:sz w:val="28"/>
                <w:szCs w:val="28"/>
              </w:rPr>
              <w:br/>
              <w:t>кабине-тов</w:t>
            </w:r>
          </w:p>
        </w:tc>
        <w:tc>
          <w:tcPr>
            <w:tcW w:w="6720" w:type="dxa"/>
            <w:gridSpan w:val="4"/>
            <w:tcBorders>
              <w:top w:val="single" w:sz="4" w:space="0" w:color="auto"/>
              <w:left w:val="single" w:sz="4" w:space="0" w:color="auto"/>
              <w:bottom w:val="single" w:sz="4" w:space="0" w:color="auto"/>
              <w:right w:val="single" w:sz="4" w:space="0" w:color="auto"/>
            </w:tcBorders>
            <w:hideMark/>
          </w:tcPr>
          <w:p w:rsidR="00ED0F2C" w:rsidRPr="008B69A4" w:rsidRDefault="00ED0F2C" w:rsidP="008B69A4">
            <w:pPr>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Количество кабинетов, оснащенных средствами ИКТ</w:t>
            </w:r>
          </w:p>
        </w:tc>
      </w:tr>
      <w:tr w:rsidR="00ED0F2C" w:rsidRPr="008B69A4" w:rsidTr="00FC694A">
        <w:trPr>
          <w:trHeight w:val="529"/>
        </w:trPr>
        <w:tc>
          <w:tcPr>
            <w:tcW w:w="1800" w:type="dxa"/>
            <w:vMerge/>
            <w:tcBorders>
              <w:top w:val="single" w:sz="4" w:space="0" w:color="auto"/>
              <w:left w:val="single" w:sz="4" w:space="0" w:color="auto"/>
              <w:bottom w:val="single" w:sz="4" w:space="0" w:color="auto"/>
              <w:right w:val="single" w:sz="4" w:space="0" w:color="auto"/>
            </w:tcBorders>
            <w:vAlign w:val="center"/>
            <w:hideMark/>
          </w:tcPr>
          <w:p w:rsidR="00ED0F2C" w:rsidRPr="008B69A4" w:rsidRDefault="00ED0F2C" w:rsidP="008B69A4">
            <w:pPr>
              <w:spacing w:after="0" w:line="240" w:lineRule="auto"/>
              <w:jc w:val="both"/>
              <w:rPr>
                <w:rFonts w:ascii="Times New Roman" w:hAnsi="Times New Roman" w:cs="Times New Roman"/>
                <w:sz w:val="28"/>
                <w:szCs w:val="28"/>
              </w:rPr>
            </w:pPr>
          </w:p>
        </w:tc>
        <w:tc>
          <w:tcPr>
            <w:tcW w:w="1320" w:type="dxa"/>
            <w:vMerge/>
            <w:tcBorders>
              <w:top w:val="single" w:sz="4" w:space="0" w:color="auto"/>
              <w:left w:val="single" w:sz="4" w:space="0" w:color="auto"/>
              <w:bottom w:val="single" w:sz="4" w:space="0" w:color="auto"/>
              <w:right w:val="single" w:sz="4" w:space="0" w:color="auto"/>
            </w:tcBorders>
            <w:vAlign w:val="center"/>
            <w:hideMark/>
          </w:tcPr>
          <w:p w:rsidR="00ED0F2C" w:rsidRPr="008B69A4" w:rsidRDefault="00ED0F2C" w:rsidP="008B69A4">
            <w:pPr>
              <w:spacing w:after="0" w:line="240" w:lineRule="auto"/>
              <w:jc w:val="both"/>
              <w:rPr>
                <w:rFonts w:ascii="Times New Roman" w:hAnsi="Times New Roman"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hideMark/>
          </w:tcPr>
          <w:p w:rsidR="00ED0F2C" w:rsidRPr="008B69A4" w:rsidRDefault="00ED0F2C" w:rsidP="008B69A4">
            <w:pPr>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 xml:space="preserve">только компьютер </w:t>
            </w:r>
            <w:r w:rsidRPr="008B69A4">
              <w:rPr>
                <w:rFonts w:ascii="Times New Roman" w:hAnsi="Times New Roman" w:cs="Times New Roman"/>
                <w:sz w:val="28"/>
                <w:szCs w:val="28"/>
              </w:rPr>
              <w:br/>
              <w:t>(ноутбук)</w:t>
            </w:r>
          </w:p>
        </w:tc>
        <w:tc>
          <w:tcPr>
            <w:tcW w:w="2040" w:type="dxa"/>
            <w:tcBorders>
              <w:top w:val="single" w:sz="4" w:space="0" w:color="auto"/>
              <w:left w:val="single" w:sz="4" w:space="0" w:color="auto"/>
              <w:bottom w:val="single" w:sz="4" w:space="0" w:color="auto"/>
              <w:right w:val="single" w:sz="4" w:space="0" w:color="auto"/>
            </w:tcBorders>
            <w:hideMark/>
          </w:tcPr>
          <w:p w:rsidR="00ED0F2C" w:rsidRPr="008B69A4" w:rsidRDefault="00ED0F2C" w:rsidP="008B69A4">
            <w:pPr>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 xml:space="preserve">компьютер и </w:t>
            </w:r>
            <w:r w:rsidRPr="008B69A4">
              <w:rPr>
                <w:rFonts w:ascii="Times New Roman" w:hAnsi="Times New Roman" w:cs="Times New Roman"/>
                <w:sz w:val="28"/>
                <w:szCs w:val="28"/>
              </w:rPr>
              <w:br/>
              <w:t>мультимедий-ный проектор</w:t>
            </w:r>
          </w:p>
        </w:tc>
        <w:tc>
          <w:tcPr>
            <w:tcW w:w="1440" w:type="dxa"/>
            <w:tcBorders>
              <w:top w:val="single" w:sz="4" w:space="0" w:color="auto"/>
              <w:left w:val="single" w:sz="4" w:space="0" w:color="auto"/>
              <w:bottom w:val="single" w:sz="4" w:space="0" w:color="auto"/>
              <w:right w:val="single" w:sz="4" w:space="0" w:color="auto"/>
            </w:tcBorders>
            <w:hideMark/>
          </w:tcPr>
          <w:p w:rsidR="00ED0F2C" w:rsidRPr="008B69A4" w:rsidRDefault="00ED0F2C" w:rsidP="008B69A4">
            <w:pPr>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 xml:space="preserve">Компью-тер и </w:t>
            </w:r>
            <w:r w:rsidRPr="008B69A4">
              <w:rPr>
                <w:rFonts w:ascii="Times New Roman" w:hAnsi="Times New Roman" w:cs="Times New Roman"/>
                <w:sz w:val="28"/>
                <w:szCs w:val="28"/>
              </w:rPr>
              <w:br/>
              <w:t>интерак-тивная доска</w:t>
            </w:r>
          </w:p>
        </w:tc>
        <w:tc>
          <w:tcPr>
            <w:tcW w:w="1680" w:type="dxa"/>
            <w:tcBorders>
              <w:top w:val="single" w:sz="4" w:space="0" w:color="auto"/>
              <w:left w:val="single" w:sz="4" w:space="0" w:color="auto"/>
              <w:bottom w:val="single" w:sz="4" w:space="0" w:color="auto"/>
              <w:right w:val="single" w:sz="4" w:space="0" w:color="auto"/>
            </w:tcBorders>
            <w:hideMark/>
          </w:tcPr>
          <w:p w:rsidR="00ED0F2C" w:rsidRPr="008B69A4" w:rsidRDefault="00ED0F2C" w:rsidP="008B69A4">
            <w:pPr>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 xml:space="preserve">Подключе-ние к </w:t>
            </w:r>
            <w:r w:rsidRPr="008B69A4">
              <w:rPr>
                <w:rFonts w:ascii="Times New Roman" w:hAnsi="Times New Roman" w:cs="Times New Roman"/>
                <w:sz w:val="28"/>
                <w:szCs w:val="28"/>
              </w:rPr>
              <w:br/>
              <w:t>сети Интернет</w:t>
            </w:r>
          </w:p>
        </w:tc>
      </w:tr>
      <w:tr w:rsidR="00ED0F2C" w:rsidRPr="008B69A4" w:rsidTr="00FC694A">
        <w:trPr>
          <w:trHeight w:val="315"/>
        </w:trPr>
        <w:tc>
          <w:tcPr>
            <w:tcW w:w="1800" w:type="dxa"/>
            <w:tcBorders>
              <w:top w:val="single" w:sz="4" w:space="0" w:color="auto"/>
              <w:left w:val="single" w:sz="4" w:space="0" w:color="auto"/>
              <w:bottom w:val="single" w:sz="4" w:space="0" w:color="auto"/>
              <w:right w:val="single" w:sz="4" w:space="0" w:color="auto"/>
            </w:tcBorders>
            <w:noWrap/>
            <w:vAlign w:val="bottom"/>
            <w:hideMark/>
          </w:tcPr>
          <w:p w:rsidR="00ED0F2C" w:rsidRPr="008B69A4" w:rsidRDefault="00ED0F2C" w:rsidP="008B69A4">
            <w:pPr>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начальной школы</w:t>
            </w:r>
          </w:p>
        </w:tc>
        <w:tc>
          <w:tcPr>
            <w:tcW w:w="1320" w:type="dxa"/>
            <w:tcBorders>
              <w:top w:val="single" w:sz="4" w:space="0" w:color="auto"/>
              <w:left w:val="single" w:sz="4" w:space="0" w:color="auto"/>
              <w:bottom w:val="single" w:sz="4" w:space="0" w:color="auto"/>
              <w:right w:val="single" w:sz="4" w:space="0" w:color="auto"/>
            </w:tcBorders>
            <w:noWrap/>
            <w:vAlign w:val="bottom"/>
            <w:hideMark/>
          </w:tcPr>
          <w:p w:rsidR="00ED0F2C" w:rsidRPr="008B69A4" w:rsidRDefault="00B67E0A" w:rsidP="008B69A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ED0F2C" w:rsidRPr="008B69A4" w:rsidRDefault="00ED0F2C" w:rsidP="008B69A4">
            <w:pPr>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w:t>
            </w:r>
          </w:p>
        </w:tc>
        <w:tc>
          <w:tcPr>
            <w:tcW w:w="2040" w:type="dxa"/>
            <w:tcBorders>
              <w:top w:val="single" w:sz="4" w:space="0" w:color="auto"/>
              <w:left w:val="single" w:sz="4" w:space="0" w:color="auto"/>
              <w:bottom w:val="single" w:sz="4" w:space="0" w:color="auto"/>
              <w:right w:val="single" w:sz="4" w:space="0" w:color="auto"/>
            </w:tcBorders>
            <w:noWrap/>
            <w:vAlign w:val="bottom"/>
            <w:hideMark/>
          </w:tcPr>
          <w:p w:rsidR="00ED0F2C" w:rsidRPr="008B69A4" w:rsidRDefault="00ED0F2C" w:rsidP="008B69A4">
            <w:pPr>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w:t>
            </w:r>
          </w:p>
        </w:tc>
        <w:tc>
          <w:tcPr>
            <w:tcW w:w="1440" w:type="dxa"/>
            <w:tcBorders>
              <w:top w:val="single" w:sz="4" w:space="0" w:color="auto"/>
              <w:left w:val="single" w:sz="4" w:space="0" w:color="auto"/>
              <w:bottom w:val="single" w:sz="4" w:space="0" w:color="auto"/>
              <w:right w:val="single" w:sz="4" w:space="0" w:color="auto"/>
            </w:tcBorders>
            <w:noWrap/>
            <w:vAlign w:val="bottom"/>
            <w:hideMark/>
          </w:tcPr>
          <w:p w:rsidR="00ED0F2C" w:rsidRPr="008B69A4" w:rsidRDefault="00B67E0A" w:rsidP="008B69A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w:t>
            </w:r>
          </w:p>
        </w:tc>
        <w:tc>
          <w:tcPr>
            <w:tcW w:w="1680" w:type="dxa"/>
            <w:tcBorders>
              <w:top w:val="single" w:sz="4" w:space="0" w:color="auto"/>
              <w:left w:val="single" w:sz="4" w:space="0" w:color="auto"/>
              <w:bottom w:val="single" w:sz="4" w:space="0" w:color="auto"/>
              <w:right w:val="single" w:sz="4" w:space="0" w:color="auto"/>
            </w:tcBorders>
            <w:noWrap/>
            <w:vAlign w:val="bottom"/>
            <w:hideMark/>
          </w:tcPr>
          <w:p w:rsidR="00ED0F2C" w:rsidRPr="008B69A4" w:rsidRDefault="00B67E0A" w:rsidP="008B69A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w:t>
            </w:r>
          </w:p>
        </w:tc>
      </w:tr>
      <w:tr w:rsidR="00ED0F2C" w:rsidRPr="008B69A4" w:rsidTr="00FC694A">
        <w:trPr>
          <w:trHeight w:val="315"/>
        </w:trPr>
        <w:tc>
          <w:tcPr>
            <w:tcW w:w="1800" w:type="dxa"/>
            <w:tcBorders>
              <w:top w:val="single" w:sz="4" w:space="0" w:color="auto"/>
              <w:left w:val="single" w:sz="4" w:space="0" w:color="auto"/>
              <w:bottom w:val="single" w:sz="4" w:space="0" w:color="auto"/>
              <w:right w:val="single" w:sz="4" w:space="0" w:color="auto"/>
            </w:tcBorders>
            <w:noWrap/>
            <w:vAlign w:val="bottom"/>
            <w:hideMark/>
          </w:tcPr>
          <w:p w:rsidR="00ED0F2C" w:rsidRPr="008B69A4" w:rsidRDefault="00ED0F2C" w:rsidP="008B69A4">
            <w:pPr>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математики</w:t>
            </w:r>
          </w:p>
        </w:tc>
        <w:tc>
          <w:tcPr>
            <w:tcW w:w="1320" w:type="dxa"/>
            <w:tcBorders>
              <w:top w:val="single" w:sz="4" w:space="0" w:color="auto"/>
              <w:left w:val="single" w:sz="4" w:space="0" w:color="auto"/>
              <w:bottom w:val="single" w:sz="4" w:space="0" w:color="auto"/>
              <w:right w:val="single" w:sz="4" w:space="0" w:color="auto"/>
            </w:tcBorders>
            <w:noWrap/>
            <w:vAlign w:val="bottom"/>
            <w:hideMark/>
          </w:tcPr>
          <w:p w:rsidR="00ED0F2C" w:rsidRPr="008B69A4" w:rsidRDefault="00ED0F2C" w:rsidP="008B69A4">
            <w:pPr>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1</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ED0F2C" w:rsidRPr="008B69A4" w:rsidRDefault="00ED0F2C" w:rsidP="008B69A4">
            <w:pPr>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w:t>
            </w:r>
          </w:p>
        </w:tc>
        <w:tc>
          <w:tcPr>
            <w:tcW w:w="2040" w:type="dxa"/>
            <w:tcBorders>
              <w:top w:val="single" w:sz="4" w:space="0" w:color="auto"/>
              <w:left w:val="single" w:sz="4" w:space="0" w:color="auto"/>
              <w:bottom w:val="single" w:sz="4" w:space="0" w:color="auto"/>
              <w:right w:val="single" w:sz="4" w:space="0" w:color="auto"/>
            </w:tcBorders>
            <w:noWrap/>
            <w:vAlign w:val="bottom"/>
            <w:hideMark/>
          </w:tcPr>
          <w:p w:rsidR="00ED0F2C" w:rsidRPr="008B69A4" w:rsidRDefault="00ED0F2C" w:rsidP="008B69A4">
            <w:pPr>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1</w:t>
            </w:r>
          </w:p>
        </w:tc>
        <w:tc>
          <w:tcPr>
            <w:tcW w:w="1440" w:type="dxa"/>
            <w:tcBorders>
              <w:top w:val="single" w:sz="4" w:space="0" w:color="auto"/>
              <w:left w:val="single" w:sz="4" w:space="0" w:color="auto"/>
              <w:bottom w:val="single" w:sz="4" w:space="0" w:color="auto"/>
              <w:right w:val="single" w:sz="4" w:space="0" w:color="auto"/>
            </w:tcBorders>
            <w:noWrap/>
            <w:vAlign w:val="bottom"/>
            <w:hideMark/>
          </w:tcPr>
          <w:p w:rsidR="00ED0F2C" w:rsidRPr="008B69A4" w:rsidRDefault="00ED0F2C" w:rsidP="008B69A4">
            <w:pPr>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w:t>
            </w:r>
          </w:p>
        </w:tc>
        <w:tc>
          <w:tcPr>
            <w:tcW w:w="1680" w:type="dxa"/>
            <w:tcBorders>
              <w:top w:val="single" w:sz="4" w:space="0" w:color="auto"/>
              <w:left w:val="single" w:sz="4" w:space="0" w:color="auto"/>
              <w:bottom w:val="single" w:sz="4" w:space="0" w:color="auto"/>
              <w:right w:val="single" w:sz="4" w:space="0" w:color="auto"/>
            </w:tcBorders>
            <w:noWrap/>
            <w:vAlign w:val="bottom"/>
            <w:hideMark/>
          </w:tcPr>
          <w:p w:rsidR="00ED0F2C" w:rsidRPr="008B69A4" w:rsidRDefault="00ED0F2C" w:rsidP="008B69A4">
            <w:pPr>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1</w:t>
            </w:r>
          </w:p>
        </w:tc>
      </w:tr>
      <w:tr w:rsidR="00ED0F2C" w:rsidRPr="008B69A4" w:rsidTr="00FC694A">
        <w:trPr>
          <w:trHeight w:val="315"/>
        </w:trPr>
        <w:tc>
          <w:tcPr>
            <w:tcW w:w="1800" w:type="dxa"/>
            <w:tcBorders>
              <w:top w:val="single" w:sz="4" w:space="0" w:color="auto"/>
              <w:left w:val="single" w:sz="4" w:space="0" w:color="auto"/>
              <w:bottom w:val="single" w:sz="4" w:space="0" w:color="auto"/>
              <w:right w:val="single" w:sz="4" w:space="0" w:color="auto"/>
            </w:tcBorders>
            <w:noWrap/>
            <w:vAlign w:val="bottom"/>
            <w:hideMark/>
          </w:tcPr>
          <w:p w:rsidR="00ED0F2C" w:rsidRPr="008B69A4" w:rsidRDefault="00ED0F2C" w:rsidP="008B69A4">
            <w:pPr>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русского языка</w:t>
            </w:r>
          </w:p>
        </w:tc>
        <w:tc>
          <w:tcPr>
            <w:tcW w:w="1320" w:type="dxa"/>
            <w:tcBorders>
              <w:top w:val="single" w:sz="4" w:space="0" w:color="auto"/>
              <w:left w:val="single" w:sz="4" w:space="0" w:color="auto"/>
              <w:bottom w:val="single" w:sz="4" w:space="0" w:color="auto"/>
              <w:right w:val="single" w:sz="4" w:space="0" w:color="auto"/>
            </w:tcBorders>
            <w:noWrap/>
            <w:vAlign w:val="bottom"/>
            <w:hideMark/>
          </w:tcPr>
          <w:p w:rsidR="00ED0F2C" w:rsidRPr="008B69A4" w:rsidRDefault="00ED0F2C" w:rsidP="008B69A4">
            <w:pPr>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1</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ED0F2C" w:rsidRPr="008B69A4" w:rsidRDefault="00ED0F2C" w:rsidP="008B69A4">
            <w:pPr>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w:t>
            </w:r>
          </w:p>
        </w:tc>
        <w:tc>
          <w:tcPr>
            <w:tcW w:w="2040" w:type="dxa"/>
            <w:tcBorders>
              <w:top w:val="single" w:sz="4" w:space="0" w:color="auto"/>
              <w:left w:val="single" w:sz="4" w:space="0" w:color="auto"/>
              <w:bottom w:val="single" w:sz="4" w:space="0" w:color="auto"/>
              <w:right w:val="single" w:sz="4" w:space="0" w:color="auto"/>
            </w:tcBorders>
            <w:noWrap/>
            <w:vAlign w:val="bottom"/>
            <w:hideMark/>
          </w:tcPr>
          <w:p w:rsidR="00ED0F2C" w:rsidRPr="008B69A4" w:rsidRDefault="00ED0F2C" w:rsidP="008B69A4">
            <w:pPr>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1</w:t>
            </w:r>
          </w:p>
        </w:tc>
        <w:tc>
          <w:tcPr>
            <w:tcW w:w="1440" w:type="dxa"/>
            <w:tcBorders>
              <w:top w:val="single" w:sz="4" w:space="0" w:color="auto"/>
              <w:left w:val="single" w:sz="4" w:space="0" w:color="auto"/>
              <w:bottom w:val="single" w:sz="4" w:space="0" w:color="auto"/>
              <w:right w:val="single" w:sz="4" w:space="0" w:color="auto"/>
            </w:tcBorders>
            <w:noWrap/>
            <w:vAlign w:val="bottom"/>
            <w:hideMark/>
          </w:tcPr>
          <w:p w:rsidR="00ED0F2C" w:rsidRPr="008B69A4" w:rsidRDefault="00ED0F2C" w:rsidP="008B69A4">
            <w:pPr>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w:t>
            </w:r>
          </w:p>
        </w:tc>
        <w:tc>
          <w:tcPr>
            <w:tcW w:w="1680" w:type="dxa"/>
            <w:tcBorders>
              <w:top w:val="single" w:sz="4" w:space="0" w:color="auto"/>
              <w:left w:val="single" w:sz="4" w:space="0" w:color="auto"/>
              <w:bottom w:val="single" w:sz="4" w:space="0" w:color="auto"/>
              <w:right w:val="single" w:sz="4" w:space="0" w:color="auto"/>
            </w:tcBorders>
            <w:noWrap/>
            <w:vAlign w:val="bottom"/>
            <w:hideMark/>
          </w:tcPr>
          <w:p w:rsidR="00ED0F2C" w:rsidRPr="008B69A4" w:rsidRDefault="00ED0F2C" w:rsidP="008B69A4">
            <w:pPr>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1</w:t>
            </w:r>
          </w:p>
        </w:tc>
      </w:tr>
      <w:tr w:rsidR="00ED0F2C" w:rsidRPr="008B69A4" w:rsidTr="00FC694A">
        <w:trPr>
          <w:trHeight w:val="315"/>
        </w:trPr>
        <w:tc>
          <w:tcPr>
            <w:tcW w:w="1800" w:type="dxa"/>
            <w:tcBorders>
              <w:top w:val="single" w:sz="4" w:space="0" w:color="auto"/>
              <w:left w:val="single" w:sz="4" w:space="0" w:color="auto"/>
              <w:bottom w:val="single" w:sz="4" w:space="0" w:color="auto"/>
              <w:right w:val="single" w:sz="4" w:space="0" w:color="auto"/>
            </w:tcBorders>
            <w:noWrap/>
            <w:vAlign w:val="bottom"/>
            <w:hideMark/>
          </w:tcPr>
          <w:p w:rsidR="00ED0F2C" w:rsidRPr="008B69A4" w:rsidRDefault="00ED0F2C" w:rsidP="008B69A4">
            <w:pPr>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физики</w:t>
            </w:r>
          </w:p>
        </w:tc>
        <w:tc>
          <w:tcPr>
            <w:tcW w:w="1320" w:type="dxa"/>
            <w:tcBorders>
              <w:top w:val="single" w:sz="4" w:space="0" w:color="auto"/>
              <w:left w:val="single" w:sz="4" w:space="0" w:color="auto"/>
              <w:bottom w:val="single" w:sz="4" w:space="0" w:color="auto"/>
              <w:right w:val="single" w:sz="4" w:space="0" w:color="auto"/>
            </w:tcBorders>
            <w:noWrap/>
            <w:vAlign w:val="bottom"/>
            <w:hideMark/>
          </w:tcPr>
          <w:p w:rsidR="00ED0F2C" w:rsidRPr="008B69A4" w:rsidRDefault="00ED0F2C" w:rsidP="008B69A4">
            <w:pPr>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2</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ED0F2C" w:rsidRPr="008B69A4" w:rsidRDefault="00ED0F2C" w:rsidP="008B69A4">
            <w:pPr>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w:t>
            </w:r>
          </w:p>
        </w:tc>
        <w:tc>
          <w:tcPr>
            <w:tcW w:w="2040" w:type="dxa"/>
            <w:tcBorders>
              <w:top w:val="single" w:sz="4" w:space="0" w:color="auto"/>
              <w:left w:val="single" w:sz="4" w:space="0" w:color="auto"/>
              <w:bottom w:val="single" w:sz="4" w:space="0" w:color="auto"/>
              <w:right w:val="single" w:sz="4" w:space="0" w:color="auto"/>
            </w:tcBorders>
            <w:noWrap/>
            <w:vAlign w:val="bottom"/>
            <w:hideMark/>
          </w:tcPr>
          <w:p w:rsidR="00ED0F2C" w:rsidRPr="008B69A4" w:rsidRDefault="00ED0F2C" w:rsidP="008B69A4">
            <w:pPr>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w:t>
            </w:r>
          </w:p>
        </w:tc>
        <w:tc>
          <w:tcPr>
            <w:tcW w:w="1440" w:type="dxa"/>
            <w:tcBorders>
              <w:top w:val="single" w:sz="4" w:space="0" w:color="auto"/>
              <w:left w:val="single" w:sz="4" w:space="0" w:color="auto"/>
              <w:bottom w:val="single" w:sz="4" w:space="0" w:color="auto"/>
              <w:right w:val="single" w:sz="4" w:space="0" w:color="auto"/>
            </w:tcBorders>
            <w:noWrap/>
            <w:vAlign w:val="bottom"/>
            <w:hideMark/>
          </w:tcPr>
          <w:p w:rsidR="00ED0F2C" w:rsidRPr="008B69A4" w:rsidRDefault="00ED0F2C" w:rsidP="008B69A4">
            <w:pPr>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2</w:t>
            </w:r>
          </w:p>
        </w:tc>
        <w:tc>
          <w:tcPr>
            <w:tcW w:w="1680" w:type="dxa"/>
            <w:tcBorders>
              <w:top w:val="single" w:sz="4" w:space="0" w:color="auto"/>
              <w:left w:val="single" w:sz="4" w:space="0" w:color="auto"/>
              <w:bottom w:val="single" w:sz="4" w:space="0" w:color="auto"/>
              <w:right w:val="single" w:sz="4" w:space="0" w:color="auto"/>
            </w:tcBorders>
            <w:noWrap/>
            <w:vAlign w:val="bottom"/>
            <w:hideMark/>
          </w:tcPr>
          <w:p w:rsidR="00ED0F2C" w:rsidRPr="008B69A4" w:rsidRDefault="00ED0F2C" w:rsidP="008B69A4">
            <w:pPr>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2</w:t>
            </w:r>
          </w:p>
        </w:tc>
      </w:tr>
      <w:tr w:rsidR="00ED0F2C" w:rsidRPr="008B69A4" w:rsidTr="00FC694A">
        <w:trPr>
          <w:trHeight w:val="315"/>
        </w:trPr>
        <w:tc>
          <w:tcPr>
            <w:tcW w:w="1800" w:type="dxa"/>
            <w:tcBorders>
              <w:top w:val="single" w:sz="4" w:space="0" w:color="auto"/>
              <w:left w:val="single" w:sz="4" w:space="0" w:color="auto"/>
              <w:bottom w:val="single" w:sz="4" w:space="0" w:color="auto"/>
              <w:right w:val="single" w:sz="4" w:space="0" w:color="auto"/>
            </w:tcBorders>
            <w:noWrap/>
            <w:vAlign w:val="bottom"/>
            <w:hideMark/>
          </w:tcPr>
          <w:p w:rsidR="00ED0F2C" w:rsidRPr="008B69A4" w:rsidRDefault="00ED0F2C" w:rsidP="008B69A4">
            <w:pPr>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lastRenderedPageBreak/>
              <w:t>химии</w:t>
            </w:r>
          </w:p>
        </w:tc>
        <w:tc>
          <w:tcPr>
            <w:tcW w:w="1320" w:type="dxa"/>
            <w:tcBorders>
              <w:top w:val="single" w:sz="4" w:space="0" w:color="auto"/>
              <w:left w:val="single" w:sz="4" w:space="0" w:color="auto"/>
              <w:bottom w:val="single" w:sz="4" w:space="0" w:color="auto"/>
              <w:right w:val="single" w:sz="4" w:space="0" w:color="auto"/>
            </w:tcBorders>
            <w:noWrap/>
            <w:vAlign w:val="bottom"/>
            <w:hideMark/>
          </w:tcPr>
          <w:p w:rsidR="00ED0F2C" w:rsidRPr="008B69A4" w:rsidRDefault="00ED0F2C" w:rsidP="008B69A4">
            <w:pPr>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1</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ED0F2C" w:rsidRPr="008B69A4" w:rsidRDefault="00ED0F2C" w:rsidP="008B69A4">
            <w:pPr>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w:t>
            </w:r>
          </w:p>
        </w:tc>
        <w:tc>
          <w:tcPr>
            <w:tcW w:w="2040" w:type="dxa"/>
            <w:tcBorders>
              <w:top w:val="single" w:sz="4" w:space="0" w:color="auto"/>
              <w:left w:val="single" w:sz="4" w:space="0" w:color="auto"/>
              <w:bottom w:val="single" w:sz="4" w:space="0" w:color="auto"/>
              <w:right w:val="single" w:sz="4" w:space="0" w:color="auto"/>
            </w:tcBorders>
            <w:noWrap/>
            <w:vAlign w:val="bottom"/>
            <w:hideMark/>
          </w:tcPr>
          <w:p w:rsidR="00ED0F2C" w:rsidRPr="008B69A4" w:rsidRDefault="00ED0F2C" w:rsidP="008B69A4">
            <w:pPr>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1</w:t>
            </w:r>
          </w:p>
        </w:tc>
        <w:tc>
          <w:tcPr>
            <w:tcW w:w="1440" w:type="dxa"/>
            <w:tcBorders>
              <w:top w:val="single" w:sz="4" w:space="0" w:color="auto"/>
              <w:left w:val="single" w:sz="4" w:space="0" w:color="auto"/>
              <w:bottom w:val="single" w:sz="4" w:space="0" w:color="auto"/>
              <w:right w:val="single" w:sz="4" w:space="0" w:color="auto"/>
            </w:tcBorders>
            <w:noWrap/>
            <w:vAlign w:val="bottom"/>
            <w:hideMark/>
          </w:tcPr>
          <w:p w:rsidR="00ED0F2C" w:rsidRPr="008B69A4" w:rsidRDefault="00ED0F2C" w:rsidP="008B69A4">
            <w:pPr>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w:t>
            </w:r>
          </w:p>
        </w:tc>
        <w:tc>
          <w:tcPr>
            <w:tcW w:w="1680" w:type="dxa"/>
            <w:tcBorders>
              <w:top w:val="single" w:sz="4" w:space="0" w:color="auto"/>
              <w:left w:val="single" w:sz="4" w:space="0" w:color="auto"/>
              <w:bottom w:val="single" w:sz="4" w:space="0" w:color="auto"/>
              <w:right w:val="single" w:sz="4" w:space="0" w:color="auto"/>
            </w:tcBorders>
            <w:noWrap/>
            <w:vAlign w:val="bottom"/>
            <w:hideMark/>
          </w:tcPr>
          <w:p w:rsidR="00ED0F2C" w:rsidRPr="008B69A4" w:rsidRDefault="00ED0F2C" w:rsidP="008B69A4">
            <w:pPr>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1</w:t>
            </w:r>
          </w:p>
        </w:tc>
      </w:tr>
      <w:tr w:rsidR="00ED0F2C" w:rsidRPr="008B69A4" w:rsidTr="00FC694A">
        <w:trPr>
          <w:trHeight w:val="315"/>
        </w:trPr>
        <w:tc>
          <w:tcPr>
            <w:tcW w:w="1800" w:type="dxa"/>
            <w:tcBorders>
              <w:top w:val="single" w:sz="4" w:space="0" w:color="auto"/>
              <w:left w:val="single" w:sz="4" w:space="0" w:color="auto"/>
              <w:bottom w:val="single" w:sz="4" w:space="0" w:color="auto"/>
              <w:right w:val="single" w:sz="4" w:space="0" w:color="auto"/>
            </w:tcBorders>
            <w:noWrap/>
            <w:vAlign w:val="bottom"/>
            <w:hideMark/>
          </w:tcPr>
          <w:p w:rsidR="00ED0F2C" w:rsidRPr="008B69A4" w:rsidRDefault="00ED0F2C" w:rsidP="008B69A4">
            <w:pPr>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биологии</w:t>
            </w:r>
          </w:p>
        </w:tc>
        <w:tc>
          <w:tcPr>
            <w:tcW w:w="1320" w:type="dxa"/>
            <w:tcBorders>
              <w:top w:val="single" w:sz="4" w:space="0" w:color="auto"/>
              <w:left w:val="single" w:sz="4" w:space="0" w:color="auto"/>
              <w:bottom w:val="single" w:sz="4" w:space="0" w:color="auto"/>
              <w:right w:val="single" w:sz="4" w:space="0" w:color="auto"/>
            </w:tcBorders>
            <w:noWrap/>
            <w:vAlign w:val="bottom"/>
            <w:hideMark/>
          </w:tcPr>
          <w:p w:rsidR="00ED0F2C" w:rsidRPr="008B69A4" w:rsidRDefault="00ED0F2C" w:rsidP="008B69A4">
            <w:pPr>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1</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ED0F2C" w:rsidRPr="008B69A4" w:rsidRDefault="00ED0F2C" w:rsidP="008B69A4">
            <w:pPr>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w:t>
            </w:r>
          </w:p>
        </w:tc>
        <w:tc>
          <w:tcPr>
            <w:tcW w:w="2040" w:type="dxa"/>
            <w:tcBorders>
              <w:top w:val="single" w:sz="4" w:space="0" w:color="auto"/>
              <w:left w:val="single" w:sz="4" w:space="0" w:color="auto"/>
              <w:bottom w:val="single" w:sz="4" w:space="0" w:color="auto"/>
              <w:right w:val="single" w:sz="4" w:space="0" w:color="auto"/>
            </w:tcBorders>
            <w:noWrap/>
            <w:vAlign w:val="bottom"/>
            <w:hideMark/>
          </w:tcPr>
          <w:p w:rsidR="00ED0F2C" w:rsidRPr="008B69A4" w:rsidRDefault="00ED0F2C" w:rsidP="008B69A4">
            <w:pPr>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w:t>
            </w:r>
          </w:p>
        </w:tc>
        <w:tc>
          <w:tcPr>
            <w:tcW w:w="1440" w:type="dxa"/>
            <w:tcBorders>
              <w:top w:val="single" w:sz="4" w:space="0" w:color="auto"/>
              <w:left w:val="single" w:sz="4" w:space="0" w:color="auto"/>
              <w:bottom w:val="single" w:sz="4" w:space="0" w:color="auto"/>
              <w:right w:val="single" w:sz="4" w:space="0" w:color="auto"/>
            </w:tcBorders>
            <w:noWrap/>
            <w:vAlign w:val="bottom"/>
            <w:hideMark/>
          </w:tcPr>
          <w:p w:rsidR="00ED0F2C" w:rsidRPr="008B69A4" w:rsidRDefault="00ED0F2C" w:rsidP="008B69A4">
            <w:pPr>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1</w:t>
            </w:r>
          </w:p>
        </w:tc>
        <w:tc>
          <w:tcPr>
            <w:tcW w:w="1680" w:type="dxa"/>
            <w:tcBorders>
              <w:top w:val="single" w:sz="4" w:space="0" w:color="auto"/>
              <w:left w:val="single" w:sz="4" w:space="0" w:color="auto"/>
              <w:bottom w:val="single" w:sz="4" w:space="0" w:color="auto"/>
              <w:right w:val="single" w:sz="4" w:space="0" w:color="auto"/>
            </w:tcBorders>
            <w:noWrap/>
            <w:vAlign w:val="bottom"/>
            <w:hideMark/>
          </w:tcPr>
          <w:p w:rsidR="00ED0F2C" w:rsidRPr="008B69A4" w:rsidRDefault="00ED0F2C" w:rsidP="008B69A4">
            <w:pPr>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1</w:t>
            </w:r>
          </w:p>
        </w:tc>
      </w:tr>
      <w:tr w:rsidR="00ED0F2C" w:rsidRPr="008B69A4" w:rsidTr="00FC694A">
        <w:trPr>
          <w:trHeight w:val="315"/>
        </w:trPr>
        <w:tc>
          <w:tcPr>
            <w:tcW w:w="1800" w:type="dxa"/>
            <w:tcBorders>
              <w:top w:val="single" w:sz="4" w:space="0" w:color="auto"/>
              <w:left w:val="single" w:sz="4" w:space="0" w:color="auto"/>
              <w:bottom w:val="single" w:sz="4" w:space="0" w:color="auto"/>
              <w:right w:val="single" w:sz="4" w:space="0" w:color="auto"/>
            </w:tcBorders>
            <w:noWrap/>
            <w:vAlign w:val="bottom"/>
            <w:hideMark/>
          </w:tcPr>
          <w:p w:rsidR="00ED0F2C" w:rsidRPr="008B69A4" w:rsidRDefault="00ED0F2C" w:rsidP="008B69A4">
            <w:pPr>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географии</w:t>
            </w:r>
          </w:p>
        </w:tc>
        <w:tc>
          <w:tcPr>
            <w:tcW w:w="1320" w:type="dxa"/>
            <w:tcBorders>
              <w:top w:val="single" w:sz="4" w:space="0" w:color="auto"/>
              <w:left w:val="single" w:sz="4" w:space="0" w:color="auto"/>
              <w:bottom w:val="single" w:sz="4" w:space="0" w:color="auto"/>
              <w:right w:val="single" w:sz="4" w:space="0" w:color="auto"/>
            </w:tcBorders>
            <w:noWrap/>
            <w:vAlign w:val="bottom"/>
            <w:hideMark/>
          </w:tcPr>
          <w:p w:rsidR="00ED0F2C" w:rsidRPr="008B69A4" w:rsidRDefault="00ED0F2C" w:rsidP="008B69A4">
            <w:pPr>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1</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ED0F2C" w:rsidRPr="008B69A4" w:rsidRDefault="00ED0F2C" w:rsidP="008B69A4">
            <w:pPr>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w:t>
            </w:r>
          </w:p>
        </w:tc>
        <w:tc>
          <w:tcPr>
            <w:tcW w:w="2040" w:type="dxa"/>
            <w:tcBorders>
              <w:top w:val="single" w:sz="4" w:space="0" w:color="auto"/>
              <w:left w:val="single" w:sz="4" w:space="0" w:color="auto"/>
              <w:bottom w:val="single" w:sz="4" w:space="0" w:color="auto"/>
              <w:right w:val="single" w:sz="4" w:space="0" w:color="auto"/>
            </w:tcBorders>
            <w:noWrap/>
            <w:vAlign w:val="bottom"/>
            <w:hideMark/>
          </w:tcPr>
          <w:p w:rsidR="00ED0F2C" w:rsidRPr="008B69A4" w:rsidRDefault="00ED0F2C" w:rsidP="008B69A4">
            <w:pPr>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w:t>
            </w:r>
          </w:p>
        </w:tc>
        <w:tc>
          <w:tcPr>
            <w:tcW w:w="1440" w:type="dxa"/>
            <w:tcBorders>
              <w:top w:val="single" w:sz="4" w:space="0" w:color="auto"/>
              <w:left w:val="single" w:sz="4" w:space="0" w:color="auto"/>
              <w:bottom w:val="single" w:sz="4" w:space="0" w:color="auto"/>
              <w:right w:val="single" w:sz="4" w:space="0" w:color="auto"/>
            </w:tcBorders>
            <w:noWrap/>
            <w:vAlign w:val="bottom"/>
            <w:hideMark/>
          </w:tcPr>
          <w:p w:rsidR="00ED0F2C" w:rsidRPr="008B69A4" w:rsidRDefault="00ED0F2C" w:rsidP="008B69A4">
            <w:pPr>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1</w:t>
            </w:r>
          </w:p>
        </w:tc>
        <w:tc>
          <w:tcPr>
            <w:tcW w:w="1680" w:type="dxa"/>
            <w:tcBorders>
              <w:top w:val="single" w:sz="4" w:space="0" w:color="auto"/>
              <w:left w:val="single" w:sz="4" w:space="0" w:color="auto"/>
              <w:bottom w:val="single" w:sz="4" w:space="0" w:color="auto"/>
              <w:right w:val="single" w:sz="4" w:space="0" w:color="auto"/>
            </w:tcBorders>
            <w:noWrap/>
            <w:vAlign w:val="bottom"/>
            <w:hideMark/>
          </w:tcPr>
          <w:p w:rsidR="00ED0F2C" w:rsidRPr="008B69A4" w:rsidRDefault="00ED0F2C" w:rsidP="008B69A4">
            <w:pPr>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1</w:t>
            </w:r>
          </w:p>
        </w:tc>
      </w:tr>
      <w:tr w:rsidR="00ED0F2C" w:rsidRPr="008B69A4" w:rsidTr="00FC694A">
        <w:trPr>
          <w:trHeight w:val="315"/>
        </w:trPr>
        <w:tc>
          <w:tcPr>
            <w:tcW w:w="1800" w:type="dxa"/>
            <w:tcBorders>
              <w:top w:val="single" w:sz="4" w:space="0" w:color="auto"/>
              <w:left w:val="single" w:sz="4" w:space="0" w:color="auto"/>
              <w:bottom w:val="single" w:sz="4" w:space="0" w:color="auto"/>
              <w:right w:val="single" w:sz="4" w:space="0" w:color="auto"/>
            </w:tcBorders>
            <w:noWrap/>
            <w:vAlign w:val="bottom"/>
            <w:hideMark/>
          </w:tcPr>
          <w:p w:rsidR="00ED0F2C" w:rsidRPr="008B69A4" w:rsidRDefault="00ED0F2C" w:rsidP="008B69A4">
            <w:pPr>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 xml:space="preserve">истории </w:t>
            </w:r>
          </w:p>
        </w:tc>
        <w:tc>
          <w:tcPr>
            <w:tcW w:w="1320" w:type="dxa"/>
            <w:tcBorders>
              <w:top w:val="single" w:sz="4" w:space="0" w:color="auto"/>
              <w:left w:val="single" w:sz="4" w:space="0" w:color="auto"/>
              <w:bottom w:val="single" w:sz="4" w:space="0" w:color="auto"/>
              <w:right w:val="single" w:sz="4" w:space="0" w:color="auto"/>
            </w:tcBorders>
            <w:noWrap/>
            <w:vAlign w:val="bottom"/>
            <w:hideMark/>
          </w:tcPr>
          <w:p w:rsidR="00ED0F2C" w:rsidRPr="008B69A4" w:rsidRDefault="00ED0F2C" w:rsidP="008B69A4">
            <w:pPr>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1</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ED0F2C" w:rsidRPr="008B69A4" w:rsidRDefault="00ED0F2C" w:rsidP="008B69A4">
            <w:pPr>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w:t>
            </w:r>
          </w:p>
        </w:tc>
        <w:tc>
          <w:tcPr>
            <w:tcW w:w="2040" w:type="dxa"/>
            <w:tcBorders>
              <w:top w:val="single" w:sz="4" w:space="0" w:color="auto"/>
              <w:left w:val="single" w:sz="4" w:space="0" w:color="auto"/>
              <w:bottom w:val="single" w:sz="4" w:space="0" w:color="auto"/>
              <w:right w:val="single" w:sz="4" w:space="0" w:color="auto"/>
            </w:tcBorders>
            <w:noWrap/>
            <w:vAlign w:val="bottom"/>
            <w:hideMark/>
          </w:tcPr>
          <w:p w:rsidR="00ED0F2C" w:rsidRPr="008B69A4" w:rsidRDefault="00ED0F2C" w:rsidP="008B69A4">
            <w:pPr>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w:t>
            </w:r>
          </w:p>
        </w:tc>
        <w:tc>
          <w:tcPr>
            <w:tcW w:w="1440" w:type="dxa"/>
            <w:tcBorders>
              <w:top w:val="single" w:sz="4" w:space="0" w:color="auto"/>
              <w:left w:val="single" w:sz="4" w:space="0" w:color="auto"/>
              <w:bottom w:val="single" w:sz="4" w:space="0" w:color="auto"/>
              <w:right w:val="single" w:sz="4" w:space="0" w:color="auto"/>
            </w:tcBorders>
            <w:noWrap/>
            <w:vAlign w:val="bottom"/>
            <w:hideMark/>
          </w:tcPr>
          <w:p w:rsidR="00ED0F2C" w:rsidRPr="008B69A4" w:rsidRDefault="00ED0F2C" w:rsidP="008B69A4">
            <w:pPr>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1</w:t>
            </w:r>
          </w:p>
        </w:tc>
        <w:tc>
          <w:tcPr>
            <w:tcW w:w="1680" w:type="dxa"/>
            <w:tcBorders>
              <w:top w:val="single" w:sz="4" w:space="0" w:color="auto"/>
              <w:left w:val="single" w:sz="4" w:space="0" w:color="auto"/>
              <w:bottom w:val="single" w:sz="4" w:space="0" w:color="auto"/>
              <w:right w:val="single" w:sz="4" w:space="0" w:color="auto"/>
            </w:tcBorders>
            <w:noWrap/>
            <w:vAlign w:val="bottom"/>
            <w:hideMark/>
          </w:tcPr>
          <w:p w:rsidR="00ED0F2C" w:rsidRPr="008B69A4" w:rsidRDefault="00ED0F2C" w:rsidP="008B69A4">
            <w:pPr>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1</w:t>
            </w:r>
          </w:p>
        </w:tc>
      </w:tr>
      <w:tr w:rsidR="00ED0F2C" w:rsidRPr="008B69A4" w:rsidTr="00FC694A">
        <w:trPr>
          <w:trHeight w:val="315"/>
        </w:trPr>
        <w:tc>
          <w:tcPr>
            <w:tcW w:w="1800" w:type="dxa"/>
            <w:tcBorders>
              <w:top w:val="single" w:sz="4" w:space="0" w:color="auto"/>
              <w:left w:val="single" w:sz="4" w:space="0" w:color="auto"/>
              <w:bottom w:val="single" w:sz="4" w:space="0" w:color="auto"/>
              <w:right w:val="single" w:sz="4" w:space="0" w:color="auto"/>
            </w:tcBorders>
            <w:noWrap/>
            <w:vAlign w:val="bottom"/>
            <w:hideMark/>
          </w:tcPr>
          <w:p w:rsidR="00ED0F2C" w:rsidRPr="008B69A4" w:rsidRDefault="00ED0F2C" w:rsidP="008B69A4">
            <w:pPr>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иностранного языка</w:t>
            </w:r>
          </w:p>
        </w:tc>
        <w:tc>
          <w:tcPr>
            <w:tcW w:w="1320" w:type="dxa"/>
            <w:tcBorders>
              <w:top w:val="single" w:sz="4" w:space="0" w:color="auto"/>
              <w:left w:val="single" w:sz="4" w:space="0" w:color="auto"/>
              <w:bottom w:val="single" w:sz="4" w:space="0" w:color="auto"/>
              <w:right w:val="single" w:sz="4" w:space="0" w:color="auto"/>
            </w:tcBorders>
            <w:noWrap/>
            <w:vAlign w:val="bottom"/>
            <w:hideMark/>
          </w:tcPr>
          <w:p w:rsidR="00ED0F2C" w:rsidRPr="008B69A4" w:rsidRDefault="00ED0F2C" w:rsidP="008B69A4">
            <w:pPr>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2</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ED0F2C" w:rsidRPr="008B69A4" w:rsidRDefault="00ED0F2C" w:rsidP="008B69A4">
            <w:pPr>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w:t>
            </w:r>
          </w:p>
        </w:tc>
        <w:tc>
          <w:tcPr>
            <w:tcW w:w="2040" w:type="dxa"/>
            <w:tcBorders>
              <w:top w:val="single" w:sz="4" w:space="0" w:color="auto"/>
              <w:left w:val="single" w:sz="4" w:space="0" w:color="auto"/>
              <w:bottom w:val="single" w:sz="4" w:space="0" w:color="auto"/>
              <w:right w:val="single" w:sz="4" w:space="0" w:color="auto"/>
            </w:tcBorders>
            <w:noWrap/>
            <w:vAlign w:val="bottom"/>
            <w:hideMark/>
          </w:tcPr>
          <w:p w:rsidR="00ED0F2C" w:rsidRPr="008B69A4" w:rsidRDefault="00ED0F2C" w:rsidP="008B69A4">
            <w:pPr>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1</w:t>
            </w:r>
          </w:p>
        </w:tc>
        <w:tc>
          <w:tcPr>
            <w:tcW w:w="1440" w:type="dxa"/>
            <w:tcBorders>
              <w:top w:val="single" w:sz="4" w:space="0" w:color="auto"/>
              <w:left w:val="single" w:sz="4" w:space="0" w:color="auto"/>
              <w:bottom w:val="single" w:sz="4" w:space="0" w:color="auto"/>
              <w:right w:val="single" w:sz="4" w:space="0" w:color="auto"/>
            </w:tcBorders>
            <w:noWrap/>
            <w:vAlign w:val="bottom"/>
            <w:hideMark/>
          </w:tcPr>
          <w:p w:rsidR="00ED0F2C" w:rsidRPr="008B69A4" w:rsidRDefault="00ED0F2C" w:rsidP="008B69A4">
            <w:pPr>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1</w:t>
            </w:r>
          </w:p>
        </w:tc>
        <w:tc>
          <w:tcPr>
            <w:tcW w:w="1680" w:type="dxa"/>
            <w:tcBorders>
              <w:top w:val="single" w:sz="4" w:space="0" w:color="auto"/>
              <w:left w:val="single" w:sz="4" w:space="0" w:color="auto"/>
              <w:bottom w:val="single" w:sz="4" w:space="0" w:color="auto"/>
              <w:right w:val="single" w:sz="4" w:space="0" w:color="auto"/>
            </w:tcBorders>
            <w:noWrap/>
            <w:vAlign w:val="bottom"/>
            <w:hideMark/>
          </w:tcPr>
          <w:p w:rsidR="00ED0F2C" w:rsidRPr="008B69A4" w:rsidRDefault="00ED0F2C" w:rsidP="008B69A4">
            <w:pPr>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2</w:t>
            </w:r>
          </w:p>
        </w:tc>
      </w:tr>
      <w:tr w:rsidR="00ED0F2C" w:rsidRPr="008B69A4" w:rsidTr="00FC694A">
        <w:trPr>
          <w:trHeight w:val="315"/>
        </w:trPr>
        <w:tc>
          <w:tcPr>
            <w:tcW w:w="1800" w:type="dxa"/>
            <w:tcBorders>
              <w:top w:val="single" w:sz="4" w:space="0" w:color="auto"/>
              <w:left w:val="single" w:sz="4" w:space="0" w:color="auto"/>
              <w:bottom w:val="single" w:sz="4" w:space="0" w:color="auto"/>
              <w:right w:val="single" w:sz="4" w:space="0" w:color="auto"/>
            </w:tcBorders>
            <w:noWrap/>
            <w:vAlign w:val="bottom"/>
            <w:hideMark/>
          </w:tcPr>
          <w:p w:rsidR="00ED0F2C" w:rsidRPr="008B69A4" w:rsidRDefault="00ED0F2C" w:rsidP="008B69A4">
            <w:pPr>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информатики</w:t>
            </w:r>
          </w:p>
        </w:tc>
        <w:tc>
          <w:tcPr>
            <w:tcW w:w="1320" w:type="dxa"/>
            <w:tcBorders>
              <w:top w:val="single" w:sz="4" w:space="0" w:color="auto"/>
              <w:left w:val="single" w:sz="4" w:space="0" w:color="auto"/>
              <w:bottom w:val="single" w:sz="4" w:space="0" w:color="auto"/>
              <w:right w:val="single" w:sz="4" w:space="0" w:color="auto"/>
            </w:tcBorders>
            <w:noWrap/>
            <w:vAlign w:val="bottom"/>
            <w:hideMark/>
          </w:tcPr>
          <w:p w:rsidR="00ED0F2C" w:rsidRPr="008B69A4" w:rsidRDefault="00ED0F2C" w:rsidP="008B69A4">
            <w:pPr>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1</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ED0F2C" w:rsidRPr="008B69A4" w:rsidRDefault="00ED0F2C" w:rsidP="008B69A4">
            <w:pPr>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w:t>
            </w:r>
          </w:p>
        </w:tc>
        <w:tc>
          <w:tcPr>
            <w:tcW w:w="2040" w:type="dxa"/>
            <w:tcBorders>
              <w:top w:val="single" w:sz="4" w:space="0" w:color="auto"/>
              <w:left w:val="single" w:sz="4" w:space="0" w:color="auto"/>
              <w:bottom w:val="single" w:sz="4" w:space="0" w:color="auto"/>
              <w:right w:val="single" w:sz="4" w:space="0" w:color="auto"/>
            </w:tcBorders>
            <w:noWrap/>
            <w:vAlign w:val="bottom"/>
            <w:hideMark/>
          </w:tcPr>
          <w:p w:rsidR="00ED0F2C" w:rsidRPr="008B69A4" w:rsidRDefault="00ED0F2C" w:rsidP="008B69A4">
            <w:pPr>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w:t>
            </w:r>
          </w:p>
        </w:tc>
        <w:tc>
          <w:tcPr>
            <w:tcW w:w="1440" w:type="dxa"/>
            <w:tcBorders>
              <w:top w:val="single" w:sz="4" w:space="0" w:color="auto"/>
              <w:left w:val="single" w:sz="4" w:space="0" w:color="auto"/>
              <w:bottom w:val="single" w:sz="4" w:space="0" w:color="auto"/>
              <w:right w:val="single" w:sz="4" w:space="0" w:color="auto"/>
            </w:tcBorders>
            <w:noWrap/>
            <w:vAlign w:val="bottom"/>
            <w:hideMark/>
          </w:tcPr>
          <w:p w:rsidR="00ED0F2C" w:rsidRPr="008B69A4" w:rsidRDefault="00ED0F2C" w:rsidP="008B69A4">
            <w:pPr>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1</w:t>
            </w:r>
          </w:p>
        </w:tc>
        <w:tc>
          <w:tcPr>
            <w:tcW w:w="1680" w:type="dxa"/>
            <w:tcBorders>
              <w:top w:val="single" w:sz="4" w:space="0" w:color="auto"/>
              <w:left w:val="single" w:sz="4" w:space="0" w:color="auto"/>
              <w:bottom w:val="single" w:sz="4" w:space="0" w:color="auto"/>
              <w:right w:val="single" w:sz="4" w:space="0" w:color="auto"/>
            </w:tcBorders>
            <w:noWrap/>
            <w:vAlign w:val="bottom"/>
            <w:hideMark/>
          </w:tcPr>
          <w:p w:rsidR="00ED0F2C" w:rsidRPr="008B69A4" w:rsidRDefault="00ED0F2C" w:rsidP="008B69A4">
            <w:pPr>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1</w:t>
            </w:r>
          </w:p>
        </w:tc>
      </w:tr>
      <w:tr w:rsidR="00ED0F2C" w:rsidRPr="008B69A4" w:rsidTr="00FC694A">
        <w:trPr>
          <w:trHeight w:val="315"/>
        </w:trPr>
        <w:tc>
          <w:tcPr>
            <w:tcW w:w="1800" w:type="dxa"/>
            <w:tcBorders>
              <w:top w:val="single" w:sz="4" w:space="0" w:color="auto"/>
              <w:left w:val="single" w:sz="4" w:space="0" w:color="auto"/>
              <w:bottom w:val="single" w:sz="4" w:space="0" w:color="auto"/>
              <w:right w:val="single" w:sz="4" w:space="0" w:color="auto"/>
            </w:tcBorders>
            <w:noWrap/>
            <w:vAlign w:val="bottom"/>
            <w:hideMark/>
          </w:tcPr>
          <w:p w:rsidR="00ED0F2C" w:rsidRPr="008B69A4" w:rsidRDefault="00ED0F2C" w:rsidP="008B69A4">
            <w:pPr>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ОБЖ</w:t>
            </w:r>
          </w:p>
        </w:tc>
        <w:tc>
          <w:tcPr>
            <w:tcW w:w="1320" w:type="dxa"/>
            <w:tcBorders>
              <w:top w:val="single" w:sz="4" w:space="0" w:color="auto"/>
              <w:left w:val="single" w:sz="4" w:space="0" w:color="auto"/>
              <w:bottom w:val="single" w:sz="4" w:space="0" w:color="auto"/>
              <w:right w:val="single" w:sz="4" w:space="0" w:color="auto"/>
            </w:tcBorders>
            <w:noWrap/>
            <w:vAlign w:val="bottom"/>
            <w:hideMark/>
          </w:tcPr>
          <w:p w:rsidR="00ED0F2C" w:rsidRPr="008B69A4" w:rsidRDefault="00ED0F2C" w:rsidP="008B69A4">
            <w:pPr>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1</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ED0F2C" w:rsidRPr="008B69A4" w:rsidRDefault="00ED0F2C" w:rsidP="008B69A4">
            <w:pPr>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w:t>
            </w:r>
          </w:p>
        </w:tc>
        <w:tc>
          <w:tcPr>
            <w:tcW w:w="2040" w:type="dxa"/>
            <w:tcBorders>
              <w:top w:val="single" w:sz="4" w:space="0" w:color="auto"/>
              <w:left w:val="single" w:sz="4" w:space="0" w:color="auto"/>
              <w:bottom w:val="single" w:sz="4" w:space="0" w:color="auto"/>
              <w:right w:val="single" w:sz="4" w:space="0" w:color="auto"/>
            </w:tcBorders>
            <w:noWrap/>
            <w:vAlign w:val="bottom"/>
            <w:hideMark/>
          </w:tcPr>
          <w:p w:rsidR="00ED0F2C" w:rsidRPr="008B69A4" w:rsidRDefault="00ED0F2C" w:rsidP="008B69A4">
            <w:pPr>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w:t>
            </w:r>
          </w:p>
        </w:tc>
        <w:tc>
          <w:tcPr>
            <w:tcW w:w="1440" w:type="dxa"/>
            <w:tcBorders>
              <w:top w:val="single" w:sz="4" w:space="0" w:color="auto"/>
              <w:left w:val="single" w:sz="4" w:space="0" w:color="auto"/>
              <w:bottom w:val="single" w:sz="4" w:space="0" w:color="auto"/>
              <w:right w:val="single" w:sz="4" w:space="0" w:color="auto"/>
            </w:tcBorders>
            <w:noWrap/>
            <w:vAlign w:val="bottom"/>
            <w:hideMark/>
          </w:tcPr>
          <w:p w:rsidR="00ED0F2C" w:rsidRPr="008B69A4" w:rsidRDefault="00ED0F2C" w:rsidP="008B69A4">
            <w:pPr>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1</w:t>
            </w:r>
          </w:p>
        </w:tc>
        <w:tc>
          <w:tcPr>
            <w:tcW w:w="1680" w:type="dxa"/>
            <w:tcBorders>
              <w:top w:val="single" w:sz="4" w:space="0" w:color="auto"/>
              <w:left w:val="single" w:sz="4" w:space="0" w:color="auto"/>
              <w:bottom w:val="single" w:sz="4" w:space="0" w:color="auto"/>
              <w:right w:val="single" w:sz="4" w:space="0" w:color="auto"/>
            </w:tcBorders>
            <w:noWrap/>
            <w:vAlign w:val="bottom"/>
            <w:hideMark/>
          </w:tcPr>
          <w:p w:rsidR="00ED0F2C" w:rsidRPr="008B69A4" w:rsidRDefault="00ED0F2C" w:rsidP="008B69A4">
            <w:pPr>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1</w:t>
            </w:r>
          </w:p>
        </w:tc>
      </w:tr>
      <w:tr w:rsidR="00ED0F2C" w:rsidRPr="008B69A4" w:rsidTr="00FC694A">
        <w:trPr>
          <w:trHeight w:val="315"/>
        </w:trPr>
        <w:tc>
          <w:tcPr>
            <w:tcW w:w="1800" w:type="dxa"/>
            <w:tcBorders>
              <w:top w:val="single" w:sz="4" w:space="0" w:color="auto"/>
              <w:left w:val="single" w:sz="4" w:space="0" w:color="auto"/>
              <w:bottom w:val="single" w:sz="4" w:space="0" w:color="auto"/>
              <w:right w:val="single" w:sz="4" w:space="0" w:color="auto"/>
            </w:tcBorders>
            <w:noWrap/>
            <w:vAlign w:val="bottom"/>
            <w:hideMark/>
          </w:tcPr>
          <w:p w:rsidR="00ED0F2C" w:rsidRPr="008B69A4" w:rsidRDefault="00ED0F2C" w:rsidP="008B69A4">
            <w:pPr>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технологии</w:t>
            </w:r>
          </w:p>
        </w:tc>
        <w:tc>
          <w:tcPr>
            <w:tcW w:w="1320" w:type="dxa"/>
            <w:tcBorders>
              <w:top w:val="single" w:sz="4" w:space="0" w:color="auto"/>
              <w:left w:val="single" w:sz="4" w:space="0" w:color="auto"/>
              <w:bottom w:val="single" w:sz="4" w:space="0" w:color="auto"/>
              <w:right w:val="single" w:sz="4" w:space="0" w:color="auto"/>
            </w:tcBorders>
            <w:noWrap/>
            <w:vAlign w:val="bottom"/>
            <w:hideMark/>
          </w:tcPr>
          <w:p w:rsidR="00ED0F2C" w:rsidRPr="008B69A4" w:rsidRDefault="00ED0F2C" w:rsidP="008B69A4">
            <w:pPr>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2</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ED0F2C" w:rsidRPr="008B69A4" w:rsidRDefault="00ED0F2C" w:rsidP="008B69A4">
            <w:pPr>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w:t>
            </w:r>
          </w:p>
        </w:tc>
        <w:tc>
          <w:tcPr>
            <w:tcW w:w="2040" w:type="dxa"/>
            <w:tcBorders>
              <w:top w:val="single" w:sz="4" w:space="0" w:color="auto"/>
              <w:left w:val="single" w:sz="4" w:space="0" w:color="auto"/>
              <w:bottom w:val="single" w:sz="4" w:space="0" w:color="auto"/>
              <w:right w:val="single" w:sz="4" w:space="0" w:color="auto"/>
            </w:tcBorders>
            <w:noWrap/>
            <w:vAlign w:val="bottom"/>
            <w:hideMark/>
          </w:tcPr>
          <w:p w:rsidR="00ED0F2C" w:rsidRPr="008B69A4" w:rsidRDefault="00ED0F2C" w:rsidP="008B69A4">
            <w:pPr>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w:t>
            </w:r>
          </w:p>
        </w:tc>
        <w:tc>
          <w:tcPr>
            <w:tcW w:w="1440" w:type="dxa"/>
            <w:tcBorders>
              <w:top w:val="single" w:sz="4" w:space="0" w:color="auto"/>
              <w:left w:val="single" w:sz="4" w:space="0" w:color="auto"/>
              <w:bottom w:val="single" w:sz="4" w:space="0" w:color="auto"/>
              <w:right w:val="single" w:sz="4" w:space="0" w:color="auto"/>
            </w:tcBorders>
            <w:noWrap/>
            <w:vAlign w:val="bottom"/>
            <w:hideMark/>
          </w:tcPr>
          <w:p w:rsidR="00ED0F2C" w:rsidRPr="008B69A4" w:rsidRDefault="00ED0F2C" w:rsidP="008B69A4">
            <w:pPr>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w:t>
            </w:r>
          </w:p>
        </w:tc>
        <w:tc>
          <w:tcPr>
            <w:tcW w:w="1680" w:type="dxa"/>
            <w:tcBorders>
              <w:top w:val="single" w:sz="4" w:space="0" w:color="auto"/>
              <w:left w:val="single" w:sz="4" w:space="0" w:color="auto"/>
              <w:bottom w:val="single" w:sz="4" w:space="0" w:color="auto"/>
              <w:right w:val="single" w:sz="4" w:space="0" w:color="auto"/>
            </w:tcBorders>
            <w:noWrap/>
            <w:vAlign w:val="bottom"/>
            <w:hideMark/>
          </w:tcPr>
          <w:p w:rsidR="00ED0F2C" w:rsidRPr="008B69A4" w:rsidRDefault="00ED0F2C" w:rsidP="008B69A4">
            <w:pPr>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w:t>
            </w:r>
          </w:p>
        </w:tc>
      </w:tr>
      <w:tr w:rsidR="00ED0F2C" w:rsidRPr="008B69A4" w:rsidTr="00FC694A">
        <w:trPr>
          <w:trHeight w:val="315"/>
        </w:trPr>
        <w:tc>
          <w:tcPr>
            <w:tcW w:w="1800" w:type="dxa"/>
            <w:tcBorders>
              <w:top w:val="single" w:sz="4" w:space="0" w:color="auto"/>
              <w:left w:val="single" w:sz="4" w:space="0" w:color="auto"/>
              <w:bottom w:val="single" w:sz="4" w:space="0" w:color="auto"/>
              <w:right w:val="single" w:sz="4" w:space="0" w:color="auto"/>
            </w:tcBorders>
            <w:noWrap/>
            <w:vAlign w:val="bottom"/>
            <w:hideMark/>
          </w:tcPr>
          <w:p w:rsidR="00ED0F2C" w:rsidRPr="008B69A4" w:rsidRDefault="00ED0F2C" w:rsidP="008B69A4">
            <w:pPr>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музыки</w:t>
            </w:r>
          </w:p>
        </w:tc>
        <w:tc>
          <w:tcPr>
            <w:tcW w:w="1320" w:type="dxa"/>
            <w:tcBorders>
              <w:top w:val="single" w:sz="4" w:space="0" w:color="auto"/>
              <w:left w:val="single" w:sz="4" w:space="0" w:color="auto"/>
              <w:bottom w:val="single" w:sz="4" w:space="0" w:color="auto"/>
              <w:right w:val="single" w:sz="4" w:space="0" w:color="auto"/>
            </w:tcBorders>
            <w:noWrap/>
            <w:vAlign w:val="bottom"/>
            <w:hideMark/>
          </w:tcPr>
          <w:p w:rsidR="00ED0F2C" w:rsidRPr="008B69A4" w:rsidRDefault="00ED0F2C" w:rsidP="008B69A4">
            <w:pPr>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1</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ED0F2C" w:rsidRPr="008B69A4" w:rsidRDefault="00ED0F2C" w:rsidP="008B69A4">
            <w:pPr>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w:t>
            </w:r>
          </w:p>
        </w:tc>
        <w:tc>
          <w:tcPr>
            <w:tcW w:w="2040" w:type="dxa"/>
            <w:tcBorders>
              <w:top w:val="single" w:sz="4" w:space="0" w:color="auto"/>
              <w:left w:val="single" w:sz="4" w:space="0" w:color="auto"/>
              <w:bottom w:val="single" w:sz="4" w:space="0" w:color="auto"/>
              <w:right w:val="single" w:sz="4" w:space="0" w:color="auto"/>
            </w:tcBorders>
            <w:noWrap/>
            <w:vAlign w:val="bottom"/>
            <w:hideMark/>
          </w:tcPr>
          <w:p w:rsidR="00ED0F2C" w:rsidRPr="008B69A4" w:rsidRDefault="00ED0F2C" w:rsidP="008B69A4">
            <w:pPr>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w:t>
            </w:r>
          </w:p>
        </w:tc>
        <w:tc>
          <w:tcPr>
            <w:tcW w:w="1440" w:type="dxa"/>
            <w:tcBorders>
              <w:top w:val="single" w:sz="4" w:space="0" w:color="auto"/>
              <w:left w:val="single" w:sz="4" w:space="0" w:color="auto"/>
              <w:bottom w:val="single" w:sz="4" w:space="0" w:color="auto"/>
              <w:right w:val="single" w:sz="4" w:space="0" w:color="auto"/>
            </w:tcBorders>
            <w:noWrap/>
            <w:vAlign w:val="bottom"/>
            <w:hideMark/>
          </w:tcPr>
          <w:p w:rsidR="00ED0F2C" w:rsidRPr="008B69A4" w:rsidRDefault="00ED0F2C" w:rsidP="008B69A4">
            <w:pPr>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w:t>
            </w:r>
          </w:p>
        </w:tc>
        <w:tc>
          <w:tcPr>
            <w:tcW w:w="1680" w:type="dxa"/>
            <w:tcBorders>
              <w:top w:val="single" w:sz="4" w:space="0" w:color="auto"/>
              <w:left w:val="single" w:sz="4" w:space="0" w:color="auto"/>
              <w:bottom w:val="single" w:sz="4" w:space="0" w:color="auto"/>
              <w:right w:val="single" w:sz="4" w:space="0" w:color="auto"/>
            </w:tcBorders>
            <w:noWrap/>
            <w:vAlign w:val="bottom"/>
            <w:hideMark/>
          </w:tcPr>
          <w:p w:rsidR="00ED0F2C" w:rsidRPr="008B69A4" w:rsidRDefault="00ED0F2C" w:rsidP="008B69A4">
            <w:pPr>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w:t>
            </w:r>
          </w:p>
        </w:tc>
      </w:tr>
      <w:tr w:rsidR="00ED0F2C" w:rsidRPr="008B69A4" w:rsidTr="00FC694A">
        <w:trPr>
          <w:trHeight w:val="315"/>
        </w:trPr>
        <w:tc>
          <w:tcPr>
            <w:tcW w:w="1800" w:type="dxa"/>
            <w:tcBorders>
              <w:top w:val="single" w:sz="4" w:space="0" w:color="auto"/>
              <w:left w:val="single" w:sz="4" w:space="0" w:color="auto"/>
              <w:bottom w:val="single" w:sz="4" w:space="0" w:color="auto"/>
              <w:right w:val="single" w:sz="4" w:space="0" w:color="auto"/>
            </w:tcBorders>
            <w:noWrap/>
            <w:vAlign w:val="bottom"/>
            <w:hideMark/>
          </w:tcPr>
          <w:p w:rsidR="00ED0F2C" w:rsidRPr="008B69A4" w:rsidRDefault="00ED0F2C" w:rsidP="008B69A4">
            <w:pPr>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прочие кабинеты</w:t>
            </w:r>
          </w:p>
        </w:tc>
        <w:tc>
          <w:tcPr>
            <w:tcW w:w="1320" w:type="dxa"/>
            <w:tcBorders>
              <w:top w:val="single" w:sz="4" w:space="0" w:color="auto"/>
              <w:left w:val="single" w:sz="4" w:space="0" w:color="auto"/>
              <w:bottom w:val="single" w:sz="4" w:space="0" w:color="auto"/>
              <w:right w:val="single" w:sz="4" w:space="0" w:color="auto"/>
            </w:tcBorders>
            <w:noWrap/>
            <w:vAlign w:val="bottom"/>
            <w:hideMark/>
          </w:tcPr>
          <w:p w:rsidR="00ED0F2C" w:rsidRPr="008B69A4" w:rsidRDefault="00ED0F2C" w:rsidP="008B69A4">
            <w:pPr>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17</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ED0F2C" w:rsidRPr="008B69A4" w:rsidRDefault="00ED0F2C" w:rsidP="008B69A4">
            <w:pPr>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w:t>
            </w:r>
          </w:p>
        </w:tc>
        <w:tc>
          <w:tcPr>
            <w:tcW w:w="2040" w:type="dxa"/>
            <w:tcBorders>
              <w:top w:val="single" w:sz="4" w:space="0" w:color="auto"/>
              <w:left w:val="single" w:sz="4" w:space="0" w:color="auto"/>
              <w:bottom w:val="single" w:sz="4" w:space="0" w:color="auto"/>
              <w:right w:val="single" w:sz="4" w:space="0" w:color="auto"/>
            </w:tcBorders>
            <w:noWrap/>
            <w:vAlign w:val="bottom"/>
            <w:hideMark/>
          </w:tcPr>
          <w:p w:rsidR="00ED0F2C" w:rsidRPr="008B69A4" w:rsidRDefault="00ED0F2C" w:rsidP="008B69A4">
            <w:pPr>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1</w:t>
            </w:r>
          </w:p>
        </w:tc>
        <w:tc>
          <w:tcPr>
            <w:tcW w:w="1440" w:type="dxa"/>
            <w:tcBorders>
              <w:top w:val="single" w:sz="4" w:space="0" w:color="auto"/>
              <w:left w:val="single" w:sz="4" w:space="0" w:color="auto"/>
              <w:bottom w:val="single" w:sz="4" w:space="0" w:color="auto"/>
              <w:right w:val="single" w:sz="4" w:space="0" w:color="auto"/>
            </w:tcBorders>
            <w:noWrap/>
            <w:vAlign w:val="bottom"/>
            <w:hideMark/>
          </w:tcPr>
          <w:p w:rsidR="00ED0F2C" w:rsidRPr="008B69A4" w:rsidRDefault="00ED0F2C" w:rsidP="008B69A4">
            <w:pPr>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8</w:t>
            </w:r>
          </w:p>
        </w:tc>
        <w:tc>
          <w:tcPr>
            <w:tcW w:w="1680" w:type="dxa"/>
            <w:tcBorders>
              <w:top w:val="single" w:sz="4" w:space="0" w:color="auto"/>
              <w:left w:val="single" w:sz="4" w:space="0" w:color="auto"/>
              <w:bottom w:val="single" w:sz="4" w:space="0" w:color="auto"/>
              <w:right w:val="single" w:sz="4" w:space="0" w:color="auto"/>
            </w:tcBorders>
            <w:noWrap/>
            <w:vAlign w:val="bottom"/>
            <w:hideMark/>
          </w:tcPr>
          <w:p w:rsidR="00ED0F2C" w:rsidRPr="008B69A4" w:rsidRDefault="00ED0F2C" w:rsidP="008B69A4">
            <w:pPr>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9</w:t>
            </w:r>
          </w:p>
        </w:tc>
      </w:tr>
      <w:tr w:rsidR="00ED0F2C" w:rsidRPr="008B69A4" w:rsidTr="00FC694A">
        <w:trPr>
          <w:trHeight w:val="315"/>
        </w:trPr>
        <w:tc>
          <w:tcPr>
            <w:tcW w:w="1800" w:type="dxa"/>
            <w:tcBorders>
              <w:top w:val="single" w:sz="4" w:space="0" w:color="auto"/>
              <w:left w:val="single" w:sz="4" w:space="0" w:color="auto"/>
              <w:bottom w:val="single" w:sz="4" w:space="0" w:color="auto"/>
              <w:right w:val="single" w:sz="4" w:space="0" w:color="auto"/>
            </w:tcBorders>
            <w:noWrap/>
            <w:vAlign w:val="bottom"/>
            <w:hideMark/>
          </w:tcPr>
          <w:p w:rsidR="00ED0F2C" w:rsidRPr="008B69A4" w:rsidRDefault="00ED0F2C" w:rsidP="008B69A4">
            <w:pPr>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Итого</w:t>
            </w:r>
          </w:p>
        </w:tc>
        <w:tc>
          <w:tcPr>
            <w:tcW w:w="1320" w:type="dxa"/>
            <w:tcBorders>
              <w:top w:val="single" w:sz="4" w:space="0" w:color="auto"/>
              <w:left w:val="single" w:sz="4" w:space="0" w:color="auto"/>
              <w:bottom w:val="single" w:sz="4" w:space="0" w:color="auto"/>
              <w:right w:val="single" w:sz="4" w:space="0" w:color="auto"/>
            </w:tcBorders>
            <w:noWrap/>
            <w:vAlign w:val="bottom"/>
            <w:hideMark/>
          </w:tcPr>
          <w:p w:rsidR="00ED0F2C" w:rsidRPr="008B69A4" w:rsidRDefault="00ED0F2C" w:rsidP="008B69A4">
            <w:pPr>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41</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ED0F2C" w:rsidRPr="008B69A4" w:rsidRDefault="00ED0F2C" w:rsidP="008B69A4">
            <w:pPr>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w:t>
            </w:r>
          </w:p>
        </w:tc>
        <w:tc>
          <w:tcPr>
            <w:tcW w:w="2040" w:type="dxa"/>
            <w:tcBorders>
              <w:top w:val="single" w:sz="4" w:space="0" w:color="auto"/>
              <w:left w:val="single" w:sz="4" w:space="0" w:color="auto"/>
              <w:bottom w:val="single" w:sz="4" w:space="0" w:color="auto"/>
              <w:right w:val="single" w:sz="4" w:space="0" w:color="auto"/>
            </w:tcBorders>
            <w:noWrap/>
            <w:vAlign w:val="bottom"/>
            <w:hideMark/>
          </w:tcPr>
          <w:p w:rsidR="00ED0F2C" w:rsidRPr="008B69A4" w:rsidRDefault="00ED0F2C" w:rsidP="008B69A4">
            <w:pPr>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5 + 1 (переносной)</w:t>
            </w:r>
          </w:p>
        </w:tc>
        <w:tc>
          <w:tcPr>
            <w:tcW w:w="1440" w:type="dxa"/>
            <w:tcBorders>
              <w:top w:val="single" w:sz="4" w:space="0" w:color="auto"/>
              <w:left w:val="single" w:sz="4" w:space="0" w:color="auto"/>
              <w:bottom w:val="single" w:sz="4" w:space="0" w:color="auto"/>
              <w:right w:val="single" w:sz="4" w:space="0" w:color="auto"/>
            </w:tcBorders>
            <w:noWrap/>
            <w:vAlign w:val="bottom"/>
            <w:hideMark/>
          </w:tcPr>
          <w:p w:rsidR="00ED0F2C" w:rsidRPr="008B69A4" w:rsidRDefault="00ED0F2C" w:rsidP="008B69A4">
            <w:pPr>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25</w:t>
            </w:r>
          </w:p>
        </w:tc>
        <w:tc>
          <w:tcPr>
            <w:tcW w:w="1680" w:type="dxa"/>
            <w:tcBorders>
              <w:top w:val="single" w:sz="4" w:space="0" w:color="auto"/>
              <w:left w:val="single" w:sz="4" w:space="0" w:color="auto"/>
              <w:bottom w:val="single" w:sz="4" w:space="0" w:color="auto"/>
              <w:right w:val="single" w:sz="4" w:space="0" w:color="auto"/>
            </w:tcBorders>
            <w:noWrap/>
            <w:vAlign w:val="bottom"/>
            <w:hideMark/>
          </w:tcPr>
          <w:p w:rsidR="00ED0F2C" w:rsidRPr="008B69A4" w:rsidRDefault="00ED0F2C" w:rsidP="008B69A4">
            <w:pPr>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30</w:t>
            </w:r>
          </w:p>
        </w:tc>
      </w:tr>
    </w:tbl>
    <w:p w:rsidR="00ED0F2C" w:rsidRPr="008B69A4" w:rsidRDefault="00ED0F2C" w:rsidP="008B69A4">
      <w:pPr>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Наличие компьютеров в школе</w:t>
      </w:r>
    </w:p>
    <w:tbl>
      <w:tblPr>
        <w:tblW w:w="9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97"/>
        <w:gridCol w:w="1308"/>
        <w:gridCol w:w="1524"/>
        <w:gridCol w:w="2139"/>
        <w:gridCol w:w="1582"/>
        <w:gridCol w:w="1512"/>
      </w:tblGrid>
      <w:tr w:rsidR="00ED0F2C" w:rsidRPr="008B69A4" w:rsidTr="00FC694A">
        <w:tc>
          <w:tcPr>
            <w:tcW w:w="2705" w:type="dxa"/>
            <w:gridSpan w:val="2"/>
            <w:vMerge w:val="restart"/>
            <w:tcBorders>
              <w:top w:val="single" w:sz="4" w:space="0" w:color="auto"/>
              <w:left w:val="single" w:sz="4" w:space="0" w:color="auto"/>
              <w:bottom w:val="single" w:sz="4" w:space="0" w:color="auto"/>
              <w:right w:val="single" w:sz="4" w:space="0" w:color="auto"/>
            </w:tcBorders>
            <w:hideMark/>
          </w:tcPr>
          <w:p w:rsidR="00ED0F2C" w:rsidRPr="008B69A4" w:rsidRDefault="00ED0F2C" w:rsidP="008B69A4">
            <w:pPr>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ab/>
              <w:t>компьютеров в ОУ</w:t>
            </w:r>
          </w:p>
        </w:tc>
        <w:tc>
          <w:tcPr>
            <w:tcW w:w="1524" w:type="dxa"/>
            <w:tcBorders>
              <w:top w:val="single" w:sz="4" w:space="0" w:color="auto"/>
              <w:left w:val="single" w:sz="4" w:space="0" w:color="auto"/>
              <w:bottom w:val="single" w:sz="4" w:space="0" w:color="auto"/>
              <w:right w:val="single" w:sz="4" w:space="0" w:color="auto"/>
            </w:tcBorders>
            <w:hideMark/>
          </w:tcPr>
          <w:p w:rsidR="00ED0F2C" w:rsidRPr="008B69A4" w:rsidRDefault="00ED0F2C" w:rsidP="008B69A4">
            <w:pPr>
              <w:spacing w:after="0" w:line="240" w:lineRule="auto"/>
              <w:jc w:val="both"/>
              <w:rPr>
                <w:rFonts w:ascii="Times New Roman" w:eastAsia="Times New Roman" w:hAnsi="Times New Roman" w:cs="Times New Roman"/>
                <w:sz w:val="28"/>
                <w:szCs w:val="28"/>
              </w:rPr>
            </w:pPr>
            <w:r w:rsidRPr="008B69A4">
              <w:rPr>
                <w:rFonts w:ascii="Times New Roman" w:hAnsi="Times New Roman" w:cs="Times New Roman"/>
                <w:sz w:val="28"/>
                <w:szCs w:val="28"/>
              </w:rPr>
              <w:t xml:space="preserve">Всего </w:t>
            </w:r>
          </w:p>
          <w:p w:rsidR="00ED0F2C" w:rsidRPr="008B69A4" w:rsidRDefault="00ED0F2C" w:rsidP="008B69A4">
            <w:pPr>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(включая ноутбуки, планшеты)</w:t>
            </w:r>
          </w:p>
        </w:tc>
        <w:tc>
          <w:tcPr>
            <w:tcW w:w="2139" w:type="dxa"/>
            <w:tcBorders>
              <w:top w:val="single" w:sz="4" w:space="0" w:color="auto"/>
              <w:left w:val="single" w:sz="4" w:space="0" w:color="auto"/>
              <w:bottom w:val="single" w:sz="4" w:space="0" w:color="auto"/>
              <w:right w:val="single" w:sz="4" w:space="0" w:color="auto"/>
            </w:tcBorders>
            <w:hideMark/>
          </w:tcPr>
          <w:p w:rsidR="00ED0F2C" w:rsidRPr="008B69A4" w:rsidRDefault="00ED0F2C" w:rsidP="008B69A4">
            <w:pPr>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Подключено в локальные сети школы (включая локальные сети внутри классов)</w:t>
            </w:r>
          </w:p>
        </w:tc>
        <w:tc>
          <w:tcPr>
            <w:tcW w:w="1582" w:type="dxa"/>
            <w:tcBorders>
              <w:top w:val="single" w:sz="4" w:space="0" w:color="auto"/>
              <w:left w:val="single" w:sz="4" w:space="0" w:color="auto"/>
              <w:bottom w:val="single" w:sz="4" w:space="0" w:color="auto"/>
              <w:right w:val="single" w:sz="4" w:space="0" w:color="auto"/>
            </w:tcBorders>
            <w:hideMark/>
          </w:tcPr>
          <w:p w:rsidR="00ED0F2C" w:rsidRPr="008B69A4" w:rsidRDefault="00ED0F2C" w:rsidP="008B69A4">
            <w:pPr>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 xml:space="preserve">Ноутбуков, </w:t>
            </w:r>
            <w:r w:rsidRPr="008B69A4">
              <w:rPr>
                <w:rFonts w:ascii="Times New Roman" w:hAnsi="Times New Roman" w:cs="Times New Roman"/>
                <w:sz w:val="28"/>
                <w:szCs w:val="28"/>
              </w:rPr>
              <w:br/>
              <w:t xml:space="preserve">планшетов </w:t>
            </w:r>
            <w:r w:rsidRPr="008B69A4">
              <w:rPr>
                <w:rFonts w:ascii="Times New Roman" w:hAnsi="Times New Roman" w:cs="Times New Roman"/>
                <w:sz w:val="28"/>
                <w:szCs w:val="28"/>
              </w:rPr>
              <w:br/>
              <w:t>(без Eee PC)</w:t>
            </w:r>
          </w:p>
        </w:tc>
        <w:tc>
          <w:tcPr>
            <w:tcW w:w="1512" w:type="dxa"/>
            <w:tcBorders>
              <w:top w:val="single" w:sz="4" w:space="0" w:color="auto"/>
              <w:left w:val="single" w:sz="4" w:space="0" w:color="auto"/>
              <w:bottom w:val="single" w:sz="4" w:space="0" w:color="auto"/>
              <w:right w:val="single" w:sz="4" w:space="0" w:color="auto"/>
            </w:tcBorders>
            <w:hideMark/>
          </w:tcPr>
          <w:p w:rsidR="00ED0F2C" w:rsidRPr="008B69A4" w:rsidRDefault="00ED0F2C" w:rsidP="008B69A4">
            <w:pPr>
              <w:spacing w:after="0" w:line="240" w:lineRule="auto"/>
              <w:jc w:val="both"/>
              <w:rPr>
                <w:rFonts w:ascii="Times New Roman" w:eastAsia="Times New Roman" w:hAnsi="Times New Roman" w:cs="Times New Roman"/>
                <w:sz w:val="28"/>
                <w:szCs w:val="28"/>
              </w:rPr>
            </w:pPr>
            <w:r w:rsidRPr="008B69A4">
              <w:rPr>
                <w:rFonts w:ascii="Times New Roman" w:hAnsi="Times New Roman" w:cs="Times New Roman"/>
                <w:sz w:val="28"/>
                <w:szCs w:val="28"/>
              </w:rPr>
              <w:t xml:space="preserve">Ноутбуков </w:t>
            </w:r>
          </w:p>
          <w:p w:rsidR="00ED0F2C" w:rsidRPr="008B69A4" w:rsidRDefault="00ED0F2C" w:rsidP="008B69A4">
            <w:pPr>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Eee PC</w:t>
            </w:r>
          </w:p>
        </w:tc>
      </w:tr>
      <w:tr w:rsidR="00ED0F2C" w:rsidRPr="008B69A4" w:rsidTr="00FC694A">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D0F2C" w:rsidRPr="008B69A4" w:rsidRDefault="00ED0F2C" w:rsidP="008B69A4">
            <w:pPr>
              <w:spacing w:after="0" w:line="240" w:lineRule="auto"/>
              <w:jc w:val="both"/>
              <w:rPr>
                <w:rFonts w:ascii="Times New Roman" w:hAnsi="Times New Roman" w:cs="Times New Roman"/>
                <w:sz w:val="28"/>
                <w:szCs w:val="28"/>
              </w:rPr>
            </w:pPr>
          </w:p>
        </w:tc>
        <w:tc>
          <w:tcPr>
            <w:tcW w:w="1524" w:type="dxa"/>
            <w:tcBorders>
              <w:top w:val="single" w:sz="4" w:space="0" w:color="auto"/>
              <w:left w:val="single" w:sz="4" w:space="0" w:color="auto"/>
              <w:bottom w:val="single" w:sz="4" w:space="0" w:color="auto"/>
              <w:right w:val="single" w:sz="4" w:space="0" w:color="auto"/>
            </w:tcBorders>
            <w:hideMark/>
          </w:tcPr>
          <w:p w:rsidR="00ED0F2C" w:rsidRPr="008B69A4" w:rsidRDefault="00ED0F2C" w:rsidP="008B69A4">
            <w:pPr>
              <w:spacing w:after="0" w:line="240" w:lineRule="auto"/>
              <w:jc w:val="both"/>
              <w:rPr>
                <w:rFonts w:ascii="Times New Roman" w:hAnsi="Times New Roman" w:cs="Times New Roman"/>
                <w:sz w:val="28"/>
                <w:szCs w:val="28"/>
                <w:lang w:val="en-US"/>
              </w:rPr>
            </w:pPr>
            <w:r w:rsidRPr="008B69A4">
              <w:rPr>
                <w:rFonts w:ascii="Times New Roman" w:hAnsi="Times New Roman" w:cs="Times New Roman"/>
                <w:sz w:val="28"/>
                <w:szCs w:val="28"/>
                <w:lang w:val="en-US"/>
              </w:rPr>
              <w:t>547</w:t>
            </w:r>
          </w:p>
        </w:tc>
        <w:tc>
          <w:tcPr>
            <w:tcW w:w="2139" w:type="dxa"/>
            <w:tcBorders>
              <w:top w:val="single" w:sz="4" w:space="0" w:color="auto"/>
              <w:left w:val="single" w:sz="4" w:space="0" w:color="auto"/>
              <w:bottom w:val="single" w:sz="4" w:space="0" w:color="auto"/>
              <w:right w:val="single" w:sz="4" w:space="0" w:color="auto"/>
            </w:tcBorders>
            <w:hideMark/>
          </w:tcPr>
          <w:p w:rsidR="00ED0F2C" w:rsidRPr="008B69A4" w:rsidRDefault="00ED0F2C" w:rsidP="008B69A4">
            <w:pPr>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510 (в локальных сетях внутри классов)</w:t>
            </w:r>
          </w:p>
        </w:tc>
        <w:tc>
          <w:tcPr>
            <w:tcW w:w="1582" w:type="dxa"/>
            <w:tcBorders>
              <w:top w:val="single" w:sz="4" w:space="0" w:color="auto"/>
              <w:left w:val="single" w:sz="4" w:space="0" w:color="auto"/>
              <w:bottom w:val="single" w:sz="4" w:space="0" w:color="auto"/>
              <w:right w:val="single" w:sz="4" w:space="0" w:color="auto"/>
            </w:tcBorders>
            <w:hideMark/>
          </w:tcPr>
          <w:p w:rsidR="00ED0F2C" w:rsidRPr="008B69A4" w:rsidRDefault="00ED0F2C" w:rsidP="008B69A4">
            <w:pPr>
              <w:spacing w:after="0" w:line="240" w:lineRule="auto"/>
              <w:jc w:val="both"/>
              <w:rPr>
                <w:rFonts w:ascii="Times New Roman" w:hAnsi="Times New Roman" w:cs="Times New Roman"/>
                <w:sz w:val="28"/>
                <w:szCs w:val="28"/>
                <w:lang w:val="en-US"/>
              </w:rPr>
            </w:pPr>
            <w:r w:rsidRPr="008B69A4">
              <w:rPr>
                <w:rFonts w:ascii="Times New Roman" w:hAnsi="Times New Roman" w:cs="Times New Roman"/>
                <w:sz w:val="28"/>
                <w:szCs w:val="28"/>
                <w:lang w:val="en-US"/>
              </w:rPr>
              <w:t>3</w:t>
            </w:r>
            <w:r w:rsidRPr="008B69A4">
              <w:rPr>
                <w:rFonts w:ascii="Times New Roman" w:hAnsi="Times New Roman" w:cs="Times New Roman"/>
                <w:sz w:val="28"/>
                <w:szCs w:val="28"/>
              </w:rPr>
              <w:t>9</w:t>
            </w:r>
          </w:p>
        </w:tc>
        <w:tc>
          <w:tcPr>
            <w:tcW w:w="1512" w:type="dxa"/>
            <w:tcBorders>
              <w:top w:val="single" w:sz="4" w:space="0" w:color="auto"/>
              <w:left w:val="single" w:sz="4" w:space="0" w:color="auto"/>
              <w:bottom w:val="single" w:sz="4" w:space="0" w:color="auto"/>
              <w:right w:val="single" w:sz="4" w:space="0" w:color="auto"/>
            </w:tcBorders>
            <w:hideMark/>
          </w:tcPr>
          <w:p w:rsidR="00ED0F2C" w:rsidRPr="008B69A4" w:rsidRDefault="00ED0F2C" w:rsidP="008B69A4">
            <w:pPr>
              <w:spacing w:after="0" w:line="240" w:lineRule="auto"/>
              <w:jc w:val="both"/>
              <w:rPr>
                <w:rFonts w:ascii="Times New Roman" w:hAnsi="Times New Roman" w:cs="Times New Roman"/>
                <w:sz w:val="28"/>
                <w:szCs w:val="28"/>
                <w:lang w:val="en-US"/>
              </w:rPr>
            </w:pPr>
            <w:r w:rsidRPr="008B69A4">
              <w:rPr>
                <w:rFonts w:ascii="Times New Roman" w:hAnsi="Times New Roman" w:cs="Times New Roman"/>
                <w:sz w:val="28"/>
                <w:szCs w:val="28"/>
                <w:lang w:val="en-US"/>
              </w:rPr>
              <w:t>479</w:t>
            </w:r>
          </w:p>
        </w:tc>
      </w:tr>
      <w:tr w:rsidR="00ED0F2C" w:rsidRPr="008B69A4" w:rsidTr="00FC694A">
        <w:trPr>
          <w:gridAfter w:val="5"/>
          <w:wAfter w:w="8065" w:type="dxa"/>
        </w:trPr>
        <w:tc>
          <w:tcPr>
            <w:tcW w:w="1397" w:type="dxa"/>
            <w:tcBorders>
              <w:top w:val="single" w:sz="4" w:space="0" w:color="auto"/>
              <w:left w:val="single" w:sz="4" w:space="0" w:color="auto"/>
              <w:bottom w:val="single" w:sz="4" w:space="0" w:color="auto"/>
              <w:right w:val="single" w:sz="4" w:space="0" w:color="auto"/>
            </w:tcBorders>
          </w:tcPr>
          <w:p w:rsidR="00ED0F2C" w:rsidRPr="008B69A4" w:rsidRDefault="00ED0F2C" w:rsidP="008B69A4">
            <w:pPr>
              <w:spacing w:after="0" w:line="240" w:lineRule="auto"/>
              <w:jc w:val="both"/>
              <w:rPr>
                <w:rFonts w:ascii="Times New Roman" w:hAnsi="Times New Roman" w:cs="Times New Roman"/>
                <w:sz w:val="28"/>
                <w:szCs w:val="28"/>
              </w:rPr>
            </w:pPr>
          </w:p>
        </w:tc>
      </w:tr>
      <w:tr w:rsidR="00ED0F2C" w:rsidRPr="008B69A4" w:rsidTr="00FC694A">
        <w:tc>
          <w:tcPr>
            <w:tcW w:w="2705" w:type="dxa"/>
            <w:gridSpan w:val="2"/>
            <w:tcBorders>
              <w:top w:val="single" w:sz="4" w:space="0" w:color="auto"/>
              <w:left w:val="single" w:sz="4" w:space="0" w:color="auto"/>
              <w:bottom w:val="single" w:sz="4" w:space="0" w:color="auto"/>
              <w:right w:val="single" w:sz="4" w:space="0" w:color="auto"/>
            </w:tcBorders>
            <w:hideMark/>
          </w:tcPr>
          <w:p w:rsidR="00ED0F2C" w:rsidRPr="008B69A4" w:rsidRDefault="00ED0F2C" w:rsidP="008B69A4">
            <w:pPr>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 xml:space="preserve">приобретено за период </w:t>
            </w:r>
            <w:r w:rsidRPr="008B69A4">
              <w:rPr>
                <w:rFonts w:ascii="Times New Roman" w:hAnsi="Times New Roman" w:cs="Times New Roman"/>
                <w:sz w:val="28"/>
                <w:szCs w:val="28"/>
              </w:rPr>
              <w:br/>
              <w:t>с 21.09.2012 по 25.07.2013 г.</w:t>
            </w:r>
          </w:p>
        </w:tc>
        <w:tc>
          <w:tcPr>
            <w:tcW w:w="1524" w:type="dxa"/>
            <w:tcBorders>
              <w:top w:val="single" w:sz="4" w:space="0" w:color="auto"/>
              <w:left w:val="single" w:sz="4" w:space="0" w:color="auto"/>
              <w:bottom w:val="single" w:sz="4" w:space="0" w:color="auto"/>
              <w:right w:val="single" w:sz="4" w:space="0" w:color="auto"/>
            </w:tcBorders>
            <w:hideMark/>
          </w:tcPr>
          <w:p w:rsidR="00ED0F2C" w:rsidRPr="008B69A4" w:rsidRDefault="00ED0F2C" w:rsidP="008B69A4">
            <w:pPr>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22</w:t>
            </w:r>
          </w:p>
        </w:tc>
        <w:tc>
          <w:tcPr>
            <w:tcW w:w="2139" w:type="dxa"/>
            <w:tcBorders>
              <w:top w:val="single" w:sz="4" w:space="0" w:color="auto"/>
              <w:left w:val="single" w:sz="4" w:space="0" w:color="auto"/>
              <w:bottom w:val="single" w:sz="4" w:space="0" w:color="auto"/>
              <w:right w:val="single" w:sz="4" w:space="0" w:color="auto"/>
            </w:tcBorders>
            <w:hideMark/>
          </w:tcPr>
          <w:p w:rsidR="00ED0F2C" w:rsidRPr="008B69A4" w:rsidRDefault="00ED0F2C" w:rsidP="008B69A4">
            <w:pPr>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16</w:t>
            </w:r>
          </w:p>
        </w:tc>
        <w:tc>
          <w:tcPr>
            <w:tcW w:w="1582" w:type="dxa"/>
            <w:tcBorders>
              <w:top w:val="single" w:sz="4" w:space="0" w:color="auto"/>
              <w:left w:val="single" w:sz="4" w:space="0" w:color="auto"/>
              <w:bottom w:val="single" w:sz="4" w:space="0" w:color="auto"/>
              <w:right w:val="single" w:sz="4" w:space="0" w:color="auto"/>
            </w:tcBorders>
            <w:hideMark/>
          </w:tcPr>
          <w:p w:rsidR="00ED0F2C" w:rsidRPr="008B69A4" w:rsidRDefault="00ED0F2C" w:rsidP="008B69A4">
            <w:pPr>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22</w:t>
            </w:r>
          </w:p>
        </w:tc>
        <w:tc>
          <w:tcPr>
            <w:tcW w:w="1512" w:type="dxa"/>
            <w:tcBorders>
              <w:top w:val="single" w:sz="4" w:space="0" w:color="auto"/>
              <w:left w:val="single" w:sz="4" w:space="0" w:color="auto"/>
              <w:bottom w:val="single" w:sz="4" w:space="0" w:color="auto"/>
              <w:right w:val="single" w:sz="4" w:space="0" w:color="auto"/>
            </w:tcBorders>
          </w:tcPr>
          <w:p w:rsidR="00ED0F2C" w:rsidRPr="008B69A4" w:rsidRDefault="00ED0F2C" w:rsidP="008B69A4">
            <w:pPr>
              <w:spacing w:after="0" w:line="240" w:lineRule="auto"/>
              <w:jc w:val="both"/>
              <w:rPr>
                <w:rFonts w:ascii="Times New Roman" w:hAnsi="Times New Roman" w:cs="Times New Roman"/>
                <w:sz w:val="28"/>
                <w:szCs w:val="28"/>
              </w:rPr>
            </w:pPr>
          </w:p>
        </w:tc>
      </w:tr>
      <w:tr w:rsidR="00ED0F2C" w:rsidRPr="008B69A4" w:rsidTr="00FC694A">
        <w:tc>
          <w:tcPr>
            <w:tcW w:w="2705" w:type="dxa"/>
            <w:gridSpan w:val="2"/>
            <w:tcBorders>
              <w:top w:val="single" w:sz="4" w:space="0" w:color="auto"/>
              <w:left w:val="single" w:sz="4" w:space="0" w:color="auto"/>
              <w:bottom w:val="single" w:sz="4" w:space="0" w:color="auto"/>
              <w:right w:val="single" w:sz="4" w:space="0" w:color="auto"/>
            </w:tcBorders>
            <w:hideMark/>
          </w:tcPr>
          <w:p w:rsidR="00ED0F2C" w:rsidRPr="008B69A4" w:rsidRDefault="00ED0F2C" w:rsidP="008B69A4">
            <w:pPr>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серверов</w:t>
            </w:r>
          </w:p>
        </w:tc>
        <w:tc>
          <w:tcPr>
            <w:tcW w:w="1524" w:type="dxa"/>
            <w:tcBorders>
              <w:top w:val="single" w:sz="4" w:space="0" w:color="auto"/>
              <w:left w:val="single" w:sz="4" w:space="0" w:color="auto"/>
              <w:bottom w:val="single" w:sz="4" w:space="0" w:color="auto"/>
              <w:right w:val="single" w:sz="4" w:space="0" w:color="auto"/>
            </w:tcBorders>
            <w:hideMark/>
          </w:tcPr>
          <w:p w:rsidR="00ED0F2C" w:rsidRPr="008B69A4" w:rsidRDefault="00ED0F2C" w:rsidP="008B69A4">
            <w:pPr>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1</w:t>
            </w:r>
          </w:p>
        </w:tc>
        <w:tc>
          <w:tcPr>
            <w:tcW w:w="2139" w:type="dxa"/>
            <w:tcBorders>
              <w:top w:val="single" w:sz="4" w:space="0" w:color="auto"/>
              <w:left w:val="single" w:sz="4" w:space="0" w:color="auto"/>
              <w:bottom w:val="single" w:sz="4" w:space="0" w:color="auto"/>
              <w:right w:val="single" w:sz="4" w:space="0" w:color="auto"/>
            </w:tcBorders>
          </w:tcPr>
          <w:p w:rsidR="00ED0F2C" w:rsidRPr="008B69A4" w:rsidRDefault="00ED0F2C" w:rsidP="008B69A4">
            <w:pPr>
              <w:spacing w:after="0" w:line="240" w:lineRule="auto"/>
              <w:jc w:val="both"/>
              <w:rPr>
                <w:rFonts w:ascii="Times New Roman" w:hAnsi="Times New Roman" w:cs="Times New Roman"/>
                <w:sz w:val="28"/>
                <w:szCs w:val="28"/>
              </w:rPr>
            </w:pPr>
          </w:p>
        </w:tc>
        <w:tc>
          <w:tcPr>
            <w:tcW w:w="1582" w:type="dxa"/>
            <w:tcBorders>
              <w:top w:val="single" w:sz="4" w:space="0" w:color="auto"/>
              <w:left w:val="single" w:sz="4" w:space="0" w:color="auto"/>
              <w:bottom w:val="single" w:sz="4" w:space="0" w:color="auto"/>
              <w:right w:val="single" w:sz="4" w:space="0" w:color="auto"/>
            </w:tcBorders>
          </w:tcPr>
          <w:p w:rsidR="00ED0F2C" w:rsidRPr="008B69A4" w:rsidRDefault="00ED0F2C" w:rsidP="008B69A4">
            <w:pPr>
              <w:spacing w:after="0" w:line="240" w:lineRule="auto"/>
              <w:jc w:val="both"/>
              <w:rPr>
                <w:rFonts w:ascii="Times New Roman" w:hAnsi="Times New Roman" w:cs="Times New Roman"/>
                <w:sz w:val="28"/>
                <w:szCs w:val="28"/>
              </w:rPr>
            </w:pPr>
          </w:p>
        </w:tc>
        <w:tc>
          <w:tcPr>
            <w:tcW w:w="1512" w:type="dxa"/>
            <w:tcBorders>
              <w:top w:val="single" w:sz="4" w:space="0" w:color="auto"/>
              <w:left w:val="single" w:sz="4" w:space="0" w:color="auto"/>
              <w:bottom w:val="single" w:sz="4" w:space="0" w:color="auto"/>
              <w:right w:val="single" w:sz="4" w:space="0" w:color="auto"/>
            </w:tcBorders>
          </w:tcPr>
          <w:p w:rsidR="00ED0F2C" w:rsidRPr="008B69A4" w:rsidRDefault="00ED0F2C" w:rsidP="008B69A4">
            <w:pPr>
              <w:spacing w:after="0" w:line="240" w:lineRule="auto"/>
              <w:jc w:val="both"/>
              <w:rPr>
                <w:rFonts w:ascii="Times New Roman" w:hAnsi="Times New Roman" w:cs="Times New Roman"/>
                <w:sz w:val="28"/>
                <w:szCs w:val="28"/>
              </w:rPr>
            </w:pPr>
          </w:p>
        </w:tc>
      </w:tr>
      <w:tr w:rsidR="00ED0F2C" w:rsidRPr="008B69A4" w:rsidTr="00FC694A">
        <w:tc>
          <w:tcPr>
            <w:tcW w:w="2705" w:type="dxa"/>
            <w:gridSpan w:val="2"/>
            <w:tcBorders>
              <w:top w:val="single" w:sz="4" w:space="0" w:color="auto"/>
              <w:left w:val="single" w:sz="4" w:space="0" w:color="auto"/>
              <w:bottom w:val="single" w:sz="4" w:space="0" w:color="auto"/>
              <w:right w:val="single" w:sz="4" w:space="0" w:color="auto"/>
            </w:tcBorders>
            <w:hideMark/>
          </w:tcPr>
          <w:p w:rsidR="00ED0F2C" w:rsidRPr="008B69A4" w:rsidRDefault="00ED0F2C" w:rsidP="008B69A4">
            <w:pPr>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используется в учебных целях</w:t>
            </w:r>
          </w:p>
        </w:tc>
        <w:tc>
          <w:tcPr>
            <w:tcW w:w="1524" w:type="dxa"/>
            <w:tcBorders>
              <w:top w:val="single" w:sz="4" w:space="0" w:color="auto"/>
              <w:left w:val="single" w:sz="4" w:space="0" w:color="auto"/>
              <w:bottom w:val="single" w:sz="4" w:space="0" w:color="auto"/>
              <w:right w:val="single" w:sz="4" w:space="0" w:color="auto"/>
            </w:tcBorders>
            <w:hideMark/>
          </w:tcPr>
          <w:p w:rsidR="00ED0F2C" w:rsidRPr="008B69A4" w:rsidRDefault="00ED0F2C" w:rsidP="008B69A4">
            <w:pPr>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532</w:t>
            </w:r>
          </w:p>
        </w:tc>
        <w:tc>
          <w:tcPr>
            <w:tcW w:w="2139" w:type="dxa"/>
            <w:tcBorders>
              <w:top w:val="single" w:sz="4" w:space="0" w:color="auto"/>
              <w:left w:val="single" w:sz="4" w:space="0" w:color="auto"/>
              <w:bottom w:val="single" w:sz="4" w:space="0" w:color="auto"/>
              <w:right w:val="single" w:sz="4" w:space="0" w:color="auto"/>
            </w:tcBorders>
            <w:hideMark/>
          </w:tcPr>
          <w:p w:rsidR="00ED0F2C" w:rsidRPr="008B69A4" w:rsidRDefault="00ED0F2C" w:rsidP="008B69A4">
            <w:pPr>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510</w:t>
            </w:r>
          </w:p>
        </w:tc>
        <w:tc>
          <w:tcPr>
            <w:tcW w:w="1582" w:type="dxa"/>
            <w:tcBorders>
              <w:top w:val="single" w:sz="4" w:space="0" w:color="auto"/>
              <w:left w:val="single" w:sz="4" w:space="0" w:color="auto"/>
              <w:bottom w:val="single" w:sz="4" w:space="0" w:color="auto"/>
              <w:right w:val="single" w:sz="4" w:space="0" w:color="auto"/>
            </w:tcBorders>
          </w:tcPr>
          <w:p w:rsidR="00ED0F2C" w:rsidRPr="008B69A4" w:rsidRDefault="00ED0F2C" w:rsidP="008B69A4">
            <w:pPr>
              <w:spacing w:after="0" w:line="240" w:lineRule="auto"/>
              <w:jc w:val="both"/>
              <w:rPr>
                <w:rFonts w:ascii="Times New Roman" w:hAnsi="Times New Roman" w:cs="Times New Roman"/>
                <w:sz w:val="28"/>
                <w:szCs w:val="28"/>
              </w:rPr>
            </w:pPr>
          </w:p>
        </w:tc>
        <w:tc>
          <w:tcPr>
            <w:tcW w:w="1512" w:type="dxa"/>
            <w:tcBorders>
              <w:top w:val="single" w:sz="4" w:space="0" w:color="auto"/>
              <w:left w:val="single" w:sz="4" w:space="0" w:color="auto"/>
              <w:bottom w:val="single" w:sz="4" w:space="0" w:color="auto"/>
              <w:right w:val="single" w:sz="4" w:space="0" w:color="auto"/>
            </w:tcBorders>
            <w:hideMark/>
          </w:tcPr>
          <w:p w:rsidR="00ED0F2C" w:rsidRPr="008B69A4" w:rsidRDefault="00ED0F2C" w:rsidP="008B69A4">
            <w:pPr>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479</w:t>
            </w:r>
          </w:p>
        </w:tc>
      </w:tr>
      <w:tr w:rsidR="00ED0F2C" w:rsidRPr="008B69A4" w:rsidTr="00FC694A">
        <w:tc>
          <w:tcPr>
            <w:tcW w:w="2705" w:type="dxa"/>
            <w:gridSpan w:val="2"/>
            <w:tcBorders>
              <w:top w:val="single" w:sz="4" w:space="0" w:color="auto"/>
              <w:left w:val="single" w:sz="4" w:space="0" w:color="auto"/>
              <w:bottom w:val="single" w:sz="4" w:space="0" w:color="auto"/>
              <w:right w:val="single" w:sz="4" w:space="0" w:color="auto"/>
            </w:tcBorders>
            <w:hideMark/>
          </w:tcPr>
          <w:p w:rsidR="00ED0F2C" w:rsidRPr="008B69A4" w:rsidRDefault="00ED0F2C" w:rsidP="008B69A4">
            <w:pPr>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используется в административных целях</w:t>
            </w:r>
          </w:p>
        </w:tc>
        <w:tc>
          <w:tcPr>
            <w:tcW w:w="1524" w:type="dxa"/>
            <w:tcBorders>
              <w:top w:val="single" w:sz="4" w:space="0" w:color="auto"/>
              <w:left w:val="single" w:sz="4" w:space="0" w:color="auto"/>
              <w:bottom w:val="single" w:sz="4" w:space="0" w:color="auto"/>
              <w:right w:val="single" w:sz="4" w:space="0" w:color="auto"/>
            </w:tcBorders>
            <w:hideMark/>
          </w:tcPr>
          <w:p w:rsidR="00ED0F2C" w:rsidRPr="008B69A4" w:rsidRDefault="00ED0F2C" w:rsidP="008B69A4">
            <w:pPr>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14</w:t>
            </w:r>
          </w:p>
        </w:tc>
        <w:tc>
          <w:tcPr>
            <w:tcW w:w="2139" w:type="dxa"/>
            <w:tcBorders>
              <w:top w:val="single" w:sz="4" w:space="0" w:color="auto"/>
              <w:left w:val="single" w:sz="4" w:space="0" w:color="auto"/>
              <w:bottom w:val="single" w:sz="4" w:space="0" w:color="auto"/>
              <w:right w:val="single" w:sz="4" w:space="0" w:color="auto"/>
            </w:tcBorders>
          </w:tcPr>
          <w:p w:rsidR="00ED0F2C" w:rsidRPr="008B69A4" w:rsidRDefault="00ED0F2C" w:rsidP="008B69A4">
            <w:pPr>
              <w:spacing w:after="0" w:line="240" w:lineRule="auto"/>
              <w:jc w:val="both"/>
              <w:rPr>
                <w:rFonts w:ascii="Times New Roman" w:hAnsi="Times New Roman" w:cs="Times New Roman"/>
                <w:sz w:val="28"/>
                <w:szCs w:val="28"/>
              </w:rPr>
            </w:pPr>
          </w:p>
        </w:tc>
        <w:tc>
          <w:tcPr>
            <w:tcW w:w="1582" w:type="dxa"/>
            <w:tcBorders>
              <w:top w:val="single" w:sz="4" w:space="0" w:color="auto"/>
              <w:left w:val="single" w:sz="4" w:space="0" w:color="auto"/>
              <w:bottom w:val="single" w:sz="4" w:space="0" w:color="auto"/>
              <w:right w:val="single" w:sz="4" w:space="0" w:color="auto"/>
            </w:tcBorders>
          </w:tcPr>
          <w:p w:rsidR="00ED0F2C" w:rsidRPr="008B69A4" w:rsidRDefault="00ED0F2C" w:rsidP="008B69A4">
            <w:pPr>
              <w:spacing w:after="0" w:line="240" w:lineRule="auto"/>
              <w:jc w:val="both"/>
              <w:rPr>
                <w:rFonts w:ascii="Times New Roman" w:hAnsi="Times New Roman" w:cs="Times New Roman"/>
                <w:sz w:val="28"/>
                <w:szCs w:val="28"/>
              </w:rPr>
            </w:pPr>
          </w:p>
        </w:tc>
        <w:tc>
          <w:tcPr>
            <w:tcW w:w="1512" w:type="dxa"/>
            <w:tcBorders>
              <w:top w:val="single" w:sz="4" w:space="0" w:color="auto"/>
              <w:left w:val="single" w:sz="4" w:space="0" w:color="auto"/>
              <w:bottom w:val="single" w:sz="4" w:space="0" w:color="auto"/>
              <w:right w:val="single" w:sz="4" w:space="0" w:color="auto"/>
            </w:tcBorders>
          </w:tcPr>
          <w:p w:rsidR="00ED0F2C" w:rsidRPr="008B69A4" w:rsidRDefault="00ED0F2C" w:rsidP="008B69A4">
            <w:pPr>
              <w:spacing w:after="0" w:line="240" w:lineRule="auto"/>
              <w:jc w:val="both"/>
              <w:rPr>
                <w:rFonts w:ascii="Times New Roman" w:hAnsi="Times New Roman" w:cs="Times New Roman"/>
                <w:sz w:val="28"/>
                <w:szCs w:val="28"/>
              </w:rPr>
            </w:pPr>
          </w:p>
        </w:tc>
      </w:tr>
      <w:tr w:rsidR="00ED0F2C" w:rsidRPr="008B69A4" w:rsidTr="00FC694A">
        <w:tc>
          <w:tcPr>
            <w:tcW w:w="2705" w:type="dxa"/>
            <w:gridSpan w:val="2"/>
            <w:tcBorders>
              <w:top w:val="single" w:sz="4" w:space="0" w:color="auto"/>
              <w:left w:val="single" w:sz="4" w:space="0" w:color="auto"/>
              <w:bottom w:val="single" w:sz="4" w:space="0" w:color="auto"/>
              <w:right w:val="single" w:sz="4" w:space="0" w:color="auto"/>
            </w:tcBorders>
            <w:hideMark/>
          </w:tcPr>
          <w:p w:rsidR="00ED0F2C" w:rsidRPr="008B69A4" w:rsidRDefault="00ED0F2C" w:rsidP="008B69A4">
            <w:pPr>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установлено в мед.кабинете</w:t>
            </w:r>
          </w:p>
        </w:tc>
        <w:tc>
          <w:tcPr>
            <w:tcW w:w="1524" w:type="dxa"/>
            <w:tcBorders>
              <w:top w:val="single" w:sz="4" w:space="0" w:color="auto"/>
              <w:left w:val="single" w:sz="4" w:space="0" w:color="auto"/>
              <w:bottom w:val="single" w:sz="4" w:space="0" w:color="auto"/>
              <w:right w:val="single" w:sz="4" w:space="0" w:color="auto"/>
            </w:tcBorders>
            <w:hideMark/>
          </w:tcPr>
          <w:p w:rsidR="00ED0F2C" w:rsidRPr="008B69A4" w:rsidRDefault="00ED0F2C" w:rsidP="008B69A4">
            <w:pPr>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1</w:t>
            </w:r>
          </w:p>
        </w:tc>
        <w:tc>
          <w:tcPr>
            <w:tcW w:w="2139" w:type="dxa"/>
            <w:tcBorders>
              <w:top w:val="single" w:sz="4" w:space="0" w:color="auto"/>
              <w:left w:val="single" w:sz="4" w:space="0" w:color="auto"/>
              <w:bottom w:val="single" w:sz="4" w:space="0" w:color="auto"/>
              <w:right w:val="single" w:sz="4" w:space="0" w:color="auto"/>
            </w:tcBorders>
          </w:tcPr>
          <w:p w:rsidR="00ED0F2C" w:rsidRPr="008B69A4" w:rsidRDefault="00ED0F2C" w:rsidP="008B69A4">
            <w:pPr>
              <w:spacing w:after="0" w:line="240" w:lineRule="auto"/>
              <w:jc w:val="both"/>
              <w:rPr>
                <w:rFonts w:ascii="Times New Roman" w:hAnsi="Times New Roman" w:cs="Times New Roman"/>
                <w:sz w:val="28"/>
                <w:szCs w:val="28"/>
              </w:rPr>
            </w:pPr>
          </w:p>
        </w:tc>
        <w:tc>
          <w:tcPr>
            <w:tcW w:w="1582" w:type="dxa"/>
            <w:tcBorders>
              <w:top w:val="single" w:sz="4" w:space="0" w:color="auto"/>
              <w:left w:val="single" w:sz="4" w:space="0" w:color="auto"/>
              <w:bottom w:val="single" w:sz="4" w:space="0" w:color="auto"/>
              <w:right w:val="single" w:sz="4" w:space="0" w:color="auto"/>
            </w:tcBorders>
          </w:tcPr>
          <w:p w:rsidR="00ED0F2C" w:rsidRPr="008B69A4" w:rsidRDefault="00ED0F2C" w:rsidP="008B69A4">
            <w:pPr>
              <w:spacing w:after="0" w:line="240" w:lineRule="auto"/>
              <w:jc w:val="both"/>
              <w:rPr>
                <w:rFonts w:ascii="Times New Roman" w:hAnsi="Times New Roman" w:cs="Times New Roman"/>
                <w:sz w:val="28"/>
                <w:szCs w:val="28"/>
              </w:rPr>
            </w:pPr>
          </w:p>
        </w:tc>
        <w:tc>
          <w:tcPr>
            <w:tcW w:w="1512" w:type="dxa"/>
            <w:tcBorders>
              <w:top w:val="single" w:sz="4" w:space="0" w:color="auto"/>
              <w:left w:val="single" w:sz="4" w:space="0" w:color="auto"/>
              <w:bottom w:val="single" w:sz="4" w:space="0" w:color="auto"/>
              <w:right w:val="single" w:sz="4" w:space="0" w:color="auto"/>
            </w:tcBorders>
          </w:tcPr>
          <w:p w:rsidR="00ED0F2C" w:rsidRPr="008B69A4" w:rsidRDefault="00ED0F2C" w:rsidP="008B69A4">
            <w:pPr>
              <w:spacing w:after="0" w:line="240" w:lineRule="auto"/>
              <w:jc w:val="both"/>
              <w:rPr>
                <w:rFonts w:ascii="Times New Roman" w:hAnsi="Times New Roman" w:cs="Times New Roman"/>
                <w:sz w:val="28"/>
                <w:szCs w:val="28"/>
              </w:rPr>
            </w:pPr>
          </w:p>
        </w:tc>
      </w:tr>
      <w:tr w:rsidR="00ED0F2C" w:rsidRPr="008B69A4" w:rsidTr="00FC694A">
        <w:tc>
          <w:tcPr>
            <w:tcW w:w="2705" w:type="dxa"/>
            <w:gridSpan w:val="2"/>
            <w:tcBorders>
              <w:top w:val="single" w:sz="4" w:space="0" w:color="auto"/>
              <w:left w:val="single" w:sz="4" w:space="0" w:color="auto"/>
              <w:bottom w:val="single" w:sz="4" w:space="0" w:color="auto"/>
              <w:right w:val="single" w:sz="4" w:space="0" w:color="auto"/>
            </w:tcBorders>
            <w:hideMark/>
          </w:tcPr>
          <w:p w:rsidR="00ED0F2C" w:rsidRPr="008B69A4" w:rsidRDefault="00ED0F2C" w:rsidP="008B69A4">
            <w:pPr>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установлено в библиотеке</w:t>
            </w:r>
          </w:p>
        </w:tc>
        <w:tc>
          <w:tcPr>
            <w:tcW w:w="1524" w:type="dxa"/>
            <w:tcBorders>
              <w:top w:val="single" w:sz="4" w:space="0" w:color="auto"/>
              <w:left w:val="single" w:sz="4" w:space="0" w:color="auto"/>
              <w:bottom w:val="single" w:sz="4" w:space="0" w:color="auto"/>
              <w:right w:val="single" w:sz="4" w:space="0" w:color="auto"/>
            </w:tcBorders>
            <w:hideMark/>
          </w:tcPr>
          <w:p w:rsidR="00ED0F2C" w:rsidRPr="008B69A4" w:rsidRDefault="00ED0F2C" w:rsidP="008B69A4">
            <w:pPr>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2</w:t>
            </w:r>
          </w:p>
        </w:tc>
        <w:tc>
          <w:tcPr>
            <w:tcW w:w="2139" w:type="dxa"/>
            <w:tcBorders>
              <w:top w:val="single" w:sz="4" w:space="0" w:color="auto"/>
              <w:left w:val="single" w:sz="4" w:space="0" w:color="auto"/>
              <w:bottom w:val="single" w:sz="4" w:space="0" w:color="auto"/>
              <w:right w:val="single" w:sz="4" w:space="0" w:color="auto"/>
            </w:tcBorders>
          </w:tcPr>
          <w:p w:rsidR="00ED0F2C" w:rsidRPr="008B69A4" w:rsidRDefault="00ED0F2C" w:rsidP="008B69A4">
            <w:pPr>
              <w:spacing w:after="0" w:line="240" w:lineRule="auto"/>
              <w:jc w:val="both"/>
              <w:rPr>
                <w:rFonts w:ascii="Times New Roman" w:hAnsi="Times New Roman" w:cs="Times New Roman"/>
                <w:sz w:val="28"/>
                <w:szCs w:val="28"/>
              </w:rPr>
            </w:pPr>
          </w:p>
        </w:tc>
        <w:tc>
          <w:tcPr>
            <w:tcW w:w="1582" w:type="dxa"/>
            <w:tcBorders>
              <w:top w:val="single" w:sz="4" w:space="0" w:color="auto"/>
              <w:left w:val="single" w:sz="4" w:space="0" w:color="auto"/>
              <w:bottom w:val="single" w:sz="4" w:space="0" w:color="auto"/>
              <w:right w:val="single" w:sz="4" w:space="0" w:color="auto"/>
            </w:tcBorders>
          </w:tcPr>
          <w:p w:rsidR="00ED0F2C" w:rsidRPr="008B69A4" w:rsidRDefault="00ED0F2C" w:rsidP="008B69A4">
            <w:pPr>
              <w:spacing w:after="0" w:line="240" w:lineRule="auto"/>
              <w:jc w:val="both"/>
              <w:rPr>
                <w:rFonts w:ascii="Times New Roman" w:hAnsi="Times New Roman" w:cs="Times New Roman"/>
                <w:sz w:val="28"/>
                <w:szCs w:val="28"/>
              </w:rPr>
            </w:pPr>
          </w:p>
        </w:tc>
        <w:tc>
          <w:tcPr>
            <w:tcW w:w="1512" w:type="dxa"/>
            <w:tcBorders>
              <w:top w:val="single" w:sz="4" w:space="0" w:color="auto"/>
              <w:left w:val="single" w:sz="4" w:space="0" w:color="auto"/>
              <w:bottom w:val="single" w:sz="4" w:space="0" w:color="auto"/>
              <w:right w:val="single" w:sz="4" w:space="0" w:color="auto"/>
            </w:tcBorders>
          </w:tcPr>
          <w:p w:rsidR="00ED0F2C" w:rsidRPr="008B69A4" w:rsidRDefault="00ED0F2C" w:rsidP="008B69A4">
            <w:pPr>
              <w:spacing w:after="0" w:line="240" w:lineRule="auto"/>
              <w:jc w:val="both"/>
              <w:rPr>
                <w:rFonts w:ascii="Times New Roman" w:hAnsi="Times New Roman" w:cs="Times New Roman"/>
                <w:sz w:val="28"/>
                <w:szCs w:val="28"/>
              </w:rPr>
            </w:pPr>
          </w:p>
        </w:tc>
      </w:tr>
      <w:tr w:rsidR="00ED0F2C" w:rsidRPr="008B69A4" w:rsidTr="00FC694A">
        <w:tc>
          <w:tcPr>
            <w:tcW w:w="2705" w:type="dxa"/>
            <w:gridSpan w:val="2"/>
            <w:tcBorders>
              <w:top w:val="single" w:sz="4" w:space="0" w:color="auto"/>
              <w:left w:val="single" w:sz="4" w:space="0" w:color="auto"/>
              <w:bottom w:val="single" w:sz="4" w:space="0" w:color="auto"/>
              <w:right w:val="single" w:sz="4" w:space="0" w:color="auto"/>
            </w:tcBorders>
            <w:hideMark/>
          </w:tcPr>
          <w:p w:rsidR="00ED0F2C" w:rsidRPr="008B69A4" w:rsidRDefault="00ED0F2C" w:rsidP="008B69A4">
            <w:pPr>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 xml:space="preserve">установлено в </w:t>
            </w:r>
            <w:r w:rsidRPr="008B69A4">
              <w:rPr>
                <w:rFonts w:ascii="Times New Roman" w:hAnsi="Times New Roman" w:cs="Times New Roman"/>
                <w:sz w:val="28"/>
                <w:szCs w:val="28"/>
              </w:rPr>
              <w:lastRenderedPageBreak/>
              <w:t>учебных кабинетах</w:t>
            </w:r>
          </w:p>
        </w:tc>
        <w:tc>
          <w:tcPr>
            <w:tcW w:w="1524" w:type="dxa"/>
            <w:tcBorders>
              <w:top w:val="single" w:sz="4" w:space="0" w:color="auto"/>
              <w:left w:val="single" w:sz="4" w:space="0" w:color="auto"/>
              <w:bottom w:val="single" w:sz="4" w:space="0" w:color="auto"/>
              <w:right w:val="single" w:sz="4" w:space="0" w:color="auto"/>
            </w:tcBorders>
            <w:hideMark/>
          </w:tcPr>
          <w:p w:rsidR="00ED0F2C" w:rsidRPr="008B69A4" w:rsidRDefault="00ED0F2C" w:rsidP="008B69A4">
            <w:pPr>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lastRenderedPageBreak/>
              <w:t>45</w:t>
            </w:r>
          </w:p>
        </w:tc>
        <w:tc>
          <w:tcPr>
            <w:tcW w:w="2139" w:type="dxa"/>
            <w:tcBorders>
              <w:top w:val="single" w:sz="4" w:space="0" w:color="auto"/>
              <w:left w:val="single" w:sz="4" w:space="0" w:color="auto"/>
              <w:bottom w:val="single" w:sz="4" w:space="0" w:color="auto"/>
              <w:right w:val="single" w:sz="4" w:space="0" w:color="auto"/>
            </w:tcBorders>
          </w:tcPr>
          <w:p w:rsidR="00ED0F2C" w:rsidRPr="008B69A4" w:rsidRDefault="00ED0F2C" w:rsidP="008B69A4">
            <w:pPr>
              <w:spacing w:after="0" w:line="240" w:lineRule="auto"/>
              <w:jc w:val="both"/>
              <w:rPr>
                <w:rFonts w:ascii="Times New Roman" w:hAnsi="Times New Roman" w:cs="Times New Roman"/>
                <w:sz w:val="28"/>
                <w:szCs w:val="28"/>
              </w:rPr>
            </w:pPr>
          </w:p>
        </w:tc>
        <w:tc>
          <w:tcPr>
            <w:tcW w:w="1582" w:type="dxa"/>
            <w:tcBorders>
              <w:top w:val="single" w:sz="4" w:space="0" w:color="auto"/>
              <w:left w:val="single" w:sz="4" w:space="0" w:color="auto"/>
              <w:bottom w:val="single" w:sz="4" w:space="0" w:color="auto"/>
              <w:right w:val="single" w:sz="4" w:space="0" w:color="auto"/>
            </w:tcBorders>
          </w:tcPr>
          <w:p w:rsidR="00ED0F2C" w:rsidRPr="008B69A4" w:rsidRDefault="00ED0F2C" w:rsidP="008B69A4">
            <w:pPr>
              <w:spacing w:after="0" w:line="240" w:lineRule="auto"/>
              <w:jc w:val="both"/>
              <w:rPr>
                <w:rFonts w:ascii="Times New Roman" w:hAnsi="Times New Roman" w:cs="Times New Roman"/>
                <w:sz w:val="28"/>
                <w:szCs w:val="28"/>
              </w:rPr>
            </w:pPr>
          </w:p>
        </w:tc>
        <w:tc>
          <w:tcPr>
            <w:tcW w:w="1512" w:type="dxa"/>
            <w:tcBorders>
              <w:top w:val="single" w:sz="4" w:space="0" w:color="auto"/>
              <w:left w:val="single" w:sz="4" w:space="0" w:color="auto"/>
              <w:bottom w:val="single" w:sz="4" w:space="0" w:color="auto"/>
              <w:right w:val="single" w:sz="4" w:space="0" w:color="auto"/>
            </w:tcBorders>
          </w:tcPr>
          <w:p w:rsidR="00ED0F2C" w:rsidRPr="008B69A4" w:rsidRDefault="00ED0F2C" w:rsidP="008B69A4">
            <w:pPr>
              <w:spacing w:after="0" w:line="240" w:lineRule="auto"/>
              <w:jc w:val="both"/>
              <w:rPr>
                <w:rFonts w:ascii="Times New Roman" w:hAnsi="Times New Roman" w:cs="Times New Roman"/>
                <w:sz w:val="28"/>
                <w:szCs w:val="28"/>
              </w:rPr>
            </w:pPr>
          </w:p>
        </w:tc>
      </w:tr>
      <w:tr w:rsidR="00ED0F2C" w:rsidRPr="008B69A4" w:rsidTr="00FC694A">
        <w:tc>
          <w:tcPr>
            <w:tcW w:w="2705" w:type="dxa"/>
            <w:gridSpan w:val="2"/>
            <w:tcBorders>
              <w:top w:val="single" w:sz="4" w:space="0" w:color="auto"/>
              <w:left w:val="single" w:sz="4" w:space="0" w:color="auto"/>
              <w:bottom w:val="single" w:sz="4" w:space="0" w:color="auto"/>
              <w:right w:val="single" w:sz="4" w:space="0" w:color="auto"/>
            </w:tcBorders>
            <w:hideMark/>
          </w:tcPr>
          <w:p w:rsidR="00ED0F2C" w:rsidRPr="008B69A4" w:rsidRDefault="00ED0F2C" w:rsidP="008B69A4">
            <w:pPr>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lastRenderedPageBreak/>
              <w:t>входит в состав мобильного класса</w:t>
            </w:r>
          </w:p>
        </w:tc>
        <w:tc>
          <w:tcPr>
            <w:tcW w:w="1524" w:type="dxa"/>
            <w:tcBorders>
              <w:top w:val="single" w:sz="4" w:space="0" w:color="auto"/>
              <w:left w:val="single" w:sz="4" w:space="0" w:color="auto"/>
              <w:bottom w:val="single" w:sz="4" w:space="0" w:color="auto"/>
              <w:right w:val="single" w:sz="4" w:space="0" w:color="auto"/>
            </w:tcBorders>
            <w:hideMark/>
          </w:tcPr>
          <w:p w:rsidR="00ED0F2C" w:rsidRPr="008B69A4" w:rsidRDefault="00ED0F2C" w:rsidP="008B69A4">
            <w:pPr>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16</w:t>
            </w:r>
          </w:p>
        </w:tc>
        <w:tc>
          <w:tcPr>
            <w:tcW w:w="2139" w:type="dxa"/>
            <w:tcBorders>
              <w:top w:val="single" w:sz="4" w:space="0" w:color="auto"/>
              <w:left w:val="single" w:sz="4" w:space="0" w:color="auto"/>
              <w:bottom w:val="single" w:sz="4" w:space="0" w:color="auto"/>
              <w:right w:val="single" w:sz="4" w:space="0" w:color="auto"/>
            </w:tcBorders>
            <w:hideMark/>
          </w:tcPr>
          <w:p w:rsidR="00ED0F2C" w:rsidRPr="008B69A4" w:rsidRDefault="00ED0F2C" w:rsidP="008B69A4">
            <w:pPr>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16</w:t>
            </w:r>
          </w:p>
        </w:tc>
        <w:tc>
          <w:tcPr>
            <w:tcW w:w="1582" w:type="dxa"/>
            <w:tcBorders>
              <w:top w:val="single" w:sz="4" w:space="0" w:color="auto"/>
              <w:left w:val="single" w:sz="4" w:space="0" w:color="auto"/>
              <w:bottom w:val="single" w:sz="4" w:space="0" w:color="auto"/>
              <w:right w:val="single" w:sz="4" w:space="0" w:color="auto"/>
            </w:tcBorders>
          </w:tcPr>
          <w:p w:rsidR="00ED0F2C" w:rsidRPr="008B69A4" w:rsidRDefault="00ED0F2C" w:rsidP="008B69A4">
            <w:pPr>
              <w:spacing w:after="0" w:line="240" w:lineRule="auto"/>
              <w:jc w:val="both"/>
              <w:rPr>
                <w:rFonts w:ascii="Times New Roman" w:hAnsi="Times New Roman" w:cs="Times New Roman"/>
                <w:sz w:val="28"/>
                <w:szCs w:val="28"/>
              </w:rPr>
            </w:pPr>
          </w:p>
        </w:tc>
        <w:tc>
          <w:tcPr>
            <w:tcW w:w="1512" w:type="dxa"/>
            <w:tcBorders>
              <w:top w:val="single" w:sz="4" w:space="0" w:color="auto"/>
              <w:left w:val="single" w:sz="4" w:space="0" w:color="auto"/>
              <w:bottom w:val="single" w:sz="4" w:space="0" w:color="auto"/>
              <w:right w:val="single" w:sz="4" w:space="0" w:color="auto"/>
            </w:tcBorders>
          </w:tcPr>
          <w:p w:rsidR="00ED0F2C" w:rsidRPr="008B69A4" w:rsidRDefault="00ED0F2C" w:rsidP="008B69A4">
            <w:pPr>
              <w:spacing w:after="0" w:line="240" w:lineRule="auto"/>
              <w:jc w:val="both"/>
              <w:rPr>
                <w:rFonts w:ascii="Times New Roman" w:hAnsi="Times New Roman" w:cs="Times New Roman"/>
                <w:sz w:val="28"/>
                <w:szCs w:val="28"/>
              </w:rPr>
            </w:pPr>
          </w:p>
        </w:tc>
      </w:tr>
      <w:tr w:rsidR="00ED0F2C" w:rsidRPr="008B69A4" w:rsidTr="00FC694A">
        <w:tc>
          <w:tcPr>
            <w:tcW w:w="2705" w:type="dxa"/>
            <w:gridSpan w:val="2"/>
            <w:tcBorders>
              <w:top w:val="single" w:sz="4" w:space="0" w:color="auto"/>
              <w:left w:val="single" w:sz="4" w:space="0" w:color="auto"/>
              <w:bottom w:val="single" w:sz="4" w:space="0" w:color="auto"/>
              <w:right w:val="single" w:sz="4" w:space="0" w:color="auto"/>
            </w:tcBorders>
            <w:hideMark/>
          </w:tcPr>
          <w:p w:rsidR="00ED0F2C" w:rsidRPr="008B69A4" w:rsidRDefault="00ED0F2C" w:rsidP="008B69A4">
            <w:pPr>
              <w:spacing w:after="0" w:line="240" w:lineRule="auto"/>
              <w:jc w:val="both"/>
              <w:rPr>
                <w:rFonts w:ascii="Times New Roman" w:hAnsi="Times New Roman" w:cs="Times New Roman"/>
                <w:sz w:val="28"/>
                <w:szCs w:val="28"/>
                <w:lang w:val="en-US"/>
              </w:rPr>
            </w:pPr>
            <w:r w:rsidRPr="008B69A4">
              <w:rPr>
                <w:rFonts w:ascii="Times New Roman" w:hAnsi="Times New Roman" w:cs="Times New Roman"/>
                <w:sz w:val="28"/>
                <w:szCs w:val="28"/>
              </w:rPr>
              <w:t>с операционной системой</w:t>
            </w:r>
            <w:r w:rsidRPr="008B69A4">
              <w:rPr>
                <w:rFonts w:ascii="Times New Roman" w:hAnsi="Times New Roman" w:cs="Times New Roman"/>
                <w:sz w:val="28"/>
                <w:szCs w:val="28"/>
                <w:lang w:val="en-US"/>
              </w:rPr>
              <w:t xml:space="preserve"> Windows</w:t>
            </w:r>
          </w:p>
        </w:tc>
        <w:tc>
          <w:tcPr>
            <w:tcW w:w="1524" w:type="dxa"/>
            <w:tcBorders>
              <w:top w:val="single" w:sz="4" w:space="0" w:color="auto"/>
              <w:left w:val="single" w:sz="4" w:space="0" w:color="auto"/>
              <w:bottom w:val="single" w:sz="4" w:space="0" w:color="auto"/>
              <w:right w:val="single" w:sz="4" w:space="0" w:color="auto"/>
            </w:tcBorders>
            <w:hideMark/>
          </w:tcPr>
          <w:p w:rsidR="00ED0F2C" w:rsidRPr="008B69A4" w:rsidRDefault="00ED0F2C" w:rsidP="008B69A4">
            <w:pPr>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547</w:t>
            </w:r>
          </w:p>
        </w:tc>
        <w:tc>
          <w:tcPr>
            <w:tcW w:w="2139" w:type="dxa"/>
            <w:tcBorders>
              <w:top w:val="single" w:sz="4" w:space="0" w:color="auto"/>
              <w:left w:val="single" w:sz="4" w:space="0" w:color="auto"/>
              <w:bottom w:val="single" w:sz="4" w:space="0" w:color="auto"/>
              <w:right w:val="single" w:sz="4" w:space="0" w:color="auto"/>
            </w:tcBorders>
          </w:tcPr>
          <w:p w:rsidR="00ED0F2C" w:rsidRPr="008B69A4" w:rsidRDefault="00ED0F2C" w:rsidP="008B69A4">
            <w:pPr>
              <w:spacing w:after="0" w:line="240" w:lineRule="auto"/>
              <w:jc w:val="both"/>
              <w:rPr>
                <w:rFonts w:ascii="Times New Roman" w:hAnsi="Times New Roman" w:cs="Times New Roman"/>
                <w:sz w:val="28"/>
                <w:szCs w:val="28"/>
              </w:rPr>
            </w:pPr>
          </w:p>
        </w:tc>
        <w:tc>
          <w:tcPr>
            <w:tcW w:w="1582" w:type="dxa"/>
            <w:tcBorders>
              <w:top w:val="single" w:sz="4" w:space="0" w:color="auto"/>
              <w:left w:val="single" w:sz="4" w:space="0" w:color="auto"/>
              <w:bottom w:val="single" w:sz="4" w:space="0" w:color="auto"/>
              <w:right w:val="single" w:sz="4" w:space="0" w:color="auto"/>
            </w:tcBorders>
          </w:tcPr>
          <w:p w:rsidR="00ED0F2C" w:rsidRPr="008B69A4" w:rsidRDefault="00ED0F2C" w:rsidP="008B69A4">
            <w:pPr>
              <w:spacing w:after="0" w:line="240" w:lineRule="auto"/>
              <w:jc w:val="both"/>
              <w:rPr>
                <w:rFonts w:ascii="Times New Roman" w:hAnsi="Times New Roman" w:cs="Times New Roman"/>
                <w:sz w:val="28"/>
                <w:szCs w:val="28"/>
              </w:rPr>
            </w:pPr>
          </w:p>
        </w:tc>
        <w:tc>
          <w:tcPr>
            <w:tcW w:w="1512" w:type="dxa"/>
            <w:tcBorders>
              <w:top w:val="single" w:sz="4" w:space="0" w:color="auto"/>
              <w:left w:val="single" w:sz="4" w:space="0" w:color="auto"/>
              <w:bottom w:val="single" w:sz="4" w:space="0" w:color="auto"/>
              <w:right w:val="single" w:sz="4" w:space="0" w:color="auto"/>
            </w:tcBorders>
          </w:tcPr>
          <w:p w:rsidR="00ED0F2C" w:rsidRPr="008B69A4" w:rsidRDefault="00ED0F2C" w:rsidP="008B69A4">
            <w:pPr>
              <w:spacing w:after="0" w:line="240" w:lineRule="auto"/>
              <w:jc w:val="both"/>
              <w:rPr>
                <w:rFonts w:ascii="Times New Roman" w:hAnsi="Times New Roman" w:cs="Times New Roman"/>
                <w:sz w:val="28"/>
                <w:szCs w:val="28"/>
              </w:rPr>
            </w:pPr>
          </w:p>
        </w:tc>
      </w:tr>
    </w:tbl>
    <w:p w:rsidR="00ED0F2C" w:rsidRPr="008B69A4" w:rsidRDefault="00ED0F2C" w:rsidP="008B69A4">
      <w:pPr>
        <w:spacing w:after="0" w:line="240" w:lineRule="auto"/>
        <w:ind w:firstLine="708"/>
        <w:jc w:val="both"/>
        <w:rPr>
          <w:rFonts w:ascii="Times New Roman" w:hAnsi="Times New Roman" w:cs="Times New Roman"/>
          <w:sz w:val="28"/>
          <w:szCs w:val="28"/>
        </w:rPr>
      </w:pPr>
      <w:r w:rsidRPr="008B69A4">
        <w:rPr>
          <w:rFonts w:ascii="Times New Roman" w:hAnsi="Times New Roman" w:cs="Times New Roman"/>
          <w:sz w:val="28"/>
          <w:szCs w:val="28"/>
        </w:rPr>
        <w:t xml:space="preserve">В условиях перехода на ФГОС в начальной школе особое внимание уделяется уровню оснащенности кабинетов начальных классов, что необходимо для успешного внедрения ФГОС и создания комфортных условий для обучения младших школьников.  </w:t>
      </w:r>
    </w:p>
    <w:p w:rsidR="00ED0F2C" w:rsidRPr="008B69A4" w:rsidRDefault="00ED0F2C" w:rsidP="008B69A4">
      <w:pPr>
        <w:spacing w:after="0" w:line="240" w:lineRule="auto"/>
        <w:jc w:val="both"/>
        <w:rPr>
          <w:rFonts w:ascii="Times New Roman" w:hAnsi="Times New Roman" w:cs="Times New Roman"/>
          <w:b/>
          <w:sz w:val="28"/>
          <w:szCs w:val="28"/>
        </w:rPr>
      </w:pPr>
      <w:r w:rsidRPr="008B69A4">
        <w:rPr>
          <w:rFonts w:ascii="Times New Roman" w:hAnsi="Times New Roman" w:cs="Times New Roman"/>
          <w:b/>
          <w:sz w:val="28"/>
          <w:szCs w:val="28"/>
        </w:rPr>
        <w:t>Оснащенность кабинетов начальной школы</w:t>
      </w:r>
    </w:p>
    <w:tbl>
      <w:tblPr>
        <w:tblW w:w="8866"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80"/>
        <w:gridCol w:w="1611"/>
        <w:gridCol w:w="1920"/>
        <w:gridCol w:w="2259"/>
        <w:gridCol w:w="1996"/>
      </w:tblGrid>
      <w:tr w:rsidR="00ED0F2C" w:rsidRPr="008B69A4" w:rsidTr="00B67E0A">
        <w:trPr>
          <w:trHeight w:val="315"/>
        </w:trPr>
        <w:tc>
          <w:tcPr>
            <w:tcW w:w="1080" w:type="dxa"/>
            <w:vMerge w:val="restart"/>
            <w:tcBorders>
              <w:top w:val="single" w:sz="4" w:space="0" w:color="auto"/>
              <w:left w:val="single" w:sz="4" w:space="0" w:color="auto"/>
              <w:bottom w:val="single" w:sz="4" w:space="0" w:color="auto"/>
              <w:right w:val="single" w:sz="4" w:space="0" w:color="auto"/>
            </w:tcBorders>
            <w:hideMark/>
          </w:tcPr>
          <w:p w:rsidR="00ED0F2C" w:rsidRPr="008B69A4" w:rsidRDefault="00ED0F2C" w:rsidP="008B69A4">
            <w:pPr>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 xml:space="preserve">№ </w:t>
            </w:r>
            <w:r w:rsidRPr="008B69A4">
              <w:rPr>
                <w:rFonts w:ascii="Times New Roman" w:hAnsi="Times New Roman" w:cs="Times New Roman"/>
                <w:sz w:val="28"/>
                <w:szCs w:val="28"/>
              </w:rPr>
              <w:br/>
              <w:t>кааб.а</w:t>
            </w:r>
          </w:p>
        </w:tc>
        <w:tc>
          <w:tcPr>
            <w:tcW w:w="7786" w:type="dxa"/>
            <w:gridSpan w:val="4"/>
            <w:tcBorders>
              <w:top w:val="single" w:sz="4" w:space="0" w:color="auto"/>
              <w:left w:val="single" w:sz="4" w:space="0" w:color="auto"/>
              <w:bottom w:val="single" w:sz="4" w:space="0" w:color="auto"/>
              <w:right w:val="single" w:sz="4" w:space="0" w:color="auto"/>
            </w:tcBorders>
            <w:hideMark/>
          </w:tcPr>
          <w:p w:rsidR="00ED0F2C" w:rsidRPr="008B69A4" w:rsidRDefault="00ED0F2C" w:rsidP="008B69A4">
            <w:pPr>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Оснащение средствами ИКТ (+ / -)</w:t>
            </w:r>
          </w:p>
        </w:tc>
      </w:tr>
      <w:tr w:rsidR="00ED0F2C" w:rsidRPr="008B69A4" w:rsidTr="00B67E0A">
        <w:trPr>
          <w:trHeight w:val="529"/>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ED0F2C" w:rsidRPr="008B69A4" w:rsidRDefault="00ED0F2C" w:rsidP="008B69A4">
            <w:pPr>
              <w:spacing w:after="0" w:line="240" w:lineRule="auto"/>
              <w:jc w:val="both"/>
              <w:rPr>
                <w:rFonts w:ascii="Times New Roman" w:hAnsi="Times New Roman" w:cs="Times New Roman"/>
                <w:sz w:val="28"/>
                <w:szCs w:val="28"/>
              </w:rPr>
            </w:pPr>
          </w:p>
        </w:tc>
        <w:tc>
          <w:tcPr>
            <w:tcW w:w="1611" w:type="dxa"/>
            <w:tcBorders>
              <w:top w:val="single" w:sz="4" w:space="0" w:color="auto"/>
              <w:left w:val="single" w:sz="4" w:space="0" w:color="auto"/>
              <w:bottom w:val="single" w:sz="4" w:space="0" w:color="auto"/>
              <w:right w:val="single" w:sz="4" w:space="0" w:color="auto"/>
            </w:tcBorders>
            <w:hideMark/>
          </w:tcPr>
          <w:p w:rsidR="00ED0F2C" w:rsidRPr="008B69A4" w:rsidRDefault="00ED0F2C" w:rsidP="008B69A4">
            <w:pPr>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 xml:space="preserve">только компьютер </w:t>
            </w:r>
            <w:r w:rsidRPr="008B69A4">
              <w:rPr>
                <w:rFonts w:ascii="Times New Roman" w:hAnsi="Times New Roman" w:cs="Times New Roman"/>
                <w:sz w:val="28"/>
                <w:szCs w:val="28"/>
              </w:rPr>
              <w:br/>
              <w:t>(ноутбук)</w:t>
            </w:r>
          </w:p>
        </w:tc>
        <w:tc>
          <w:tcPr>
            <w:tcW w:w="1920" w:type="dxa"/>
            <w:tcBorders>
              <w:top w:val="single" w:sz="4" w:space="0" w:color="auto"/>
              <w:left w:val="single" w:sz="4" w:space="0" w:color="auto"/>
              <w:bottom w:val="single" w:sz="4" w:space="0" w:color="auto"/>
              <w:right w:val="single" w:sz="4" w:space="0" w:color="auto"/>
            </w:tcBorders>
            <w:hideMark/>
          </w:tcPr>
          <w:p w:rsidR="00ED0F2C" w:rsidRPr="008B69A4" w:rsidRDefault="00ED0F2C" w:rsidP="008B69A4">
            <w:pPr>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 xml:space="preserve">компьютер и </w:t>
            </w:r>
            <w:r w:rsidRPr="008B69A4">
              <w:rPr>
                <w:rFonts w:ascii="Times New Roman" w:hAnsi="Times New Roman" w:cs="Times New Roman"/>
                <w:sz w:val="28"/>
                <w:szCs w:val="28"/>
              </w:rPr>
              <w:br/>
              <w:t>мультимедийный проектор</w:t>
            </w:r>
          </w:p>
        </w:tc>
        <w:tc>
          <w:tcPr>
            <w:tcW w:w="2259" w:type="dxa"/>
            <w:tcBorders>
              <w:top w:val="single" w:sz="4" w:space="0" w:color="auto"/>
              <w:left w:val="single" w:sz="4" w:space="0" w:color="auto"/>
              <w:bottom w:val="single" w:sz="4" w:space="0" w:color="auto"/>
              <w:right w:val="single" w:sz="4" w:space="0" w:color="auto"/>
            </w:tcBorders>
            <w:hideMark/>
          </w:tcPr>
          <w:p w:rsidR="00ED0F2C" w:rsidRPr="008B69A4" w:rsidRDefault="00ED0F2C" w:rsidP="008B69A4">
            <w:pPr>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 xml:space="preserve">компьютер и </w:t>
            </w:r>
            <w:r w:rsidRPr="008B69A4">
              <w:rPr>
                <w:rFonts w:ascii="Times New Roman" w:hAnsi="Times New Roman" w:cs="Times New Roman"/>
                <w:sz w:val="28"/>
                <w:szCs w:val="28"/>
              </w:rPr>
              <w:br/>
              <w:t>интерактивная доска</w:t>
            </w:r>
          </w:p>
        </w:tc>
        <w:tc>
          <w:tcPr>
            <w:tcW w:w="1996" w:type="dxa"/>
            <w:tcBorders>
              <w:top w:val="single" w:sz="4" w:space="0" w:color="auto"/>
              <w:left w:val="single" w:sz="4" w:space="0" w:color="auto"/>
              <w:bottom w:val="single" w:sz="4" w:space="0" w:color="auto"/>
              <w:right w:val="single" w:sz="4" w:space="0" w:color="auto"/>
            </w:tcBorders>
            <w:hideMark/>
          </w:tcPr>
          <w:p w:rsidR="00ED0F2C" w:rsidRPr="008B69A4" w:rsidRDefault="00ED0F2C" w:rsidP="008B69A4">
            <w:pPr>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 xml:space="preserve">подключение к </w:t>
            </w:r>
            <w:r w:rsidRPr="008B69A4">
              <w:rPr>
                <w:rFonts w:ascii="Times New Roman" w:hAnsi="Times New Roman" w:cs="Times New Roman"/>
                <w:sz w:val="28"/>
                <w:szCs w:val="28"/>
              </w:rPr>
              <w:br/>
              <w:t>сети Интернет</w:t>
            </w:r>
          </w:p>
        </w:tc>
      </w:tr>
      <w:tr w:rsidR="00B67E0A" w:rsidRPr="008B69A4" w:rsidTr="00B67E0A">
        <w:trPr>
          <w:trHeight w:val="315"/>
        </w:trPr>
        <w:tc>
          <w:tcPr>
            <w:tcW w:w="1080" w:type="dxa"/>
            <w:tcBorders>
              <w:top w:val="single" w:sz="4" w:space="0" w:color="auto"/>
              <w:left w:val="single" w:sz="4" w:space="0" w:color="auto"/>
              <w:bottom w:val="single" w:sz="4" w:space="0" w:color="auto"/>
              <w:right w:val="single" w:sz="4" w:space="0" w:color="auto"/>
            </w:tcBorders>
            <w:noWrap/>
            <w:vAlign w:val="bottom"/>
            <w:hideMark/>
          </w:tcPr>
          <w:p w:rsidR="00B67E0A" w:rsidRPr="008B69A4" w:rsidRDefault="00B67E0A" w:rsidP="008B69A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w:t>
            </w:r>
          </w:p>
        </w:tc>
        <w:tc>
          <w:tcPr>
            <w:tcW w:w="1611" w:type="dxa"/>
            <w:tcBorders>
              <w:top w:val="single" w:sz="4" w:space="0" w:color="auto"/>
              <w:left w:val="single" w:sz="4" w:space="0" w:color="auto"/>
              <w:bottom w:val="single" w:sz="4" w:space="0" w:color="auto"/>
              <w:right w:val="single" w:sz="4" w:space="0" w:color="auto"/>
            </w:tcBorders>
            <w:noWrap/>
            <w:vAlign w:val="bottom"/>
            <w:hideMark/>
          </w:tcPr>
          <w:p w:rsidR="00B67E0A" w:rsidRPr="008B69A4" w:rsidRDefault="00B67E0A" w:rsidP="00F81993">
            <w:pPr>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w:t>
            </w:r>
          </w:p>
        </w:tc>
        <w:tc>
          <w:tcPr>
            <w:tcW w:w="1920" w:type="dxa"/>
            <w:tcBorders>
              <w:top w:val="single" w:sz="4" w:space="0" w:color="auto"/>
              <w:left w:val="single" w:sz="4" w:space="0" w:color="auto"/>
              <w:bottom w:val="single" w:sz="4" w:space="0" w:color="auto"/>
              <w:right w:val="single" w:sz="4" w:space="0" w:color="auto"/>
            </w:tcBorders>
            <w:noWrap/>
            <w:vAlign w:val="bottom"/>
            <w:hideMark/>
          </w:tcPr>
          <w:p w:rsidR="00B67E0A" w:rsidRPr="008B69A4" w:rsidRDefault="00B67E0A" w:rsidP="00F81993">
            <w:pPr>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w:t>
            </w:r>
          </w:p>
        </w:tc>
        <w:tc>
          <w:tcPr>
            <w:tcW w:w="2259" w:type="dxa"/>
            <w:tcBorders>
              <w:top w:val="single" w:sz="4" w:space="0" w:color="auto"/>
              <w:left w:val="single" w:sz="4" w:space="0" w:color="auto"/>
              <w:bottom w:val="single" w:sz="4" w:space="0" w:color="auto"/>
              <w:right w:val="single" w:sz="4" w:space="0" w:color="auto"/>
            </w:tcBorders>
            <w:noWrap/>
            <w:vAlign w:val="bottom"/>
            <w:hideMark/>
          </w:tcPr>
          <w:p w:rsidR="00B67E0A" w:rsidRPr="008B69A4" w:rsidRDefault="00B67E0A" w:rsidP="00F81993">
            <w:pPr>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w:t>
            </w:r>
          </w:p>
        </w:tc>
        <w:tc>
          <w:tcPr>
            <w:tcW w:w="1996" w:type="dxa"/>
            <w:tcBorders>
              <w:top w:val="single" w:sz="4" w:space="0" w:color="auto"/>
              <w:left w:val="single" w:sz="4" w:space="0" w:color="auto"/>
              <w:bottom w:val="single" w:sz="4" w:space="0" w:color="auto"/>
              <w:right w:val="single" w:sz="4" w:space="0" w:color="auto"/>
            </w:tcBorders>
            <w:hideMark/>
          </w:tcPr>
          <w:p w:rsidR="00B67E0A" w:rsidRPr="008B69A4" w:rsidRDefault="00B67E0A" w:rsidP="00F81993">
            <w:pPr>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w:t>
            </w:r>
          </w:p>
        </w:tc>
      </w:tr>
      <w:tr w:rsidR="00B67E0A" w:rsidRPr="008B69A4" w:rsidTr="00B67E0A">
        <w:trPr>
          <w:trHeight w:val="315"/>
        </w:trPr>
        <w:tc>
          <w:tcPr>
            <w:tcW w:w="1080" w:type="dxa"/>
            <w:tcBorders>
              <w:top w:val="single" w:sz="4" w:space="0" w:color="auto"/>
              <w:left w:val="single" w:sz="4" w:space="0" w:color="auto"/>
              <w:bottom w:val="single" w:sz="4" w:space="0" w:color="auto"/>
              <w:right w:val="single" w:sz="4" w:space="0" w:color="auto"/>
            </w:tcBorders>
            <w:noWrap/>
            <w:vAlign w:val="bottom"/>
            <w:hideMark/>
          </w:tcPr>
          <w:p w:rsidR="00B67E0A" w:rsidRPr="008B69A4" w:rsidRDefault="00B67E0A" w:rsidP="008B69A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w:t>
            </w:r>
          </w:p>
        </w:tc>
        <w:tc>
          <w:tcPr>
            <w:tcW w:w="1611" w:type="dxa"/>
            <w:tcBorders>
              <w:top w:val="single" w:sz="4" w:space="0" w:color="auto"/>
              <w:left w:val="single" w:sz="4" w:space="0" w:color="auto"/>
              <w:bottom w:val="single" w:sz="4" w:space="0" w:color="auto"/>
              <w:right w:val="single" w:sz="4" w:space="0" w:color="auto"/>
            </w:tcBorders>
            <w:noWrap/>
            <w:vAlign w:val="bottom"/>
            <w:hideMark/>
          </w:tcPr>
          <w:p w:rsidR="00B67E0A" w:rsidRPr="008B69A4" w:rsidRDefault="00B67E0A" w:rsidP="00F81993">
            <w:pPr>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w:t>
            </w:r>
          </w:p>
        </w:tc>
        <w:tc>
          <w:tcPr>
            <w:tcW w:w="1920" w:type="dxa"/>
            <w:tcBorders>
              <w:top w:val="single" w:sz="4" w:space="0" w:color="auto"/>
              <w:left w:val="single" w:sz="4" w:space="0" w:color="auto"/>
              <w:bottom w:val="single" w:sz="4" w:space="0" w:color="auto"/>
              <w:right w:val="single" w:sz="4" w:space="0" w:color="auto"/>
            </w:tcBorders>
            <w:noWrap/>
            <w:vAlign w:val="bottom"/>
            <w:hideMark/>
          </w:tcPr>
          <w:p w:rsidR="00B67E0A" w:rsidRPr="008B69A4" w:rsidRDefault="00B67E0A" w:rsidP="00F81993">
            <w:pPr>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w:t>
            </w:r>
          </w:p>
        </w:tc>
        <w:tc>
          <w:tcPr>
            <w:tcW w:w="2259" w:type="dxa"/>
            <w:tcBorders>
              <w:top w:val="single" w:sz="4" w:space="0" w:color="auto"/>
              <w:left w:val="single" w:sz="4" w:space="0" w:color="auto"/>
              <w:bottom w:val="single" w:sz="4" w:space="0" w:color="auto"/>
              <w:right w:val="single" w:sz="4" w:space="0" w:color="auto"/>
            </w:tcBorders>
            <w:noWrap/>
            <w:vAlign w:val="bottom"/>
            <w:hideMark/>
          </w:tcPr>
          <w:p w:rsidR="00B67E0A" w:rsidRPr="008B69A4" w:rsidRDefault="00B67E0A" w:rsidP="00F81993">
            <w:pPr>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w:t>
            </w:r>
          </w:p>
        </w:tc>
        <w:tc>
          <w:tcPr>
            <w:tcW w:w="1996" w:type="dxa"/>
            <w:tcBorders>
              <w:top w:val="single" w:sz="4" w:space="0" w:color="auto"/>
              <w:left w:val="single" w:sz="4" w:space="0" w:color="auto"/>
              <w:bottom w:val="single" w:sz="4" w:space="0" w:color="auto"/>
              <w:right w:val="single" w:sz="4" w:space="0" w:color="auto"/>
            </w:tcBorders>
            <w:hideMark/>
          </w:tcPr>
          <w:p w:rsidR="00B67E0A" w:rsidRPr="008B69A4" w:rsidRDefault="00B67E0A" w:rsidP="00F81993">
            <w:pPr>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w:t>
            </w:r>
          </w:p>
        </w:tc>
      </w:tr>
      <w:tr w:rsidR="00B67E0A" w:rsidRPr="008B69A4" w:rsidTr="00B67E0A">
        <w:trPr>
          <w:trHeight w:val="315"/>
        </w:trPr>
        <w:tc>
          <w:tcPr>
            <w:tcW w:w="1080" w:type="dxa"/>
            <w:tcBorders>
              <w:top w:val="single" w:sz="4" w:space="0" w:color="auto"/>
              <w:left w:val="single" w:sz="4" w:space="0" w:color="auto"/>
              <w:bottom w:val="single" w:sz="4" w:space="0" w:color="auto"/>
              <w:right w:val="single" w:sz="4" w:space="0" w:color="auto"/>
            </w:tcBorders>
            <w:noWrap/>
            <w:vAlign w:val="bottom"/>
            <w:hideMark/>
          </w:tcPr>
          <w:p w:rsidR="00B67E0A" w:rsidRDefault="00B67E0A" w:rsidP="008B69A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15</w:t>
            </w:r>
          </w:p>
        </w:tc>
        <w:tc>
          <w:tcPr>
            <w:tcW w:w="1611" w:type="dxa"/>
            <w:tcBorders>
              <w:top w:val="single" w:sz="4" w:space="0" w:color="auto"/>
              <w:left w:val="single" w:sz="4" w:space="0" w:color="auto"/>
              <w:bottom w:val="single" w:sz="4" w:space="0" w:color="auto"/>
              <w:right w:val="single" w:sz="4" w:space="0" w:color="auto"/>
            </w:tcBorders>
            <w:noWrap/>
            <w:vAlign w:val="bottom"/>
            <w:hideMark/>
          </w:tcPr>
          <w:p w:rsidR="00B67E0A" w:rsidRPr="008B69A4" w:rsidRDefault="00B67E0A" w:rsidP="00F81993">
            <w:pPr>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w:t>
            </w:r>
          </w:p>
        </w:tc>
        <w:tc>
          <w:tcPr>
            <w:tcW w:w="1920" w:type="dxa"/>
            <w:tcBorders>
              <w:top w:val="single" w:sz="4" w:space="0" w:color="auto"/>
              <w:left w:val="single" w:sz="4" w:space="0" w:color="auto"/>
              <w:bottom w:val="single" w:sz="4" w:space="0" w:color="auto"/>
              <w:right w:val="single" w:sz="4" w:space="0" w:color="auto"/>
            </w:tcBorders>
            <w:noWrap/>
            <w:vAlign w:val="bottom"/>
            <w:hideMark/>
          </w:tcPr>
          <w:p w:rsidR="00B67E0A" w:rsidRPr="008B69A4" w:rsidRDefault="00B67E0A" w:rsidP="00F81993">
            <w:pPr>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w:t>
            </w:r>
          </w:p>
        </w:tc>
        <w:tc>
          <w:tcPr>
            <w:tcW w:w="2259" w:type="dxa"/>
            <w:tcBorders>
              <w:top w:val="single" w:sz="4" w:space="0" w:color="auto"/>
              <w:left w:val="single" w:sz="4" w:space="0" w:color="auto"/>
              <w:bottom w:val="single" w:sz="4" w:space="0" w:color="auto"/>
              <w:right w:val="single" w:sz="4" w:space="0" w:color="auto"/>
            </w:tcBorders>
            <w:noWrap/>
            <w:vAlign w:val="bottom"/>
            <w:hideMark/>
          </w:tcPr>
          <w:p w:rsidR="00B67E0A" w:rsidRPr="008B69A4" w:rsidRDefault="00B67E0A" w:rsidP="00F81993">
            <w:pPr>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w:t>
            </w:r>
          </w:p>
        </w:tc>
        <w:tc>
          <w:tcPr>
            <w:tcW w:w="1996" w:type="dxa"/>
            <w:tcBorders>
              <w:top w:val="single" w:sz="4" w:space="0" w:color="auto"/>
              <w:left w:val="single" w:sz="4" w:space="0" w:color="auto"/>
              <w:bottom w:val="single" w:sz="4" w:space="0" w:color="auto"/>
              <w:right w:val="single" w:sz="4" w:space="0" w:color="auto"/>
            </w:tcBorders>
            <w:hideMark/>
          </w:tcPr>
          <w:p w:rsidR="00B67E0A" w:rsidRPr="008B69A4" w:rsidRDefault="00B67E0A" w:rsidP="00F81993">
            <w:pPr>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w:t>
            </w:r>
          </w:p>
        </w:tc>
      </w:tr>
      <w:tr w:rsidR="00B67E0A" w:rsidRPr="008B69A4" w:rsidTr="00B67E0A">
        <w:trPr>
          <w:trHeight w:val="315"/>
        </w:trPr>
        <w:tc>
          <w:tcPr>
            <w:tcW w:w="1080" w:type="dxa"/>
            <w:tcBorders>
              <w:top w:val="single" w:sz="4" w:space="0" w:color="auto"/>
              <w:left w:val="single" w:sz="4" w:space="0" w:color="auto"/>
              <w:bottom w:val="single" w:sz="4" w:space="0" w:color="auto"/>
              <w:right w:val="single" w:sz="4" w:space="0" w:color="auto"/>
            </w:tcBorders>
            <w:noWrap/>
            <w:vAlign w:val="bottom"/>
            <w:hideMark/>
          </w:tcPr>
          <w:p w:rsidR="00B67E0A" w:rsidRPr="008B69A4" w:rsidRDefault="00B67E0A" w:rsidP="00F81993">
            <w:pPr>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21</w:t>
            </w:r>
          </w:p>
        </w:tc>
        <w:tc>
          <w:tcPr>
            <w:tcW w:w="1611" w:type="dxa"/>
            <w:tcBorders>
              <w:top w:val="single" w:sz="4" w:space="0" w:color="auto"/>
              <w:left w:val="single" w:sz="4" w:space="0" w:color="auto"/>
              <w:bottom w:val="single" w:sz="4" w:space="0" w:color="auto"/>
              <w:right w:val="single" w:sz="4" w:space="0" w:color="auto"/>
            </w:tcBorders>
            <w:noWrap/>
            <w:vAlign w:val="bottom"/>
            <w:hideMark/>
          </w:tcPr>
          <w:p w:rsidR="00B67E0A" w:rsidRPr="008B69A4" w:rsidRDefault="00B67E0A" w:rsidP="00F81993">
            <w:pPr>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w:t>
            </w:r>
          </w:p>
        </w:tc>
        <w:tc>
          <w:tcPr>
            <w:tcW w:w="1920" w:type="dxa"/>
            <w:tcBorders>
              <w:top w:val="single" w:sz="4" w:space="0" w:color="auto"/>
              <w:left w:val="single" w:sz="4" w:space="0" w:color="auto"/>
              <w:bottom w:val="single" w:sz="4" w:space="0" w:color="auto"/>
              <w:right w:val="single" w:sz="4" w:space="0" w:color="auto"/>
            </w:tcBorders>
            <w:noWrap/>
            <w:vAlign w:val="bottom"/>
            <w:hideMark/>
          </w:tcPr>
          <w:p w:rsidR="00B67E0A" w:rsidRPr="008B69A4" w:rsidRDefault="00B67E0A" w:rsidP="00F81993">
            <w:pPr>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w:t>
            </w:r>
          </w:p>
        </w:tc>
        <w:tc>
          <w:tcPr>
            <w:tcW w:w="2259" w:type="dxa"/>
            <w:tcBorders>
              <w:top w:val="single" w:sz="4" w:space="0" w:color="auto"/>
              <w:left w:val="single" w:sz="4" w:space="0" w:color="auto"/>
              <w:bottom w:val="single" w:sz="4" w:space="0" w:color="auto"/>
              <w:right w:val="single" w:sz="4" w:space="0" w:color="auto"/>
            </w:tcBorders>
            <w:noWrap/>
            <w:vAlign w:val="bottom"/>
            <w:hideMark/>
          </w:tcPr>
          <w:p w:rsidR="00B67E0A" w:rsidRPr="008B69A4" w:rsidRDefault="00B67E0A" w:rsidP="00F81993">
            <w:pPr>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w:t>
            </w:r>
          </w:p>
        </w:tc>
        <w:tc>
          <w:tcPr>
            <w:tcW w:w="1996" w:type="dxa"/>
            <w:tcBorders>
              <w:top w:val="single" w:sz="4" w:space="0" w:color="auto"/>
              <w:left w:val="single" w:sz="4" w:space="0" w:color="auto"/>
              <w:bottom w:val="single" w:sz="4" w:space="0" w:color="auto"/>
              <w:right w:val="single" w:sz="4" w:space="0" w:color="auto"/>
            </w:tcBorders>
            <w:hideMark/>
          </w:tcPr>
          <w:p w:rsidR="00B67E0A" w:rsidRPr="008B69A4" w:rsidRDefault="00B67E0A" w:rsidP="00F81993">
            <w:pPr>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w:t>
            </w:r>
          </w:p>
        </w:tc>
      </w:tr>
      <w:tr w:rsidR="00B67E0A" w:rsidRPr="008B69A4" w:rsidTr="00B67E0A">
        <w:trPr>
          <w:trHeight w:val="315"/>
        </w:trPr>
        <w:tc>
          <w:tcPr>
            <w:tcW w:w="1080" w:type="dxa"/>
            <w:tcBorders>
              <w:top w:val="single" w:sz="4" w:space="0" w:color="auto"/>
              <w:left w:val="single" w:sz="4" w:space="0" w:color="auto"/>
              <w:bottom w:val="single" w:sz="4" w:space="0" w:color="auto"/>
              <w:right w:val="single" w:sz="4" w:space="0" w:color="auto"/>
            </w:tcBorders>
            <w:noWrap/>
            <w:vAlign w:val="bottom"/>
            <w:hideMark/>
          </w:tcPr>
          <w:p w:rsidR="00B67E0A" w:rsidRPr="008B69A4" w:rsidRDefault="00B67E0A" w:rsidP="00F81993">
            <w:pPr>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22</w:t>
            </w:r>
          </w:p>
        </w:tc>
        <w:tc>
          <w:tcPr>
            <w:tcW w:w="1611" w:type="dxa"/>
            <w:tcBorders>
              <w:top w:val="single" w:sz="4" w:space="0" w:color="auto"/>
              <w:left w:val="single" w:sz="4" w:space="0" w:color="auto"/>
              <w:bottom w:val="single" w:sz="4" w:space="0" w:color="auto"/>
              <w:right w:val="single" w:sz="4" w:space="0" w:color="auto"/>
            </w:tcBorders>
            <w:noWrap/>
            <w:vAlign w:val="bottom"/>
            <w:hideMark/>
          </w:tcPr>
          <w:p w:rsidR="00B67E0A" w:rsidRPr="008B69A4" w:rsidRDefault="00B67E0A" w:rsidP="00F81993">
            <w:pPr>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w:t>
            </w:r>
          </w:p>
        </w:tc>
        <w:tc>
          <w:tcPr>
            <w:tcW w:w="1920" w:type="dxa"/>
            <w:tcBorders>
              <w:top w:val="single" w:sz="4" w:space="0" w:color="auto"/>
              <w:left w:val="single" w:sz="4" w:space="0" w:color="auto"/>
              <w:bottom w:val="single" w:sz="4" w:space="0" w:color="auto"/>
              <w:right w:val="single" w:sz="4" w:space="0" w:color="auto"/>
            </w:tcBorders>
            <w:noWrap/>
            <w:vAlign w:val="bottom"/>
            <w:hideMark/>
          </w:tcPr>
          <w:p w:rsidR="00B67E0A" w:rsidRPr="008B69A4" w:rsidRDefault="00B67E0A" w:rsidP="00F81993">
            <w:pPr>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w:t>
            </w:r>
          </w:p>
        </w:tc>
        <w:tc>
          <w:tcPr>
            <w:tcW w:w="2259" w:type="dxa"/>
            <w:tcBorders>
              <w:top w:val="single" w:sz="4" w:space="0" w:color="auto"/>
              <w:left w:val="single" w:sz="4" w:space="0" w:color="auto"/>
              <w:bottom w:val="single" w:sz="4" w:space="0" w:color="auto"/>
              <w:right w:val="single" w:sz="4" w:space="0" w:color="auto"/>
            </w:tcBorders>
            <w:noWrap/>
            <w:vAlign w:val="bottom"/>
            <w:hideMark/>
          </w:tcPr>
          <w:p w:rsidR="00B67E0A" w:rsidRPr="008B69A4" w:rsidRDefault="00B67E0A" w:rsidP="00F81993">
            <w:pPr>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w:t>
            </w:r>
          </w:p>
        </w:tc>
        <w:tc>
          <w:tcPr>
            <w:tcW w:w="1996" w:type="dxa"/>
            <w:tcBorders>
              <w:top w:val="single" w:sz="4" w:space="0" w:color="auto"/>
              <w:left w:val="single" w:sz="4" w:space="0" w:color="auto"/>
              <w:bottom w:val="single" w:sz="4" w:space="0" w:color="auto"/>
              <w:right w:val="single" w:sz="4" w:space="0" w:color="auto"/>
            </w:tcBorders>
            <w:hideMark/>
          </w:tcPr>
          <w:p w:rsidR="00B67E0A" w:rsidRPr="008B69A4" w:rsidRDefault="00B67E0A" w:rsidP="00F81993">
            <w:pPr>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w:t>
            </w:r>
          </w:p>
        </w:tc>
      </w:tr>
      <w:tr w:rsidR="00B67E0A" w:rsidRPr="008B69A4" w:rsidTr="00B67E0A">
        <w:trPr>
          <w:trHeight w:val="315"/>
        </w:trPr>
        <w:tc>
          <w:tcPr>
            <w:tcW w:w="1080" w:type="dxa"/>
            <w:tcBorders>
              <w:top w:val="single" w:sz="4" w:space="0" w:color="auto"/>
              <w:left w:val="single" w:sz="4" w:space="0" w:color="auto"/>
              <w:bottom w:val="single" w:sz="4" w:space="0" w:color="auto"/>
              <w:right w:val="single" w:sz="4" w:space="0" w:color="auto"/>
            </w:tcBorders>
            <w:noWrap/>
            <w:vAlign w:val="bottom"/>
            <w:hideMark/>
          </w:tcPr>
          <w:p w:rsidR="00B67E0A" w:rsidRPr="008B69A4" w:rsidRDefault="00B67E0A" w:rsidP="00F81993">
            <w:pPr>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23</w:t>
            </w:r>
          </w:p>
        </w:tc>
        <w:tc>
          <w:tcPr>
            <w:tcW w:w="1611" w:type="dxa"/>
            <w:tcBorders>
              <w:top w:val="single" w:sz="4" w:space="0" w:color="auto"/>
              <w:left w:val="single" w:sz="4" w:space="0" w:color="auto"/>
              <w:bottom w:val="single" w:sz="4" w:space="0" w:color="auto"/>
              <w:right w:val="single" w:sz="4" w:space="0" w:color="auto"/>
            </w:tcBorders>
            <w:noWrap/>
            <w:vAlign w:val="bottom"/>
            <w:hideMark/>
          </w:tcPr>
          <w:p w:rsidR="00B67E0A" w:rsidRPr="008B69A4" w:rsidRDefault="00B67E0A" w:rsidP="00F81993">
            <w:pPr>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w:t>
            </w:r>
          </w:p>
        </w:tc>
        <w:tc>
          <w:tcPr>
            <w:tcW w:w="1920" w:type="dxa"/>
            <w:tcBorders>
              <w:top w:val="single" w:sz="4" w:space="0" w:color="auto"/>
              <w:left w:val="single" w:sz="4" w:space="0" w:color="auto"/>
              <w:bottom w:val="single" w:sz="4" w:space="0" w:color="auto"/>
              <w:right w:val="single" w:sz="4" w:space="0" w:color="auto"/>
            </w:tcBorders>
            <w:noWrap/>
            <w:vAlign w:val="bottom"/>
            <w:hideMark/>
          </w:tcPr>
          <w:p w:rsidR="00B67E0A" w:rsidRPr="008B69A4" w:rsidRDefault="00B67E0A" w:rsidP="00F81993">
            <w:pPr>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w:t>
            </w:r>
          </w:p>
        </w:tc>
        <w:tc>
          <w:tcPr>
            <w:tcW w:w="2259" w:type="dxa"/>
            <w:tcBorders>
              <w:top w:val="single" w:sz="4" w:space="0" w:color="auto"/>
              <w:left w:val="single" w:sz="4" w:space="0" w:color="auto"/>
              <w:bottom w:val="single" w:sz="4" w:space="0" w:color="auto"/>
              <w:right w:val="single" w:sz="4" w:space="0" w:color="auto"/>
            </w:tcBorders>
            <w:noWrap/>
            <w:vAlign w:val="bottom"/>
            <w:hideMark/>
          </w:tcPr>
          <w:p w:rsidR="00B67E0A" w:rsidRPr="008B69A4" w:rsidRDefault="00B67E0A" w:rsidP="00F81993">
            <w:pPr>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w:t>
            </w:r>
          </w:p>
        </w:tc>
        <w:tc>
          <w:tcPr>
            <w:tcW w:w="1996" w:type="dxa"/>
            <w:tcBorders>
              <w:top w:val="single" w:sz="4" w:space="0" w:color="auto"/>
              <w:left w:val="single" w:sz="4" w:space="0" w:color="auto"/>
              <w:bottom w:val="single" w:sz="4" w:space="0" w:color="auto"/>
              <w:right w:val="single" w:sz="4" w:space="0" w:color="auto"/>
            </w:tcBorders>
            <w:hideMark/>
          </w:tcPr>
          <w:p w:rsidR="00B67E0A" w:rsidRPr="008B69A4" w:rsidRDefault="00B67E0A" w:rsidP="00F81993">
            <w:pPr>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w:t>
            </w:r>
          </w:p>
        </w:tc>
      </w:tr>
      <w:tr w:rsidR="00B67E0A" w:rsidRPr="008B69A4" w:rsidTr="00B67E0A">
        <w:trPr>
          <w:trHeight w:val="315"/>
        </w:trPr>
        <w:tc>
          <w:tcPr>
            <w:tcW w:w="1080" w:type="dxa"/>
            <w:tcBorders>
              <w:top w:val="single" w:sz="4" w:space="0" w:color="auto"/>
              <w:left w:val="single" w:sz="4" w:space="0" w:color="auto"/>
              <w:bottom w:val="single" w:sz="4" w:space="0" w:color="auto"/>
              <w:right w:val="single" w:sz="4" w:space="0" w:color="auto"/>
            </w:tcBorders>
            <w:noWrap/>
            <w:vAlign w:val="bottom"/>
            <w:hideMark/>
          </w:tcPr>
          <w:p w:rsidR="00B67E0A" w:rsidRPr="008B69A4" w:rsidRDefault="00B67E0A" w:rsidP="00F81993">
            <w:pPr>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24</w:t>
            </w:r>
          </w:p>
        </w:tc>
        <w:tc>
          <w:tcPr>
            <w:tcW w:w="1611" w:type="dxa"/>
            <w:tcBorders>
              <w:top w:val="single" w:sz="4" w:space="0" w:color="auto"/>
              <w:left w:val="single" w:sz="4" w:space="0" w:color="auto"/>
              <w:bottom w:val="single" w:sz="4" w:space="0" w:color="auto"/>
              <w:right w:val="single" w:sz="4" w:space="0" w:color="auto"/>
            </w:tcBorders>
            <w:noWrap/>
            <w:vAlign w:val="bottom"/>
            <w:hideMark/>
          </w:tcPr>
          <w:p w:rsidR="00B67E0A" w:rsidRPr="008B69A4" w:rsidRDefault="00B67E0A" w:rsidP="00F81993">
            <w:pPr>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w:t>
            </w:r>
          </w:p>
        </w:tc>
        <w:tc>
          <w:tcPr>
            <w:tcW w:w="1920" w:type="dxa"/>
            <w:tcBorders>
              <w:top w:val="single" w:sz="4" w:space="0" w:color="auto"/>
              <w:left w:val="single" w:sz="4" w:space="0" w:color="auto"/>
              <w:bottom w:val="single" w:sz="4" w:space="0" w:color="auto"/>
              <w:right w:val="single" w:sz="4" w:space="0" w:color="auto"/>
            </w:tcBorders>
            <w:noWrap/>
            <w:vAlign w:val="bottom"/>
            <w:hideMark/>
          </w:tcPr>
          <w:p w:rsidR="00B67E0A" w:rsidRPr="008B69A4" w:rsidRDefault="00B67E0A" w:rsidP="00F81993">
            <w:pPr>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w:t>
            </w:r>
          </w:p>
        </w:tc>
        <w:tc>
          <w:tcPr>
            <w:tcW w:w="2259" w:type="dxa"/>
            <w:tcBorders>
              <w:top w:val="single" w:sz="4" w:space="0" w:color="auto"/>
              <w:left w:val="single" w:sz="4" w:space="0" w:color="auto"/>
              <w:bottom w:val="single" w:sz="4" w:space="0" w:color="auto"/>
              <w:right w:val="single" w:sz="4" w:space="0" w:color="auto"/>
            </w:tcBorders>
            <w:noWrap/>
            <w:vAlign w:val="bottom"/>
            <w:hideMark/>
          </w:tcPr>
          <w:p w:rsidR="00B67E0A" w:rsidRPr="008B69A4" w:rsidRDefault="00B67E0A" w:rsidP="00F81993">
            <w:pPr>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w:t>
            </w:r>
          </w:p>
        </w:tc>
        <w:tc>
          <w:tcPr>
            <w:tcW w:w="1996" w:type="dxa"/>
            <w:tcBorders>
              <w:top w:val="single" w:sz="4" w:space="0" w:color="auto"/>
              <w:left w:val="single" w:sz="4" w:space="0" w:color="auto"/>
              <w:bottom w:val="single" w:sz="4" w:space="0" w:color="auto"/>
              <w:right w:val="single" w:sz="4" w:space="0" w:color="auto"/>
            </w:tcBorders>
            <w:hideMark/>
          </w:tcPr>
          <w:p w:rsidR="00B67E0A" w:rsidRPr="008B69A4" w:rsidRDefault="00B67E0A" w:rsidP="00F81993">
            <w:pPr>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w:t>
            </w:r>
          </w:p>
        </w:tc>
      </w:tr>
      <w:tr w:rsidR="00B67E0A" w:rsidRPr="008B69A4" w:rsidTr="00B67E0A">
        <w:trPr>
          <w:trHeight w:val="315"/>
        </w:trPr>
        <w:tc>
          <w:tcPr>
            <w:tcW w:w="1080" w:type="dxa"/>
            <w:tcBorders>
              <w:top w:val="single" w:sz="4" w:space="0" w:color="auto"/>
              <w:left w:val="single" w:sz="4" w:space="0" w:color="auto"/>
              <w:bottom w:val="single" w:sz="4" w:space="0" w:color="auto"/>
              <w:right w:val="single" w:sz="4" w:space="0" w:color="auto"/>
            </w:tcBorders>
            <w:noWrap/>
            <w:vAlign w:val="bottom"/>
            <w:hideMark/>
          </w:tcPr>
          <w:p w:rsidR="00B67E0A" w:rsidRPr="008B69A4" w:rsidRDefault="00B67E0A" w:rsidP="00F81993">
            <w:pPr>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43</w:t>
            </w:r>
          </w:p>
        </w:tc>
        <w:tc>
          <w:tcPr>
            <w:tcW w:w="1611" w:type="dxa"/>
            <w:tcBorders>
              <w:top w:val="single" w:sz="4" w:space="0" w:color="auto"/>
              <w:left w:val="single" w:sz="4" w:space="0" w:color="auto"/>
              <w:bottom w:val="single" w:sz="4" w:space="0" w:color="auto"/>
              <w:right w:val="single" w:sz="4" w:space="0" w:color="auto"/>
            </w:tcBorders>
            <w:noWrap/>
            <w:vAlign w:val="bottom"/>
            <w:hideMark/>
          </w:tcPr>
          <w:p w:rsidR="00B67E0A" w:rsidRPr="008B69A4" w:rsidRDefault="00B67E0A" w:rsidP="00F81993">
            <w:pPr>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w:t>
            </w:r>
          </w:p>
        </w:tc>
        <w:tc>
          <w:tcPr>
            <w:tcW w:w="1920" w:type="dxa"/>
            <w:tcBorders>
              <w:top w:val="single" w:sz="4" w:space="0" w:color="auto"/>
              <w:left w:val="single" w:sz="4" w:space="0" w:color="auto"/>
              <w:bottom w:val="single" w:sz="4" w:space="0" w:color="auto"/>
              <w:right w:val="single" w:sz="4" w:space="0" w:color="auto"/>
            </w:tcBorders>
            <w:noWrap/>
            <w:vAlign w:val="bottom"/>
            <w:hideMark/>
          </w:tcPr>
          <w:p w:rsidR="00B67E0A" w:rsidRPr="008B69A4" w:rsidRDefault="00B67E0A" w:rsidP="00F81993">
            <w:pPr>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w:t>
            </w:r>
          </w:p>
        </w:tc>
        <w:tc>
          <w:tcPr>
            <w:tcW w:w="2259" w:type="dxa"/>
            <w:tcBorders>
              <w:top w:val="single" w:sz="4" w:space="0" w:color="auto"/>
              <w:left w:val="single" w:sz="4" w:space="0" w:color="auto"/>
              <w:bottom w:val="single" w:sz="4" w:space="0" w:color="auto"/>
              <w:right w:val="single" w:sz="4" w:space="0" w:color="auto"/>
            </w:tcBorders>
            <w:noWrap/>
            <w:vAlign w:val="bottom"/>
            <w:hideMark/>
          </w:tcPr>
          <w:p w:rsidR="00B67E0A" w:rsidRPr="008B69A4" w:rsidRDefault="00B67E0A" w:rsidP="00F81993">
            <w:pPr>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w:t>
            </w:r>
          </w:p>
        </w:tc>
        <w:tc>
          <w:tcPr>
            <w:tcW w:w="1996" w:type="dxa"/>
            <w:tcBorders>
              <w:top w:val="single" w:sz="4" w:space="0" w:color="auto"/>
              <w:left w:val="single" w:sz="4" w:space="0" w:color="auto"/>
              <w:bottom w:val="single" w:sz="4" w:space="0" w:color="auto"/>
              <w:right w:val="single" w:sz="4" w:space="0" w:color="auto"/>
            </w:tcBorders>
            <w:hideMark/>
          </w:tcPr>
          <w:p w:rsidR="00B67E0A" w:rsidRPr="008B69A4" w:rsidRDefault="00B67E0A" w:rsidP="00F81993">
            <w:pPr>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w:t>
            </w:r>
          </w:p>
        </w:tc>
      </w:tr>
      <w:tr w:rsidR="00B67E0A" w:rsidRPr="008B69A4" w:rsidTr="00B67E0A">
        <w:trPr>
          <w:trHeight w:val="315"/>
        </w:trPr>
        <w:tc>
          <w:tcPr>
            <w:tcW w:w="1080" w:type="dxa"/>
            <w:tcBorders>
              <w:top w:val="single" w:sz="4" w:space="0" w:color="auto"/>
              <w:left w:val="single" w:sz="4" w:space="0" w:color="auto"/>
              <w:bottom w:val="single" w:sz="4" w:space="0" w:color="auto"/>
              <w:right w:val="single" w:sz="4" w:space="0" w:color="auto"/>
            </w:tcBorders>
            <w:noWrap/>
            <w:vAlign w:val="bottom"/>
            <w:hideMark/>
          </w:tcPr>
          <w:p w:rsidR="00B67E0A" w:rsidRPr="008B69A4" w:rsidRDefault="00B67E0A" w:rsidP="00F81993">
            <w:pPr>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44</w:t>
            </w:r>
          </w:p>
        </w:tc>
        <w:tc>
          <w:tcPr>
            <w:tcW w:w="1611" w:type="dxa"/>
            <w:tcBorders>
              <w:top w:val="single" w:sz="4" w:space="0" w:color="auto"/>
              <w:left w:val="single" w:sz="4" w:space="0" w:color="auto"/>
              <w:bottom w:val="single" w:sz="4" w:space="0" w:color="auto"/>
              <w:right w:val="single" w:sz="4" w:space="0" w:color="auto"/>
            </w:tcBorders>
            <w:noWrap/>
            <w:vAlign w:val="bottom"/>
            <w:hideMark/>
          </w:tcPr>
          <w:p w:rsidR="00B67E0A" w:rsidRPr="008B69A4" w:rsidRDefault="00B67E0A" w:rsidP="00F81993">
            <w:pPr>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w:t>
            </w:r>
          </w:p>
        </w:tc>
        <w:tc>
          <w:tcPr>
            <w:tcW w:w="1920" w:type="dxa"/>
            <w:tcBorders>
              <w:top w:val="single" w:sz="4" w:space="0" w:color="auto"/>
              <w:left w:val="single" w:sz="4" w:space="0" w:color="auto"/>
              <w:bottom w:val="single" w:sz="4" w:space="0" w:color="auto"/>
              <w:right w:val="single" w:sz="4" w:space="0" w:color="auto"/>
            </w:tcBorders>
            <w:noWrap/>
            <w:vAlign w:val="bottom"/>
            <w:hideMark/>
          </w:tcPr>
          <w:p w:rsidR="00B67E0A" w:rsidRPr="008B69A4" w:rsidRDefault="00B67E0A" w:rsidP="00F81993">
            <w:pPr>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w:t>
            </w:r>
          </w:p>
        </w:tc>
        <w:tc>
          <w:tcPr>
            <w:tcW w:w="2259" w:type="dxa"/>
            <w:tcBorders>
              <w:top w:val="single" w:sz="4" w:space="0" w:color="auto"/>
              <w:left w:val="single" w:sz="4" w:space="0" w:color="auto"/>
              <w:bottom w:val="single" w:sz="4" w:space="0" w:color="auto"/>
              <w:right w:val="single" w:sz="4" w:space="0" w:color="auto"/>
            </w:tcBorders>
            <w:noWrap/>
            <w:vAlign w:val="bottom"/>
            <w:hideMark/>
          </w:tcPr>
          <w:p w:rsidR="00B67E0A" w:rsidRPr="008B69A4" w:rsidRDefault="00B67E0A" w:rsidP="00F81993">
            <w:pPr>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w:t>
            </w:r>
          </w:p>
        </w:tc>
        <w:tc>
          <w:tcPr>
            <w:tcW w:w="1996" w:type="dxa"/>
            <w:tcBorders>
              <w:top w:val="single" w:sz="4" w:space="0" w:color="auto"/>
              <w:left w:val="single" w:sz="4" w:space="0" w:color="auto"/>
              <w:bottom w:val="single" w:sz="4" w:space="0" w:color="auto"/>
              <w:right w:val="single" w:sz="4" w:space="0" w:color="auto"/>
            </w:tcBorders>
            <w:hideMark/>
          </w:tcPr>
          <w:p w:rsidR="00B67E0A" w:rsidRPr="008B69A4" w:rsidRDefault="00B67E0A" w:rsidP="00F81993">
            <w:pPr>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w:t>
            </w:r>
          </w:p>
        </w:tc>
      </w:tr>
      <w:tr w:rsidR="00B67E0A" w:rsidRPr="008B69A4" w:rsidTr="00B67E0A">
        <w:trPr>
          <w:trHeight w:val="315"/>
        </w:trPr>
        <w:tc>
          <w:tcPr>
            <w:tcW w:w="1080" w:type="dxa"/>
            <w:tcBorders>
              <w:top w:val="single" w:sz="4" w:space="0" w:color="auto"/>
              <w:left w:val="single" w:sz="4" w:space="0" w:color="auto"/>
              <w:bottom w:val="single" w:sz="4" w:space="0" w:color="auto"/>
              <w:right w:val="single" w:sz="4" w:space="0" w:color="auto"/>
            </w:tcBorders>
            <w:noWrap/>
            <w:vAlign w:val="bottom"/>
            <w:hideMark/>
          </w:tcPr>
          <w:p w:rsidR="00B67E0A" w:rsidRPr="008B69A4" w:rsidRDefault="00B67E0A" w:rsidP="00F81993">
            <w:pPr>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45</w:t>
            </w:r>
          </w:p>
        </w:tc>
        <w:tc>
          <w:tcPr>
            <w:tcW w:w="1611" w:type="dxa"/>
            <w:tcBorders>
              <w:top w:val="single" w:sz="4" w:space="0" w:color="auto"/>
              <w:left w:val="single" w:sz="4" w:space="0" w:color="auto"/>
              <w:bottom w:val="single" w:sz="4" w:space="0" w:color="auto"/>
              <w:right w:val="single" w:sz="4" w:space="0" w:color="auto"/>
            </w:tcBorders>
            <w:noWrap/>
            <w:vAlign w:val="bottom"/>
            <w:hideMark/>
          </w:tcPr>
          <w:p w:rsidR="00B67E0A" w:rsidRPr="008B69A4" w:rsidRDefault="00B67E0A" w:rsidP="00F81993">
            <w:pPr>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w:t>
            </w:r>
          </w:p>
        </w:tc>
        <w:tc>
          <w:tcPr>
            <w:tcW w:w="1920" w:type="dxa"/>
            <w:tcBorders>
              <w:top w:val="single" w:sz="4" w:space="0" w:color="auto"/>
              <w:left w:val="single" w:sz="4" w:space="0" w:color="auto"/>
              <w:bottom w:val="single" w:sz="4" w:space="0" w:color="auto"/>
              <w:right w:val="single" w:sz="4" w:space="0" w:color="auto"/>
            </w:tcBorders>
            <w:noWrap/>
            <w:vAlign w:val="bottom"/>
            <w:hideMark/>
          </w:tcPr>
          <w:p w:rsidR="00B67E0A" w:rsidRPr="008B69A4" w:rsidRDefault="00B67E0A" w:rsidP="00F81993">
            <w:pPr>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w:t>
            </w:r>
          </w:p>
        </w:tc>
        <w:tc>
          <w:tcPr>
            <w:tcW w:w="2259" w:type="dxa"/>
            <w:tcBorders>
              <w:top w:val="single" w:sz="4" w:space="0" w:color="auto"/>
              <w:left w:val="single" w:sz="4" w:space="0" w:color="auto"/>
              <w:bottom w:val="single" w:sz="4" w:space="0" w:color="auto"/>
              <w:right w:val="single" w:sz="4" w:space="0" w:color="auto"/>
            </w:tcBorders>
            <w:noWrap/>
            <w:vAlign w:val="bottom"/>
            <w:hideMark/>
          </w:tcPr>
          <w:p w:rsidR="00B67E0A" w:rsidRPr="008B69A4" w:rsidRDefault="00B67E0A" w:rsidP="00F81993">
            <w:pPr>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w:t>
            </w:r>
          </w:p>
        </w:tc>
        <w:tc>
          <w:tcPr>
            <w:tcW w:w="1996" w:type="dxa"/>
            <w:tcBorders>
              <w:top w:val="single" w:sz="4" w:space="0" w:color="auto"/>
              <w:left w:val="single" w:sz="4" w:space="0" w:color="auto"/>
              <w:bottom w:val="single" w:sz="4" w:space="0" w:color="auto"/>
              <w:right w:val="single" w:sz="4" w:space="0" w:color="auto"/>
            </w:tcBorders>
            <w:hideMark/>
          </w:tcPr>
          <w:p w:rsidR="00B67E0A" w:rsidRPr="008B69A4" w:rsidRDefault="00B67E0A" w:rsidP="00F81993">
            <w:pPr>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w:t>
            </w:r>
          </w:p>
        </w:tc>
      </w:tr>
      <w:tr w:rsidR="00B67E0A" w:rsidRPr="008B69A4" w:rsidTr="00B67E0A">
        <w:trPr>
          <w:trHeight w:val="315"/>
        </w:trPr>
        <w:tc>
          <w:tcPr>
            <w:tcW w:w="1080" w:type="dxa"/>
            <w:tcBorders>
              <w:top w:val="single" w:sz="4" w:space="0" w:color="auto"/>
              <w:left w:val="single" w:sz="4" w:space="0" w:color="auto"/>
              <w:bottom w:val="single" w:sz="4" w:space="0" w:color="auto"/>
              <w:right w:val="single" w:sz="4" w:space="0" w:color="auto"/>
            </w:tcBorders>
            <w:noWrap/>
            <w:vAlign w:val="bottom"/>
            <w:hideMark/>
          </w:tcPr>
          <w:p w:rsidR="00B67E0A" w:rsidRPr="008B69A4" w:rsidRDefault="00B67E0A" w:rsidP="00F81993">
            <w:pPr>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46</w:t>
            </w:r>
          </w:p>
        </w:tc>
        <w:tc>
          <w:tcPr>
            <w:tcW w:w="1611" w:type="dxa"/>
            <w:tcBorders>
              <w:top w:val="single" w:sz="4" w:space="0" w:color="auto"/>
              <w:left w:val="single" w:sz="4" w:space="0" w:color="auto"/>
              <w:bottom w:val="single" w:sz="4" w:space="0" w:color="auto"/>
              <w:right w:val="single" w:sz="4" w:space="0" w:color="auto"/>
            </w:tcBorders>
            <w:noWrap/>
            <w:vAlign w:val="bottom"/>
            <w:hideMark/>
          </w:tcPr>
          <w:p w:rsidR="00B67E0A" w:rsidRPr="008B69A4" w:rsidRDefault="00B67E0A" w:rsidP="00F81993">
            <w:pPr>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w:t>
            </w:r>
          </w:p>
        </w:tc>
        <w:tc>
          <w:tcPr>
            <w:tcW w:w="1920" w:type="dxa"/>
            <w:tcBorders>
              <w:top w:val="single" w:sz="4" w:space="0" w:color="auto"/>
              <w:left w:val="single" w:sz="4" w:space="0" w:color="auto"/>
              <w:bottom w:val="single" w:sz="4" w:space="0" w:color="auto"/>
              <w:right w:val="single" w:sz="4" w:space="0" w:color="auto"/>
            </w:tcBorders>
            <w:noWrap/>
            <w:vAlign w:val="bottom"/>
            <w:hideMark/>
          </w:tcPr>
          <w:p w:rsidR="00B67E0A" w:rsidRPr="008B69A4" w:rsidRDefault="00B67E0A" w:rsidP="00F81993">
            <w:pPr>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w:t>
            </w:r>
          </w:p>
        </w:tc>
        <w:tc>
          <w:tcPr>
            <w:tcW w:w="2259" w:type="dxa"/>
            <w:tcBorders>
              <w:top w:val="single" w:sz="4" w:space="0" w:color="auto"/>
              <w:left w:val="single" w:sz="4" w:space="0" w:color="auto"/>
              <w:bottom w:val="single" w:sz="4" w:space="0" w:color="auto"/>
              <w:right w:val="single" w:sz="4" w:space="0" w:color="auto"/>
            </w:tcBorders>
            <w:noWrap/>
            <w:vAlign w:val="bottom"/>
            <w:hideMark/>
          </w:tcPr>
          <w:p w:rsidR="00B67E0A" w:rsidRPr="008B69A4" w:rsidRDefault="00B67E0A" w:rsidP="00F81993">
            <w:pPr>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w:t>
            </w:r>
          </w:p>
        </w:tc>
        <w:tc>
          <w:tcPr>
            <w:tcW w:w="1996" w:type="dxa"/>
            <w:tcBorders>
              <w:top w:val="single" w:sz="4" w:space="0" w:color="auto"/>
              <w:left w:val="single" w:sz="4" w:space="0" w:color="auto"/>
              <w:bottom w:val="single" w:sz="4" w:space="0" w:color="auto"/>
              <w:right w:val="single" w:sz="4" w:space="0" w:color="auto"/>
            </w:tcBorders>
            <w:hideMark/>
          </w:tcPr>
          <w:p w:rsidR="00B67E0A" w:rsidRPr="008B69A4" w:rsidRDefault="00B67E0A" w:rsidP="00F81993">
            <w:pPr>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w:t>
            </w:r>
          </w:p>
        </w:tc>
      </w:tr>
      <w:tr w:rsidR="00B67E0A" w:rsidRPr="008B69A4" w:rsidTr="00B67E0A">
        <w:trPr>
          <w:trHeight w:val="315"/>
        </w:trPr>
        <w:tc>
          <w:tcPr>
            <w:tcW w:w="1080" w:type="dxa"/>
            <w:tcBorders>
              <w:top w:val="single" w:sz="4" w:space="0" w:color="auto"/>
              <w:left w:val="single" w:sz="4" w:space="0" w:color="auto"/>
              <w:bottom w:val="single" w:sz="4" w:space="0" w:color="auto"/>
              <w:right w:val="single" w:sz="4" w:space="0" w:color="auto"/>
            </w:tcBorders>
            <w:noWrap/>
            <w:vAlign w:val="bottom"/>
            <w:hideMark/>
          </w:tcPr>
          <w:p w:rsidR="00B67E0A" w:rsidRPr="008B69A4" w:rsidRDefault="00B67E0A" w:rsidP="00F8199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47</w:t>
            </w:r>
          </w:p>
        </w:tc>
        <w:tc>
          <w:tcPr>
            <w:tcW w:w="1611" w:type="dxa"/>
            <w:tcBorders>
              <w:top w:val="single" w:sz="4" w:space="0" w:color="auto"/>
              <w:left w:val="single" w:sz="4" w:space="0" w:color="auto"/>
              <w:bottom w:val="single" w:sz="4" w:space="0" w:color="auto"/>
              <w:right w:val="single" w:sz="4" w:space="0" w:color="auto"/>
            </w:tcBorders>
            <w:noWrap/>
            <w:vAlign w:val="bottom"/>
            <w:hideMark/>
          </w:tcPr>
          <w:p w:rsidR="00B67E0A" w:rsidRPr="008B69A4" w:rsidRDefault="00B67E0A" w:rsidP="00F81993">
            <w:pPr>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w:t>
            </w:r>
          </w:p>
        </w:tc>
        <w:tc>
          <w:tcPr>
            <w:tcW w:w="1920" w:type="dxa"/>
            <w:tcBorders>
              <w:top w:val="single" w:sz="4" w:space="0" w:color="auto"/>
              <w:left w:val="single" w:sz="4" w:space="0" w:color="auto"/>
              <w:bottom w:val="single" w:sz="4" w:space="0" w:color="auto"/>
              <w:right w:val="single" w:sz="4" w:space="0" w:color="auto"/>
            </w:tcBorders>
            <w:noWrap/>
            <w:vAlign w:val="bottom"/>
            <w:hideMark/>
          </w:tcPr>
          <w:p w:rsidR="00B67E0A" w:rsidRPr="008B69A4" w:rsidRDefault="00B67E0A" w:rsidP="00F81993">
            <w:pPr>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w:t>
            </w:r>
          </w:p>
        </w:tc>
        <w:tc>
          <w:tcPr>
            <w:tcW w:w="2259" w:type="dxa"/>
            <w:tcBorders>
              <w:top w:val="single" w:sz="4" w:space="0" w:color="auto"/>
              <w:left w:val="single" w:sz="4" w:space="0" w:color="auto"/>
              <w:bottom w:val="single" w:sz="4" w:space="0" w:color="auto"/>
              <w:right w:val="single" w:sz="4" w:space="0" w:color="auto"/>
            </w:tcBorders>
            <w:noWrap/>
            <w:vAlign w:val="bottom"/>
            <w:hideMark/>
          </w:tcPr>
          <w:p w:rsidR="00B67E0A" w:rsidRPr="008B69A4" w:rsidRDefault="00B67E0A" w:rsidP="00F81993">
            <w:pPr>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w:t>
            </w:r>
          </w:p>
        </w:tc>
        <w:tc>
          <w:tcPr>
            <w:tcW w:w="1996" w:type="dxa"/>
            <w:tcBorders>
              <w:top w:val="single" w:sz="4" w:space="0" w:color="auto"/>
              <w:left w:val="single" w:sz="4" w:space="0" w:color="auto"/>
              <w:bottom w:val="single" w:sz="4" w:space="0" w:color="auto"/>
              <w:right w:val="single" w:sz="4" w:space="0" w:color="auto"/>
            </w:tcBorders>
            <w:hideMark/>
          </w:tcPr>
          <w:p w:rsidR="00B67E0A" w:rsidRPr="008B69A4" w:rsidRDefault="00B67E0A" w:rsidP="00F81993">
            <w:pPr>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w:t>
            </w:r>
          </w:p>
        </w:tc>
      </w:tr>
      <w:tr w:rsidR="00B67E0A" w:rsidRPr="008B69A4" w:rsidTr="00B67E0A">
        <w:trPr>
          <w:trHeight w:val="315"/>
        </w:trPr>
        <w:tc>
          <w:tcPr>
            <w:tcW w:w="1080" w:type="dxa"/>
            <w:tcBorders>
              <w:top w:val="single" w:sz="4" w:space="0" w:color="auto"/>
              <w:left w:val="single" w:sz="4" w:space="0" w:color="auto"/>
              <w:bottom w:val="single" w:sz="4" w:space="0" w:color="auto"/>
              <w:right w:val="single" w:sz="4" w:space="0" w:color="auto"/>
            </w:tcBorders>
            <w:noWrap/>
            <w:vAlign w:val="bottom"/>
            <w:hideMark/>
          </w:tcPr>
          <w:p w:rsidR="00B67E0A" w:rsidRPr="008B69A4" w:rsidRDefault="00B67E0A" w:rsidP="00F81993">
            <w:pPr>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48</w:t>
            </w:r>
          </w:p>
        </w:tc>
        <w:tc>
          <w:tcPr>
            <w:tcW w:w="1611" w:type="dxa"/>
            <w:tcBorders>
              <w:top w:val="single" w:sz="4" w:space="0" w:color="auto"/>
              <w:left w:val="single" w:sz="4" w:space="0" w:color="auto"/>
              <w:bottom w:val="single" w:sz="4" w:space="0" w:color="auto"/>
              <w:right w:val="single" w:sz="4" w:space="0" w:color="auto"/>
            </w:tcBorders>
            <w:noWrap/>
            <w:vAlign w:val="bottom"/>
            <w:hideMark/>
          </w:tcPr>
          <w:p w:rsidR="00B67E0A" w:rsidRPr="008B69A4" w:rsidRDefault="00B67E0A" w:rsidP="00F81993">
            <w:pPr>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w:t>
            </w:r>
          </w:p>
        </w:tc>
        <w:tc>
          <w:tcPr>
            <w:tcW w:w="1920" w:type="dxa"/>
            <w:tcBorders>
              <w:top w:val="single" w:sz="4" w:space="0" w:color="auto"/>
              <w:left w:val="single" w:sz="4" w:space="0" w:color="auto"/>
              <w:bottom w:val="single" w:sz="4" w:space="0" w:color="auto"/>
              <w:right w:val="single" w:sz="4" w:space="0" w:color="auto"/>
            </w:tcBorders>
            <w:noWrap/>
            <w:vAlign w:val="bottom"/>
            <w:hideMark/>
          </w:tcPr>
          <w:p w:rsidR="00B67E0A" w:rsidRPr="008B69A4" w:rsidRDefault="00B67E0A" w:rsidP="00F81993">
            <w:pPr>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w:t>
            </w:r>
          </w:p>
        </w:tc>
        <w:tc>
          <w:tcPr>
            <w:tcW w:w="2259" w:type="dxa"/>
            <w:tcBorders>
              <w:top w:val="single" w:sz="4" w:space="0" w:color="auto"/>
              <w:left w:val="single" w:sz="4" w:space="0" w:color="auto"/>
              <w:bottom w:val="single" w:sz="4" w:space="0" w:color="auto"/>
              <w:right w:val="single" w:sz="4" w:space="0" w:color="auto"/>
            </w:tcBorders>
            <w:noWrap/>
            <w:vAlign w:val="bottom"/>
            <w:hideMark/>
          </w:tcPr>
          <w:p w:rsidR="00B67E0A" w:rsidRPr="008B69A4" w:rsidRDefault="00B67E0A" w:rsidP="00F81993">
            <w:pPr>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w:t>
            </w:r>
          </w:p>
        </w:tc>
        <w:tc>
          <w:tcPr>
            <w:tcW w:w="1996" w:type="dxa"/>
            <w:tcBorders>
              <w:top w:val="single" w:sz="4" w:space="0" w:color="auto"/>
              <w:left w:val="single" w:sz="4" w:space="0" w:color="auto"/>
              <w:bottom w:val="single" w:sz="4" w:space="0" w:color="auto"/>
              <w:right w:val="single" w:sz="4" w:space="0" w:color="auto"/>
            </w:tcBorders>
            <w:hideMark/>
          </w:tcPr>
          <w:p w:rsidR="00B67E0A" w:rsidRPr="008B69A4" w:rsidRDefault="00B67E0A" w:rsidP="00F81993">
            <w:pPr>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w:t>
            </w:r>
          </w:p>
        </w:tc>
      </w:tr>
      <w:tr w:rsidR="00B67E0A" w:rsidRPr="008B69A4" w:rsidTr="00B67E0A">
        <w:trPr>
          <w:trHeight w:val="315"/>
        </w:trPr>
        <w:tc>
          <w:tcPr>
            <w:tcW w:w="1080" w:type="dxa"/>
            <w:tcBorders>
              <w:top w:val="single" w:sz="4" w:space="0" w:color="auto"/>
              <w:left w:val="single" w:sz="4" w:space="0" w:color="auto"/>
              <w:bottom w:val="single" w:sz="4" w:space="0" w:color="auto"/>
              <w:right w:val="single" w:sz="4" w:space="0" w:color="auto"/>
            </w:tcBorders>
            <w:noWrap/>
            <w:vAlign w:val="bottom"/>
            <w:hideMark/>
          </w:tcPr>
          <w:p w:rsidR="00B67E0A" w:rsidRPr="008B69A4" w:rsidRDefault="00B67E0A" w:rsidP="008B69A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53</w:t>
            </w:r>
          </w:p>
        </w:tc>
        <w:tc>
          <w:tcPr>
            <w:tcW w:w="1611" w:type="dxa"/>
            <w:tcBorders>
              <w:top w:val="single" w:sz="4" w:space="0" w:color="auto"/>
              <w:left w:val="single" w:sz="4" w:space="0" w:color="auto"/>
              <w:bottom w:val="single" w:sz="4" w:space="0" w:color="auto"/>
              <w:right w:val="single" w:sz="4" w:space="0" w:color="auto"/>
            </w:tcBorders>
            <w:noWrap/>
            <w:vAlign w:val="bottom"/>
            <w:hideMark/>
          </w:tcPr>
          <w:p w:rsidR="00B67E0A" w:rsidRPr="008B69A4" w:rsidRDefault="00B67E0A" w:rsidP="00F81993">
            <w:pPr>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w:t>
            </w:r>
          </w:p>
        </w:tc>
        <w:tc>
          <w:tcPr>
            <w:tcW w:w="1920" w:type="dxa"/>
            <w:tcBorders>
              <w:top w:val="single" w:sz="4" w:space="0" w:color="auto"/>
              <w:left w:val="single" w:sz="4" w:space="0" w:color="auto"/>
              <w:bottom w:val="single" w:sz="4" w:space="0" w:color="auto"/>
              <w:right w:val="single" w:sz="4" w:space="0" w:color="auto"/>
            </w:tcBorders>
            <w:noWrap/>
            <w:vAlign w:val="bottom"/>
            <w:hideMark/>
          </w:tcPr>
          <w:p w:rsidR="00B67E0A" w:rsidRPr="008B69A4" w:rsidRDefault="00B67E0A" w:rsidP="00F81993">
            <w:pPr>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w:t>
            </w:r>
          </w:p>
        </w:tc>
        <w:tc>
          <w:tcPr>
            <w:tcW w:w="2259" w:type="dxa"/>
            <w:tcBorders>
              <w:top w:val="single" w:sz="4" w:space="0" w:color="auto"/>
              <w:left w:val="single" w:sz="4" w:space="0" w:color="auto"/>
              <w:bottom w:val="single" w:sz="4" w:space="0" w:color="auto"/>
              <w:right w:val="single" w:sz="4" w:space="0" w:color="auto"/>
            </w:tcBorders>
            <w:noWrap/>
            <w:vAlign w:val="bottom"/>
            <w:hideMark/>
          </w:tcPr>
          <w:p w:rsidR="00B67E0A" w:rsidRPr="008B69A4" w:rsidRDefault="00B67E0A" w:rsidP="00F81993">
            <w:pPr>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w:t>
            </w:r>
          </w:p>
        </w:tc>
        <w:tc>
          <w:tcPr>
            <w:tcW w:w="1996" w:type="dxa"/>
            <w:tcBorders>
              <w:top w:val="single" w:sz="4" w:space="0" w:color="auto"/>
              <w:left w:val="single" w:sz="4" w:space="0" w:color="auto"/>
              <w:bottom w:val="single" w:sz="4" w:space="0" w:color="auto"/>
              <w:right w:val="single" w:sz="4" w:space="0" w:color="auto"/>
            </w:tcBorders>
            <w:hideMark/>
          </w:tcPr>
          <w:p w:rsidR="00B67E0A" w:rsidRPr="008B69A4" w:rsidRDefault="00B67E0A" w:rsidP="00F81993">
            <w:pPr>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w:t>
            </w:r>
          </w:p>
        </w:tc>
      </w:tr>
    </w:tbl>
    <w:p w:rsidR="00ED0F2C" w:rsidRPr="008B69A4" w:rsidRDefault="00ED0F2C" w:rsidP="008B69A4">
      <w:pPr>
        <w:tabs>
          <w:tab w:val="num" w:pos="1440"/>
        </w:tabs>
        <w:spacing w:after="0" w:line="240" w:lineRule="auto"/>
        <w:ind w:left="180"/>
        <w:jc w:val="both"/>
        <w:rPr>
          <w:rFonts w:ascii="Times New Roman" w:hAnsi="Times New Roman" w:cs="Times New Roman"/>
          <w:sz w:val="28"/>
          <w:szCs w:val="28"/>
        </w:rPr>
      </w:pPr>
      <w:r w:rsidRPr="008B69A4">
        <w:rPr>
          <w:rFonts w:ascii="Times New Roman" w:hAnsi="Times New Roman" w:cs="Times New Roman"/>
          <w:sz w:val="28"/>
          <w:szCs w:val="28"/>
        </w:rPr>
        <w:t xml:space="preserve">            В  рамках модернизации образования школой было получено учебно-лабораторное оборудование для кабинетов начальной школы, туристское и спортивное оборудование, параконвектомат, пищеварочный котел для школьного пищеблока и др.</w:t>
      </w:r>
    </w:p>
    <w:p w:rsidR="00ED0F2C" w:rsidRPr="008B69A4" w:rsidRDefault="00ED0F2C" w:rsidP="008B69A4">
      <w:pPr>
        <w:tabs>
          <w:tab w:val="num" w:pos="1200"/>
        </w:tabs>
        <w:spacing w:after="0" w:line="240" w:lineRule="auto"/>
        <w:ind w:left="240"/>
        <w:jc w:val="both"/>
        <w:rPr>
          <w:rFonts w:ascii="Times New Roman" w:hAnsi="Times New Roman" w:cs="Times New Roman"/>
          <w:sz w:val="28"/>
          <w:szCs w:val="28"/>
        </w:rPr>
      </w:pPr>
      <w:r w:rsidRPr="008B69A4">
        <w:rPr>
          <w:rFonts w:ascii="Times New Roman" w:hAnsi="Times New Roman" w:cs="Times New Roman"/>
          <w:sz w:val="28"/>
          <w:szCs w:val="28"/>
        </w:rPr>
        <w:tab/>
        <w:t xml:space="preserve">За счет муниципальных средств был проведен капитальный ремонт малого спортивного зала на сумму около 1 млн. рублей. </w:t>
      </w:r>
    </w:p>
    <w:p w:rsidR="00ED0F2C" w:rsidRPr="008B69A4" w:rsidRDefault="00ED0F2C" w:rsidP="008B69A4">
      <w:pPr>
        <w:pStyle w:val="14TexstOSNOVA1012"/>
        <w:spacing w:line="240" w:lineRule="auto"/>
        <w:ind w:firstLine="709"/>
        <w:rPr>
          <w:rFonts w:ascii="Times New Roman" w:hAnsi="Times New Roman" w:cs="Times New Roman"/>
          <w:color w:val="auto"/>
          <w:sz w:val="28"/>
          <w:szCs w:val="28"/>
        </w:rPr>
      </w:pPr>
    </w:p>
    <w:p w:rsidR="00081EAE" w:rsidRPr="008B69A4" w:rsidRDefault="00081EAE" w:rsidP="008B69A4">
      <w:pPr>
        <w:pStyle w:val="14TexstOSNOVA1012"/>
        <w:spacing w:line="240" w:lineRule="auto"/>
        <w:ind w:firstLine="709"/>
        <w:rPr>
          <w:rFonts w:ascii="Times New Roman" w:hAnsi="Times New Roman" w:cs="Times New Roman"/>
          <w:caps/>
          <w:color w:val="auto"/>
          <w:sz w:val="28"/>
          <w:szCs w:val="28"/>
        </w:rPr>
      </w:pPr>
      <w:r w:rsidRPr="008B69A4">
        <w:rPr>
          <w:rFonts w:ascii="Times New Roman" w:hAnsi="Times New Roman" w:cs="Times New Roman"/>
          <w:i/>
          <w:color w:val="auto"/>
          <w:sz w:val="28"/>
          <w:szCs w:val="28"/>
        </w:rPr>
        <w:t>Информационное обеспечение</w:t>
      </w:r>
      <w:r w:rsidRPr="008B69A4">
        <w:rPr>
          <w:rFonts w:ascii="Times New Roman" w:hAnsi="Times New Roman" w:cs="Times New Roman"/>
          <w:color w:val="auto"/>
          <w:sz w:val="28"/>
          <w:szCs w:val="28"/>
        </w:rPr>
        <w:t xml:space="preserve"> включает необходимую нормативную правовую базу образования обучающихся с РАС и характеристики предполагаемых информационных связей участников образовательного процесса. </w:t>
      </w:r>
    </w:p>
    <w:p w:rsidR="00081EAE" w:rsidRPr="008B69A4" w:rsidRDefault="00081EAE" w:rsidP="008B69A4">
      <w:pPr>
        <w:spacing w:after="0" w:line="240" w:lineRule="auto"/>
        <w:ind w:firstLine="709"/>
        <w:jc w:val="both"/>
        <w:rPr>
          <w:rFonts w:ascii="Times New Roman" w:hAnsi="Times New Roman" w:cs="Times New Roman"/>
          <w:color w:val="auto"/>
          <w:sz w:val="28"/>
          <w:szCs w:val="28"/>
        </w:rPr>
      </w:pPr>
      <w:r w:rsidRPr="008B69A4">
        <w:rPr>
          <w:rFonts w:ascii="Times New Roman" w:hAnsi="Times New Roman" w:cs="Times New Roman"/>
          <w:color w:val="auto"/>
          <w:sz w:val="28"/>
          <w:szCs w:val="28"/>
        </w:rPr>
        <w:t>Информационно-методическое обеспечение реализации адап</w:t>
      </w:r>
      <w:r w:rsidRPr="008B69A4">
        <w:rPr>
          <w:rFonts w:ascii="Times New Roman" w:hAnsi="Times New Roman" w:cs="Times New Roman"/>
          <w:color w:val="auto"/>
          <w:sz w:val="28"/>
          <w:szCs w:val="28"/>
        </w:rPr>
        <w:softHyphen/>
        <w:t>ти</w:t>
      </w:r>
      <w:r w:rsidRPr="008B69A4">
        <w:rPr>
          <w:rFonts w:ascii="Times New Roman" w:hAnsi="Times New Roman" w:cs="Times New Roman"/>
          <w:color w:val="auto"/>
          <w:sz w:val="28"/>
          <w:szCs w:val="28"/>
        </w:rPr>
        <w:softHyphen/>
        <w:t>ро</w:t>
      </w:r>
      <w:r w:rsidRPr="008B69A4">
        <w:rPr>
          <w:rFonts w:ascii="Times New Roman" w:hAnsi="Times New Roman" w:cs="Times New Roman"/>
          <w:color w:val="auto"/>
          <w:sz w:val="28"/>
          <w:szCs w:val="28"/>
        </w:rPr>
        <w:softHyphen/>
        <w:t>ванных об</w:t>
      </w:r>
      <w:r w:rsidRPr="008B69A4">
        <w:rPr>
          <w:rFonts w:ascii="Times New Roman" w:hAnsi="Times New Roman" w:cs="Times New Roman"/>
          <w:color w:val="auto"/>
          <w:sz w:val="28"/>
          <w:szCs w:val="28"/>
        </w:rPr>
        <w:softHyphen/>
        <w:t>ра</w:t>
      </w:r>
      <w:r w:rsidRPr="008B69A4">
        <w:rPr>
          <w:rFonts w:ascii="Times New Roman" w:hAnsi="Times New Roman" w:cs="Times New Roman"/>
          <w:color w:val="auto"/>
          <w:sz w:val="28"/>
          <w:szCs w:val="28"/>
        </w:rPr>
        <w:softHyphen/>
        <w:t>зо</w:t>
      </w:r>
      <w:r w:rsidRPr="008B69A4">
        <w:rPr>
          <w:rFonts w:ascii="Times New Roman" w:hAnsi="Times New Roman" w:cs="Times New Roman"/>
          <w:color w:val="auto"/>
          <w:sz w:val="28"/>
          <w:szCs w:val="28"/>
        </w:rPr>
        <w:softHyphen/>
        <w:t>ва</w:t>
      </w:r>
      <w:r w:rsidRPr="008B69A4">
        <w:rPr>
          <w:rFonts w:ascii="Times New Roman" w:hAnsi="Times New Roman" w:cs="Times New Roman"/>
          <w:color w:val="auto"/>
          <w:sz w:val="28"/>
          <w:szCs w:val="28"/>
        </w:rPr>
        <w:softHyphen/>
        <w:t>тель</w:t>
      </w:r>
      <w:r w:rsidRPr="008B69A4">
        <w:rPr>
          <w:rFonts w:ascii="Times New Roman" w:hAnsi="Times New Roman" w:cs="Times New Roman"/>
          <w:color w:val="auto"/>
          <w:sz w:val="28"/>
          <w:szCs w:val="28"/>
        </w:rPr>
        <w:softHyphen/>
        <w:t xml:space="preserve">ных программ для </w:t>
      </w:r>
      <w:r w:rsidRPr="008B69A4">
        <w:rPr>
          <w:rFonts w:ascii="Times New Roman" w:hAnsi="Times New Roman" w:cs="Times New Roman"/>
          <w:color w:val="auto"/>
          <w:sz w:val="28"/>
          <w:szCs w:val="28"/>
          <w:lang w:eastAsia="ar-SA"/>
        </w:rPr>
        <w:t xml:space="preserve">обучающихся с РАС </w:t>
      </w:r>
      <w:r w:rsidRPr="008B69A4">
        <w:rPr>
          <w:rFonts w:ascii="Times New Roman" w:hAnsi="Times New Roman" w:cs="Times New Roman"/>
          <w:iCs/>
          <w:color w:val="auto"/>
          <w:sz w:val="28"/>
          <w:szCs w:val="28"/>
        </w:rPr>
        <w:t xml:space="preserve">направлено на </w:t>
      </w:r>
      <w:r w:rsidRPr="008B69A4">
        <w:rPr>
          <w:rFonts w:ascii="Times New Roman" w:hAnsi="Times New Roman" w:cs="Times New Roman"/>
          <w:color w:val="auto"/>
          <w:sz w:val="28"/>
          <w:szCs w:val="28"/>
        </w:rPr>
        <w:t>обе</w:t>
      </w:r>
      <w:r w:rsidRPr="008B69A4">
        <w:rPr>
          <w:rFonts w:ascii="Times New Roman" w:hAnsi="Times New Roman" w:cs="Times New Roman"/>
          <w:color w:val="auto"/>
          <w:sz w:val="28"/>
          <w:szCs w:val="28"/>
        </w:rPr>
        <w:softHyphen/>
        <w:t>с</w:t>
      </w:r>
      <w:r w:rsidRPr="008B69A4">
        <w:rPr>
          <w:rFonts w:ascii="Times New Roman" w:hAnsi="Times New Roman" w:cs="Times New Roman"/>
          <w:color w:val="auto"/>
          <w:sz w:val="28"/>
          <w:szCs w:val="28"/>
        </w:rPr>
        <w:softHyphen/>
        <w:t>пе</w:t>
      </w:r>
      <w:r w:rsidRPr="008B69A4">
        <w:rPr>
          <w:rFonts w:ascii="Times New Roman" w:hAnsi="Times New Roman" w:cs="Times New Roman"/>
          <w:color w:val="auto"/>
          <w:sz w:val="28"/>
          <w:szCs w:val="28"/>
        </w:rPr>
        <w:softHyphen/>
        <w:t>че</w:t>
      </w:r>
      <w:r w:rsidRPr="008B69A4">
        <w:rPr>
          <w:rFonts w:ascii="Times New Roman" w:hAnsi="Times New Roman" w:cs="Times New Roman"/>
          <w:color w:val="auto"/>
          <w:sz w:val="28"/>
          <w:szCs w:val="28"/>
        </w:rPr>
        <w:softHyphen/>
        <w:t xml:space="preserve">ние широкого, постоянного и устойчивого доступа для всех </w:t>
      </w:r>
      <w:r w:rsidRPr="008B69A4">
        <w:rPr>
          <w:rFonts w:ascii="Times New Roman" w:hAnsi="Times New Roman" w:cs="Times New Roman"/>
          <w:color w:val="auto"/>
          <w:sz w:val="28"/>
          <w:szCs w:val="28"/>
        </w:rPr>
        <w:lastRenderedPageBreak/>
        <w:t>участников образовательного про</w:t>
      </w:r>
      <w:r w:rsidRPr="008B69A4">
        <w:rPr>
          <w:rFonts w:ascii="Times New Roman" w:hAnsi="Times New Roman" w:cs="Times New Roman"/>
          <w:color w:val="auto"/>
          <w:sz w:val="28"/>
          <w:szCs w:val="28"/>
        </w:rPr>
        <w:softHyphen/>
        <w:t>цесса к любой информации, связанной с реализацией программы, планируемыми ре</w:t>
      </w:r>
      <w:r w:rsidRPr="008B69A4">
        <w:rPr>
          <w:rFonts w:ascii="Times New Roman" w:hAnsi="Times New Roman" w:cs="Times New Roman"/>
          <w:color w:val="auto"/>
          <w:sz w:val="28"/>
          <w:szCs w:val="28"/>
        </w:rPr>
        <w:softHyphen/>
        <w:t>зуль</w:t>
      </w:r>
      <w:r w:rsidRPr="008B69A4">
        <w:rPr>
          <w:rFonts w:ascii="Times New Roman" w:hAnsi="Times New Roman" w:cs="Times New Roman"/>
          <w:color w:val="auto"/>
          <w:sz w:val="28"/>
          <w:szCs w:val="28"/>
        </w:rPr>
        <w:softHyphen/>
        <w:t xml:space="preserve">татами, организацией образовательного процесса и условиями его осуществления. </w:t>
      </w:r>
    </w:p>
    <w:p w:rsidR="00081EAE" w:rsidRPr="008B69A4" w:rsidRDefault="00081EAE" w:rsidP="008B69A4">
      <w:pPr>
        <w:spacing w:after="0" w:line="240" w:lineRule="auto"/>
        <w:ind w:firstLine="709"/>
        <w:jc w:val="both"/>
        <w:rPr>
          <w:rFonts w:ascii="Times New Roman" w:hAnsi="Times New Roman" w:cs="Times New Roman"/>
          <w:color w:val="auto"/>
          <w:sz w:val="28"/>
          <w:szCs w:val="28"/>
        </w:rPr>
      </w:pPr>
      <w:r w:rsidRPr="008B69A4">
        <w:rPr>
          <w:rFonts w:ascii="Times New Roman" w:hAnsi="Times New Roman" w:cs="Times New Roman"/>
          <w:color w:val="auto"/>
          <w:sz w:val="28"/>
          <w:szCs w:val="28"/>
        </w:rPr>
        <w:t>Требования к информационно-методическому обеспечению образовательного процесса включают:</w:t>
      </w:r>
    </w:p>
    <w:p w:rsidR="00081EAE" w:rsidRPr="008B69A4" w:rsidRDefault="00081EAE" w:rsidP="008B69A4">
      <w:pPr>
        <w:spacing w:after="0" w:line="240" w:lineRule="auto"/>
        <w:ind w:firstLine="709"/>
        <w:jc w:val="both"/>
        <w:rPr>
          <w:rFonts w:ascii="Times New Roman" w:hAnsi="Times New Roman" w:cs="Times New Roman"/>
          <w:sz w:val="28"/>
          <w:szCs w:val="28"/>
        </w:rPr>
      </w:pPr>
      <w:r w:rsidRPr="008B69A4">
        <w:rPr>
          <w:rFonts w:ascii="Times New Roman" w:hAnsi="Times New Roman" w:cs="Times New Roman"/>
          <w:sz w:val="28"/>
          <w:szCs w:val="28"/>
        </w:rPr>
        <w:t xml:space="preserve">Необходимую нормативную правовую базу образования обучающихся с РАС; </w:t>
      </w:r>
    </w:p>
    <w:p w:rsidR="00081EAE" w:rsidRPr="008B69A4" w:rsidRDefault="00081EAE" w:rsidP="008B69A4">
      <w:pPr>
        <w:spacing w:after="0" w:line="240" w:lineRule="auto"/>
        <w:ind w:firstLine="709"/>
        <w:jc w:val="both"/>
        <w:rPr>
          <w:rFonts w:ascii="Times New Roman" w:hAnsi="Times New Roman" w:cs="Times New Roman"/>
          <w:sz w:val="28"/>
          <w:szCs w:val="28"/>
        </w:rPr>
      </w:pPr>
      <w:r w:rsidRPr="008B69A4">
        <w:rPr>
          <w:rFonts w:ascii="Times New Roman" w:hAnsi="Times New Roman" w:cs="Times New Roman"/>
          <w:sz w:val="28"/>
          <w:szCs w:val="28"/>
        </w:rPr>
        <w:t xml:space="preserve">Характеристики предполагаемых информационных связей участников образовательного процесса; </w:t>
      </w:r>
    </w:p>
    <w:p w:rsidR="00081EAE" w:rsidRPr="008B69A4" w:rsidRDefault="00081EAE" w:rsidP="008B69A4">
      <w:pPr>
        <w:spacing w:after="0" w:line="240" w:lineRule="auto"/>
        <w:ind w:firstLine="709"/>
        <w:jc w:val="both"/>
        <w:rPr>
          <w:rFonts w:ascii="Times New Roman" w:hAnsi="Times New Roman" w:cs="Times New Roman"/>
          <w:sz w:val="28"/>
          <w:szCs w:val="28"/>
        </w:rPr>
      </w:pPr>
      <w:r w:rsidRPr="008B69A4">
        <w:rPr>
          <w:rFonts w:ascii="Times New Roman" w:hAnsi="Times New Roman" w:cs="Times New Roman"/>
          <w:sz w:val="28"/>
          <w:szCs w:val="28"/>
        </w:rPr>
        <w:t xml:space="preserve">Получения доступа к информационным ресурсам, различными способами (поиск информации  в сети интернет,  работа в библиотеке и др.), в том числе к электронным образовательным ресурсам, размещенным в федеральных и региональных базах данных; </w:t>
      </w:r>
    </w:p>
    <w:p w:rsidR="00081EAE" w:rsidRPr="008B69A4" w:rsidRDefault="00081EAE" w:rsidP="008B69A4">
      <w:pPr>
        <w:spacing w:after="0" w:line="240" w:lineRule="auto"/>
        <w:ind w:firstLine="709"/>
        <w:jc w:val="both"/>
        <w:rPr>
          <w:rFonts w:ascii="Times New Roman" w:hAnsi="Times New Roman" w:cs="Times New Roman"/>
          <w:sz w:val="28"/>
          <w:szCs w:val="28"/>
        </w:rPr>
      </w:pPr>
      <w:r w:rsidRPr="008B69A4">
        <w:rPr>
          <w:rFonts w:ascii="Times New Roman" w:hAnsi="Times New Roman" w:cs="Times New Roman"/>
          <w:sz w:val="28"/>
          <w:szCs w:val="28"/>
        </w:rPr>
        <w:t>Возможность размещения материалов и работ в информационной среде общеобразовательной организации (статей, выступлений, дискуссий, результатов экспериментальных исследований);</w:t>
      </w:r>
    </w:p>
    <w:p w:rsidR="00081EAE" w:rsidRPr="008B69A4" w:rsidRDefault="00081EAE" w:rsidP="008B69A4">
      <w:pPr>
        <w:pStyle w:val="14TexstOSNOVA1012"/>
        <w:spacing w:line="240" w:lineRule="auto"/>
        <w:ind w:firstLine="709"/>
        <w:rPr>
          <w:rFonts w:ascii="Times New Roman" w:hAnsi="Times New Roman" w:cs="Times New Roman"/>
          <w:color w:val="auto"/>
          <w:sz w:val="28"/>
          <w:szCs w:val="28"/>
        </w:rPr>
      </w:pPr>
      <w:r w:rsidRPr="008B69A4">
        <w:rPr>
          <w:rFonts w:ascii="Times New Roman" w:hAnsi="Times New Roman" w:cs="Times New Roman"/>
          <w:color w:val="auto"/>
          <w:sz w:val="28"/>
          <w:szCs w:val="28"/>
        </w:rPr>
        <w:t>Образование обучающихся с РАС предполагает ту или иную форму и долю обязательной социальной интеграции обучающихся, что требует обязательного регулярного и качественного взаимодействия спе</w:t>
      </w:r>
      <w:r w:rsidRPr="008B69A4">
        <w:rPr>
          <w:rFonts w:ascii="Times New Roman" w:hAnsi="Times New Roman" w:cs="Times New Roman"/>
          <w:caps/>
          <w:color w:val="auto"/>
          <w:sz w:val="28"/>
          <w:szCs w:val="28"/>
        </w:rPr>
        <w:softHyphen/>
      </w:r>
      <w:r w:rsidRPr="008B69A4">
        <w:rPr>
          <w:rFonts w:ascii="Times New Roman" w:hAnsi="Times New Roman" w:cs="Times New Roman"/>
          <w:color w:val="auto"/>
          <w:sz w:val="28"/>
          <w:szCs w:val="28"/>
        </w:rPr>
        <w:t>ци</w:t>
      </w:r>
      <w:r w:rsidRPr="008B69A4">
        <w:rPr>
          <w:rFonts w:ascii="Times New Roman" w:hAnsi="Times New Roman" w:cs="Times New Roman"/>
          <w:caps/>
          <w:color w:val="auto"/>
          <w:sz w:val="28"/>
          <w:szCs w:val="28"/>
        </w:rPr>
        <w:softHyphen/>
      </w:r>
      <w:r w:rsidRPr="008B69A4">
        <w:rPr>
          <w:rFonts w:ascii="Times New Roman" w:hAnsi="Times New Roman" w:cs="Times New Roman"/>
          <w:caps/>
          <w:color w:val="auto"/>
          <w:sz w:val="28"/>
          <w:szCs w:val="28"/>
        </w:rPr>
        <w:softHyphen/>
      </w:r>
      <w:r w:rsidRPr="008B69A4">
        <w:rPr>
          <w:rFonts w:ascii="Times New Roman" w:hAnsi="Times New Roman" w:cs="Times New Roman"/>
          <w:color w:val="auto"/>
          <w:sz w:val="28"/>
          <w:szCs w:val="28"/>
        </w:rPr>
        <w:t>алистов массового и специального образования. Предусматривается для тех и других специалистов возможность обратиться к информационным ре</w:t>
      </w:r>
      <w:r w:rsidRPr="008B69A4">
        <w:rPr>
          <w:rFonts w:ascii="Times New Roman" w:hAnsi="Times New Roman" w:cs="Times New Roman"/>
          <w:caps/>
          <w:color w:val="auto"/>
          <w:sz w:val="28"/>
          <w:szCs w:val="28"/>
        </w:rPr>
        <w:softHyphen/>
      </w:r>
      <w:r w:rsidRPr="008B69A4">
        <w:rPr>
          <w:rFonts w:ascii="Times New Roman" w:hAnsi="Times New Roman" w:cs="Times New Roman"/>
          <w:color w:val="auto"/>
          <w:sz w:val="28"/>
          <w:szCs w:val="28"/>
        </w:rPr>
        <w:t>сур</w:t>
      </w:r>
      <w:r w:rsidRPr="008B69A4">
        <w:rPr>
          <w:rFonts w:ascii="Times New Roman" w:hAnsi="Times New Roman" w:cs="Times New Roman"/>
          <w:caps/>
          <w:color w:val="auto"/>
          <w:sz w:val="28"/>
          <w:szCs w:val="28"/>
        </w:rPr>
        <w:softHyphen/>
      </w:r>
      <w:r w:rsidRPr="008B69A4">
        <w:rPr>
          <w:rFonts w:ascii="Times New Roman" w:hAnsi="Times New Roman" w:cs="Times New Roman"/>
          <w:color w:val="auto"/>
          <w:sz w:val="28"/>
          <w:szCs w:val="28"/>
        </w:rPr>
        <w:t>сам в сфере специальной психологии и коррекционной педагогики, вклю</w:t>
      </w:r>
      <w:r w:rsidRPr="008B69A4">
        <w:rPr>
          <w:rFonts w:ascii="Times New Roman" w:hAnsi="Times New Roman" w:cs="Times New Roman"/>
          <w:caps/>
          <w:color w:val="auto"/>
          <w:sz w:val="28"/>
          <w:szCs w:val="28"/>
        </w:rPr>
        <w:softHyphen/>
      </w:r>
      <w:r w:rsidRPr="008B69A4">
        <w:rPr>
          <w:rFonts w:ascii="Times New Roman" w:hAnsi="Times New Roman" w:cs="Times New Roman"/>
          <w:color w:val="auto"/>
          <w:sz w:val="28"/>
          <w:szCs w:val="28"/>
        </w:rPr>
        <w:t>чая электронные библиотеки, порталы и сайты, дистанционный кон</w:t>
      </w:r>
      <w:r w:rsidRPr="008B69A4">
        <w:rPr>
          <w:rFonts w:ascii="Times New Roman" w:hAnsi="Times New Roman" w:cs="Times New Roman"/>
          <w:caps/>
          <w:color w:val="auto"/>
          <w:sz w:val="28"/>
          <w:szCs w:val="28"/>
        </w:rPr>
        <w:softHyphen/>
      </w:r>
      <w:r w:rsidRPr="008B69A4">
        <w:rPr>
          <w:rFonts w:ascii="Times New Roman" w:hAnsi="Times New Roman" w:cs="Times New Roman"/>
          <w:color w:val="auto"/>
          <w:sz w:val="28"/>
          <w:szCs w:val="28"/>
        </w:rPr>
        <w:t>суль</w:t>
      </w:r>
      <w:r w:rsidRPr="008B69A4">
        <w:rPr>
          <w:rFonts w:ascii="Times New Roman" w:hAnsi="Times New Roman" w:cs="Times New Roman"/>
          <w:caps/>
          <w:color w:val="auto"/>
          <w:sz w:val="28"/>
          <w:szCs w:val="28"/>
        </w:rPr>
        <w:softHyphen/>
      </w:r>
      <w:r w:rsidRPr="008B69A4">
        <w:rPr>
          <w:rFonts w:ascii="Times New Roman" w:hAnsi="Times New Roman" w:cs="Times New Roman"/>
          <w:color w:val="auto"/>
          <w:sz w:val="28"/>
          <w:szCs w:val="28"/>
        </w:rPr>
        <w:t>та</w:t>
      </w:r>
      <w:r w:rsidRPr="008B69A4">
        <w:rPr>
          <w:rFonts w:ascii="Times New Roman" w:hAnsi="Times New Roman" w:cs="Times New Roman"/>
          <w:caps/>
          <w:color w:val="auto"/>
          <w:sz w:val="28"/>
          <w:szCs w:val="28"/>
        </w:rPr>
        <w:softHyphen/>
      </w:r>
      <w:r w:rsidRPr="008B69A4">
        <w:rPr>
          <w:rFonts w:ascii="Times New Roman" w:hAnsi="Times New Roman" w:cs="Times New Roman"/>
          <w:color w:val="auto"/>
          <w:sz w:val="28"/>
          <w:szCs w:val="28"/>
        </w:rPr>
        <w:t>тив</w:t>
      </w:r>
      <w:r w:rsidRPr="008B69A4">
        <w:rPr>
          <w:rFonts w:ascii="Times New Roman" w:hAnsi="Times New Roman" w:cs="Times New Roman"/>
          <w:caps/>
          <w:color w:val="auto"/>
          <w:sz w:val="28"/>
          <w:szCs w:val="28"/>
        </w:rPr>
        <w:softHyphen/>
      </w:r>
      <w:r w:rsidRPr="008B69A4">
        <w:rPr>
          <w:rFonts w:ascii="Times New Roman" w:hAnsi="Times New Roman" w:cs="Times New Roman"/>
          <w:color w:val="auto"/>
          <w:sz w:val="28"/>
          <w:szCs w:val="28"/>
        </w:rPr>
        <w:t>ный сервис, получить индивидуальную консультацию ква</w:t>
      </w:r>
      <w:r w:rsidRPr="008B69A4">
        <w:rPr>
          <w:rFonts w:ascii="Times New Roman" w:hAnsi="Times New Roman" w:cs="Times New Roman"/>
          <w:caps/>
          <w:color w:val="auto"/>
          <w:sz w:val="28"/>
          <w:szCs w:val="28"/>
        </w:rPr>
        <w:softHyphen/>
      </w:r>
      <w:r w:rsidRPr="008B69A4">
        <w:rPr>
          <w:rFonts w:ascii="Times New Roman" w:hAnsi="Times New Roman" w:cs="Times New Roman"/>
          <w:color w:val="auto"/>
          <w:sz w:val="28"/>
          <w:szCs w:val="28"/>
        </w:rPr>
        <w:t>ли</w:t>
      </w:r>
      <w:r w:rsidRPr="008B69A4">
        <w:rPr>
          <w:rFonts w:ascii="Times New Roman" w:hAnsi="Times New Roman" w:cs="Times New Roman"/>
          <w:caps/>
          <w:color w:val="auto"/>
          <w:sz w:val="28"/>
          <w:szCs w:val="28"/>
        </w:rPr>
        <w:softHyphen/>
      </w:r>
      <w:r w:rsidRPr="008B69A4">
        <w:rPr>
          <w:rFonts w:ascii="Times New Roman" w:hAnsi="Times New Roman" w:cs="Times New Roman"/>
          <w:color w:val="auto"/>
          <w:sz w:val="28"/>
          <w:szCs w:val="28"/>
        </w:rPr>
        <w:t>фи</w:t>
      </w:r>
      <w:r w:rsidRPr="008B69A4">
        <w:rPr>
          <w:rFonts w:ascii="Times New Roman" w:hAnsi="Times New Roman" w:cs="Times New Roman"/>
          <w:caps/>
          <w:color w:val="auto"/>
          <w:sz w:val="28"/>
          <w:szCs w:val="28"/>
        </w:rPr>
        <w:softHyphen/>
      </w:r>
      <w:r w:rsidRPr="008B69A4">
        <w:rPr>
          <w:rFonts w:ascii="Times New Roman" w:hAnsi="Times New Roman" w:cs="Times New Roman"/>
          <w:color w:val="auto"/>
          <w:sz w:val="28"/>
          <w:szCs w:val="28"/>
        </w:rPr>
        <w:t>ци</w:t>
      </w:r>
      <w:r w:rsidRPr="008B69A4">
        <w:rPr>
          <w:rFonts w:ascii="Times New Roman" w:hAnsi="Times New Roman" w:cs="Times New Roman"/>
          <w:caps/>
          <w:color w:val="auto"/>
          <w:sz w:val="28"/>
          <w:szCs w:val="28"/>
        </w:rPr>
        <w:softHyphen/>
      </w:r>
      <w:r w:rsidRPr="008B69A4">
        <w:rPr>
          <w:rFonts w:ascii="Times New Roman" w:hAnsi="Times New Roman" w:cs="Times New Roman"/>
          <w:color w:val="auto"/>
          <w:sz w:val="28"/>
          <w:szCs w:val="28"/>
        </w:rPr>
        <w:t>ро</w:t>
      </w:r>
      <w:r w:rsidRPr="008B69A4">
        <w:rPr>
          <w:rFonts w:ascii="Times New Roman" w:hAnsi="Times New Roman" w:cs="Times New Roman"/>
          <w:caps/>
          <w:color w:val="auto"/>
          <w:sz w:val="28"/>
          <w:szCs w:val="28"/>
        </w:rPr>
        <w:softHyphen/>
      </w:r>
      <w:r w:rsidRPr="008B69A4">
        <w:rPr>
          <w:rFonts w:ascii="Times New Roman" w:hAnsi="Times New Roman" w:cs="Times New Roman"/>
          <w:color w:val="auto"/>
          <w:sz w:val="28"/>
          <w:szCs w:val="28"/>
        </w:rPr>
        <w:t>ван</w:t>
      </w:r>
      <w:r w:rsidRPr="008B69A4">
        <w:rPr>
          <w:rFonts w:ascii="Times New Roman" w:hAnsi="Times New Roman" w:cs="Times New Roman"/>
          <w:caps/>
          <w:color w:val="auto"/>
          <w:sz w:val="28"/>
          <w:szCs w:val="28"/>
        </w:rPr>
        <w:softHyphen/>
      </w:r>
      <w:r w:rsidRPr="008B69A4">
        <w:rPr>
          <w:rFonts w:ascii="Times New Roman" w:hAnsi="Times New Roman" w:cs="Times New Roman"/>
          <w:color w:val="auto"/>
          <w:sz w:val="28"/>
          <w:szCs w:val="28"/>
        </w:rPr>
        <w:t>ных профильных специалистов. Также предусматривается организация регулярного обмена информацией между специалистами разного профиля, специалистами и семьей, включая сетевые ресурсы и технологии.</w:t>
      </w:r>
    </w:p>
    <w:p w:rsidR="00C278B5" w:rsidRPr="008B69A4" w:rsidRDefault="00C278B5" w:rsidP="008B69A4">
      <w:pPr>
        <w:spacing w:after="0" w:line="240" w:lineRule="auto"/>
        <w:jc w:val="both"/>
        <w:rPr>
          <w:rFonts w:ascii="Times New Roman" w:hAnsi="Times New Roman" w:cs="Times New Roman"/>
          <w:sz w:val="28"/>
          <w:szCs w:val="28"/>
        </w:rPr>
      </w:pPr>
      <w:r w:rsidRPr="008B69A4">
        <w:rPr>
          <w:rFonts w:ascii="Times New Roman" w:hAnsi="Times New Roman" w:cs="Times New Roman"/>
          <w:b/>
          <w:sz w:val="28"/>
          <w:szCs w:val="28"/>
        </w:rPr>
        <w:t>Приложение</w:t>
      </w:r>
      <w:r w:rsidRPr="008B69A4">
        <w:rPr>
          <w:rFonts w:ascii="Times New Roman" w:hAnsi="Times New Roman" w:cs="Times New Roman"/>
          <w:b/>
          <w:noProof/>
          <w:sz w:val="28"/>
          <w:szCs w:val="28"/>
        </w:rPr>
        <w:t xml:space="preserve"> №16.</w:t>
      </w:r>
      <w:r w:rsidRPr="008B69A4">
        <w:rPr>
          <w:rFonts w:ascii="Times New Roman" w:hAnsi="Times New Roman" w:cs="Times New Roman"/>
          <w:sz w:val="28"/>
          <w:szCs w:val="28"/>
        </w:rPr>
        <w:t>План работы методического объединения уч</w:t>
      </w:r>
      <w:r w:rsidR="00B67E0A">
        <w:rPr>
          <w:rFonts w:ascii="Times New Roman" w:hAnsi="Times New Roman" w:cs="Times New Roman"/>
          <w:sz w:val="28"/>
          <w:szCs w:val="28"/>
        </w:rPr>
        <w:t>ителей начальных классов на 2017-2018</w:t>
      </w:r>
      <w:r w:rsidRPr="008B69A4">
        <w:rPr>
          <w:rFonts w:ascii="Times New Roman" w:hAnsi="Times New Roman" w:cs="Times New Roman"/>
          <w:sz w:val="28"/>
          <w:szCs w:val="28"/>
        </w:rPr>
        <w:t xml:space="preserve"> учебный год.</w:t>
      </w:r>
    </w:p>
    <w:p w:rsidR="00C278B5" w:rsidRPr="008B69A4" w:rsidRDefault="00C278B5" w:rsidP="008B69A4">
      <w:pPr>
        <w:spacing w:after="0" w:line="240" w:lineRule="auto"/>
        <w:jc w:val="both"/>
        <w:rPr>
          <w:rFonts w:ascii="Times New Roman" w:hAnsi="Times New Roman" w:cs="Times New Roman"/>
          <w:noProof/>
          <w:sz w:val="28"/>
          <w:szCs w:val="28"/>
        </w:rPr>
      </w:pPr>
      <w:r w:rsidRPr="008B69A4">
        <w:rPr>
          <w:rFonts w:ascii="Times New Roman" w:hAnsi="Times New Roman" w:cs="Times New Roman"/>
          <w:b/>
          <w:sz w:val="28"/>
          <w:szCs w:val="28"/>
        </w:rPr>
        <w:t>Приложение</w:t>
      </w:r>
      <w:r w:rsidRPr="008B69A4">
        <w:rPr>
          <w:rFonts w:ascii="Times New Roman" w:hAnsi="Times New Roman" w:cs="Times New Roman"/>
          <w:b/>
          <w:noProof/>
          <w:sz w:val="28"/>
          <w:szCs w:val="28"/>
        </w:rPr>
        <w:t xml:space="preserve"> № 17.</w:t>
      </w:r>
      <w:r w:rsidRPr="008B69A4">
        <w:rPr>
          <w:rFonts w:ascii="Times New Roman" w:hAnsi="Times New Roman" w:cs="Times New Roman"/>
          <w:noProof/>
          <w:sz w:val="28"/>
          <w:szCs w:val="28"/>
        </w:rPr>
        <w:t xml:space="preserve"> Должностные обязанности педагогических работников МБОУ СОШ</w:t>
      </w:r>
      <w:r w:rsidR="00707FFE" w:rsidRPr="008B69A4">
        <w:rPr>
          <w:rFonts w:ascii="Times New Roman" w:hAnsi="Times New Roman" w:cs="Times New Roman"/>
          <w:noProof/>
          <w:sz w:val="28"/>
          <w:szCs w:val="28"/>
        </w:rPr>
        <w:t xml:space="preserve"> № 5 имени Лейтенанта Мурадяна</w:t>
      </w:r>
    </w:p>
    <w:p w:rsidR="00C278B5" w:rsidRPr="008B69A4" w:rsidRDefault="00C278B5" w:rsidP="008B69A4">
      <w:pPr>
        <w:spacing w:after="0" w:line="240" w:lineRule="auto"/>
        <w:jc w:val="both"/>
        <w:rPr>
          <w:rFonts w:ascii="Times New Roman" w:hAnsi="Times New Roman" w:cs="Times New Roman"/>
          <w:noProof/>
          <w:sz w:val="28"/>
          <w:szCs w:val="28"/>
        </w:rPr>
      </w:pPr>
      <w:r w:rsidRPr="008B69A4">
        <w:rPr>
          <w:rFonts w:ascii="Times New Roman" w:hAnsi="Times New Roman" w:cs="Times New Roman"/>
          <w:b/>
          <w:sz w:val="28"/>
          <w:szCs w:val="28"/>
        </w:rPr>
        <w:t>Приложение</w:t>
      </w:r>
      <w:r w:rsidRPr="008B69A4">
        <w:rPr>
          <w:rFonts w:ascii="Times New Roman" w:hAnsi="Times New Roman" w:cs="Times New Roman"/>
          <w:b/>
          <w:noProof/>
          <w:sz w:val="28"/>
          <w:szCs w:val="28"/>
        </w:rPr>
        <w:t xml:space="preserve"> № 89.</w:t>
      </w:r>
      <w:r w:rsidRPr="008B69A4">
        <w:rPr>
          <w:rFonts w:ascii="Times New Roman" w:hAnsi="Times New Roman" w:cs="Times New Roman"/>
          <w:noProof/>
          <w:sz w:val="28"/>
          <w:szCs w:val="28"/>
        </w:rPr>
        <w:t xml:space="preserve"> «Положение об оплате труда работников МБОУ СОШ</w:t>
      </w:r>
      <w:r w:rsidR="00707FFE" w:rsidRPr="008B69A4">
        <w:rPr>
          <w:rFonts w:ascii="Times New Roman" w:hAnsi="Times New Roman" w:cs="Times New Roman"/>
          <w:noProof/>
          <w:sz w:val="28"/>
          <w:szCs w:val="28"/>
        </w:rPr>
        <w:t xml:space="preserve"> № 5 имени Лейтенанта Мурадяна</w:t>
      </w:r>
      <w:r w:rsidRPr="008B69A4">
        <w:rPr>
          <w:rFonts w:ascii="Times New Roman" w:hAnsi="Times New Roman" w:cs="Times New Roman"/>
          <w:noProof/>
          <w:sz w:val="28"/>
          <w:szCs w:val="28"/>
        </w:rPr>
        <w:t>»</w:t>
      </w:r>
    </w:p>
    <w:p w:rsidR="00C278B5" w:rsidRPr="008B69A4" w:rsidRDefault="00C278B5" w:rsidP="008B69A4">
      <w:pPr>
        <w:spacing w:after="0" w:line="240" w:lineRule="auto"/>
        <w:jc w:val="both"/>
        <w:rPr>
          <w:rFonts w:ascii="Times New Roman" w:hAnsi="Times New Roman" w:cs="Times New Roman"/>
          <w:noProof/>
          <w:sz w:val="28"/>
          <w:szCs w:val="28"/>
        </w:rPr>
      </w:pPr>
      <w:r w:rsidRPr="008B69A4">
        <w:rPr>
          <w:rFonts w:ascii="Times New Roman" w:hAnsi="Times New Roman" w:cs="Times New Roman"/>
          <w:b/>
          <w:sz w:val="28"/>
          <w:szCs w:val="28"/>
        </w:rPr>
        <w:t>Приложение</w:t>
      </w:r>
      <w:r w:rsidRPr="008B69A4">
        <w:rPr>
          <w:rFonts w:ascii="Times New Roman" w:hAnsi="Times New Roman" w:cs="Times New Roman"/>
          <w:b/>
          <w:noProof/>
          <w:sz w:val="28"/>
          <w:szCs w:val="28"/>
        </w:rPr>
        <w:t xml:space="preserve"> № 19.</w:t>
      </w:r>
      <w:r w:rsidRPr="008B69A4">
        <w:rPr>
          <w:rFonts w:ascii="Times New Roman" w:hAnsi="Times New Roman" w:cs="Times New Roman"/>
          <w:noProof/>
          <w:sz w:val="28"/>
          <w:szCs w:val="28"/>
        </w:rPr>
        <w:t xml:space="preserve"> Компоненты оснащения кабинетов учащихся 1-4 классов МБОУ СОШ</w:t>
      </w:r>
      <w:r w:rsidR="00707FFE" w:rsidRPr="008B69A4">
        <w:rPr>
          <w:rFonts w:ascii="Times New Roman" w:hAnsi="Times New Roman" w:cs="Times New Roman"/>
          <w:noProof/>
          <w:sz w:val="28"/>
          <w:szCs w:val="28"/>
        </w:rPr>
        <w:t xml:space="preserve"> № 5 имени Лейтенанта Мурадяна</w:t>
      </w:r>
      <w:r w:rsidRPr="008B69A4">
        <w:rPr>
          <w:rFonts w:ascii="Times New Roman" w:hAnsi="Times New Roman" w:cs="Times New Roman"/>
          <w:noProof/>
          <w:sz w:val="28"/>
          <w:szCs w:val="28"/>
        </w:rPr>
        <w:t>.</w:t>
      </w:r>
    </w:p>
    <w:p w:rsidR="00C278B5" w:rsidRPr="008B69A4" w:rsidRDefault="00C278B5" w:rsidP="008B69A4">
      <w:pPr>
        <w:spacing w:after="0" w:line="240" w:lineRule="auto"/>
        <w:jc w:val="both"/>
        <w:rPr>
          <w:rFonts w:ascii="Times New Roman" w:hAnsi="Times New Roman" w:cs="Times New Roman"/>
          <w:noProof/>
          <w:sz w:val="28"/>
          <w:szCs w:val="28"/>
        </w:rPr>
      </w:pPr>
      <w:r w:rsidRPr="008B69A4">
        <w:rPr>
          <w:rFonts w:ascii="Times New Roman" w:hAnsi="Times New Roman" w:cs="Times New Roman"/>
          <w:b/>
          <w:sz w:val="28"/>
          <w:szCs w:val="28"/>
        </w:rPr>
        <w:t>Приложение № 20.</w:t>
      </w:r>
      <w:r w:rsidRPr="008B69A4">
        <w:rPr>
          <w:rFonts w:ascii="Times New Roman" w:hAnsi="Times New Roman" w:cs="Times New Roman"/>
          <w:sz w:val="28"/>
          <w:szCs w:val="28"/>
        </w:rPr>
        <w:t xml:space="preserve"> Учебно-методическое обеспечение реализации АООП.</w:t>
      </w:r>
    </w:p>
    <w:p w:rsidR="00C278B5" w:rsidRPr="008B69A4" w:rsidRDefault="00C278B5" w:rsidP="008B69A4">
      <w:pPr>
        <w:spacing w:after="0" w:line="240" w:lineRule="auto"/>
        <w:jc w:val="both"/>
        <w:rPr>
          <w:rFonts w:ascii="Times New Roman" w:hAnsi="Times New Roman" w:cs="Times New Roman"/>
          <w:sz w:val="28"/>
          <w:szCs w:val="28"/>
        </w:rPr>
      </w:pPr>
      <w:r w:rsidRPr="008B69A4">
        <w:rPr>
          <w:rFonts w:ascii="Times New Roman" w:hAnsi="Times New Roman" w:cs="Times New Roman"/>
          <w:b/>
          <w:sz w:val="28"/>
          <w:szCs w:val="28"/>
        </w:rPr>
        <w:t>Приложение № 21.</w:t>
      </w:r>
      <w:r w:rsidRPr="008B69A4">
        <w:rPr>
          <w:rFonts w:ascii="Times New Roman" w:hAnsi="Times New Roman" w:cs="Times New Roman"/>
          <w:sz w:val="28"/>
          <w:szCs w:val="28"/>
        </w:rPr>
        <w:t xml:space="preserve"> Договор о  предоставлении общего образования муниципальным  бюджетным общеобразовательным учреждением средней общеобразовательной школой</w:t>
      </w:r>
      <w:r w:rsidR="00707FFE" w:rsidRPr="008B69A4">
        <w:rPr>
          <w:rFonts w:ascii="Times New Roman" w:hAnsi="Times New Roman" w:cs="Times New Roman"/>
          <w:sz w:val="28"/>
          <w:szCs w:val="28"/>
        </w:rPr>
        <w:t xml:space="preserve"> № 5 имени Лейтенанта Мурадяна</w:t>
      </w:r>
      <w:r w:rsidRPr="008B69A4">
        <w:rPr>
          <w:rFonts w:ascii="Times New Roman" w:hAnsi="Times New Roman" w:cs="Times New Roman"/>
          <w:sz w:val="28"/>
          <w:szCs w:val="28"/>
        </w:rPr>
        <w:t xml:space="preserve"> муниципального образования город-курорт Геленджик.  </w:t>
      </w:r>
    </w:p>
    <w:p w:rsidR="00C278B5" w:rsidRPr="008B69A4" w:rsidRDefault="00C278B5" w:rsidP="008B69A4">
      <w:pPr>
        <w:spacing w:after="0" w:line="240" w:lineRule="auto"/>
        <w:jc w:val="both"/>
        <w:outlineLvl w:val="1"/>
        <w:rPr>
          <w:rFonts w:ascii="Times New Roman" w:hAnsi="Times New Roman" w:cs="Times New Roman"/>
          <w:b/>
          <w:color w:val="auto"/>
          <w:sz w:val="28"/>
          <w:szCs w:val="28"/>
        </w:rPr>
      </w:pPr>
    </w:p>
    <w:p w:rsidR="004646CE" w:rsidRPr="008B69A4" w:rsidRDefault="004646CE" w:rsidP="008B69A4">
      <w:pPr>
        <w:spacing w:after="0" w:line="240" w:lineRule="auto"/>
        <w:jc w:val="both"/>
        <w:outlineLvl w:val="1"/>
        <w:rPr>
          <w:rFonts w:ascii="Times New Roman" w:hAnsi="Times New Roman" w:cs="Times New Roman"/>
          <w:b/>
          <w:color w:val="auto"/>
          <w:sz w:val="28"/>
          <w:szCs w:val="28"/>
        </w:rPr>
      </w:pPr>
    </w:p>
    <w:p w:rsidR="00081EAE" w:rsidRPr="008B69A4" w:rsidRDefault="00081EAE" w:rsidP="008B69A4">
      <w:pPr>
        <w:spacing w:after="0" w:line="240" w:lineRule="auto"/>
        <w:jc w:val="both"/>
        <w:outlineLvl w:val="1"/>
        <w:rPr>
          <w:rFonts w:ascii="Times New Roman" w:hAnsi="Times New Roman" w:cs="Times New Roman"/>
          <w:b/>
          <w:color w:val="auto"/>
          <w:sz w:val="28"/>
          <w:szCs w:val="28"/>
        </w:rPr>
      </w:pPr>
    </w:p>
    <w:p w:rsidR="00C278B5" w:rsidRPr="008B69A4" w:rsidRDefault="00C278B5" w:rsidP="008B69A4">
      <w:pPr>
        <w:pStyle w:val="ae"/>
        <w:shd w:val="clear" w:color="auto" w:fill="FFFFFF"/>
        <w:spacing w:after="0" w:line="240" w:lineRule="auto"/>
        <w:jc w:val="both"/>
        <w:rPr>
          <w:rFonts w:ascii="Times New Roman" w:hAnsi="Times New Roman"/>
          <w:b/>
          <w:bCs/>
          <w:color w:val="000000"/>
          <w:sz w:val="28"/>
          <w:szCs w:val="28"/>
        </w:rPr>
      </w:pPr>
    </w:p>
    <w:p w:rsidR="00C278B5" w:rsidRPr="008B69A4" w:rsidRDefault="00C278B5" w:rsidP="00B67E0A">
      <w:pPr>
        <w:pStyle w:val="ae"/>
        <w:shd w:val="clear" w:color="auto" w:fill="FFFFFF"/>
        <w:spacing w:after="0" w:line="240" w:lineRule="auto"/>
        <w:jc w:val="center"/>
        <w:rPr>
          <w:rFonts w:ascii="Times New Roman" w:hAnsi="Times New Roman"/>
          <w:b/>
          <w:bCs/>
          <w:color w:val="000000"/>
          <w:sz w:val="28"/>
          <w:szCs w:val="28"/>
        </w:rPr>
      </w:pPr>
      <w:r w:rsidRPr="008B69A4">
        <w:rPr>
          <w:rFonts w:ascii="Times New Roman" w:hAnsi="Times New Roman"/>
          <w:b/>
          <w:bCs/>
          <w:color w:val="000000"/>
          <w:sz w:val="28"/>
          <w:szCs w:val="28"/>
        </w:rPr>
        <w:t>Учебный план</w:t>
      </w:r>
    </w:p>
    <w:p w:rsidR="00C278B5" w:rsidRPr="008B69A4" w:rsidRDefault="00C278B5" w:rsidP="00B67E0A">
      <w:pPr>
        <w:spacing w:after="0" w:line="240" w:lineRule="auto"/>
        <w:jc w:val="center"/>
        <w:rPr>
          <w:rFonts w:ascii="Times New Roman" w:hAnsi="Times New Roman" w:cs="Times New Roman"/>
          <w:b/>
          <w:bCs/>
          <w:color w:val="auto"/>
          <w:sz w:val="28"/>
          <w:szCs w:val="28"/>
        </w:rPr>
      </w:pPr>
      <w:r w:rsidRPr="008B69A4">
        <w:rPr>
          <w:rFonts w:ascii="Times New Roman" w:hAnsi="Times New Roman" w:cs="Times New Roman"/>
          <w:b/>
          <w:bCs/>
          <w:sz w:val="28"/>
          <w:szCs w:val="28"/>
        </w:rPr>
        <w:t>начального общего образования обучающихся</w:t>
      </w:r>
    </w:p>
    <w:p w:rsidR="00C278B5" w:rsidRPr="008B69A4" w:rsidRDefault="00C278B5" w:rsidP="00B67E0A">
      <w:pPr>
        <w:spacing w:after="0" w:line="240" w:lineRule="auto"/>
        <w:jc w:val="center"/>
        <w:rPr>
          <w:rFonts w:ascii="Times New Roman" w:hAnsi="Times New Roman" w:cs="Times New Roman"/>
          <w:b/>
          <w:bCs/>
          <w:color w:val="000000"/>
          <w:sz w:val="28"/>
          <w:szCs w:val="28"/>
        </w:rPr>
      </w:pPr>
      <w:r w:rsidRPr="008B69A4">
        <w:rPr>
          <w:rFonts w:ascii="Times New Roman" w:hAnsi="Times New Roman" w:cs="Times New Roman"/>
          <w:b/>
          <w:bCs/>
          <w:sz w:val="28"/>
          <w:szCs w:val="28"/>
          <w:u w:val="single"/>
        </w:rPr>
        <w:t xml:space="preserve">с ограниченными возможностями здоровья </w:t>
      </w:r>
      <w:r w:rsidR="00FC694A" w:rsidRPr="008B69A4">
        <w:rPr>
          <w:rFonts w:ascii="Times New Roman" w:hAnsi="Times New Roman" w:cs="Times New Roman"/>
          <w:b/>
          <w:bCs/>
          <w:sz w:val="28"/>
          <w:szCs w:val="28"/>
          <w:u w:val="single"/>
        </w:rPr>
        <w:t xml:space="preserve">с </w:t>
      </w:r>
      <w:r w:rsidR="00FC694A" w:rsidRPr="008B69A4">
        <w:rPr>
          <w:rFonts w:ascii="Times New Roman" w:hAnsi="Times New Roman" w:cs="Times New Roman"/>
          <w:b/>
          <w:sz w:val="28"/>
          <w:szCs w:val="28"/>
        </w:rPr>
        <w:t>расстройствами аутистического спектра</w:t>
      </w:r>
    </w:p>
    <w:p w:rsidR="00C278B5" w:rsidRPr="008B69A4" w:rsidRDefault="00C278B5" w:rsidP="00B67E0A">
      <w:pPr>
        <w:pStyle w:val="ae"/>
        <w:shd w:val="clear" w:color="auto" w:fill="FFFFFF"/>
        <w:spacing w:after="0" w:line="240" w:lineRule="auto"/>
        <w:jc w:val="center"/>
        <w:rPr>
          <w:rFonts w:ascii="Times New Roman" w:hAnsi="Times New Roman"/>
          <w:b/>
          <w:bCs/>
          <w:color w:val="000000"/>
          <w:sz w:val="28"/>
          <w:szCs w:val="28"/>
        </w:rPr>
      </w:pPr>
      <w:r w:rsidRPr="008B69A4">
        <w:rPr>
          <w:rFonts w:ascii="Times New Roman" w:hAnsi="Times New Roman"/>
          <w:b/>
          <w:bCs/>
          <w:color w:val="000000"/>
          <w:sz w:val="28"/>
          <w:szCs w:val="28"/>
        </w:rPr>
        <w:t>муниципального бюджетного общеобразовательного учреждения</w:t>
      </w:r>
    </w:p>
    <w:p w:rsidR="00C278B5" w:rsidRPr="008B69A4" w:rsidRDefault="00C278B5" w:rsidP="00B67E0A">
      <w:pPr>
        <w:pStyle w:val="ae"/>
        <w:shd w:val="clear" w:color="auto" w:fill="FFFFFF"/>
        <w:spacing w:after="0" w:line="240" w:lineRule="auto"/>
        <w:jc w:val="center"/>
        <w:rPr>
          <w:rFonts w:ascii="Times New Roman" w:hAnsi="Times New Roman"/>
          <w:b/>
          <w:bCs/>
          <w:sz w:val="28"/>
          <w:szCs w:val="28"/>
        </w:rPr>
      </w:pPr>
      <w:r w:rsidRPr="008B69A4">
        <w:rPr>
          <w:rFonts w:ascii="Times New Roman" w:hAnsi="Times New Roman"/>
          <w:b/>
          <w:bCs/>
          <w:color w:val="000000"/>
          <w:sz w:val="28"/>
          <w:szCs w:val="28"/>
        </w:rPr>
        <w:t>средней общеобразовательной школы</w:t>
      </w:r>
      <w:r w:rsidR="00707FFE" w:rsidRPr="008B69A4">
        <w:rPr>
          <w:rFonts w:ascii="Times New Roman" w:hAnsi="Times New Roman"/>
          <w:b/>
          <w:bCs/>
          <w:color w:val="000000"/>
          <w:sz w:val="28"/>
          <w:szCs w:val="28"/>
        </w:rPr>
        <w:t xml:space="preserve"> № 5 </w:t>
      </w:r>
      <w:r w:rsidRPr="008B69A4">
        <w:rPr>
          <w:rFonts w:ascii="Times New Roman" w:hAnsi="Times New Roman"/>
          <w:b/>
          <w:bCs/>
          <w:sz w:val="28"/>
          <w:szCs w:val="28"/>
        </w:rPr>
        <w:t xml:space="preserve">муниципального </w:t>
      </w:r>
      <w:r w:rsidRPr="008B69A4">
        <w:rPr>
          <w:rFonts w:ascii="Times New Roman" w:hAnsi="Times New Roman"/>
          <w:b/>
          <w:bCs/>
          <w:color w:val="000000"/>
          <w:sz w:val="28"/>
          <w:szCs w:val="28"/>
        </w:rPr>
        <w:t>образования</w:t>
      </w:r>
      <w:r w:rsidRPr="008B69A4">
        <w:rPr>
          <w:rFonts w:ascii="Times New Roman" w:hAnsi="Times New Roman"/>
          <w:b/>
          <w:bCs/>
          <w:sz w:val="28"/>
          <w:szCs w:val="28"/>
        </w:rPr>
        <w:t xml:space="preserve"> город-курорт Геленджик</w:t>
      </w:r>
    </w:p>
    <w:p w:rsidR="00C278B5" w:rsidRPr="008B69A4" w:rsidRDefault="00C278B5" w:rsidP="00B67E0A">
      <w:pPr>
        <w:pStyle w:val="ae"/>
        <w:shd w:val="clear" w:color="auto" w:fill="FFFFFF"/>
        <w:spacing w:after="0" w:line="240" w:lineRule="auto"/>
        <w:jc w:val="center"/>
        <w:rPr>
          <w:rFonts w:ascii="Times New Roman" w:hAnsi="Times New Roman"/>
          <w:b/>
          <w:bCs/>
          <w:sz w:val="28"/>
          <w:szCs w:val="28"/>
        </w:rPr>
      </w:pPr>
      <w:r w:rsidRPr="008B69A4">
        <w:rPr>
          <w:rFonts w:ascii="Times New Roman" w:hAnsi="Times New Roman"/>
          <w:b/>
          <w:bCs/>
          <w:sz w:val="28"/>
          <w:szCs w:val="28"/>
        </w:rPr>
        <w:t>Краснодарского края</w:t>
      </w:r>
      <w:r w:rsidR="00B67E0A">
        <w:rPr>
          <w:rFonts w:ascii="Times New Roman" w:hAnsi="Times New Roman"/>
          <w:b/>
          <w:bCs/>
          <w:sz w:val="28"/>
          <w:szCs w:val="28"/>
        </w:rPr>
        <w:t xml:space="preserve"> имени Лейтенанта Мурадяна</w:t>
      </w:r>
    </w:p>
    <w:p w:rsidR="00C278B5" w:rsidRPr="008B69A4" w:rsidRDefault="00FC694A" w:rsidP="00B67E0A">
      <w:pPr>
        <w:pStyle w:val="ae"/>
        <w:shd w:val="clear" w:color="auto" w:fill="FFFFFF"/>
        <w:spacing w:after="0" w:line="240" w:lineRule="auto"/>
        <w:jc w:val="center"/>
        <w:rPr>
          <w:rFonts w:ascii="Times New Roman" w:hAnsi="Times New Roman"/>
          <w:b/>
          <w:bCs/>
          <w:sz w:val="28"/>
          <w:szCs w:val="28"/>
        </w:rPr>
      </w:pPr>
      <w:r w:rsidRPr="008B69A4">
        <w:rPr>
          <w:rFonts w:ascii="Times New Roman" w:hAnsi="Times New Roman"/>
          <w:b/>
          <w:bCs/>
          <w:sz w:val="28"/>
          <w:szCs w:val="28"/>
        </w:rPr>
        <w:t>на 2017 – 2018</w:t>
      </w:r>
      <w:r w:rsidR="00C278B5" w:rsidRPr="008B69A4">
        <w:rPr>
          <w:rFonts w:ascii="Times New Roman" w:hAnsi="Times New Roman"/>
          <w:b/>
          <w:bCs/>
          <w:sz w:val="28"/>
          <w:szCs w:val="28"/>
        </w:rPr>
        <w:t xml:space="preserve"> учебный год</w:t>
      </w:r>
    </w:p>
    <w:p w:rsidR="00C278B5" w:rsidRPr="008B69A4" w:rsidRDefault="00C278B5" w:rsidP="00B67E0A">
      <w:pPr>
        <w:pStyle w:val="aff9"/>
        <w:shd w:val="clear" w:color="auto" w:fill="FFFFFF"/>
        <w:spacing w:before="0" w:after="0"/>
        <w:rPr>
          <w:rFonts w:ascii="Times New Roman" w:hAnsi="Times New Roman"/>
          <w:color w:val="000000"/>
          <w:sz w:val="28"/>
          <w:szCs w:val="28"/>
        </w:rPr>
      </w:pPr>
      <w:r w:rsidRPr="008B69A4">
        <w:rPr>
          <w:rFonts w:ascii="Times New Roman" w:hAnsi="Times New Roman"/>
          <w:color w:val="000000"/>
          <w:sz w:val="28"/>
          <w:szCs w:val="28"/>
        </w:rPr>
        <w:t>Пояснительная записка</w:t>
      </w:r>
    </w:p>
    <w:p w:rsidR="00C278B5" w:rsidRPr="008B69A4" w:rsidRDefault="00C278B5" w:rsidP="008B69A4">
      <w:pPr>
        <w:pStyle w:val="aff9"/>
        <w:shd w:val="clear" w:color="auto" w:fill="FFFFFF"/>
        <w:spacing w:before="0" w:after="0"/>
        <w:jc w:val="both"/>
        <w:rPr>
          <w:rFonts w:ascii="Times New Roman" w:hAnsi="Times New Roman"/>
          <w:color w:val="000000"/>
          <w:sz w:val="28"/>
          <w:szCs w:val="28"/>
        </w:rPr>
      </w:pPr>
    </w:p>
    <w:p w:rsidR="00C278B5" w:rsidRPr="008B69A4" w:rsidRDefault="00C278B5" w:rsidP="008B69A4">
      <w:pPr>
        <w:spacing w:after="0" w:line="240" w:lineRule="auto"/>
        <w:jc w:val="both"/>
        <w:rPr>
          <w:rFonts w:ascii="Times New Roman" w:hAnsi="Times New Roman" w:cs="Times New Roman"/>
          <w:b/>
          <w:bCs/>
          <w:color w:val="auto"/>
          <w:sz w:val="28"/>
          <w:szCs w:val="28"/>
        </w:rPr>
      </w:pPr>
      <w:r w:rsidRPr="008B69A4">
        <w:rPr>
          <w:rFonts w:ascii="Times New Roman" w:hAnsi="Times New Roman" w:cs="Times New Roman"/>
          <w:b/>
          <w:bCs/>
          <w:sz w:val="28"/>
          <w:szCs w:val="28"/>
        </w:rPr>
        <w:t>Цели и задачи МБОУ СОШ №5</w:t>
      </w:r>
    </w:p>
    <w:p w:rsidR="00C278B5" w:rsidRPr="008B69A4" w:rsidRDefault="00C278B5" w:rsidP="008B69A4">
      <w:pPr>
        <w:spacing w:after="0" w:line="240" w:lineRule="auto"/>
        <w:jc w:val="both"/>
        <w:rPr>
          <w:rFonts w:ascii="Times New Roman" w:hAnsi="Times New Roman" w:cs="Times New Roman"/>
          <w:b/>
          <w:bCs/>
          <w:sz w:val="28"/>
          <w:szCs w:val="28"/>
        </w:rPr>
      </w:pPr>
    </w:p>
    <w:p w:rsidR="00C278B5" w:rsidRPr="008B69A4" w:rsidRDefault="00C278B5" w:rsidP="008B69A4">
      <w:pPr>
        <w:pStyle w:val="14TexstOSNOVA1012"/>
        <w:spacing w:line="240" w:lineRule="auto"/>
        <w:ind w:firstLine="709"/>
        <w:rPr>
          <w:rFonts w:ascii="Times New Roman" w:hAnsi="Times New Roman" w:cs="Times New Roman"/>
          <w:kern w:val="2"/>
          <w:sz w:val="28"/>
          <w:szCs w:val="28"/>
        </w:rPr>
      </w:pPr>
      <w:r w:rsidRPr="008B69A4">
        <w:rPr>
          <w:rFonts w:ascii="Times New Roman" w:hAnsi="Times New Roman" w:cs="Times New Roman"/>
          <w:b/>
          <w:bCs/>
          <w:sz w:val="28"/>
          <w:szCs w:val="28"/>
        </w:rPr>
        <w:t>Цель реализации АООП НОО обучающихся с ОВЗ</w:t>
      </w:r>
      <w:r w:rsidR="00651E1C" w:rsidRPr="008B69A4">
        <w:rPr>
          <w:rStyle w:val="aff1"/>
          <w:rFonts w:ascii="Times New Roman" w:hAnsi="Times New Roman" w:cs="Times New Roman"/>
          <w:caps w:val="0"/>
        </w:rPr>
        <w:t xml:space="preserve">с </w:t>
      </w:r>
      <w:r w:rsidR="00651E1C" w:rsidRPr="008B69A4">
        <w:rPr>
          <w:rFonts w:ascii="Times New Roman" w:hAnsi="Times New Roman" w:cs="Times New Roman"/>
          <w:b/>
          <w:sz w:val="28"/>
          <w:szCs w:val="28"/>
        </w:rPr>
        <w:t>расстройствами аутистического спектра</w:t>
      </w:r>
      <w:r w:rsidR="00FC694A" w:rsidRPr="008B69A4">
        <w:rPr>
          <w:rStyle w:val="aff1"/>
          <w:rFonts w:ascii="Times New Roman" w:hAnsi="Times New Roman" w:cs="Times New Roman"/>
          <w:caps w:val="0"/>
        </w:rPr>
        <w:t>(далее РАС</w:t>
      </w:r>
      <w:r w:rsidRPr="008B69A4">
        <w:rPr>
          <w:rStyle w:val="aff1"/>
          <w:rFonts w:ascii="Times New Roman" w:hAnsi="Times New Roman" w:cs="Times New Roman"/>
          <w:caps w:val="0"/>
        </w:rPr>
        <w:t xml:space="preserve">) — обеспечение выполнения требований </w:t>
      </w:r>
      <w:r w:rsidRPr="008B69A4">
        <w:rPr>
          <w:rFonts w:ascii="Times New Roman" w:hAnsi="Times New Roman" w:cs="Times New Roman"/>
          <w:sz w:val="28"/>
          <w:szCs w:val="28"/>
        </w:rPr>
        <w:t>ФГОС НОО обучающихся с ОВЗ</w:t>
      </w:r>
      <w:r w:rsidRPr="008B69A4">
        <w:rPr>
          <w:rStyle w:val="aff1"/>
          <w:rFonts w:ascii="Times New Roman" w:hAnsi="Times New Roman" w:cs="Times New Roman"/>
          <w:caps w:val="0"/>
          <w:lang w:eastAsia="ar-SA"/>
        </w:rPr>
        <w:t xml:space="preserve"> посредством создания условий для ма</w:t>
      </w:r>
      <w:r w:rsidRPr="008B69A4">
        <w:rPr>
          <w:rFonts w:ascii="Times New Roman" w:hAnsi="Times New Roman" w:cs="Times New Roman"/>
          <w:kern w:val="2"/>
          <w:sz w:val="28"/>
          <w:szCs w:val="28"/>
        </w:rPr>
        <w:t>ксимального удовлетворения особых образовательных потребностей обучающихся с ОВЗ, обеспечивающих усвоение ими социального и культурного опыта.</w:t>
      </w:r>
    </w:p>
    <w:p w:rsidR="00C278B5" w:rsidRPr="008B69A4" w:rsidRDefault="00C278B5" w:rsidP="008B69A4">
      <w:pPr>
        <w:pStyle w:val="ae"/>
        <w:spacing w:after="0" w:line="240" w:lineRule="auto"/>
        <w:ind w:firstLine="709"/>
        <w:jc w:val="both"/>
        <w:rPr>
          <w:rFonts w:ascii="Times New Roman" w:hAnsi="Times New Roman"/>
          <w:kern w:val="0"/>
          <w:sz w:val="28"/>
          <w:szCs w:val="28"/>
        </w:rPr>
      </w:pPr>
      <w:r w:rsidRPr="008B69A4">
        <w:rPr>
          <w:rFonts w:ascii="Times New Roman" w:hAnsi="Times New Roman"/>
          <w:sz w:val="28"/>
          <w:szCs w:val="28"/>
        </w:rPr>
        <w:t xml:space="preserve">Достижение поставленной цели </w:t>
      </w:r>
      <w:r w:rsidRPr="008B69A4">
        <w:rPr>
          <w:rStyle w:val="aff1"/>
          <w:rFonts w:ascii="Times New Roman" w:hAnsi="Times New Roman"/>
          <w:caps w:val="0"/>
        </w:rPr>
        <w:t>при разработке и реализации</w:t>
      </w:r>
      <w:r w:rsidRPr="008B69A4">
        <w:rPr>
          <w:rStyle w:val="aff1"/>
          <w:rFonts w:ascii="Times New Roman" w:hAnsi="Times New Roman"/>
        </w:rPr>
        <w:t xml:space="preserve"> МБОУ СОШ №5 АООП НОО</w:t>
      </w:r>
      <w:r w:rsidRPr="008B69A4">
        <w:rPr>
          <w:rFonts w:ascii="Times New Roman" w:hAnsi="Times New Roman"/>
          <w:sz w:val="28"/>
          <w:szCs w:val="28"/>
        </w:rPr>
        <w:t xml:space="preserve"> обучающихся с ОВЗ с </w:t>
      </w:r>
      <w:r w:rsidR="00651E1C" w:rsidRPr="008B69A4">
        <w:rPr>
          <w:rStyle w:val="aff1"/>
          <w:rFonts w:ascii="Times New Roman" w:hAnsi="Times New Roman"/>
        </w:rPr>
        <w:t>РАС</w:t>
      </w:r>
      <w:r w:rsidRPr="008B69A4">
        <w:rPr>
          <w:rFonts w:ascii="Times New Roman" w:hAnsi="Times New Roman"/>
          <w:sz w:val="28"/>
          <w:szCs w:val="28"/>
        </w:rPr>
        <w:t xml:space="preserve"> предусматривает решение следующих основных задач:</w:t>
      </w:r>
    </w:p>
    <w:p w:rsidR="00C278B5" w:rsidRPr="008B69A4" w:rsidRDefault="00C278B5" w:rsidP="008B69A4">
      <w:pPr>
        <w:pStyle w:val="aff0"/>
        <w:spacing w:line="240" w:lineRule="auto"/>
        <w:ind w:firstLine="709"/>
        <w:rPr>
          <w:caps w:val="0"/>
          <w:color w:val="auto"/>
        </w:rPr>
      </w:pPr>
      <w:r w:rsidRPr="008B69A4">
        <w:rPr>
          <w:color w:val="auto"/>
        </w:rPr>
        <w:t>• </w:t>
      </w:r>
      <w:r w:rsidRPr="008B69A4">
        <w:rPr>
          <w:caps w:val="0"/>
        </w:rPr>
        <w:t>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w:t>
      </w:r>
      <w:r w:rsidRPr="008B69A4">
        <w:rPr>
          <w:caps w:val="0"/>
          <w:color w:val="auto"/>
        </w:rPr>
        <w:t xml:space="preserve"> обучающихся с ОВЗ;</w:t>
      </w:r>
    </w:p>
    <w:p w:rsidR="00C278B5" w:rsidRPr="008B69A4" w:rsidRDefault="00C278B5" w:rsidP="008B69A4">
      <w:pPr>
        <w:pStyle w:val="aff0"/>
        <w:spacing w:line="240" w:lineRule="auto"/>
        <w:ind w:firstLine="709"/>
      </w:pPr>
      <w:r w:rsidRPr="008B69A4">
        <w:t>• </w:t>
      </w:r>
      <w:r w:rsidRPr="008B69A4">
        <w:rPr>
          <w:caps w:val="0"/>
        </w:rPr>
        <w:t>достижение планируемых результатов освоения АООП НОО, целевых установок, приобретение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 ОВЗ, индивидуальными особенностями развития и состояния здоровья</w:t>
      </w:r>
      <w:r w:rsidRPr="008B69A4">
        <w:t>;</w:t>
      </w:r>
    </w:p>
    <w:p w:rsidR="00C278B5" w:rsidRPr="008B69A4" w:rsidRDefault="00C278B5" w:rsidP="008B69A4">
      <w:pPr>
        <w:pStyle w:val="aff0"/>
        <w:spacing w:line="240" w:lineRule="auto"/>
        <w:ind w:firstLine="709"/>
      </w:pPr>
      <w:r w:rsidRPr="008B69A4">
        <w:t>• </w:t>
      </w:r>
      <w:r w:rsidRPr="008B69A4">
        <w:rPr>
          <w:caps w:val="0"/>
        </w:rPr>
        <w:t>становление и развитие личности обучающегося с ОВЗ в её индивидуальности, самобытности, уникальности и неповторимости с обеспечением преодоления возможных трудностей познавательного, коммуникативного, двигательного, личностного развития</w:t>
      </w:r>
      <w:r w:rsidRPr="008B69A4">
        <w:t>;</w:t>
      </w:r>
    </w:p>
    <w:p w:rsidR="00C278B5" w:rsidRPr="008B69A4" w:rsidRDefault="00C278B5" w:rsidP="008B69A4">
      <w:pPr>
        <w:pStyle w:val="aff0"/>
        <w:spacing w:line="240" w:lineRule="auto"/>
        <w:ind w:firstLine="709"/>
        <w:rPr>
          <w:caps w:val="0"/>
          <w:color w:val="auto"/>
        </w:rPr>
      </w:pPr>
      <w:r w:rsidRPr="008B69A4">
        <w:rPr>
          <w:color w:val="auto"/>
        </w:rPr>
        <w:t>• </w:t>
      </w:r>
      <w:r w:rsidRPr="008B69A4">
        <w:rPr>
          <w:caps w:val="0"/>
          <w:color w:val="auto"/>
        </w:rPr>
        <w:t>создание благоприятных условий для удовлетворения особых образовательных потребностей обучающихся с ОВЗ</w:t>
      </w:r>
      <w:r w:rsidRPr="008B69A4">
        <w:rPr>
          <w:color w:val="auto"/>
        </w:rPr>
        <w:t>;</w:t>
      </w:r>
    </w:p>
    <w:p w:rsidR="00C278B5" w:rsidRPr="008B69A4" w:rsidRDefault="00C278B5" w:rsidP="008B69A4">
      <w:pPr>
        <w:pStyle w:val="aff0"/>
        <w:spacing w:line="240" w:lineRule="auto"/>
        <w:ind w:firstLine="709"/>
      </w:pPr>
      <w:r w:rsidRPr="008B69A4">
        <w:t>• </w:t>
      </w:r>
      <w:r w:rsidRPr="008B69A4">
        <w:rPr>
          <w:caps w:val="0"/>
        </w:rPr>
        <w:t>обеспечение доступности получения качественного начального общего образования</w:t>
      </w:r>
      <w:r w:rsidRPr="008B69A4">
        <w:t>;</w:t>
      </w:r>
    </w:p>
    <w:p w:rsidR="00C278B5" w:rsidRPr="008B69A4" w:rsidRDefault="00C278B5" w:rsidP="008B69A4">
      <w:pPr>
        <w:pStyle w:val="aff0"/>
        <w:spacing w:line="240" w:lineRule="auto"/>
        <w:ind w:firstLine="709"/>
      </w:pPr>
      <w:r w:rsidRPr="008B69A4">
        <w:t>• </w:t>
      </w:r>
      <w:r w:rsidRPr="008B69A4">
        <w:rPr>
          <w:caps w:val="0"/>
        </w:rPr>
        <w:t>обеспечение преемственности начального общего и основного общего образования</w:t>
      </w:r>
      <w:r w:rsidRPr="008B69A4">
        <w:t>;</w:t>
      </w:r>
    </w:p>
    <w:p w:rsidR="00C278B5" w:rsidRPr="008B69A4" w:rsidRDefault="00C278B5" w:rsidP="008B69A4">
      <w:pPr>
        <w:pStyle w:val="aff0"/>
        <w:spacing w:line="240" w:lineRule="auto"/>
        <w:ind w:firstLine="709"/>
      </w:pPr>
      <w:r w:rsidRPr="008B69A4">
        <w:lastRenderedPageBreak/>
        <w:t>• </w:t>
      </w:r>
      <w:r w:rsidRPr="008B69A4">
        <w:rPr>
          <w:caps w:val="0"/>
          <w:color w:val="auto"/>
        </w:rPr>
        <w:t>выявление и развитие возможностей и способностей обучающихся с ОВЗ,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C278B5" w:rsidRPr="008B69A4" w:rsidRDefault="00C278B5" w:rsidP="008B69A4">
      <w:pPr>
        <w:pStyle w:val="aff0"/>
        <w:spacing w:line="240" w:lineRule="auto"/>
        <w:ind w:firstLine="709"/>
      </w:pPr>
      <w:r w:rsidRPr="008B69A4">
        <w:t>• </w:t>
      </w:r>
      <w:r w:rsidRPr="008B69A4">
        <w:rPr>
          <w:caps w:val="0"/>
        </w:rPr>
        <w:t>использование в образовательном процессе современных образовательных технологий деятельностного типа</w:t>
      </w:r>
      <w:r w:rsidRPr="008B69A4">
        <w:t>;</w:t>
      </w:r>
    </w:p>
    <w:p w:rsidR="00C278B5" w:rsidRPr="008B69A4" w:rsidRDefault="00C278B5" w:rsidP="008B69A4">
      <w:pPr>
        <w:pStyle w:val="aff0"/>
        <w:spacing w:line="240" w:lineRule="auto"/>
        <w:ind w:firstLine="709"/>
      </w:pPr>
      <w:r w:rsidRPr="008B69A4">
        <w:t>• </w:t>
      </w:r>
      <w:r w:rsidRPr="008B69A4">
        <w:rPr>
          <w:caps w:val="0"/>
        </w:rPr>
        <w:t>предоставление обучающимся возможности для эффективной самостоятельной работы</w:t>
      </w:r>
      <w:r w:rsidRPr="008B69A4">
        <w:t>;</w:t>
      </w:r>
    </w:p>
    <w:p w:rsidR="00C278B5" w:rsidRPr="008B69A4" w:rsidRDefault="00C278B5" w:rsidP="008B69A4">
      <w:pPr>
        <w:pStyle w:val="aff0"/>
        <w:spacing w:line="240" w:lineRule="auto"/>
        <w:ind w:firstLine="709"/>
      </w:pPr>
      <w:r w:rsidRPr="008B69A4">
        <w:t>• </w:t>
      </w:r>
      <w:r w:rsidRPr="008B69A4">
        <w:rPr>
          <w:caps w:val="0"/>
        </w:rPr>
        <w:t>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w:t>
      </w:r>
    </w:p>
    <w:p w:rsidR="00C278B5" w:rsidRPr="008B69A4" w:rsidRDefault="00C278B5" w:rsidP="008B69A4">
      <w:pPr>
        <w:pStyle w:val="aff0"/>
        <w:spacing w:line="240" w:lineRule="auto"/>
      </w:pPr>
      <w:r w:rsidRPr="008B69A4">
        <w:t>• </w:t>
      </w:r>
      <w:r w:rsidRPr="008B69A4">
        <w:rPr>
          <w:caps w:val="0"/>
        </w:rPr>
        <w:t>включение обучающихся в процессы познания и преобразования внешкольной социальной среды (населённого пункта, района, города).</w:t>
      </w:r>
    </w:p>
    <w:p w:rsidR="00C278B5" w:rsidRPr="008B69A4" w:rsidRDefault="00C278B5" w:rsidP="008B69A4">
      <w:pPr>
        <w:spacing w:after="0" w:line="240" w:lineRule="auto"/>
        <w:jc w:val="both"/>
        <w:rPr>
          <w:rFonts w:ascii="Times New Roman" w:hAnsi="Times New Roman" w:cs="Times New Roman"/>
          <w:b/>
          <w:bCs/>
          <w:color w:val="auto"/>
          <w:sz w:val="28"/>
          <w:szCs w:val="28"/>
        </w:rPr>
      </w:pPr>
      <w:r w:rsidRPr="008B69A4">
        <w:rPr>
          <w:rFonts w:ascii="Times New Roman" w:hAnsi="Times New Roman" w:cs="Times New Roman"/>
          <w:b/>
          <w:bCs/>
          <w:sz w:val="28"/>
          <w:szCs w:val="28"/>
        </w:rPr>
        <w:t>Ожидаемые результаты</w:t>
      </w:r>
    </w:p>
    <w:p w:rsidR="00C278B5" w:rsidRPr="008B69A4" w:rsidRDefault="00C278B5" w:rsidP="008B69A4">
      <w:pPr>
        <w:spacing w:after="0" w:line="240" w:lineRule="auto"/>
        <w:ind w:firstLine="708"/>
        <w:jc w:val="both"/>
        <w:rPr>
          <w:rFonts w:ascii="Times New Roman" w:hAnsi="Times New Roman" w:cs="Times New Roman"/>
          <w:sz w:val="28"/>
          <w:szCs w:val="28"/>
        </w:rPr>
      </w:pPr>
      <w:r w:rsidRPr="008B69A4">
        <w:rPr>
          <w:rFonts w:ascii="Times New Roman" w:hAnsi="Times New Roman" w:cs="Times New Roman"/>
          <w:sz w:val="28"/>
          <w:szCs w:val="28"/>
        </w:rPr>
        <w:t>Достижение уровня элементарной грамотности, овладение универсальными учебными умениями и формирование личностных качеств обучающихся в соответствии с требованиями ФГОС НОО обучающихся с ОВЗ.</w:t>
      </w:r>
    </w:p>
    <w:p w:rsidR="00C278B5" w:rsidRPr="008B69A4" w:rsidRDefault="00C278B5" w:rsidP="008B69A4">
      <w:pPr>
        <w:spacing w:after="0" w:line="240" w:lineRule="auto"/>
        <w:ind w:firstLine="708"/>
        <w:jc w:val="both"/>
        <w:rPr>
          <w:rFonts w:ascii="Times New Roman" w:hAnsi="Times New Roman" w:cs="Times New Roman"/>
          <w:sz w:val="28"/>
          <w:szCs w:val="28"/>
        </w:rPr>
      </w:pPr>
      <w:r w:rsidRPr="008B69A4">
        <w:rPr>
          <w:rFonts w:ascii="Times New Roman" w:hAnsi="Times New Roman" w:cs="Times New Roman"/>
          <w:b/>
          <w:bCs/>
          <w:sz w:val="28"/>
          <w:szCs w:val="28"/>
        </w:rPr>
        <w:t xml:space="preserve"> Особенности и специфика МБОУ СОШ №5</w:t>
      </w:r>
      <w:r w:rsidR="00B67E0A">
        <w:rPr>
          <w:rFonts w:ascii="Times New Roman" w:hAnsi="Times New Roman" w:cs="Times New Roman"/>
          <w:b/>
          <w:bCs/>
          <w:sz w:val="28"/>
          <w:szCs w:val="28"/>
        </w:rPr>
        <w:t xml:space="preserve"> имени Лейтенанта Мурадяна</w:t>
      </w:r>
    </w:p>
    <w:p w:rsidR="00B67E0A" w:rsidRPr="008B69A4" w:rsidRDefault="00C278B5" w:rsidP="00B67E0A">
      <w:pPr>
        <w:spacing w:after="0" w:line="240" w:lineRule="auto"/>
        <w:ind w:firstLine="708"/>
        <w:jc w:val="both"/>
        <w:rPr>
          <w:rFonts w:ascii="Times New Roman" w:hAnsi="Times New Roman" w:cs="Times New Roman"/>
          <w:sz w:val="28"/>
          <w:szCs w:val="28"/>
        </w:rPr>
      </w:pPr>
      <w:r w:rsidRPr="008B69A4">
        <w:rPr>
          <w:rFonts w:ascii="Times New Roman" w:hAnsi="Times New Roman" w:cs="Times New Roman"/>
          <w:sz w:val="28"/>
          <w:szCs w:val="28"/>
        </w:rPr>
        <w:t>В рамках реализации Ф</w:t>
      </w:r>
      <w:r w:rsidR="00651E1C" w:rsidRPr="008B69A4">
        <w:rPr>
          <w:rFonts w:ascii="Times New Roman" w:hAnsi="Times New Roman" w:cs="Times New Roman"/>
          <w:sz w:val="28"/>
          <w:szCs w:val="28"/>
        </w:rPr>
        <w:t>ГОС для обучающихся с ОВЗ в 2017-2018</w:t>
      </w:r>
      <w:r w:rsidRPr="008B69A4">
        <w:rPr>
          <w:rFonts w:ascii="Times New Roman" w:hAnsi="Times New Roman" w:cs="Times New Roman"/>
          <w:sz w:val="28"/>
          <w:szCs w:val="28"/>
        </w:rPr>
        <w:t xml:space="preserve"> году в МБОУ СОШ №</w:t>
      </w:r>
      <w:r w:rsidRPr="00B67E0A">
        <w:rPr>
          <w:rFonts w:ascii="Times New Roman" w:hAnsi="Times New Roman" w:cs="Times New Roman"/>
          <w:sz w:val="28"/>
          <w:szCs w:val="28"/>
        </w:rPr>
        <w:t xml:space="preserve">5  </w:t>
      </w:r>
      <w:r w:rsidR="00B67E0A" w:rsidRPr="00B67E0A">
        <w:rPr>
          <w:rFonts w:ascii="Times New Roman" w:hAnsi="Times New Roman" w:cs="Times New Roman"/>
          <w:bCs/>
          <w:sz w:val="28"/>
          <w:szCs w:val="28"/>
        </w:rPr>
        <w:t>имени Лейтенанта Мурадяна</w:t>
      </w:r>
    </w:p>
    <w:p w:rsidR="00C278B5" w:rsidRPr="008B69A4" w:rsidRDefault="00C278B5" w:rsidP="008B69A4">
      <w:pPr>
        <w:spacing w:after="0" w:line="240" w:lineRule="auto"/>
        <w:ind w:firstLine="708"/>
        <w:jc w:val="both"/>
        <w:rPr>
          <w:rFonts w:ascii="Times New Roman" w:hAnsi="Times New Roman" w:cs="Times New Roman"/>
          <w:sz w:val="28"/>
          <w:szCs w:val="28"/>
        </w:rPr>
      </w:pPr>
      <w:r w:rsidRPr="008B69A4">
        <w:rPr>
          <w:rFonts w:ascii="Times New Roman" w:hAnsi="Times New Roman" w:cs="Times New Roman"/>
          <w:sz w:val="28"/>
          <w:szCs w:val="28"/>
        </w:rPr>
        <w:t>созданы следующие специальные образовательные условия: коррекционно-развивающие занятия с логопедом, психологом.</w:t>
      </w:r>
    </w:p>
    <w:p w:rsidR="00C278B5" w:rsidRPr="008B69A4" w:rsidRDefault="00C278B5" w:rsidP="008B69A4">
      <w:pPr>
        <w:spacing w:after="0" w:line="240" w:lineRule="auto"/>
        <w:jc w:val="both"/>
        <w:rPr>
          <w:rFonts w:ascii="Times New Roman" w:hAnsi="Times New Roman" w:cs="Times New Roman"/>
          <w:b/>
          <w:bCs/>
          <w:sz w:val="28"/>
          <w:szCs w:val="28"/>
        </w:rPr>
      </w:pPr>
      <w:r w:rsidRPr="008B69A4">
        <w:rPr>
          <w:rFonts w:ascii="Times New Roman" w:hAnsi="Times New Roman" w:cs="Times New Roman"/>
          <w:b/>
          <w:bCs/>
          <w:sz w:val="28"/>
          <w:szCs w:val="28"/>
        </w:rPr>
        <w:t>Реализуемые основные образовательные программы</w:t>
      </w:r>
    </w:p>
    <w:p w:rsidR="00C278B5" w:rsidRPr="008B69A4" w:rsidRDefault="00C278B5" w:rsidP="008B69A4">
      <w:pPr>
        <w:spacing w:after="0" w:line="240" w:lineRule="auto"/>
        <w:ind w:firstLine="708"/>
        <w:jc w:val="both"/>
        <w:rPr>
          <w:rFonts w:ascii="Times New Roman" w:hAnsi="Times New Roman" w:cs="Times New Roman"/>
          <w:sz w:val="28"/>
          <w:szCs w:val="28"/>
        </w:rPr>
      </w:pPr>
      <w:r w:rsidRPr="008B69A4">
        <w:rPr>
          <w:rFonts w:ascii="Times New Roman" w:hAnsi="Times New Roman" w:cs="Times New Roman"/>
          <w:sz w:val="28"/>
          <w:szCs w:val="28"/>
        </w:rPr>
        <w:t>В МБОУ СОШ</w:t>
      </w:r>
      <w:r w:rsidR="00707FFE" w:rsidRPr="008B69A4">
        <w:rPr>
          <w:rFonts w:ascii="Times New Roman" w:hAnsi="Times New Roman" w:cs="Times New Roman"/>
          <w:sz w:val="28"/>
          <w:szCs w:val="28"/>
        </w:rPr>
        <w:t xml:space="preserve"> № 5 имени Лейтенанта Мурадяна</w:t>
      </w:r>
      <w:r w:rsidRPr="008B69A4">
        <w:rPr>
          <w:rFonts w:ascii="Times New Roman" w:hAnsi="Times New Roman" w:cs="Times New Roman"/>
          <w:sz w:val="28"/>
          <w:szCs w:val="28"/>
        </w:rPr>
        <w:t xml:space="preserve"> на уровне начального общего образования реализуется адаптированная основная образовательная программа начального общего образования для дете</w:t>
      </w:r>
      <w:r w:rsidR="00651E1C" w:rsidRPr="008B69A4">
        <w:rPr>
          <w:rFonts w:ascii="Times New Roman" w:hAnsi="Times New Roman" w:cs="Times New Roman"/>
          <w:sz w:val="28"/>
          <w:szCs w:val="28"/>
        </w:rPr>
        <w:t>й с расстройствами аутистического спектра   (вариант 8.3). Срок реализации программы 6</w:t>
      </w:r>
      <w:r w:rsidRPr="008B69A4">
        <w:rPr>
          <w:rFonts w:ascii="Times New Roman" w:hAnsi="Times New Roman" w:cs="Times New Roman"/>
          <w:sz w:val="28"/>
          <w:szCs w:val="28"/>
        </w:rPr>
        <w:t xml:space="preserve"> лет.</w:t>
      </w:r>
    </w:p>
    <w:p w:rsidR="00C278B5" w:rsidRPr="008B69A4" w:rsidRDefault="00C278B5" w:rsidP="008B69A4">
      <w:pPr>
        <w:pStyle w:val="aff9"/>
        <w:shd w:val="clear" w:color="auto" w:fill="FFFFFF"/>
        <w:spacing w:before="0" w:after="0"/>
        <w:jc w:val="both"/>
        <w:rPr>
          <w:rFonts w:ascii="Times New Roman" w:hAnsi="Times New Roman"/>
          <w:color w:val="000000"/>
          <w:sz w:val="28"/>
          <w:szCs w:val="28"/>
        </w:rPr>
      </w:pPr>
      <w:r w:rsidRPr="008B69A4">
        <w:rPr>
          <w:rFonts w:ascii="Times New Roman" w:hAnsi="Times New Roman"/>
          <w:color w:val="000000"/>
          <w:sz w:val="28"/>
          <w:szCs w:val="28"/>
        </w:rPr>
        <w:t>Нормативная база для разработки учебного плана</w:t>
      </w:r>
    </w:p>
    <w:p w:rsidR="00C278B5" w:rsidRPr="008B69A4" w:rsidRDefault="00C278B5" w:rsidP="008B69A4">
      <w:pPr>
        <w:spacing w:after="0" w:line="240" w:lineRule="auto"/>
        <w:ind w:firstLine="709"/>
        <w:jc w:val="both"/>
        <w:rPr>
          <w:rFonts w:ascii="Times New Roman" w:hAnsi="Times New Roman" w:cs="Times New Roman"/>
          <w:color w:val="auto"/>
          <w:sz w:val="28"/>
          <w:szCs w:val="28"/>
        </w:rPr>
      </w:pPr>
      <w:r w:rsidRPr="008B69A4">
        <w:rPr>
          <w:rFonts w:ascii="Times New Roman" w:hAnsi="Times New Roman" w:cs="Times New Roman"/>
          <w:sz w:val="28"/>
          <w:szCs w:val="28"/>
        </w:rPr>
        <w:t xml:space="preserve">- Федеральный закон от 29 декабря 2012 года №273-ФЗ «Об образовании в Российской Федерации» (в редакции Федерального закона от 3 июля 2016 года № 359-ФЗ); </w:t>
      </w:r>
    </w:p>
    <w:p w:rsidR="00C278B5" w:rsidRPr="008B69A4" w:rsidRDefault="00C278B5" w:rsidP="008B69A4">
      <w:pPr>
        <w:spacing w:after="0" w:line="240" w:lineRule="auto"/>
        <w:ind w:firstLine="709"/>
        <w:jc w:val="both"/>
        <w:rPr>
          <w:rFonts w:ascii="Times New Roman" w:hAnsi="Times New Roman" w:cs="Times New Roman"/>
          <w:sz w:val="28"/>
          <w:szCs w:val="28"/>
        </w:rPr>
      </w:pPr>
      <w:r w:rsidRPr="008B69A4">
        <w:rPr>
          <w:rFonts w:ascii="Times New Roman" w:hAnsi="Times New Roman" w:cs="Times New Roman"/>
          <w:sz w:val="28"/>
          <w:szCs w:val="28"/>
        </w:rPr>
        <w:t xml:space="preserve">-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года №373 «Об утверждении и введении в действие федерального государственного образовательного стандарта начального общего образования» (в редакции приказов Министерства образования и науки Российской Федерации от 26 </w:t>
      </w:r>
      <w:r w:rsidRPr="008B69A4">
        <w:rPr>
          <w:rFonts w:ascii="Times New Roman" w:hAnsi="Times New Roman" w:cs="Times New Roman"/>
          <w:sz w:val="28"/>
          <w:szCs w:val="28"/>
        </w:rPr>
        <w:lastRenderedPageBreak/>
        <w:t xml:space="preserve">ноября </w:t>
      </w:r>
      <w:r w:rsidRPr="008B69A4">
        <w:rPr>
          <w:rFonts w:ascii="Times New Roman" w:hAnsi="Times New Roman" w:cs="Times New Roman"/>
          <w:sz w:val="28"/>
          <w:szCs w:val="28"/>
        </w:rPr>
        <w:br/>
        <w:t xml:space="preserve">2010 года №1241, от 22 сентября 2011 года №2357, от 18 декабря 2012 года №1060, от 29 декабря 2014 года №1643, от 31 декабря 2015 года №1576); </w:t>
      </w:r>
    </w:p>
    <w:p w:rsidR="00C278B5" w:rsidRPr="008B69A4" w:rsidRDefault="00C278B5" w:rsidP="008B69A4">
      <w:pPr>
        <w:spacing w:after="0" w:line="240" w:lineRule="auto"/>
        <w:ind w:firstLine="709"/>
        <w:jc w:val="both"/>
        <w:rPr>
          <w:rFonts w:ascii="Times New Roman" w:hAnsi="Times New Roman" w:cs="Times New Roman"/>
          <w:sz w:val="28"/>
          <w:szCs w:val="28"/>
        </w:rPr>
      </w:pPr>
      <w:r w:rsidRPr="008B69A4">
        <w:rPr>
          <w:rFonts w:ascii="Times New Roman" w:hAnsi="Times New Roman" w:cs="Times New Roman"/>
          <w:sz w:val="28"/>
          <w:szCs w:val="28"/>
        </w:rPr>
        <w:t>- постановление Главного государственного санитарного врача Российской Федерации от 29 декабря 2010 года №189 «Об утверждении СанПин 2.4.2.2821-10 «Санитарно-эпидемиологические требования к условиям и организации обучения в общеобразовательных учреждениях» (в редакции постановления Главного государственного санитарного врача Российской Федерации от 24 ноября 2015 года №81).</w:t>
      </w:r>
    </w:p>
    <w:p w:rsidR="00C278B5" w:rsidRPr="008B69A4" w:rsidRDefault="00C278B5" w:rsidP="008B69A4">
      <w:pPr>
        <w:spacing w:after="0" w:line="240" w:lineRule="auto"/>
        <w:ind w:firstLine="851"/>
        <w:jc w:val="both"/>
        <w:rPr>
          <w:rFonts w:ascii="Times New Roman" w:hAnsi="Times New Roman" w:cs="Times New Roman"/>
          <w:sz w:val="28"/>
          <w:szCs w:val="28"/>
        </w:rPr>
      </w:pPr>
      <w:r w:rsidRPr="008B69A4">
        <w:rPr>
          <w:rFonts w:ascii="Times New Roman" w:hAnsi="Times New Roman" w:cs="Times New Roman"/>
          <w:sz w:val="28"/>
          <w:szCs w:val="28"/>
        </w:rPr>
        <w:t xml:space="preserve">- </w:t>
      </w:r>
      <w:r w:rsidRPr="008B69A4">
        <w:rPr>
          <w:rFonts w:ascii="Times New Roman" w:hAnsi="Times New Roman" w:cs="Times New Roman"/>
          <w:color w:val="000000"/>
          <w:sz w:val="28"/>
          <w:szCs w:val="28"/>
        </w:rPr>
        <w:t xml:space="preserve">приказ  Министерства образования и науки Российской Федерации от </w:t>
      </w:r>
      <w:r w:rsidRPr="008B69A4">
        <w:rPr>
          <w:rFonts w:ascii="Times New Roman" w:hAnsi="Times New Roman" w:cs="Times New Roman"/>
          <w:sz w:val="28"/>
          <w:szCs w:val="28"/>
        </w:rPr>
        <w:t>19.12.2014 №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p>
    <w:p w:rsidR="00C278B5" w:rsidRPr="008B69A4" w:rsidRDefault="00C278B5" w:rsidP="008B69A4">
      <w:pPr>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 xml:space="preserve">             -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утвержденные постановлением Главного государственного санитарного врача России от 10.07.2015 № 26;</w:t>
      </w:r>
    </w:p>
    <w:p w:rsidR="00C278B5" w:rsidRPr="008B69A4" w:rsidRDefault="00C278B5" w:rsidP="008B69A4">
      <w:pPr>
        <w:pStyle w:val="aff9"/>
        <w:shd w:val="clear" w:color="auto" w:fill="FFFFFF"/>
        <w:spacing w:before="0" w:after="0"/>
        <w:jc w:val="both"/>
        <w:rPr>
          <w:rFonts w:ascii="Times New Roman" w:hAnsi="Times New Roman"/>
          <w:color w:val="000000"/>
          <w:sz w:val="28"/>
          <w:szCs w:val="28"/>
        </w:rPr>
      </w:pPr>
      <w:r w:rsidRPr="008B69A4">
        <w:rPr>
          <w:rFonts w:ascii="Times New Roman" w:hAnsi="Times New Roman"/>
          <w:color w:val="000000"/>
          <w:sz w:val="28"/>
          <w:szCs w:val="28"/>
        </w:rPr>
        <w:t>Режим функционирования МБОУ СОШ №5</w:t>
      </w:r>
    </w:p>
    <w:p w:rsidR="00C278B5" w:rsidRPr="008B69A4" w:rsidRDefault="00C278B5" w:rsidP="008B69A4">
      <w:pPr>
        <w:spacing w:after="0" w:line="240" w:lineRule="auto"/>
        <w:jc w:val="both"/>
        <w:rPr>
          <w:rFonts w:ascii="Times New Roman" w:hAnsi="Times New Roman" w:cs="Times New Roman"/>
          <w:color w:val="auto"/>
          <w:sz w:val="28"/>
          <w:szCs w:val="28"/>
        </w:rPr>
      </w:pPr>
      <w:r w:rsidRPr="008B69A4">
        <w:rPr>
          <w:rFonts w:ascii="Times New Roman" w:hAnsi="Times New Roman" w:cs="Times New Roman"/>
          <w:b/>
          <w:bCs/>
          <w:color w:val="000000"/>
          <w:sz w:val="28"/>
          <w:szCs w:val="28"/>
        </w:rPr>
        <w:tab/>
      </w:r>
      <w:r w:rsidRPr="008B69A4">
        <w:rPr>
          <w:rFonts w:ascii="Times New Roman" w:hAnsi="Times New Roman" w:cs="Times New Roman"/>
          <w:sz w:val="28"/>
          <w:szCs w:val="28"/>
        </w:rPr>
        <w:t>Организация образовательной деятельности МБОУ СОШ №5 регламентируется календарным учебным графиком. Режим функционирования устанавливается в соответствии с СанПин 2.4.2.3286-15 и Уставом МБОУ СОШ №1.</w:t>
      </w:r>
    </w:p>
    <w:p w:rsidR="00C278B5" w:rsidRPr="008B69A4" w:rsidRDefault="00C278B5" w:rsidP="008B69A4">
      <w:pPr>
        <w:shd w:val="clear" w:color="auto" w:fill="FFFFFF"/>
        <w:spacing w:after="0" w:line="240" w:lineRule="auto"/>
        <w:jc w:val="both"/>
        <w:rPr>
          <w:rFonts w:ascii="Times New Roman" w:hAnsi="Times New Roman" w:cs="Times New Roman"/>
          <w:color w:val="000000"/>
          <w:sz w:val="28"/>
          <w:szCs w:val="28"/>
          <w:u w:val="single"/>
        </w:rPr>
      </w:pPr>
      <w:r w:rsidRPr="008B69A4">
        <w:rPr>
          <w:rFonts w:ascii="Times New Roman" w:hAnsi="Times New Roman" w:cs="Times New Roman"/>
          <w:color w:val="000000"/>
          <w:sz w:val="28"/>
          <w:szCs w:val="28"/>
        </w:rPr>
        <w:t>-Продолжительность учебного года:  33 учебные недели</w:t>
      </w:r>
    </w:p>
    <w:p w:rsidR="00C278B5" w:rsidRPr="008B69A4" w:rsidRDefault="00C278B5" w:rsidP="008B69A4">
      <w:pPr>
        <w:spacing w:after="0" w:line="240" w:lineRule="auto"/>
        <w:jc w:val="both"/>
        <w:rPr>
          <w:rFonts w:ascii="Times New Roman" w:hAnsi="Times New Roman" w:cs="Times New Roman"/>
          <w:color w:val="auto"/>
          <w:sz w:val="28"/>
          <w:szCs w:val="28"/>
        </w:rPr>
      </w:pPr>
      <w:r w:rsidRPr="008B69A4">
        <w:rPr>
          <w:rFonts w:ascii="Times New Roman" w:hAnsi="Times New Roman" w:cs="Times New Roman"/>
          <w:sz w:val="28"/>
          <w:szCs w:val="28"/>
        </w:rPr>
        <w:t>-Учебный год делится на 4 четверти:</w:t>
      </w:r>
    </w:p>
    <w:p w:rsidR="00C278B5" w:rsidRPr="008B69A4" w:rsidRDefault="00C278B5" w:rsidP="008B69A4">
      <w:pPr>
        <w:spacing w:after="0" w:line="240" w:lineRule="auto"/>
        <w:jc w:val="both"/>
        <w:rPr>
          <w:rFonts w:ascii="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35"/>
        <w:gridCol w:w="5757"/>
      </w:tblGrid>
      <w:tr w:rsidR="00C278B5" w:rsidRPr="008B69A4" w:rsidTr="00C278B5">
        <w:tc>
          <w:tcPr>
            <w:tcW w:w="3694" w:type="dxa"/>
            <w:tcBorders>
              <w:top w:val="single" w:sz="4" w:space="0" w:color="auto"/>
              <w:left w:val="single" w:sz="4" w:space="0" w:color="auto"/>
              <w:bottom w:val="single" w:sz="4" w:space="0" w:color="auto"/>
              <w:right w:val="single" w:sz="4" w:space="0" w:color="auto"/>
            </w:tcBorders>
            <w:hideMark/>
          </w:tcPr>
          <w:p w:rsidR="00C278B5" w:rsidRPr="008B69A4" w:rsidRDefault="00C278B5" w:rsidP="008B69A4">
            <w:pPr>
              <w:spacing w:after="0" w:line="240" w:lineRule="auto"/>
              <w:ind w:right="-1"/>
              <w:jc w:val="both"/>
              <w:rPr>
                <w:rFonts w:ascii="Times New Roman" w:hAnsi="Times New Roman" w:cs="Times New Roman"/>
                <w:sz w:val="28"/>
                <w:szCs w:val="28"/>
              </w:rPr>
            </w:pPr>
            <w:r w:rsidRPr="008B69A4">
              <w:rPr>
                <w:rFonts w:ascii="Times New Roman" w:hAnsi="Times New Roman" w:cs="Times New Roman"/>
                <w:sz w:val="28"/>
                <w:szCs w:val="28"/>
              </w:rPr>
              <w:t>Четверть</w:t>
            </w:r>
          </w:p>
        </w:tc>
        <w:tc>
          <w:tcPr>
            <w:tcW w:w="5876" w:type="dxa"/>
            <w:tcBorders>
              <w:top w:val="single" w:sz="4" w:space="0" w:color="auto"/>
              <w:left w:val="single" w:sz="4" w:space="0" w:color="auto"/>
              <w:bottom w:val="single" w:sz="4" w:space="0" w:color="auto"/>
              <w:right w:val="single" w:sz="4" w:space="0" w:color="auto"/>
            </w:tcBorders>
            <w:hideMark/>
          </w:tcPr>
          <w:p w:rsidR="00C278B5" w:rsidRPr="008B69A4" w:rsidRDefault="00C278B5" w:rsidP="008B69A4">
            <w:pPr>
              <w:spacing w:after="0" w:line="240" w:lineRule="auto"/>
              <w:ind w:right="-1"/>
              <w:jc w:val="both"/>
              <w:rPr>
                <w:rFonts w:ascii="Times New Roman" w:hAnsi="Times New Roman" w:cs="Times New Roman"/>
                <w:sz w:val="28"/>
                <w:szCs w:val="28"/>
              </w:rPr>
            </w:pPr>
            <w:r w:rsidRPr="008B69A4">
              <w:rPr>
                <w:rFonts w:ascii="Times New Roman" w:hAnsi="Times New Roman" w:cs="Times New Roman"/>
                <w:sz w:val="28"/>
                <w:szCs w:val="28"/>
              </w:rPr>
              <w:t>Сроки</w:t>
            </w:r>
          </w:p>
        </w:tc>
      </w:tr>
      <w:tr w:rsidR="00C278B5" w:rsidRPr="008B69A4" w:rsidTr="00651E1C">
        <w:tc>
          <w:tcPr>
            <w:tcW w:w="3694" w:type="dxa"/>
            <w:tcBorders>
              <w:top w:val="single" w:sz="4" w:space="0" w:color="auto"/>
              <w:left w:val="single" w:sz="4" w:space="0" w:color="auto"/>
              <w:bottom w:val="single" w:sz="4" w:space="0" w:color="auto"/>
              <w:right w:val="single" w:sz="4" w:space="0" w:color="auto"/>
            </w:tcBorders>
            <w:hideMark/>
          </w:tcPr>
          <w:p w:rsidR="00C278B5" w:rsidRPr="008B69A4" w:rsidRDefault="00C278B5" w:rsidP="008B69A4">
            <w:pPr>
              <w:spacing w:after="0" w:line="240" w:lineRule="auto"/>
              <w:jc w:val="both"/>
              <w:rPr>
                <w:rFonts w:ascii="Times New Roman" w:hAnsi="Times New Roman" w:cs="Times New Roman"/>
                <w:color w:val="000000"/>
                <w:sz w:val="28"/>
                <w:szCs w:val="28"/>
              </w:rPr>
            </w:pPr>
            <w:r w:rsidRPr="008B69A4">
              <w:rPr>
                <w:rFonts w:ascii="Times New Roman" w:hAnsi="Times New Roman" w:cs="Times New Roman"/>
                <w:color w:val="000000"/>
                <w:sz w:val="28"/>
                <w:szCs w:val="28"/>
              </w:rPr>
              <w:t>1 четверть</w:t>
            </w:r>
          </w:p>
        </w:tc>
        <w:tc>
          <w:tcPr>
            <w:tcW w:w="5876" w:type="dxa"/>
            <w:tcBorders>
              <w:top w:val="single" w:sz="4" w:space="0" w:color="auto"/>
              <w:left w:val="single" w:sz="4" w:space="0" w:color="auto"/>
              <w:bottom w:val="single" w:sz="4" w:space="0" w:color="auto"/>
              <w:right w:val="single" w:sz="4" w:space="0" w:color="auto"/>
            </w:tcBorders>
          </w:tcPr>
          <w:p w:rsidR="00C278B5" w:rsidRPr="008B69A4" w:rsidRDefault="00C278B5" w:rsidP="008B69A4">
            <w:pPr>
              <w:spacing w:after="0" w:line="240" w:lineRule="auto"/>
              <w:jc w:val="both"/>
              <w:rPr>
                <w:rFonts w:ascii="Times New Roman" w:hAnsi="Times New Roman" w:cs="Times New Roman"/>
                <w:color w:val="000000"/>
                <w:sz w:val="28"/>
                <w:szCs w:val="28"/>
              </w:rPr>
            </w:pPr>
          </w:p>
        </w:tc>
      </w:tr>
      <w:tr w:rsidR="00C278B5" w:rsidRPr="008B69A4" w:rsidTr="00651E1C">
        <w:tc>
          <w:tcPr>
            <w:tcW w:w="3694" w:type="dxa"/>
            <w:tcBorders>
              <w:top w:val="single" w:sz="4" w:space="0" w:color="auto"/>
              <w:left w:val="single" w:sz="4" w:space="0" w:color="auto"/>
              <w:bottom w:val="single" w:sz="4" w:space="0" w:color="auto"/>
              <w:right w:val="single" w:sz="4" w:space="0" w:color="auto"/>
            </w:tcBorders>
            <w:hideMark/>
          </w:tcPr>
          <w:p w:rsidR="00C278B5" w:rsidRPr="008B69A4" w:rsidRDefault="00C278B5" w:rsidP="008B69A4">
            <w:pPr>
              <w:spacing w:after="0" w:line="240" w:lineRule="auto"/>
              <w:jc w:val="both"/>
              <w:rPr>
                <w:rFonts w:ascii="Times New Roman" w:hAnsi="Times New Roman" w:cs="Times New Roman"/>
                <w:color w:val="000000"/>
                <w:sz w:val="28"/>
                <w:szCs w:val="28"/>
              </w:rPr>
            </w:pPr>
            <w:r w:rsidRPr="008B69A4">
              <w:rPr>
                <w:rFonts w:ascii="Times New Roman" w:hAnsi="Times New Roman" w:cs="Times New Roman"/>
                <w:color w:val="000000"/>
                <w:sz w:val="28"/>
                <w:szCs w:val="28"/>
              </w:rPr>
              <w:t>2 четверть</w:t>
            </w:r>
          </w:p>
        </w:tc>
        <w:tc>
          <w:tcPr>
            <w:tcW w:w="5876" w:type="dxa"/>
            <w:tcBorders>
              <w:top w:val="single" w:sz="4" w:space="0" w:color="auto"/>
              <w:left w:val="single" w:sz="4" w:space="0" w:color="auto"/>
              <w:bottom w:val="single" w:sz="4" w:space="0" w:color="auto"/>
              <w:right w:val="single" w:sz="4" w:space="0" w:color="auto"/>
            </w:tcBorders>
          </w:tcPr>
          <w:p w:rsidR="00C278B5" w:rsidRPr="008B69A4" w:rsidRDefault="00C278B5" w:rsidP="008B69A4">
            <w:pPr>
              <w:spacing w:after="0" w:line="240" w:lineRule="auto"/>
              <w:jc w:val="both"/>
              <w:rPr>
                <w:rFonts w:ascii="Times New Roman" w:hAnsi="Times New Roman" w:cs="Times New Roman"/>
                <w:sz w:val="28"/>
                <w:szCs w:val="28"/>
              </w:rPr>
            </w:pPr>
          </w:p>
        </w:tc>
      </w:tr>
      <w:tr w:rsidR="00C278B5" w:rsidRPr="008B69A4" w:rsidTr="00651E1C">
        <w:tc>
          <w:tcPr>
            <w:tcW w:w="3694" w:type="dxa"/>
            <w:tcBorders>
              <w:top w:val="single" w:sz="4" w:space="0" w:color="auto"/>
              <w:left w:val="single" w:sz="4" w:space="0" w:color="auto"/>
              <w:bottom w:val="single" w:sz="4" w:space="0" w:color="auto"/>
              <w:right w:val="single" w:sz="4" w:space="0" w:color="auto"/>
            </w:tcBorders>
            <w:hideMark/>
          </w:tcPr>
          <w:p w:rsidR="00C278B5" w:rsidRPr="008B69A4" w:rsidRDefault="00C278B5" w:rsidP="008B69A4">
            <w:pPr>
              <w:spacing w:after="0" w:line="240" w:lineRule="auto"/>
              <w:jc w:val="both"/>
              <w:rPr>
                <w:rFonts w:ascii="Times New Roman" w:hAnsi="Times New Roman" w:cs="Times New Roman"/>
                <w:color w:val="000000"/>
                <w:sz w:val="28"/>
                <w:szCs w:val="28"/>
              </w:rPr>
            </w:pPr>
            <w:r w:rsidRPr="008B69A4">
              <w:rPr>
                <w:rFonts w:ascii="Times New Roman" w:hAnsi="Times New Roman" w:cs="Times New Roman"/>
                <w:color w:val="000000"/>
                <w:sz w:val="28"/>
                <w:szCs w:val="28"/>
              </w:rPr>
              <w:t>3 четверть</w:t>
            </w:r>
          </w:p>
        </w:tc>
        <w:tc>
          <w:tcPr>
            <w:tcW w:w="5876" w:type="dxa"/>
            <w:tcBorders>
              <w:top w:val="single" w:sz="4" w:space="0" w:color="auto"/>
              <w:left w:val="single" w:sz="4" w:space="0" w:color="auto"/>
              <w:bottom w:val="single" w:sz="4" w:space="0" w:color="auto"/>
              <w:right w:val="single" w:sz="4" w:space="0" w:color="auto"/>
            </w:tcBorders>
          </w:tcPr>
          <w:p w:rsidR="00C278B5" w:rsidRPr="008B69A4" w:rsidRDefault="00C278B5" w:rsidP="008B69A4">
            <w:pPr>
              <w:spacing w:after="0" w:line="240" w:lineRule="auto"/>
              <w:jc w:val="both"/>
              <w:rPr>
                <w:rFonts w:ascii="Times New Roman" w:hAnsi="Times New Roman" w:cs="Times New Roman"/>
                <w:sz w:val="28"/>
                <w:szCs w:val="28"/>
              </w:rPr>
            </w:pPr>
          </w:p>
        </w:tc>
      </w:tr>
      <w:tr w:rsidR="00C278B5" w:rsidRPr="008B69A4" w:rsidTr="00651E1C">
        <w:tc>
          <w:tcPr>
            <w:tcW w:w="3694" w:type="dxa"/>
            <w:tcBorders>
              <w:top w:val="single" w:sz="4" w:space="0" w:color="auto"/>
              <w:left w:val="single" w:sz="4" w:space="0" w:color="auto"/>
              <w:bottom w:val="single" w:sz="4" w:space="0" w:color="auto"/>
              <w:right w:val="single" w:sz="4" w:space="0" w:color="auto"/>
            </w:tcBorders>
            <w:hideMark/>
          </w:tcPr>
          <w:p w:rsidR="00C278B5" w:rsidRPr="008B69A4" w:rsidRDefault="00C278B5" w:rsidP="008B69A4">
            <w:pPr>
              <w:spacing w:after="0" w:line="240" w:lineRule="auto"/>
              <w:jc w:val="both"/>
              <w:rPr>
                <w:rFonts w:ascii="Times New Roman" w:hAnsi="Times New Roman" w:cs="Times New Roman"/>
                <w:color w:val="000000"/>
                <w:sz w:val="28"/>
                <w:szCs w:val="28"/>
              </w:rPr>
            </w:pPr>
            <w:r w:rsidRPr="008B69A4">
              <w:rPr>
                <w:rFonts w:ascii="Times New Roman" w:hAnsi="Times New Roman" w:cs="Times New Roman"/>
                <w:color w:val="000000"/>
                <w:sz w:val="28"/>
                <w:szCs w:val="28"/>
              </w:rPr>
              <w:t>4 четверть</w:t>
            </w:r>
          </w:p>
        </w:tc>
        <w:tc>
          <w:tcPr>
            <w:tcW w:w="5876" w:type="dxa"/>
            <w:tcBorders>
              <w:top w:val="single" w:sz="4" w:space="0" w:color="auto"/>
              <w:left w:val="single" w:sz="4" w:space="0" w:color="auto"/>
              <w:bottom w:val="single" w:sz="4" w:space="0" w:color="auto"/>
              <w:right w:val="single" w:sz="4" w:space="0" w:color="auto"/>
            </w:tcBorders>
          </w:tcPr>
          <w:p w:rsidR="00C278B5" w:rsidRPr="008B69A4" w:rsidRDefault="00C278B5" w:rsidP="008B69A4">
            <w:pPr>
              <w:spacing w:after="0" w:line="240" w:lineRule="auto"/>
              <w:jc w:val="both"/>
              <w:rPr>
                <w:rFonts w:ascii="Times New Roman" w:hAnsi="Times New Roman" w:cs="Times New Roman"/>
                <w:sz w:val="28"/>
                <w:szCs w:val="28"/>
              </w:rPr>
            </w:pPr>
          </w:p>
        </w:tc>
      </w:tr>
    </w:tbl>
    <w:p w:rsidR="00C278B5" w:rsidRPr="008B69A4" w:rsidRDefault="00C278B5" w:rsidP="008B69A4">
      <w:pPr>
        <w:spacing w:after="0" w:line="240" w:lineRule="auto"/>
        <w:jc w:val="both"/>
        <w:rPr>
          <w:rFonts w:ascii="Times New Roman" w:hAnsi="Times New Roman" w:cs="Times New Roman"/>
          <w:sz w:val="28"/>
          <w:szCs w:val="28"/>
        </w:rPr>
      </w:pPr>
    </w:p>
    <w:p w:rsidR="00C278B5" w:rsidRPr="008B69A4" w:rsidRDefault="00C278B5" w:rsidP="008B69A4">
      <w:pPr>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-Обучение идет в режиме пятидневной учебной недели;</w:t>
      </w:r>
    </w:p>
    <w:p w:rsidR="00C278B5" w:rsidRPr="008B69A4" w:rsidRDefault="00C278B5" w:rsidP="008B69A4">
      <w:pPr>
        <w:shd w:val="clear" w:color="auto" w:fill="FFFFFF"/>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-Максимально допустимая нагрузка в соответствии с СанПин 2.4.2.3286-15 – 21 час</w:t>
      </w:r>
    </w:p>
    <w:p w:rsidR="00C278B5" w:rsidRPr="008B69A4" w:rsidRDefault="00C278B5" w:rsidP="008B69A4">
      <w:pPr>
        <w:pStyle w:val="aff9"/>
        <w:shd w:val="clear" w:color="auto" w:fill="FFFFFF"/>
        <w:spacing w:before="0" w:after="0"/>
        <w:ind w:firstLine="709"/>
        <w:jc w:val="both"/>
        <w:rPr>
          <w:rFonts w:ascii="Times New Roman" w:hAnsi="Times New Roman"/>
          <w:b w:val="0"/>
          <w:bCs w:val="0"/>
          <w:color w:val="000000"/>
          <w:sz w:val="28"/>
          <w:szCs w:val="28"/>
        </w:rPr>
      </w:pPr>
      <w:r w:rsidRPr="008B69A4">
        <w:rPr>
          <w:rFonts w:ascii="Times New Roman" w:hAnsi="Times New Roman"/>
          <w:b w:val="0"/>
          <w:bCs w:val="0"/>
          <w:color w:val="000000"/>
          <w:sz w:val="28"/>
          <w:szCs w:val="28"/>
        </w:rPr>
        <w:t>Обучающиеся 1а класса учатся в первую смену.</w:t>
      </w:r>
    </w:p>
    <w:p w:rsidR="00C278B5" w:rsidRPr="008B69A4" w:rsidRDefault="00C278B5" w:rsidP="008B69A4">
      <w:pPr>
        <w:pStyle w:val="ConsPlusNormal"/>
        <w:ind w:firstLine="540"/>
        <w:jc w:val="both"/>
        <w:rPr>
          <w:rFonts w:ascii="Times New Roman" w:hAnsi="Times New Roman" w:cs="Times New Roman"/>
          <w:sz w:val="28"/>
          <w:szCs w:val="28"/>
        </w:rPr>
      </w:pPr>
      <w:r w:rsidRPr="008B69A4">
        <w:rPr>
          <w:rFonts w:ascii="Times New Roman" w:hAnsi="Times New Roman" w:cs="Times New Roman"/>
          <w:sz w:val="28"/>
          <w:szCs w:val="28"/>
        </w:rPr>
        <w:t>Обучение в 1-м классе осуществляется с соблюдением следующих дополнительных требований:</w:t>
      </w:r>
    </w:p>
    <w:p w:rsidR="00C278B5" w:rsidRPr="008B69A4" w:rsidRDefault="00C278B5" w:rsidP="008B69A4">
      <w:pPr>
        <w:pStyle w:val="ConsPlusNormal"/>
        <w:ind w:firstLine="540"/>
        <w:jc w:val="both"/>
        <w:rPr>
          <w:rFonts w:ascii="Times New Roman" w:hAnsi="Times New Roman" w:cs="Times New Roman"/>
          <w:sz w:val="28"/>
          <w:szCs w:val="28"/>
        </w:rPr>
      </w:pPr>
      <w:r w:rsidRPr="008B69A4">
        <w:rPr>
          <w:rFonts w:ascii="Times New Roman" w:hAnsi="Times New Roman" w:cs="Times New Roman"/>
          <w:sz w:val="28"/>
          <w:szCs w:val="28"/>
        </w:rPr>
        <w:t>- учебные занятия проводятся по 5-дневной учебной неделе и только в первую смену;</w:t>
      </w:r>
    </w:p>
    <w:p w:rsidR="00C278B5" w:rsidRPr="008B69A4" w:rsidRDefault="00C278B5" w:rsidP="008B69A4">
      <w:pPr>
        <w:pStyle w:val="ConsPlusNormal"/>
        <w:ind w:firstLine="540"/>
        <w:jc w:val="both"/>
        <w:rPr>
          <w:rFonts w:ascii="Times New Roman" w:hAnsi="Times New Roman" w:cs="Times New Roman"/>
          <w:sz w:val="28"/>
          <w:szCs w:val="28"/>
        </w:rPr>
      </w:pPr>
      <w:r w:rsidRPr="008B69A4">
        <w:rPr>
          <w:rFonts w:ascii="Times New Roman" w:hAnsi="Times New Roman" w:cs="Times New Roman"/>
          <w:sz w:val="28"/>
          <w:szCs w:val="28"/>
        </w:rPr>
        <w:t xml:space="preserve">- используется "ступенчатый" режим обучения в первом полугодии (в </w:t>
      </w:r>
      <w:r w:rsidRPr="008B69A4">
        <w:rPr>
          <w:rFonts w:ascii="Times New Roman" w:hAnsi="Times New Roman" w:cs="Times New Roman"/>
          <w:sz w:val="28"/>
          <w:szCs w:val="28"/>
        </w:rPr>
        <w:lastRenderedPageBreak/>
        <w:t>сентябре, октябре - по 3 урока в день по 35 минут каждый, в ноябре-декабре - по 4 урока по 35 минут каждый; январь - май - по 4 урока по 40 минут каждый);</w:t>
      </w:r>
    </w:p>
    <w:p w:rsidR="00C278B5" w:rsidRPr="008B69A4" w:rsidRDefault="00C278B5" w:rsidP="008B69A4">
      <w:pPr>
        <w:pStyle w:val="ConsPlusNormal"/>
        <w:ind w:firstLine="540"/>
        <w:jc w:val="both"/>
        <w:rPr>
          <w:rFonts w:ascii="Times New Roman" w:hAnsi="Times New Roman" w:cs="Times New Roman"/>
          <w:sz w:val="28"/>
          <w:szCs w:val="28"/>
        </w:rPr>
      </w:pPr>
      <w:r w:rsidRPr="008B69A4">
        <w:rPr>
          <w:rFonts w:ascii="Times New Roman" w:hAnsi="Times New Roman" w:cs="Times New Roman"/>
          <w:sz w:val="28"/>
          <w:szCs w:val="28"/>
        </w:rPr>
        <w:t>-организована в середине учебного дня (после второго урока) динамическая пауза продолжительностью  40 минут;</w:t>
      </w:r>
    </w:p>
    <w:p w:rsidR="00C278B5" w:rsidRPr="008B69A4" w:rsidRDefault="00C278B5" w:rsidP="008B69A4">
      <w:pPr>
        <w:pStyle w:val="ConsPlusNormal"/>
        <w:ind w:firstLine="540"/>
        <w:jc w:val="both"/>
        <w:rPr>
          <w:rFonts w:ascii="Times New Roman" w:hAnsi="Times New Roman" w:cs="Times New Roman"/>
          <w:sz w:val="28"/>
          <w:szCs w:val="28"/>
        </w:rPr>
      </w:pPr>
      <w:r w:rsidRPr="008B69A4">
        <w:rPr>
          <w:rFonts w:ascii="Times New Roman" w:hAnsi="Times New Roman" w:cs="Times New Roman"/>
          <w:sz w:val="28"/>
          <w:szCs w:val="28"/>
        </w:rPr>
        <w:t>- обучение проводится без балльного оценивания знаний обучающихся и домашних заданий;</w:t>
      </w:r>
    </w:p>
    <w:p w:rsidR="00C278B5" w:rsidRPr="008B69A4" w:rsidRDefault="00C278B5" w:rsidP="008B69A4">
      <w:pPr>
        <w:shd w:val="clear" w:color="auto" w:fill="FFFFFF"/>
        <w:spacing w:after="0" w:line="240" w:lineRule="auto"/>
        <w:ind w:firstLine="540"/>
        <w:jc w:val="both"/>
        <w:rPr>
          <w:rFonts w:ascii="Times New Roman" w:hAnsi="Times New Roman" w:cs="Times New Roman"/>
          <w:color w:val="000000"/>
          <w:sz w:val="28"/>
          <w:szCs w:val="28"/>
        </w:rPr>
      </w:pPr>
      <w:r w:rsidRPr="008B69A4">
        <w:rPr>
          <w:rFonts w:ascii="Times New Roman" w:hAnsi="Times New Roman" w:cs="Times New Roman"/>
          <w:sz w:val="28"/>
          <w:szCs w:val="28"/>
        </w:rPr>
        <w:t xml:space="preserve">- предусмотрены дополнительные недельные каникулы в середине третьей четверти для 1-х классов </w:t>
      </w:r>
      <w:r w:rsidRPr="008B69A4">
        <w:rPr>
          <w:rFonts w:ascii="Times New Roman" w:hAnsi="Times New Roman" w:cs="Times New Roman"/>
          <w:color w:val="000000"/>
          <w:sz w:val="28"/>
          <w:szCs w:val="28"/>
        </w:rPr>
        <w:t>06.02.2017 – 12.02.2017 г.</w:t>
      </w:r>
    </w:p>
    <w:p w:rsidR="00C278B5" w:rsidRPr="008B69A4" w:rsidRDefault="00C278B5" w:rsidP="008B69A4">
      <w:pPr>
        <w:shd w:val="clear" w:color="auto" w:fill="FFFFFF"/>
        <w:spacing w:after="0" w:line="240" w:lineRule="auto"/>
        <w:ind w:firstLine="709"/>
        <w:jc w:val="both"/>
        <w:rPr>
          <w:rFonts w:ascii="Times New Roman" w:hAnsi="Times New Roman" w:cs="Times New Roman"/>
          <w:color w:val="000000"/>
          <w:sz w:val="28"/>
          <w:szCs w:val="28"/>
        </w:rPr>
      </w:pPr>
      <w:r w:rsidRPr="008B69A4">
        <w:rPr>
          <w:rFonts w:ascii="Times New Roman" w:hAnsi="Times New Roman" w:cs="Times New Roman"/>
          <w:color w:val="000000"/>
          <w:sz w:val="28"/>
          <w:szCs w:val="28"/>
        </w:rPr>
        <w:t>Режим начала занятий для обучающихся в первую смену с 08.00 часов.</w:t>
      </w:r>
    </w:p>
    <w:p w:rsidR="00C278B5" w:rsidRPr="008B69A4" w:rsidRDefault="00C278B5" w:rsidP="008B69A4">
      <w:pPr>
        <w:shd w:val="clear" w:color="auto" w:fill="FFFFFF"/>
        <w:spacing w:after="0" w:line="240" w:lineRule="auto"/>
        <w:jc w:val="both"/>
        <w:rPr>
          <w:rFonts w:ascii="Times New Roman" w:hAnsi="Times New Roman" w:cs="Times New Roman"/>
          <w:color w:val="000000"/>
          <w:sz w:val="28"/>
          <w:szCs w:val="28"/>
        </w:rPr>
      </w:pPr>
      <w:r w:rsidRPr="008B69A4">
        <w:rPr>
          <w:rFonts w:ascii="Times New Roman" w:hAnsi="Times New Roman" w:cs="Times New Roman"/>
          <w:color w:val="000000"/>
          <w:sz w:val="28"/>
          <w:szCs w:val="28"/>
        </w:rPr>
        <w:t>Расписание звонков:</w:t>
      </w:r>
    </w:p>
    <w:tbl>
      <w:tblPr>
        <w:tblW w:w="8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19"/>
        <w:gridCol w:w="4536"/>
      </w:tblGrid>
      <w:tr w:rsidR="00C278B5" w:rsidRPr="008B69A4" w:rsidTr="00C278B5">
        <w:trPr>
          <w:trHeight w:val="365"/>
        </w:trPr>
        <w:tc>
          <w:tcPr>
            <w:tcW w:w="4219" w:type="dxa"/>
            <w:tcBorders>
              <w:top w:val="single" w:sz="4" w:space="0" w:color="000000"/>
              <w:left w:val="single" w:sz="4" w:space="0" w:color="000000"/>
              <w:bottom w:val="single" w:sz="4" w:space="0" w:color="000000"/>
              <w:right w:val="single" w:sz="4" w:space="0" w:color="000000"/>
            </w:tcBorders>
            <w:hideMark/>
          </w:tcPr>
          <w:p w:rsidR="00C278B5" w:rsidRPr="008B69A4" w:rsidRDefault="00C278B5" w:rsidP="008B69A4">
            <w:pPr>
              <w:shd w:val="clear" w:color="auto" w:fill="FFFFFF"/>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Первое полугодие</w:t>
            </w:r>
          </w:p>
        </w:tc>
        <w:tc>
          <w:tcPr>
            <w:tcW w:w="4536" w:type="dxa"/>
            <w:tcBorders>
              <w:top w:val="single" w:sz="4" w:space="0" w:color="000000"/>
              <w:left w:val="single" w:sz="4" w:space="0" w:color="000000"/>
              <w:bottom w:val="single" w:sz="4" w:space="0" w:color="000000"/>
              <w:right w:val="single" w:sz="4" w:space="0" w:color="000000"/>
            </w:tcBorders>
            <w:hideMark/>
          </w:tcPr>
          <w:p w:rsidR="00C278B5" w:rsidRPr="008B69A4" w:rsidRDefault="00C278B5" w:rsidP="008B69A4">
            <w:pPr>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Второе полугодие</w:t>
            </w:r>
          </w:p>
        </w:tc>
      </w:tr>
      <w:tr w:rsidR="00C278B5" w:rsidRPr="008B69A4" w:rsidTr="00C278B5">
        <w:tc>
          <w:tcPr>
            <w:tcW w:w="4219" w:type="dxa"/>
            <w:tcBorders>
              <w:top w:val="single" w:sz="4" w:space="0" w:color="000000"/>
              <w:left w:val="single" w:sz="4" w:space="0" w:color="000000"/>
              <w:bottom w:val="single" w:sz="4" w:space="0" w:color="000000"/>
              <w:right w:val="single" w:sz="4" w:space="0" w:color="000000"/>
            </w:tcBorders>
          </w:tcPr>
          <w:p w:rsidR="00C278B5" w:rsidRPr="008B69A4" w:rsidRDefault="00C278B5" w:rsidP="008B69A4">
            <w:pPr>
              <w:shd w:val="clear" w:color="auto" w:fill="FFFFFF"/>
              <w:spacing w:after="0" w:line="240" w:lineRule="auto"/>
              <w:jc w:val="both"/>
              <w:rPr>
                <w:rFonts w:ascii="Times New Roman" w:hAnsi="Times New Roman" w:cs="Times New Roman"/>
                <w:b/>
                <w:sz w:val="28"/>
                <w:szCs w:val="28"/>
              </w:rPr>
            </w:pPr>
            <w:r w:rsidRPr="008B69A4">
              <w:rPr>
                <w:rFonts w:ascii="Times New Roman" w:hAnsi="Times New Roman" w:cs="Times New Roman"/>
                <w:b/>
                <w:sz w:val="28"/>
                <w:szCs w:val="28"/>
              </w:rPr>
              <w:t>1 урок</w:t>
            </w:r>
          </w:p>
          <w:p w:rsidR="00C278B5" w:rsidRPr="008B69A4" w:rsidRDefault="00C278B5" w:rsidP="008B69A4">
            <w:pPr>
              <w:shd w:val="clear" w:color="auto" w:fill="FFFFFF"/>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 xml:space="preserve"> 08.15 – 08.50</w:t>
            </w:r>
          </w:p>
          <w:p w:rsidR="00C278B5" w:rsidRPr="008B69A4" w:rsidRDefault="00C278B5" w:rsidP="008B69A4">
            <w:pPr>
              <w:shd w:val="clear" w:color="auto" w:fill="FFFFFF"/>
              <w:spacing w:after="0" w:line="240" w:lineRule="auto"/>
              <w:jc w:val="both"/>
              <w:rPr>
                <w:rFonts w:ascii="Times New Roman" w:hAnsi="Times New Roman" w:cs="Times New Roman"/>
                <w:b/>
                <w:sz w:val="28"/>
                <w:szCs w:val="28"/>
              </w:rPr>
            </w:pPr>
            <w:r w:rsidRPr="008B69A4">
              <w:rPr>
                <w:rFonts w:ascii="Times New Roman" w:hAnsi="Times New Roman" w:cs="Times New Roman"/>
                <w:b/>
                <w:sz w:val="28"/>
                <w:szCs w:val="28"/>
              </w:rPr>
              <w:t xml:space="preserve">2 урок </w:t>
            </w:r>
          </w:p>
          <w:p w:rsidR="00C278B5" w:rsidRPr="008B69A4" w:rsidRDefault="00C278B5" w:rsidP="008B69A4">
            <w:pPr>
              <w:shd w:val="clear" w:color="auto" w:fill="FFFFFF"/>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09.00 – 09.35</w:t>
            </w:r>
          </w:p>
          <w:p w:rsidR="00C278B5" w:rsidRPr="008B69A4" w:rsidRDefault="00C278B5" w:rsidP="008B69A4">
            <w:pPr>
              <w:shd w:val="clear" w:color="auto" w:fill="FFFFFF"/>
              <w:spacing w:after="0" w:line="240" w:lineRule="auto"/>
              <w:jc w:val="both"/>
              <w:rPr>
                <w:rFonts w:ascii="Times New Roman" w:hAnsi="Times New Roman" w:cs="Times New Roman"/>
                <w:b/>
                <w:sz w:val="28"/>
                <w:szCs w:val="28"/>
              </w:rPr>
            </w:pPr>
            <w:r w:rsidRPr="008B69A4">
              <w:rPr>
                <w:rFonts w:ascii="Times New Roman" w:hAnsi="Times New Roman" w:cs="Times New Roman"/>
                <w:b/>
                <w:sz w:val="28"/>
                <w:szCs w:val="28"/>
              </w:rPr>
              <w:t>динамическая пауза</w:t>
            </w:r>
          </w:p>
          <w:p w:rsidR="00C278B5" w:rsidRPr="008B69A4" w:rsidRDefault="00C278B5" w:rsidP="008B69A4">
            <w:pPr>
              <w:shd w:val="clear" w:color="auto" w:fill="FFFFFF"/>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09.35 – 10.15</w:t>
            </w:r>
          </w:p>
          <w:p w:rsidR="00C278B5" w:rsidRPr="008B69A4" w:rsidRDefault="00C278B5" w:rsidP="008B69A4">
            <w:pPr>
              <w:shd w:val="clear" w:color="auto" w:fill="FFFFFF"/>
              <w:spacing w:after="0" w:line="240" w:lineRule="auto"/>
              <w:jc w:val="both"/>
              <w:rPr>
                <w:rFonts w:ascii="Times New Roman" w:hAnsi="Times New Roman" w:cs="Times New Roman"/>
                <w:b/>
                <w:sz w:val="28"/>
                <w:szCs w:val="28"/>
              </w:rPr>
            </w:pPr>
            <w:r w:rsidRPr="008B69A4">
              <w:rPr>
                <w:rFonts w:ascii="Times New Roman" w:hAnsi="Times New Roman" w:cs="Times New Roman"/>
                <w:b/>
                <w:sz w:val="28"/>
                <w:szCs w:val="28"/>
              </w:rPr>
              <w:t xml:space="preserve">3 урок </w:t>
            </w:r>
          </w:p>
          <w:p w:rsidR="00C278B5" w:rsidRPr="008B69A4" w:rsidRDefault="00C278B5" w:rsidP="008B69A4">
            <w:pPr>
              <w:shd w:val="clear" w:color="auto" w:fill="FFFFFF"/>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10.35 – 11.10</w:t>
            </w:r>
          </w:p>
          <w:p w:rsidR="00C278B5" w:rsidRPr="008B69A4" w:rsidRDefault="00C278B5" w:rsidP="008B69A4">
            <w:pPr>
              <w:spacing w:after="0" w:line="240" w:lineRule="auto"/>
              <w:jc w:val="both"/>
              <w:rPr>
                <w:rFonts w:ascii="Times New Roman" w:hAnsi="Times New Roman" w:cs="Times New Roman"/>
                <w:b/>
                <w:sz w:val="28"/>
                <w:szCs w:val="28"/>
              </w:rPr>
            </w:pPr>
            <w:r w:rsidRPr="008B69A4">
              <w:rPr>
                <w:rFonts w:ascii="Times New Roman" w:hAnsi="Times New Roman" w:cs="Times New Roman"/>
                <w:b/>
                <w:sz w:val="28"/>
                <w:szCs w:val="28"/>
              </w:rPr>
              <w:t xml:space="preserve">4 урок </w:t>
            </w:r>
          </w:p>
          <w:p w:rsidR="00C278B5" w:rsidRPr="008B69A4" w:rsidRDefault="00C278B5" w:rsidP="008B69A4">
            <w:pPr>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11.20 – 11.55</w:t>
            </w:r>
          </w:p>
          <w:p w:rsidR="00C278B5" w:rsidRPr="008B69A4" w:rsidRDefault="00C278B5" w:rsidP="008B69A4">
            <w:pPr>
              <w:spacing w:after="0" w:line="240" w:lineRule="auto"/>
              <w:jc w:val="both"/>
              <w:rPr>
                <w:rFonts w:ascii="Times New Roman" w:hAnsi="Times New Roman" w:cs="Times New Roman"/>
                <w:sz w:val="28"/>
                <w:szCs w:val="28"/>
              </w:rPr>
            </w:pPr>
          </w:p>
        </w:tc>
        <w:tc>
          <w:tcPr>
            <w:tcW w:w="4536" w:type="dxa"/>
            <w:tcBorders>
              <w:top w:val="single" w:sz="4" w:space="0" w:color="000000"/>
              <w:left w:val="single" w:sz="4" w:space="0" w:color="000000"/>
              <w:bottom w:val="single" w:sz="4" w:space="0" w:color="000000"/>
              <w:right w:val="single" w:sz="4" w:space="0" w:color="000000"/>
            </w:tcBorders>
            <w:hideMark/>
          </w:tcPr>
          <w:p w:rsidR="00C278B5" w:rsidRPr="008B69A4" w:rsidRDefault="00C278B5" w:rsidP="008B69A4">
            <w:pPr>
              <w:shd w:val="clear" w:color="auto" w:fill="FFFFFF"/>
              <w:spacing w:after="0" w:line="240" w:lineRule="auto"/>
              <w:jc w:val="both"/>
              <w:rPr>
                <w:rFonts w:ascii="Times New Roman" w:hAnsi="Times New Roman" w:cs="Times New Roman"/>
                <w:b/>
                <w:sz w:val="28"/>
                <w:szCs w:val="28"/>
              </w:rPr>
            </w:pPr>
            <w:r w:rsidRPr="008B69A4">
              <w:rPr>
                <w:rFonts w:ascii="Times New Roman" w:hAnsi="Times New Roman" w:cs="Times New Roman"/>
                <w:b/>
                <w:sz w:val="28"/>
                <w:szCs w:val="28"/>
              </w:rPr>
              <w:t xml:space="preserve">1 урок </w:t>
            </w:r>
          </w:p>
          <w:p w:rsidR="00C278B5" w:rsidRPr="008B69A4" w:rsidRDefault="00C278B5" w:rsidP="008B69A4">
            <w:pPr>
              <w:shd w:val="clear" w:color="auto" w:fill="FFFFFF"/>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08.15 – 09.00</w:t>
            </w:r>
          </w:p>
          <w:p w:rsidR="00C278B5" w:rsidRPr="008B69A4" w:rsidRDefault="00C278B5" w:rsidP="008B69A4">
            <w:pPr>
              <w:shd w:val="clear" w:color="auto" w:fill="FFFFFF"/>
              <w:spacing w:after="0" w:line="240" w:lineRule="auto"/>
              <w:jc w:val="both"/>
              <w:rPr>
                <w:rFonts w:ascii="Times New Roman" w:hAnsi="Times New Roman" w:cs="Times New Roman"/>
                <w:b/>
                <w:sz w:val="28"/>
                <w:szCs w:val="28"/>
              </w:rPr>
            </w:pPr>
            <w:r w:rsidRPr="008B69A4">
              <w:rPr>
                <w:rFonts w:ascii="Times New Roman" w:hAnsi="Times New Roman" w:cs="Times New Roman"/>
                <w:b/>
                <w:sz w:val="28"/>
                <w:szCs w:val="28"/>
              </w:rPr>
              <w:t xml:space="preserve">2 урок </w:t>
            </w:r>
          </w:p>
          <w:p w:rsidR="00C278B5" w:rsidRPr="008B69A4" w:rsidRDefault="00C278B5" w:rsidP="008B69A4">
            <w:pPr>
              <w:shd w:val="clear" w:color="auto" w:fill="FFFFFF"/>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09.10 – 09.55</w:t>
            </w:r>
          </w:p>
          <w:p w:rsidR="00C278B5" w:rsidRPr="008B69A4" w:rsidRDefault="00C278B5" w:rsidP="008B69A4">
            <w:pPr>
              <w:shd w:val="clear" w:color="auto" w:fill="FFFFFF"/>
              <w:spacing w:after="0" w:line="240" w:lineRule="auto"/>
              <w:jc w:val="both"/>
              <w:rPr>
                <w:rFonts w:ascii="Times New Roman" w:hAnsi="Times New Roman" w:cs="Times New Roman"/>
                <w:b/>
                <w:sz w:val="28"/>
                <w:szCs w:val="28"/>
              </w:rPr>
            </w:pPr>
            <w:r w:rsidRPr="008B69A4">
              <w:rPr>
                <w:rFonts w:ascii="Times New Roman" w:hAnsi="Times New Roman" w:cs="Times New Roman"/>
                <w:b/>
                <w:sz w:val="28"/>
                <w:szCs w:val="28"/>
              </w:rPr>
              <w:t>динамическая пауза</w:t>
            </w:r>
          </w:p>
          <w:p w:rsidR="00C278B5" w:rsidRPr="008B69A4" w:rsidRDefault="00C278B5" w:rsidP="008B69A4">
            <w:pPr>
              <w:shd w:val="clear" w:color="auto" w:fill="FFFFFF"/>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09.55 – 10.35</w:t>
            </w:r>
          </w:p>
          <w:p w:rsidR="00C278B5" w:rsidRPr="008B69A4" w:rsidRDefault="00C278B5" w:rsidP="008B69A4">
            <w:pPr>
              <w:shd w:val="clear" w:color="auto" w:fill="FFFFFF"/>
              <w:spacing w:after="0" w:line="240" w:lineRule="auto"/>
              <w:jc w:val="both"/>
              <w:rPr>
                <w:rFonts w:ascii="Times New Roman" w:hAnsi="Times New Roman" w:cs="Times New Roman"/>
                <w:b/>
                <w:sz w:val="28"/>
                <w:szCs w:val="28"/>
              </w:rPr>
            </w:pPr>
            <w:r w:rsidRPr="008B69A4">
              <w:rPr>
                <w:rFonts w:ascii="Times New Roman" w:hAnsi="Times New Roman" w:cs="Times New Roman"/>
                <w:b/>
                <w:sz w:val="28"/>
                <w:szCs w:val="28"/>
              </w:rPr>
              <w:t xml:space="preserve">3 урок </w:t>
            </w:r>
          </w:p>
          <w:p w:rsidR="00C278B5" w:rsidRPr="008B69A4" w:rsidRDefault="00C278B5" w:rsidP="008B69A4">
            <w:pPr>
              <w:shd w:val="clear" w:color="auto" w:fill="FFFFFF"/>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10.55 – 11.40</w:t>
            </w:r>
          </w:p>
          <w:p w:rsidR="00C278B5" w:rsidRPr="008B69A4" w:rsidRDefault="00C278B5" w:rsidP="008B69A4">
            <w:pPr>
              <w:spacing w:after="0" w:line="240" w:lineRule="auto"/>
              <w:jc w:val="both"/>
              <w:rPr>
                <w:rFonts w:ascii="Times New Roman" w:hAnsi="Times New Roman" w:cs="Times New Roman"/>
                <w:b/>
                <w:sz w:val="28"/>
                <w:szCs w:val="28"/>
              </w:rPr>
            </w:pPr>
            <w:r w:rsidRPr="008B69A4">
              <w:rPr>
                <w:rFonts w:ascii="Times New Roman" w:hAnsi="Times New Roman" w:cs="Times New Roman"/>
                <w:b/>
                <w:sz w:val="28"/>
                <w:szCs w:val="28"/>
              </w:rPr>
              <w:t xml:space="preserve">4 урок </w:t>
            </w:r>
          </w:p>
          <w:p w:rsidR="00C278B5" w:rsidRPr="008B69A4" w:rsidRDefault="00C278B5" w:rsidP="008B69A4">
            <w:pPr>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11.50 – 12.35</w:t>
            </w:r>
          </w:p>
          <w:p w:rsidR="00C278B5" w:rsidRPr="008B69A4" w:rsidRDefault="00C278B5" w:rsidP="008B69A4">
            <w:pPr>
              <w:shd w:val="clear" w:color="auto" w:fill="FFFFFF"/>
              <w:spacing w:after="0" w:line="240" w:lineRule="auto"/>
              <w:jc w:val="both"/>
              <w:rPr>
                <w:rFonts w:ascii="Times New Roman" w:hAnsi="Times New Roman" w:cs="Times New Roman"/>
                <w:b/>
                <w:sz w:val="28"/>
                <w:szCs w:val="28"/>
              </w:rPr>
            </w:pPr>
            <w:r w:rsidRPr="008B69A4">
              <w:rPr>
                <w:rFonts w:ascii="Times New Roman" w:hAnsi="Times New Roman" w:cs="Times New Roman"/>
                <w:b/>
                <w:sz w:val="28"/>
                <w:szCs w:val="28"/>
              </w:rPr>
              <w:t xml:space="preserve">5 урок </w:t>
            </w:r>
          </w:p>
          <w:p w:rsidR="00C278B5" w:rsidRPr="008B69A4" w:rsidRDefault="00C278B5" w:rsidP="008B69A4">
            <w:pPr>
              <w:shd w:val="clear" w:color="auto" w:fill="FFFFFF"/>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12.45 – 13.30</w:t>
            </w:r>
          </w:p>
        </w:tc>
      </w:tr>
    </w:tbl>
    <w:p w:rsidR="00C278B5" w:rsidRPr="008B69A4" w:rsidRDefault="00C278B5" w:rsidP="008B69A4">
      <w:pPr>
        <w:spacing w:after="0" w:line="240" w:lineRule="auto"/>
        <w:jc w:val="both"/>
        <w:rPr>
          <w:rFonts w:ascii="Times New Roman" w:hAnsi="Times New Roman" w:cs="Times New Roman"/>
          <w:b/>
          <w:bCs/>
          <w:sz w:val="28"/>
          <w:szCs w:val="28"/>
        </w:rPr>
      </w:pPr>
      <w:r w:rsidRPr="008B69A4">
        <w:rPr>
          <w:rFonts w:ascii="Times New Roman" w:hAnsi="Times New Roman" w:cs="Times New Roman"/>
          <w:b/>
          <w:bCs/>
          <w:sz w:val="28"/>
          <w:szCs w:val="28"/>
        </w:rPr>
        <w:t>Выбор учебников и учебных пособий, используемых при реализации учебного плана</w:t>
      </w:r>
    </w:p>
    <w:p w:rsidR="00C278B5" w:rsidRPr="008B69A4" w:rsidRDefault="00C278B5" w:rsidP="008B69A4">
      <w:pPr>
        <w:spacing w:after="0" w:line="240" w:lineRule="auto"/>
        <w:jc w:val="both"/>
        <w:rPr>
          <w:rFonts w:ascii="Times New Roman" w:hAnsi="Times New Roman" w:cs="Times New Roman"/>
          <w:b/>
          <w:bCs/>
          <w:sz w:val="28"/>
          <w:szCs w:val="28"/>
        </w:rPr>
      </w:pPr>
    </w:p>
    <w:p w:rsidR="00C278B5" w:rsidRPr="008B69A4" w:rsidRDefault="00C278B5" w:rsidP="008B69A4">
      <w:pPr>
        <w:spacing w:after="0" w:line="240" w:lineRule="auto"/>
        <w:ind w:firstLine="708"/>
        <w:jc w:val="both"/>
        <w:rPr>
          <w:rFonts w:ascii="Times New Roman" w:hAnsi="Times New Roman" w:cs="Times New Roman"/>
          <w:sz w:val="28"/>
          <w:szCs w:val="28"/>
        </w:rPr>
      </w:pPr>
      <w:r w:rsidRPr="008B69A4">
        <w:rPr>
          <w:rFonts w:ascii="Times New Roman" w:hAnsi="Times New Roman" w:cs="Times New Roman"/>
          <w:sz w:val="28"/>
          <w:szCs w:val="28"/>
        </w:rPr>
        <w:t>Изучение учебных предметов федерального компонента (обязательной части) учебного плана организуется с использованием учебников, включенных в Федеральный перечень, утвержденный приказом Минобрнауки от 31.03.2014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и среднего общего образования» (с изменениями, приказ Минобрнауки России от 8.06.2015</w:t>
      </w:r>
      <w:r w:rsidR="00707FFE" w:rsidRPr="008B69A4">
        <w:rPr>
          <w:rFonts w:ascii="Times New Roman" w:hAnsi="Times New Roman" w:cs="Times New Roman"/>
          <w:sz w:val="28"/>
          <w:szCs w:val="28"/>
        </w:rPr>
        <w:t xml:space="preserve"> № 5 имени Лейтенанта Мурадяна</w:t>
      </w:r>
      <w:r w:rsidRPr="008B69A4">
        <w:rPr>
          <w:rFonts w:ascii="Times New Roman" w:hAnsi="Times New Roman" w:cs="Times New Roman"/>
          <w:sz w:val="28"/>
          <w:szCs w:val="28"/>
        </w:rPr>
        <w:t>76. 28.12.2015 г.,26.01.2016 г., 21.04.2016 г.).</w:t>
      </w:r>
    </w:p>
    <w:p w:rsidR="00C278B5" w:rsidRPr="008B69A4" w:rsidRDefault="00C278B5" w:rsidP="008B69A4">
      <w:pPr>
        <w:spacing w:after="0" w:line="240" w:lineRule="auto"/>
        <w:ind w:firstLine="708"/>
        <w:jc w:val="both"/>
        <w:rPr>
          <w:rFonts w:ascii="Times New Roman" w:hAnsi="Times New Roman" w:cs="Times New Roman"/>
          <w:color w:val="auto"/>
          <w:sz w:val="28"/>
          <w:szCs w:val="28"/>
        </w:rPr>
      </w:pPr>
      <w:r w:rsidRPr="008B69A4">
        <w:rPr>
          <w:rFonts w:ascii="Times New Roman" w:hAnsi="Times New Roman" w:cs="Times New Roman"/>
          <w:sz w:val="28"/>
          <w:szCs w:val="28"/>
        </w:rPr>
        <w:t>Полный перечень учебников и учебных пособий, используемых при реализации учебного плана, приведен в ООП НОО МБОУСОШ</w:t>
      </w:r>
      <w:r w:rsidR="00707FFE" w:rsidRPr="008B69A4">
        <w:rPr>
          <w:rFonts w:ascii="Times New Roman" w:hAnsi="Times New Roman" w:cs="Times New Roman"/>
          <w:sz w:val="28"/>
          <w:szCs w:val="28"/>
        </w:rPr>
        <w:t xml:space="preserve"> № 5 имени Лейтенанта Мурадяна</w:t>
      </w:r>
      <w:r w:rsidRPr="008B69A4">
        <w:rPr>
          <w:rFonts w:ascii="Times New Roman" w:hAnsi="Times New Roman" w:cs="Times New Roman"/>
          <w:color w:val="auto"/>
          <w:sz w:val="28"/>
          <w:szCs w:val="28"/>
        </w:rPr>
        <w:t>(Приложение № 16)</w:t>
      </w:r>
    </w:p>
    <w:p w:rsidR="00C278B5" w:rsidRPr="008B69A4" w:rsidRDefault="00C278B5" w:rsidP="008B69A4">
      <w:pPr>
        <w:spacing w:after="0" w:line="240" w:lineRule="auto"/>
        <w:jc w:val="both"/>
        <w:rPr>
          <w:rFonts w:ascii="Times New Roman" w:hAnsi="Times New Roman" w:cs="Times New Roman"/>
          <w:b/>
          <w:bCs/>
          <w:sz w:val="28"/>
          <w:szCs w:val="28"/>
        </w:rPr>
      </w:pPr>
      <w:r w:rsidRPr="008B69A4">
        <w:rPr>
          <w:rFonts w:ascii="Times New Roman" w:hAnsi="Times New Roman" w:cs="Times New Roman"/>
          <w:b/>
          <w:bCs/>
          <w:sz w:val="28"/>
          <w:szCs w:val="28"/>
        </w:rPr>
        <w:t>Особенности учебного плана</w:t>
      </w:r>
    </w:p>
    <w:p w:rsidR="00C278B5" w:rsidRPr="008B69A4" w:rsidRDefault="00C278B5" w:rsidP="008B69A4">
      <w:pPr>
        <w:pStyle w:val="aff9"/>
        <w:shd w:val="clear" w:color="auto" w:fill="FFFFFF"/>
        <w:spacing w:before="0" w:after="0"/>
        <w:ind w:left="360" w:firstLine="348"/>
        <w:jc w:val="both"/>
        <w:rPr>
          <w:rFonts w:ascii="Times New Roman" w:hAnsi="Times New Roman"/>
          <w:b w:val="0"/>
          <w:color w:val="000000"/>
          <w:sz w:val="28"/>
          <w:szCs w:val="28"/>
        </w:rPr>
      </w:pPr>
      <w:r w:rsidRPr="008B69A4">
        <w:rPr>
          <w:rFonts w:ascii="Times New Roman" w:hAnsi="Times New Roman"/>
          <w:b w:val="0"/>
          <w:color w:val="000000"/>
          <w:sz w:val="28"/>
          <w:szCs w:val="28"/>
        </w:rPr>
        <w:t xml:space="preserve">Учебный план НОО обеспечивает введение в действие и реализацию требований ФГОС НОО, определяет общий объём нагрузки и </w:t>
      </w:r>
      <w:r w:rsidRPr="008B69A4">
        <w:rPr>
          <w:rFonts w:ascii="Times New Roman" w:hAnsi="Times New Roman"/>
          <w:b w:val="0"/>
          <w:color w:val="000000"/>
          <w:sz w:val="28"/>
          <w:szCs w:val="28"/>
        </w:rPr>
        <w:lastRenderedPageBreak/>
        <w:t>максимальный объем аудиторной нагрузки обучающихся, состав и структуру обязательных предметных областей по классам (годам обучения).</w:t>
      </w:r>
    </w:p>
    <w:p w:rsidR="00C278B5" w:rsidRPr="008B69A4" w:rsidRDefault="00C278B5" w:rsidP="008B69A4">
      <w:pPr>
        <w:pStyle w:val="aff9"/>
        <w:shd w:val="clear" w:color="auto" w:fill="FFFFFF"/>
        <w:spacing w:before="0" w:after="0"/>
        <w:ind w:left="360" w:firstLine="348"/>
        <w:jc w:val="both"/>
        <w:rPr>
          <w:rFonts w:ascii="Times New Roman" w:hAnsi="Times New Roman"/>
          <w:b w:val="0"/>
          <w:color w:val="000000"/>
          <w:sz w:val="28"/>
          <w:szCs w:val="28"/>
        </w:rPr>
      </w:pPr>
      <w:r w:rsidRPr="008B69A4">
        <w:rPr>
          <w:rFonts w:ascii="Times New Roman" w:hAnsi="Times New Roman"/>
          <w:b w:val="0"/>
          <w:color w:val="000000"/>
          <w:sz w:val="28"/>
          <w:szCs w:val="28"/>
        </w:rPr>
        <w:t>Учебный план реализуется в соответствии с ФГОС НОО, утвержденным приказом Министерства образования РФ от 06.10.2009 года № 373.</w:t>
      </w:r>
    </w:p>
    <w:p w:rsidR="00651E1C" w:rsidRPr="008B69A4" w:rsidRDefault="00C278B5" w:rsidP="008B69A4">
      <w:pPr>
        <w:pStyle w:val="aff9"/>
        <w:shd w:val="clear" w:color="auto" w:fill="FFFFFF"/>
        <w:spacing w:before="0" w:after="0"/>
        <w:ind w:left="360" w:firstLine="348"/>
        <w:jc w:val="both"/>
        <w:rPr>
          <w:rFonts w:ascii="Times New Roman" w:hAnsi="Times New Roman"/>
          <w:b w:val="0"/>
          <w:color w:val="000000"/>
          <w:sz w:val="28"/>
          <w:szCs w:val="28"/>
        </w:rPr>
      </w:pPr>
      <w:r w:rsidRPr="008B69A4">
        <w:rPr>
          <w:rFonts w:ascii="Times New Roman" w:hAnsi="Times New Roman"/>
          <w:b w:val="0"/>
          <w:color w:val="000000"/>
          <w:sz w:val="28"/>
          <w:szCs w:val="28"/>
        </w:rPr>
        <w:t>Учебный план разработан с учетом Примерных основных образовательных программ начального общего образования и основного общего образования, внесенных в реестр образовательных программ, одобренных федеральным учебно-методическим объединением по общему образованию (протокол от 8 апреля 2015г. № 1/5).</w:t>
      </w:r>
    </w:p>
    <w:p w:rsidR="00651E1C" w:rsidRPr="008B69A4" w:rsidRDefault="00651E1C" w:rsidP="008B69A4">
      <w:pPr>
        <w:pStyle w:val="af0"/>
        <w:spacing w:line="240" w:lineRule="auto"/>
        <w:ind w:firstLine="709"/>
        <w:rPr>
          <w:rFonts w:ascii="Times New Roman" w:hAnsi="Times New Roman"/>
          <w:color w:val="auto"/>
          <w:sz w:val="28"/>
          <w:szCs w:val="28"/>
        </w:rPr>
      </w:pPr>
      <w:r w:rsidRPr="008B69A4">
        <w:rPr>
          <w:rFonts w:ascii="Times New Roman" w:hAnsi="Times New Roman"/>
          <w:color w:val="auto"/>
          <w:sz w:val="28"/>
          <w:szCs w:val="28"/>
        </w:rPr>
        <w:t>В учебном плане представлены семь предметных областей и коррекционно-развивающая область. Содержание всех учебных предметов, входящих в со</w:t>
      </w:r>
      <w:r w:rsidRPr="008B69A4">
        <w:rPr>
          <w:rFonts w:ascii="Times New Roman" w:hAnsi="Times New Roman"/>
          <w:color w:val="auto"/>
          <w:sz w:val="28"/>
          <w:szCs w:val="28"/>
        </w:rPr>
        <w:softHyphen/>
        <w:t>став каждой предметной области, имеет ярко выраженную коррекционно-развивающую на</w:t>
      </w:r>
      <w:r w:rsidRPr="008B69A4">
        <w:rPr>
          <w:rFonts w:ascii="Times New Roman" w:hAnsi="Times New Roman"/>
          <w:color w:val="auto"/>
          <w:sz w:val="28"/>
          <w:szCs w:val="28"/>
        </w:rPr>
        <w:softHyphen/>
        <w:t>правленность, заключающуюся в учете особых образовательных потребностей этой категории обучающихся. Кроме этого, с целью коррекции недостатков психического и физи</w:t>
      </w:r>
      <w:r w:rsidRPr="008B69A4">
        <w:rPr>
          <w:rFonts w:ascii="Times New Roman" w:hAnsi="Times New Roman"/>
          <w:color w:val="auto"/>
          <w:sz w:val="28"/>
          <w:szCs w:val="28"/>
        </w:rPr>
        <w:softHyphen/>
        <w:t>чес</w:t>
      </w:r>
      <w:r w:rsidRPr="008B69A4">
        <w:rPr>
          <w:rFonts w:ascii="Times New Roman" w:hAnsi="Times New Roman"/>
          <w:color w:val="auto"/>
          <w:sz w:val="28"/>
          <w:szCs w:val="28"/>
        </w:rPr>
        <w:softHyphen/>
        <w:t>кого развития обучающихся в структуру учебного плана входит и коррекционно-раз</w:t>
      </w:r>
      <w:r w:rsidRPr="008B69A4">
        <w:rPr>
          <w:rFonts w:ascii="Times New Roman" w:hAnsi="Times New Roman"/>
          <w:color w:val="auto"/>
          <w:sz w:val="28"/>
          <w:szCs w:val="28"/>
        </w:rPr>
        <w:softHyphen/>
        <w:t>ви</w:t>
      </w:r>
      <w:r w:rsidRPr="008B69A4">
        <w:rPr>
          <w:rFonts w:ascii="Times New Roman" w:hAnsi="Times New Roman"/>
          <w:color w:val="auto"/>
          <w:sz w:val="28"/>
          <w:szCs w:val="28"/>
        </w:rPr>
        <w:softHyphen/>
        <w:t>ва</w:t>
      </w:r>
      <w:r w:rsidRPr="008B69A4">
        <w:rPr>
          <w:rFonts w:ascii="Times New Roman" w:hAnsi="Times New Roman"/>
          <w:color w:val="auto"/>
          <w:sz w:val="28"/>
          <w:szCs w:val="28"/>
        </w:rPr>
        <w:softHyphen/>
        <w:t>ющая область.</w:t>
      </w:r>
    </w:p>
    <w:p w:rsidR="00651E1C" w:rsidRPr="008B69A4" w:rsidRDefault="00651E1C" w:rsidP="008B69A4">
      <w:pPr>
        <w:pStyle w:val="af0"/>
        <w:spacing w:line="240" w:lineRule="auto"/>
        <w:ind w:firstLine="709"/>
        <w:rPr>
          <w:rFonts w:ascii="Times New Roman" w:hAnsi="Times New Roman"/>
          <w:color w:val="auto"/>
          <w:sz w:val="28"/>
          <w:szCs w:val="28"/>
        </w:rPr>
      </w:pPr>
      <w:r w:rsidRPr="008B69A4">
        <w:rPr>
          <w:rFonts w:ascii="Times New Roman" w:hAnsi="Times New Roman"/>
          <w:color w:val="auto"/>
          <w:sz w:val="28"/>
          <w:szCs w:val="28"/>
        </w:rPr>
        <w:t>Учебный план состоит из двух частей — обязательной части и части, формируемой участниками образовательных отношений.</w:t>
      </w:r>
    </w:p>
    <w:p w:rsidR="00651E1C" w:rsidRPr="008B69A4" w:rsidRDefault="00651E1C" w:rsidP="008B69A4">
      <w:pPr>
        <w:pStyle w:val="af0"/>
        <w:spacing w:line="240" w:lineRule="auto"/>
        <w:ind w:firstLine="709"/>
        <w:rPr>
          <w:rFonts w:ascii="Times New Roman" w:hAnsi="Times New Roman"/>
          <w:color w:val="auto"/>
          <w:sz w:val="28"/>
          <w:szCs w:val="28"/>
        </w:rPr>
      </w:pPr>
      <w:r w:rsidRPr="008B69A4">
        <w:rPr>
          <w:rFonts w:ascii="Times New Roman" w:hAnsi="Times New Roman"/>
          <w:b/>
          <w:color w:val="auto"/>
          <w:sz w:val="28"/>
          <w:szCs w:val="28"/>
        </w:rPr>
        <w:t>Обязательная часть</w:t>
      </w:r>
      <w:r w:rsidRPr="008B69A4">
        <w:rPr>
          <w:rFonts w:ascii="Times New Roman" w:hAnsi="Times New Roman"/>
          <w:color w:val="auto"/>
          <w:sz w:val="28"/>
          <w:szCs w:val="28"/>
        </w:rPr>
        <w:t xml:space="preserve">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и учебное время, отводимое на их изучение по классам (годам) обучения.</w:t>
      </w:r>
    </w:p>
    <w:p w:rsidR="00651E1C" w:rsidRPr="008B69A4" w:rsidRDefault="00651E1C" w:rsidP="008B69A4">
      <w:pPr>
        <w:pStyle w:val="af0"/>
        <w:spacing w:line="240" w:lineRule="auto"/>
        <w:ind w:firstLine="709"/>
        <w:rPr>
          <w:rFonts w:ascii="Times New Roman" w:hAnsi="Times New Roman"/>
          <w:color w:val="auto"/>
          <w:sz w:val="28"/>
          <w:szCs w:val="28"/>
        </w:rPr>
      </w:pPr>
      <w:r w:rsidRPr="008B69A4">
        <w:rPr>
          <w:rFonts w:ascii="Times New Roman" w:hAnsi="Times New Roman"/>
          <w:color w:val="auto"/>
          <w:sz w:val="28"/>
          <w:szCs w:val="28"/>
        </w:rPr>
        <w:t>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РАС:</w:t>
      </w:r>
    </w:p>
    <w:p w:rsidR="00651E1C" w:rsidRPr="008B69A4" w:rsidRDefault="00651E1C" w:rsidP="008B69A4">
      <w:pPr>
        <w:pStyle w:val="af2"/>
        <w:spacing w:line="240" w:lineRule="auto"/>
        <w:ind w:firstLine="709"/>
        <w:rPr>
          <w:rFonts w:ascii="Times New Roman" w:hAnsi="Times New Roman"/>
          <w:color w:val="auto"/>
          <w:sz w:val="28"/>
          <w:szCs w:val="28"/>
        </w:rPr>
      </w:pPr>
      <w:r w:rsidRPr="008B69A4">
        <w:rPr>
          <w:rFonts w:ascii="Times New Roman" w:hAnsi="Times New Roman"/>
          <w:color w:val="auto"/>
          <w:sz w:val="28"/>
          <w:szCs w:val="28"/>
        </w:rPr>
        <w:t xml:space="preserve">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 </w:t>
      </w:r>
    </w:p>
    <w:p w:rsidR="00651E1C" w:rsidRPr="008B69A4" w:rsidRDefault="00651E1C" w:rsidP="008B69A4">
      <w:pPr>
        <w:pStyle w:val="af2"/>
        <w:spacing w:line="240" w:lineRule="auto"/>
        <w:ind w:firstLine="709"/>
        <w:rPr>
          <w:rFonts w:ascii="Times New Roman" w:hAnsi="Times New Roman"/>
          <w:color w:val="auto"/>
          <w:sz w:val="28"/>
          <w:szCs w:val="28"/>
        </w:rPr>
      </w:pPr>
      <w:r w:rsidRPr="008B69A4">
        <w:rPr>
          <w:rFonts w:ascii="Times New Roman" w:hAnsi="Times New Roman"/>
          <w:color w:val="auto"/>
          <w:sz w:val="28"/>
          <w:szCs w:val="28"/>
        </w:rPr>
        <w:t>формирование основ духовно-нравственного развития обучающихся, приобщение их к общекультурным, национальным и этнокультурным ценностям;</w:t>
      </w:r>
    </w:p>
    <w:p w:rsidR="00651E1C" w:rsidRPr="008B69A4" w:rsidRDefault="00651E1C" w:rsidP="008B69A4">
      <w:pPr>
        <w:pStyle w:val="af2"/>
        <w:spacing w:line="240" w:lineRule="auto"/>
        <w:ind w:firstLine="709"/>
        <w:rPr>
          <w:rFonts w:ascii="Times New Roman" w:hAnsi="Times New Roman"/>
          <w:color w:val="auto"/>
          <w:sz w:val="28"/>
          <w:szCs w:val="28"/>
        </w:rPr>
      </w:pPr>
      <w:r w:rsidRPr="008B69A4">
        <w:rPr>
          <w:rFonts w:ascii="Times New Roman" w:hAnsi="Times New Roman"/>
          <w:color w:val="auto"/>
          <w:sz w:val="28"/>
          <w:szCs w:val="28"/>
        </w:rPr>
        <w:t>формирование здорового образа жизни, элементарных правил поведения в экстремальных ситуациях.</w:t>
      </w:r>
    </w:p>
    <w:p w:rsidR="00651E1C" w:rsidRPr="008B69A4" w:rsidRDefault="00651E1C" w:rsidP="008B69A4">
      <w:pPr>
        <w:pStyle w:val="af2"/>
        <w:spacing w:line="240" w:lineRule="auto"/>
        <w:ind w:firstLine="709"/>
        <w:rPr>
          <w:rFonts w:ascii="Times New Roman" w:hAnsi="Times New Roman"/>
          <w:color w:val="auto"/>
          <w:sz w:val="28"/>
          <w:szCs w:val="28"/>
        </w:rPr>
      </w:pPr>
      <w:r w:rsidRPr="008B69A4">
        <w:rPr>
          <w:rFonts w:ascii="Times New Roman" w:hAnsi="Times New Roman"/>
          <w:color w:val="auto"/>
          <w:sz w:val="28"/>
          <w:szCs w:val="28"/>
        </w:rPr>
        <w:t>В обязательную часть учебного плана в младших классах (дополнительные (1-е классы)</w:t>
      </w:r>
      <w:r w:rsidR="008B69A4" w:rsidRPr="008B69A4">
        <w:rPr>
          <w:rFonts w:ascii="Times New Roman" w:hAnsi="Times New Roman"/>
          <w:color w:val="auto"/>
          <w:sz w:val="28"/>
          <w:szCs w:val="28"/>
        </w:rPr>
        <w:t xml:space="preserve"> - </w:t>
      </w:r>
      <w:r w:rsidRPr="008B69A4">
        <w:rPr>
          <w:rFonts w:ascii="Times New Roman" w:hAnsi="Times New Roman"/>
          <w:color w:val="auto"/>
          <w:sz w:val="28"/>
          <w:szCs w:val="28"/>
        </w:rPr>
        <w:t xml:space="preserve">4 класс) входят следующие предметы: Русский язык, Чтение, Речевая практика, Математика, Мир природы и человека, Рисование, Музыка, Ручной труд, Физкультура. </w:t>
      </w:r>
    </w:p>
    <w:p w:rsidR="00651E1C" w:rsidRPr="008B69A4" w:rsidRDefault="00651E1C" w:rsidP="008B69A4">
      <w:pPr>
        <w:pStyle w:val="Standard"/>
        <w:jc w:val="both"/>
        <w:rPr>
          <w:rFonts w:ascii="Times New Roman" w:hAnsi="Times New Roman" w:cs="Times New Roman"/>
          <w:color w:val="00000A"/>
          <w:sz w:val="28"/>
          <w:szCs w:val="28"/>
        </w:rPr>
      </w:pPr>
      <w:r w:rsidRPr="008B69A4">
        <w:rPr>
          <w:rFonts w:ascii="Times New Roman" w:hAnsi="Times New Roman" w:cs="Times New Roman"/>
          <w:sz w:val="28"/>
          <w:szCs w:val="28"/>
        </w:rPr>
        <w:t xml:space="preserve">Содержание обучения в </w:t>
      </w:r>
      <w:r w:rsidRPr="008B69A4">
        <w:rPr>
          <w:rFonts w:ascii="Times New Roman" w:hAnsi="Times New Roman" w:cs="Times New Roman"/>
          <w:b/>
          <w:sz w:val="28"/>
          <w:szCs w:val="28"/>
        </w:rPr>
        <w:t>дополнительных первыхклассах</w:t>
      </w:r>
      <w:r w:rsidRPr="008B69A4">
        <w:rPr>
          <w:rFonts w:ascii="Times New Roman" w:hAnsi="Times New Roman" w:cs="Times New Roman"/>
          <w:sz w:val="28"/>
          <w:szCs w:val="28"/>
        </w:rPr>
        <w:t xml:space="preserve"> имеет пропедевтическую направленность, позволяющую:</w:t>
      </w:r>
    </w:p>
    <w:p w:rsidR="00651E1C" w:rsidRPr="008B69A4" w:rsidRDefault="00651E1C" w:rsidP="008B69A4">
      <w:pPr>
        <w:pStyle w:val="Standard"/>
        <w:jc w:val="both"/>
        <w:rPr>
          <w:rFonts w:ascii="Times New Roman" w:hAnsi="Times New Roman" w:cs="Times New Roman"/>
          <w:sz w:val="28"/>
          <w:szCs w:val="28"/>
        </w:rPr>
      </w:pPr>
      <w:r w:rsidRPr="008B69A4">
        <w:rPr>
          <w:rFonts w:ascii="Times New Roman" w:hAnsi="Times New Roman" w:cs="Times New Roman"/>
          <w:sz w:val="28"/>
          <w:szCs w:val="28"/>
        </w:rPr>
        <w:lastRenderedPageBreak/>
        <w:t>1. сформировать у обучающихся социально-личностную, ком</w:t>
      </w:r>
      <w:r w:rsidRPr="008B69A4">
        <w:rPr>
          <w:rFonts w:ascii="Times New Roman" w:hAnsi="Times New Roman" w:cs="Times New Roman"/>
          <w:sz w:val="28"/>
          <w:szCs w:val="28"/>
        </w:rPr>
        <w:softHyphen/>
        <w:t xml:space="preserve">муникативную, интеллектуальную и физическую готовность к освоению АООП; </w:t>
      </w:r>
    </w:p>
    <w:p w:rsidR="00651E1C" w:rsidRPr="008B69A4" w:rsidRDefault="00651E1C" w:rsidP="008B69A4">
      <w:pPr>
        <w:pStyle w:val="Standard"/>
        <w:jc w:val="both"/>
        <w:rPr>
          <w:rFonts w:ascii="Times New Roman" w:hAnsi="Times New Roman" w:cs="Times New Roman"/>
          <w:sz w:val="28"/>
          <w:szCs w:val="28"/>
        </w:rPr>
      </w:pPr>
      <w:r w:rsidRPr="008B69A4">
        <w:rPr>
          <w:rFonts w:ascii="Times New Roman" w:hAnsi="Times New Roman" w:cs="Times New Roman"/>
          <w:sz w:val="28"/>
          <w:szCs w:val="28"/>
        </w:rPr>
        <w:t>2. сформировать готовность к участию в си</w:t>
      </w:r>
      <w:r w:rsidRPr="008B69A4">
        <w:rPr>
          <w:rFonts w:ascii="Times New Roman" w:hAnsi="Times New Roman" w:cs="Times New Roman"/>
          <w:sz w:val="28"/>
          <w:szCs w:val="28"/>
        </w:rPr>
        <w:softHyphen/>
        <w:t>с</w:t>
      </w:r>
      <w:r w:rsidRPr="008B69A4">
        <w:rPr>
          <w:rFonts w:ascii="Times New Roman" w:hAnsi="Times New Roman" w:cs="Times New Roman"/>
          <w:sz w:val="28"/>
          <w:szCs w:val="28"/>
        </w:rPr>
        <w:softHyphen/>
        <w:t>те</w:t>
      </w:r>
      <w:r w:rsidRPr="008B69A4">
        <w:rPr>
          <w:rFonts w:ascii="Times New Roman" w:hAnsi="Times New Roman" w:cs="Times New Roman"/>
          <w:sz w:val="28"/>
          <w:szCs w:val="28"/>
        </w:rPr>
        <w:softHyphen/>
        <w:t>ма</w:t>
      </w:r>
      <w:r w:rsidRPr="008B69A4">
        <w:rPr>
          <w:rFonts w:ascii="Times New Roman" w:hAnsi="Times New Roman" w:cs="Times New Roman"/>
          <w:sz w:val="28"/>
          <w:szCs w:val="28"/>
        </w:rPr>
        <w:softHyphen/>
        <w:t>ти</w:t>
      </w:r>
      <w:r w:rsidRPr="008B69A4">
        <w:rPr>
          <w:rFonts w:ascii="Times New Roman" w:hAnsi="Times New Roman" w:cs="Times New Roman"/>
          <w:sz w:val="28"/>
          <w:szCs w:val="28"/>
        </w:rPr>
        <w:softHyphen/>
        <w:t>чес</w:t>
      </w:r>
      <w:r w:rsidRPr="008B69A4">
        <w:rPr>
          <w:rFonts w:ascii="Times New Roman" w:hAnsi="Times New Roman" w:cs="Times New Roman"/>
          <w:sz w:val="28"/>
          <w:szCs w:val="28"/>
        </w:rPr>
        <w:softHyphen/>
        <w:t>ких учебных занятиях, в разных формах группового и индивидуального вза</w:t>
      </w:r>
      <w:r w:rsidRPr="008B69A4">
        <w:rPr>
          <w:rFonts w:ascii="Times New Roman" w:hAnsi="Times New Roman" w:cs="Times New Roman"/>
          <w:sz w:val="28"/>
          <w:szCs w:val="28"/>
        </w:rPr>
        <w:softHyphen/>
        <w:t>и</w:t>
      </w:r>
      <w:r w:rsidRPr="008B69A4">
        <w:rPr>
          <w:rFonts w:ascii="Times New Roman" w:hAnsi="Times New Roman" w:cs="Times New Roman"/>
          <w:sz w:val="28"/>
          <w:szCs w:val="28"/>
        </w:rPr>
        <w:softHyphen/>
        <w:t>мо</w:t>
      </w:r>
      <w:r w:rsidRPr="008B69A4">
        <w:rPr>
          <w:rFonts w:ascii="Times New Roman" w:hAnsi="Times New Roman" w:cs="Times New Roman"/>
          <w:sz w:val="28"/>
          <w:szCs w:val="28"/>
        </w:rPr>
        <w:softHyphen/>
        <w:t>действия с учителем и одноклассниками в урочное и внеурочное время;</w:t>
      </w:r>
    </w:p>
    <w:p w:rsidR="00651E1C" w:rsidRPr="008B69A4" w:rsidRDefault="00651E1C" w:rsidP="008B69A4">
      <w:pPr>
        <w:pStyle w:val="Standard"/>
        <w:jc w:val="both"/>
        <w:rPr>
          <w:rFonts w:ascii="Times New Roman" w:hAnsi="Times New Roman" w:cs="Times New Roman"/>
          <w:sz w:val="28"/>
          <w:szCs w:val="28"/>
        </w:rPr>
      </w:pPr>
      <w:r w:rsidRPr="008B69A4">
        <w:rPr>
          <w:rFonts w:ascii="Times New Roman" w:hAnsi="Times New Roman" w:cs="Times New Roman"/>
          <w:sz w:val="28"/>
          <w:szCs w:val="28"/>
        </w:rPr>
        <w:t>3. обогатить знания обучающихся о социальном и природном мире, опы</w:t>
      </w:r>
      <w:r w:rsidRPr="008B69A4">
        <w:rPr>
          <w:rFonts w:ascii="Times New Roman" w:hAnsi="Times New Roman" w:cs="Times New Roman"/>
          <w:sz w:val="28"/>
          <w:szCs w:val="28"/>
        </w:rPr>
        <w:softHyphen/>
        <w:t>т в до</w:t>
      </w:r>
      <w:r w:rsidRPr="008B69A4">
        <w:rPr>
          <w:rFonts w:ascii="Times New Roman" w:hAnsi="Times New Roman" w:cs="Times New Roman"/>
          <w:sz w:val="28"/>
          <w:szCs w:val="28"/>
        </w:rPr>
        <w:softHyphen/>
        <w:t>с</w:t>
      </w:r>
      <w:r w:rsidRPr="008B69A4">
        <w:rPr>
          <w:rFonts w:ascii="Times New Roman" w:hAnsi="Times New Roman" w:cs="Times New Roman"/>
          <w:sz w:val="28"/>
          <w:szCs w:val="28"/>
        </w:rPr>
        <w:softHyphen/>
        <w:t>ту</w:t>
      </w:r>
      <w:r w:rsidRPr="008B69A4">
        <w:rPr>
          <w:rFonts w:ascii="Times New Roman" w:hAnsi="Times New Roman" w:cs="Times New Roman"/>
          <w:sz w:val="28"/>
          <w:szCs w:val="28"/>
        </w:rPr>
        <w:softHyphen/>
        <w:t>пных видах детской деятельности (рисование, лепка, ап</w:t>
      </w:r>
      <w:r w:rsidRPr="008B69A4">
        <w:rPr>
          <w:rFonts w:ascii="Times New Roman" w:hAnsi="Times New Roman" w:cs="Times New Roman"/>
          <w:sz w:val="28"/>
          <w:szCs w:val="28"/>
        </w:rPr>
        <w:softHyphen/>
        <w:t>п</w:t>
      </w:r>
      <w:r w:rsidRPr="008B69A4">
        <w:rPr>
          <w:rFonts w:ascii="Times New Roman" w:hAnsi="Times New Roman" w:cs="Times New Roman"/>
          <w:sz w:val="28"/>
          <w:szCs w:val="28"/>
        </w:rPr>
        <w:softHyphen/>
        <w:t>ли</w:t>
      </w:r>
      <w:r w:rsidRPr="008B69A4">
        <w:rPr>
          <w:rFonts w:ascii="Times New Roman" w:hAnsi="Times New Roman" w:cs="Times New Roman"/>
          <w:sz w:val="28"/>
          <w:szCs w:val="28"/>
        </w:rPr>
        <w:softHyphen/>
        <w:t>ка</w:t>
      </w:r>
      <w:r w:rsidRPr="008B69A4">
        <w:rPr>
          <w:rFonts w:ascii="Times New Roman" w:hAnsi="Times New Roman" w:cs="Times New Roman"/>
          <w:sz w:val="28"/>
          <w:szCs w:val="28"/>
        </w:rPr>
        <w:softHyphen/>
        <w:t xml:space="preserve">ция, ручной труд, игра и др.). </w:t>
      </w:r>
    </w:p>
    <w:p w:rsidR="00651E1C" w:rsidRPr="008B69A4" w:rsidRDefault="00651E1C" w:rsidP="008B69A4">
      <w:pPr>
        <w:pStyle w:val="af2"/>
        <w:spacing w:line="240" w:lineRule="auto"/>
        <w:ind w:firstLine="709"/>
        <w:rPr>
          <w:rFonts w:ascii="Times New Roman" w:hAnsi="Times New Roman"/>
          <w:color w:val="auto"/>
          <w:sz w:val="28"/>
          <w:szCs w:val="28"/>
        </w:rPr>
      </w:pPr>
      <w:r w:rsidRPr="008B69A4">
        <w:rPr>
          <w:rFonts w:ascii="Times New Roman" w:hAnsi="Times New Roman"/>
          <w:color w:val="auto"/>
          <w:sz w:val="28"/>
          <w:szCs w:val="28"/>
        </w:rPr>
        <w:t>В дополнительных классах учебные предметы (письмо и чтение), входящие в состав предметной области «Язык и речевая практика», направлены на формирование коммуникативной и личностной готовности обучающихся с РАС к школьному обучению, подготовку обучающихся к усвоению элементарных навыков чтения и письма. На уроках чтения у обучающихся развивается слуховое восприятие на основе дифференциации неречевых и речевых звуков, закладываются основы фонематического анализа и синтеза, совершенствуется произносительная сторона речи и т.д. В результате этой работы у обучающихся развивается речевой слух, формируется умение выделять некоторые звуки, определять их место, наличие или отсутствие на фоне полного слова. В свою очередь, это позволит их познакомить с некоторыми буквами, например: А У О М Н С. Таким образом, создаются условия, обеспечивающие освоение обучающимися позиционным слоговым чтением, которое будет в дальнейшем развиваться на уроках обучения грамоте в 1-м классе.На уроках письма в подготовительном классе у обучающихся развивается и совершенствуется зрительное восприятие, пространственная ориентировка, мелкая моторика пальцев руки. Для преодоления низкой коммуникативной и речевой активности обучающихся с РАС в структуру учебного плана введен предмет «Речевая практика», способствующий формированию коммуникативно-речевых навыков. Учитывая, что устная речь является основой для формирования письменной речи, в частности таких ее видов, как чтение и письмо, недельная учебная нагрузка, предусмотренная для этогопредмета, больше, чем то количество часов, которое отводится на другие учебные предметы, входящие в состав предметной области «Язык и речевая практика».</w:t>
      </w:r>
    </w:p>
    <w:p w:rsidR="00651E1C" w:rsidRPr="008B69A4" w:rsidRDefault="00651E1C" w:rsidP="008B69A4">
      <w:pPr>
        <w:pStyle w:val="af2"/>
        <w:spacing w:line="240" w:lineRule="auto"/>
        <w:ind w:firstLine="709"/>
        <w:rPr>
          <w:rFonts w:ascii="Times New Roman" w:hAnsi="Times New Roman"/>
          <w:color w:val="auto"/>
          <w:sz w:val="28"/>
          <w:szCs w:val="28"/>
        </w:rPr>
      </w:pPr>
      <w:r w:rsidRPr="008B69A4">
        <w:rPr>
          <w:rFonts w:ascii="Times New Roman" w:hAnsi="Times New Roman"/>
          <w:color w:val="auto"/>
          <w:sz w:val="28"/>
          <w:szCs w:val="28"/>
        </w:rPr>
        <w:t>Учебный предмет «Математика» направлен на формирование элементарных математических представлений, основанных на выделении свойств предметов, сравнении предметов по отдельным свойствам (например, размеру, форме, цвету), сравнении предметных совокупностей, установлении положения предмета в пространстве.</w:t>
      </w:r>
    </w:p>
    <w:p w:rsidR="00651E1C" w:rsidRPr="008B69A4" w:rsidRDefault="00651E1C" w:rsidP="008B69A4">
      <w:pPr>
        <w:pStyle w:val="af2"/>
        <w:spacing w:line="240" w:lineRule="auto"/>
        <w:ind w:firstLine="709"/>
        <w:rPr>
          <w:rFonts w:ascii="Times New Roman" w:hAnsi="Times New Roman"/>
          <w:color w:val="auto"/>
          <w:sz w:val="28"/>
          <w:szCs w:val="28"/>
        </w:rPr>
      </w:pPr>
      <w:r w:rsidRPr="008B69A4">
        <w:rPr>
          <w:rFonts w:ascii="Times New Roman" w:hAnsi="Times New Roman"/>
          <w:color w:val="auto"/>
          <w:sz w:val="28"/>
          <w:szCs w:val="28"/>
        </w:rPr>
        <w:t xml:space="preserve">В ходе изучения учебного предмета «Мир природы и человека» (предметная область «Естествознание») у обучающихся не только расширяются и систематизируются представления об окружающей </w:t>
      </w:r>
      <w:r w:rsidRPr="008B69A4">
        <w:rPr>
          <w:rFonts w:ascii="Times New Roman" w:hAnsi="Times New Roman"/>
          <w:color w:val="auto"/>
          <w:sz w:val="28"/>
          <w:szCs w:val="28"/>
        </w:rPr>
        <w:lastRenderedPageBreak/>
        <w:t>действительности, но и создается необходимая содержательная основа для формирования навыков общения.</w:t>
      </w:r>
    </w:p>
    <w:p w:rsidR="00651E1C" w:rsidRPr="008B69A4" w:rsidRDefault="00651E1C" w:rsidP="008B69A4">
      <w:pPr>
        <w:pStyle w:val="af2"/>
        <w:spacing w:line="240" w:lineRule="auto"/>
        <w:ind w:firstLine="709"/>
        <w:rPr>
          <w:rFonts w:ascii="Times New Roman" w:hAnsi="Times New Roman"/>
          <w:color w:val="auto"/>
          <w:sz w:val="28"/>
          <w:szCs w:val="28"/>
        </w:rPr>
      </w:pPr>
      <w:r w:rsidRPr="008B69A4">
        <w:rPr>
          <w:rFonts w:ascii="Times New Roman" w:hAnsi="Times New Roman"/>
          <w:color w:val="auto"/>
          <w:sz w:val="28"/>
          <w:szCs w:val="28"/>
        </w:rPr>
        <w:t xml:space="preserve">Уроки музыки, ручного труда и рисования, с одной стороны, обладают высоким коррекционно-развивающим потенциалом, с другой </w:t>
      </w:r>
      <w:r w:rsidR="008B69A4" w:rsidRPr="008B69A4">
        <w:rPr>
          <w:rFonts w:ascii="Times New Roman" w:hAnsi="Times New Roman"/>
          <w:color w:val="auto"/>
          <w:sz w:val="28"/>
          <w:szCs w:val="28"/>
        </w:rPr>
        <w:t xml:space="preserve"> - </w:t>
      </w:r>
      <w:r w:rsidRPr="008B69A4">
        <w:rPr>
          <w:rFonts w:ascii="Times New Roman" w:hAnsi="Times New Roman"/>
          <w:color w:val="auto"/>
          <w:sz w:val="28"/>
          <w:szCs w:val="28"/>
        </w:rPr>
        <w:t xml:space="preserve"> оказывают значительное влияние на формирование мотивационной сферы обучающихся, положительное отношение не только к отдельным видам деятельности, но и ко всей учебной деятельности  в целом.</w:t>
      </w:r>
    </w:p>
    <w:p w:rsidR="00651E1C" w:rsidRPr="008B69A4" w:rsidRDefault="00651E1C" w:rsidP="008B69A4">
      <w:pPr>
        <w:pStyle w:val="af2"/>
        <w:spacing w:line="240" w:lineRule="auto"/>
        <w:ind w:firstLine="709"/>
        <w:rPr>
          <w:rFonts w:ascii="Times New Roman" w:hAnsi="Times New Roman"/>
          <w:color w:val="auto"/>
          <w:sz w:val="28"/>
          <w:szCs w:val="28"/>
        </w:rPr>
      </w:pPr>
      <w:r w:rsidRPr="008B69A4">
        <w:rPr>
          <w:rFonts w:ascii="Times New Roman" w:hAnsi="Times New Roman"/>
          <w:color w:val="auto"/>
          <w:sz w:val="28"/>
          <w:szCs w:val="28"/>
        </w:rPr>
        <w:t xml:space="preserve">Учебные предметы, изучаемые </w:t>
      </w:r>
      <w:r w:rsidRPr="008B69A4">
        <w:rPr>
          <w:rFonts w:ascii="Times New Roman" w:hAnsi="Times New Roman"/>
          <w:b/>
          <w:color w:val="auto"/>
          <w:sz w:val="28"/>
          <w:szCs w:val="28"/>
        </w:rPr>
        <w:t>в 1-х - 4-ом классах</w:t>
      </w:r>
      <w:r w:rsidRPr="008B69A4">
        <w:rPr>
          <w:rFonts w:ascii="Times New Roman" w:hAnsi="Times New Roman"/>
          <w:color w:val="auto"/>
          <w:sz w:val="28"/>
          <w:szCs w:val="28"/>
        </w:rPr>
        <w:t xml:space="preserve">, в рамках таких предметных областей, как «Язык и речевая практика», «Математика», «Естествознание» создают необходимую базу для овладения обучающимися элементарными систематическими знаниями  в старших классах.  </w:t>
      </w:r>
    </w:p>
    <w:p w:rsidR="00651E1C" w:rsidRPr="008B69A4" w:rsidRDefault="00651E1C" w:rsidP="008B69A4">
      <w:pPr>
        <w:spacing w:after="0" w:line="240" w:lineRule="auto"/>
        <w:ind w:firstLine="709"/>
        <w:jc w:val="both"/>
        <w:rPr>
          <w:rFonts w:ascii="Times New Roman" w:hAnsi="Times New Roman" w:cs="Times New Roman"/>
          <w:sz w:val="28"/>
          <w:szCs w:val="28"/>
        </w:rPr>
      </w:pPr>
      <w:r w:rsidRPr="008B69A4">
        <w:rPr>
          <w:rFonts w:ascii="Times New Roman" w:hAnsi="Times New Roman" w:cs="Times New Roman"/>
          <w:sz w:val="28"/>
          <w:szCs w:val="28"/>
        </w:rPr>
        <w:t>Реализация АООП в части трудового обучения осуществляется с учетом ин</w:t>
      </w:r>
      <w:r w:rsidRPr="008B69A4">
        <w:rPr>
          <w:rFonts w:ascii="Times New Roman" w:hAnsi="Times New Roman" w:cs="Times New Roman"/>
          <w:sz w:val="28"/>
          <w:szCs w:val="28"/>
        </w:rPr>
        <w:softHyphen/>
        <w:t>ди</w:t>
      </w:r>
      <w:r w:rsidRPr="008B69A4">
        <w:rPr>
          <w:rFonts w:ascii="Times New Roman" w:hAnsi="Times New Roman" w:cs="Times New Roman"/>
          <w:sz w:val="28"/>
          <w:szCs w:val="28"/>
        </w:rPr>
        <w:softHyphen/>
        <w:t>ви</w:t>
      </w:r>
      <w:r w:rsidRPr="008B69A4">
        <w:rPr>
          <w:rFonts w:ascii="Times New Roman" w:hAnsi="Times New Roman" w:cs="Times New Roman"/>
          <w:sz w:val="28"/>
          <w:szCs w:val="28"/>
        </w:rPr>
        <w:softHyphen/>
        <w:t>ду</w:t>
      </w:r>
      <w:r w:rsidRPr="008B69A4">
        <w:rPr>
          <w:rFonts w:ascii="Times New Roman" w:hAnsi="Times New Roman" w:cs="Times New Roman"/>
          <w:sz w:val="28"/>
          <w:szCs w:val="28"/>
        </w:rPr>
        <w:softHyphen/>
        <w:t>альных особенностей психофизического развития, здоровья, возможностей, а также ин</w:t>
      </w:r>
      <w:r w:rsidRPr="008B69A4">
        <w:rPr>
          <w:rFonts w:ascii="Times New Roman" w:hAnsi="Times New Roman" w:cs="Times New Roman"/>
          <w:sz w:val="28"/>
          <w:szCs w:val="28"/>
        </w:rPr>
        <w:softHyphen/>
        <w:t>те</w:t>
      </w:r>
      <w:r w:rsidRPr="008B69A4">
        <w:rPr>
          <w:rFonts w:ascii="Times New Roman" w:hAnsi="Times New Roman" w:cs="Times New Roman"/>
          <w:sz w:val="28"/>
          <w:szCs w:val="28"/>
        </w:rPr>
        <w:softHyphen/>
        <w:t xml:space="preserve">ресов учащихся.   </w:t>
      </w:r>
    </w:p>
    <w:p w:rsidR="00C278B5" w:rsidRPr="008B69A4" w:rsidRDefault="00C278B5" w:rsidP="008B69A4">
      <w:pPr>
        <w:pStyle w:val="aff9"/>
        <w:shd w:val="clear" w:color="auto" w:fill="FFFFFF"/>
        <w:spacing w:before="0" w:after="0"/>
        <w:ind w:left="360" w:firstLine="348"/>
        <w:jc w:val="both"/>
        <w:rPr>
          <w:rFonts w:ascii="Times New Roman" w:hAnsi="Times New Roman"/>
          <w:b w:val="0"/>
          <w:color w:val="000000"/>
          <w:sz w:val="28"/>
          <w:szCs w:val="28"/>
        </w:rPr>
      </w:pPr>
      <w:r w:rsidRPr="008B69A4">
        <w:rPr>
          <w:rFonts w:ascii="Times New Roman" w:hAnsi="Times New Roman"/>
          <w:b w:val="0"/>
          <w:color w:val="000000"/>
          <w:sz w:val="28"/>
          <w:szCs w:val="28"/>
        </w:rPr>
        <w:t xml:space="preserve">Формирование у обучающихся современной культуры безопасности жизнедеятельности осуществляется в рамках программы </w:t>
      </w:r>
      <w:r w:rsidRPr="008B69A4">
        <w:rPr>
          <w:rFonts w:ascii="Times New Roman" w:eastAsia="Batang" w:hAnsi="Times New Roman"/>
          <w:b w:val="0"/>
          <w:sz w:val="28"/>
          <w:szCs w:val="28"/>
        </w:rPr>
        <w:t>формирования экологической культуры, здорового и безопасного образа жизни, реализуется:</w:t>
      </w:r>
    </w:p>
    <w:p w:rsidR="00C278B5" w:rsidRPr="008B69A4" w:rsidRDefault="00C278B5" w:rsidP="008B69A4">
      <w:pPr>
        <w:spacing w:after="0" w:line="240" w:lineRule="auto"/>
        <w:ind w:left="284"/>
        <w:jc w:val="both"/>
        <w:rPr>
          <w:rFonts w:ascii="Times New Roman" w:eastAsia="Batang" w:hAnsi="Times New Roman" w:cs="Times New Roman"/>
          <w:sz w:val="28"/>
          <w:szCs w:val="28"/>
        </w:rPr>
      </w:pPr>
      <w:r w:rsidRPr="008B69A4">
        <w:rPr>
          <w:rFonts w:ascii="Times New Roman" w:eastAsia="Batang" w:hAnsi="Times New Roman" w:cs="Times New Roman"/>
          <w:sz w:val="28"/>
          <w:szCs w:val="28"/>
        </w:rPr>
        <w:t>- через учебные предметы: «Окружающий мир», «Физическая культур</w:t>
      </w:r>
      <w:r w:rsidR="00651E1C" w:rsidRPr="008B69A4">
        <w:rPr>
          <w:rFonts w:ascii="Times New Roman" w:eastAsia="Batang" w:hAnsi="Times New Roman" w:cs="Times New Roman"/>
          <w:sz w:val="28"/>
          <w:szCs w:val="28"/>
        </w:rPr>
        <w:t>а»</w:t>
      </w:r>
    </w:p>
    <w:p w:rsidR="00C278B5" w:rsidRPr="008B69A4" w:rsidRDefault="00C278B5" w:rsidP="008B69A4">
      <w:pPr>
        <w:pStyle w:val="aff9"/>
        <w:shd w:val="clear" w:color="auto" w:fill="FFFFFF"/>
        <w:spacing w:before="0" w:after="0"/>
        <w:jc w:val="both"/>
        <w:rPr>
          <w:rFonts w:ascii="Times New Roman" w:hAnsi="Times New Roman"/>
          <w:color w:val="000000"/>
          <w:sz w:val="28"/>
          <w:szCs w:val="28"/>
        </w:rPr>
      </w:pPr>
      <w:r w:rsidRPr="008B69A4">
        <w:rPr>
          <w:rFonts w:ascii="Times New Roman" w:hAnsi="Times New Roman"/>
          <w:color w:val="000000"/>
          <w:sz w:val="28"/>
          <w:szCs w:val="28"/>
        </w:rPr>
        <w:t xml:space="preserve"> УМК, используемые для реализации учебного плана</w:t>
      </w:r>
    </w:p>
    <w:p w:rsidR="00C278B5" w:rsidRPr="008B69A4" w:rsidRDefault="00C278B5" w:rsidP="008B69A4">
      <w:pPr>
        <w:spacing w:after="0" w:line="240" w:lineRule="auto"/>
        <w:ind w:firstLine="851"/>
        <w:jc w:val="both"/>
        <w:rPr>
          <w:rFonts w:ascii="Times New Roman" w:hAnsi="Times New Roman" w:cs="Times New Roman"/>
          <w:color w:val="auto"/>
          <w:sz w:val="28"/>
          <w:szCs w:val="28"/>
        </w:rPr>
      </w:pPr>
      <w:r w:rsidRPr="008B69A4">
        <w:rPr>
          <w:rFonts w:ascii="Times New Roman" w:hAnsi="Times New Roman" w:cs="Times New Roman"/>
          <w:sz w:val="28"/>
          <w:szCs w:val="28"/>
        </w:rPr>
        <w:t xml:space="preserve">В 1классе  учебный план реализуется на основе </w:t>
      </w:r>
    </w:p>
    <w:p w:rsidR="00C278B5" w:rsidRPr="008B69A4" w:rsidRDefault="00C278B5" w:rsidP="008B69A4">
      <w:pPr>
        <w:spacing w:after="0" w:line="240" w:lineRule="auto"/>
        <w:ind w:firstLine="851"/>
        <w:jc w:val="both"/>
        <w:rPr>
          <w:rFonts w:ascii="Times New Roman" w:hAnsi="Times New Roman" w:cs="Times New Roman"/>
          <w:b/>
          <w:bCs/>
          <w:sz w:val="28"/>
          <w:szCs w:val="28"/>
        </w:rPr>
      </w:pPr>
      <w:r w:rsidRPr="008B69A4">
        <w:rPr>
          <w:rFonts w:ascii="Times New Roman" w:hAnsi="Times New Roman" w:cs="Times New Roman"/>
          <w:b/>
          <w:bCs/>
          <w:sz w:val="28"/>
          <w:szCs w:val="28"/>
        </w:rPr>
        <w:t>Региональная специфика учебного плана</w:t>
      </w:r>
    </w:p>
    <w:p w:rsidR="00C278B5" w:rsidRPr="008B69A4" w:rsidRDefault="00C278B5" w:rsidP="008B69A4">
      <w:pPr>
        <w:spacing w:after="0" w:line="240" w:lineRule="auto"/>
        <w:ind w:firstLine="708"/>
        <w:jc w:val="both"/>
        <w:rPr>
          <w:rFonts w:ascii="Times New Roman" w:hAnsi="Times New Roman" w:cs="Times New Roman"/>
          <w:sz w:val="28"/>
          <w:szCs w:val="28"/>
        </w:rPr>
      </w:pPr>
      <w:r w:rsidRPr="008B69A4">
        <w:rPr>
          <w:rFonts w:ascii="Times New Roman" w:hAnsi="Times New Roman" w:cs="Times New Roman"/>
          <w:sz w:val="28"/>
          <w:szCs w:val="28"/>
        </w:rPr>
        <w:t>На основании письма Министерства образования и науки Краснодарского края от 19.07.2016г. № 47-12536/16-11 «О формировании учебных планов образовательных организаций Краснодарского края на 2016 – 2017  учебный год» региональной спецификой учебного плана является изучение:</w:t>
      </w:r>
    </w:p>
    <w:p w:rsidR="00C278B5" w:rsidRPr="008B69A4" w:rsidRDefault="00C278B5" w:rsidP="008B69A4">
      <w:pPr>
        <w:spacing w:after="0" w:line="240" w:lineRule="auto"/>
        <w:ind w:firstLine="708"/>
        <w:jc w:val="both"/>
        <w:rPr>
          <w:rFonts w:ascii="Times New Roman" w:hAnsi="Times New Roman" w:cs="Times New Roman"/>
          <w:sz w:val="28"/>
          <w:szCs w:val="28"/>
        </w:rPr>
      </w:pPr>
      <w:r w:rsidRPr="008B69A4">
        <w:rPr>
          <w:rFonts w:ascii="Times New Roman" w:hAnsi="Times New Roman" w:cs="Times New Roman"/>
          <w:sz w:val="28"/>
          <w:szCs w:val="28"/>
        </w:rPr>
        <w:t xml:space="preserve">- учебного предмета «Кубановедение», который проводится в 1 – 4  классах по 1 часу в неделю, из части, формируемой участниками образовательных отношений; </w:t>
      </w:r>
    </w:p>
    <w:p w:rsidR="00C278B5" w:rsidRPr="008B69A4" w:rsidRDefault="00C278B5" w:rsidP="008B69A4">
      <w:pPr>
        <w:pStyle w:val="aff9"/>
        <w:shd w:val="clear" w:color="auto" w:fill="FFFFFF"/>
        <w:spacing w:before="0" w:after="0"/>
        <w:jc w:val="both"/>
        <w:rPr>
          <w:rFonts w:ascii="Times New Roman" w:hAnsi="Times New Roman"/>
          <w:color w:val="000000"/>
          <w:sz w:val="28"/>
          <w:szCs w:val="28"/>
        </w:rPr>
      </w:pPr>
      <w:r w:rsidRPr="008B69A4">
        <w:rPr>
          <w:rFonts w:ascii="Times New Roman" w:hAnsi="Times New Roman"/>
          <w:color w:val="000000"/>
          <w:sz w:val="28"/>
          <w:szCs w:val="28"/>
        </w:rPr>
        <w:t xml:space="preserve">Часть учебного плана, формируемая участниками </w:t>
      </w:r>
      <w:r w:rsidRPr="008B69A4">
        <w:rPr>
          <w:rFonts w:ascii="Times New Roman" w:hAnsi="Times New Roman"/>
          <w:color w:val="000000"/>
          <w:sz w:val="28"/>
          <w:szCs w:val="28"/>
        </w:rPr>
        <w:br/>
        <w:t>образовательных  отношений</w:t>
      </w:r>
    </w:p>
    <w:p w:rsidR="00C278B5" w:rsidRPr="008B69A4" w:rsidRDefault="00C278B5" w:rsidP="008B69A4">
      <w:pPr>
        <w:pStyle w:val="aff9"/>
        <w:shd w:val="clear" w:color="auto" w:fill="FFFFFF"/>
        <w:spacing w:before="0" w:after="0"/>
        <w:jc w:val="both"/>
        <w:rPr>
          <w:rFonts w:ascii="Times New Roman" w:hAnsi="Times New Roman"/>
          <w:color w:val="000000"/>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23"/>
        <w:gridCol w:w="1621"/>
        <w:gridCol w:w="2523"/>
        <w:gridCol w:w="3230"/>
      </w:tblGrid>
      <w:tr w:rsidR="00C278B5" w:rsidRPr="008B69A4" w:rsidTr="00C278B5">
        <w:trPr>
          <w:jc w:val="center"/>
        </w:trPr>
        <w:tc>
          <w:tcPr>
            <w:tcW w:w="1223" w:type="dxa"/>
            <w:tcBorders>
              <w:top w:val="single" w:sz="4" w:space="0" w:color="auto"/>
              <w:left w:val="single" w:sz="4" w:space="0" w:color="auto"/>
              <w:bottom w:val="single" w:sz="4" w:space="0" w:color="auto"/>
              <w:right w:val="single" w:sz="4" w:space="0" w:color="auto"/>
            </w:tcBorders>
            <w:vAlign w:val="center"/>
            <w:hideMark/>
          </w:tcPr>
          <w:p w:rsidR="00C278B5" w:rsidRPr="008B69A4" w:rsidRDefault="00C278B5" w:rsidP="008B69A4">
            <w:pPr>
              <w:pStyle w:val="21"/>
              <w:spacing w:after="0" w:line="240" w:lineRule="auto"/>
              <w:jc w:val="both"/>
              <w:rPr>
                <w:sz w:val="28"/>
                <w:szCs w:val="28"/>
              </w:rPr>
            </w:pPr>
            <w:r w:rsidRPr="008B69A4">
              <w:rPr>
                <w:sz w:val="28"/>
                <w:szCs w:val="28"/>
              </w:rPr>
              <w:t>Классы</w:t>
            </w:r>
          </w:p>
        </w:tc>
        <w:tc>
          <w:tcPr>
            <w:tcW w:w="1621" w:type="dxa"/>
            <w:tcBorders>
              <w:top w:val="single" w:sz="4" w:space="0" w:color="auto"/>
              <w:left w:val="single" w:sz="4" w:space="0" w:color="auto"/>
              <w:bottom w:val="single" w:sz="4" w:space="0" w:color="auto"/>
              <w:right w:val="single" w:sz="4" w:space="0" w:color="auto"/>
            </w:tcBorders>
            <w:vAlign w:val="center"/>
            <w:hideMark/>
          </w:tcPr>
          <w:p w:rsidR="00C278B5" w:rsidRPr="008B69A4" w:rsidRDefault="00C278B5" w:rsidP="008B69A4">
            <w:pPr>
              <w:pStyle w:val="21"/>
              <w:spacing w:after="0" w:line="240" w:lineRule="auto"/>
              <w:jc w:val="both"/>
              <w:rPr>
                <w:sz w:val="28"/>
                <w:szCs w:val="28"/>
              </w:rPr>
            </w:pPr>
            <w:r w:rsidRPr="008B69A4">
              <w:rPr>
                <w:sz w:val="28"/>
                <w:szCs w:val="28"/>
              </w:rPr>
              <w:t>Количество часов</w:t>
            </w:r>
          </w:p>
        </w:tc>
        <w:tc>
          <w:tcPr>
            <w:tcW w:w="2523" w:type="dxa"/>
            <w:tcBorders>
              <w:top w:val="single" w:sz="4" w:space="0" w:color="auto"/>
              <w:left w:val="single" w:sz="4" w:space="0" w:color="auto"/>
              <w:bottom w:val="single" w:sz="4" w:space="0" w:color="auto"/>
              <w:right w:val="single" w:sz="4" w:space="0" w:color="auto"/>
            </w:tcBorders>
            <w:vAlign w:val="center"/>
            <w:hideMark/>
          </w:tcPr>
          <w:p w:rsidR="00C278B5" w:rsidRPr="008B69A4" w:rsidRDefault="00C278B5" w:rsidP="008B69A4">
            <w:pPr>
              <w:pStyle w:val="21"/>
              <w:spacing w:after="0" w:line="240" w:lineRule="auto"/>
              <w:jc w:val="both"/>
              <w:rPr>
                <w:sz w:val="28"/>
                <w:szCs w:val="28"/>
              </w:rPr>
            </w:pPr>
            <w:r w:rsidRPr="008B69A4">
              <w:rPr>
                <w:sz w:val="28"/>
                <w:szCs w:val="28"/>
              </w:rPr>
              <w:t>Распределение</w:t>
            </w:r>
          </w:p>
        </w:tc>
        <w:tc>
          <w:tcPr>
            <w:tcW w:w="3230" w:type="dxa"/>
            <w:tcBorders>
              <w:top w:val="single" w:sz="4" w:space="0" w:color="auto"/>
              <w:left w:val="single" w:sz="4" w:space="0" w:color="auto"/>
              <w:bottom w:val="single" w:sz="4" w:space="0" w:color="auto"/>
              <w:right w:val="single" w:sz="4" w:space="0" w:color="auto"/>
            </w:tcBorders>
            <w:vAlign w:val="center"/>
            <w:hideMark/>
          </w:tcPr>
          <w:p w:rsidR="00C278B5" w:rsidRPr="008B69A4" w:rsidRDefault="00C278B5" w:rsidP="008B69A4">
            <w:pPr>
              <w:pStyle w:val="21"/>
              <w:spacing w:after="0" w:line="240" w:lineRule="auto"/>
              <w:jc w:val="both"/>
              <w:rPr>
                <w:bCs/>
                <w:sz w:val="28"/>
                <w:szCs w:val="28"/>
              </w:rPr>
            </w:pPr>
            <w:r w:rsidRPr="008B69A4">
              <w:rPr>
                <w:bCs/>
                <w:sz w:val="28"/>
                <w:szCs w:val="28"/>
              </w:rPr>
              <w:t>Цель, задачи ООП</w:t>
            </w:r>
          </w:p>
        </w:tc>
      </w:tr>
      <w:tr w:rsidR="00C278B5" w:rsidRPr="008B69A4" w:rsidTr="00C278B5">
        <w:trPr>
          <w:jc w:val="center"/>
        </w:trPr>
        <w:tc>
          <w:tcPr>
            <w:tcW w:w="1223" w:type="dxa"/>
            <w:tcBorders>
              <w:top w:val="single" w:sz="4" w:space="0" w:color="auto"/>
              <w:left w:val="single" w:sz="4" w:space="0" w:color="auto"/>
              <w:bottom w:val="single" w:sz="4" w:space="0" w:color="auto"/>
              <w:right w:val="single" w:sz="4" w:space="0" w:color="auto"/>
            </w:tcBorders>
            <w:vAlign w:val="center"/>
            <w:hideMark/>
          </w:tcPr>
          <w:p w:rsidR="00C278B5" w:rsidRPr="008B69A4" w:rsidRDefault="00C278B5" w:rsidP="008B69A4">
            <w:pPr>
              <w:pStyle w:val="21"/>
              <w:spacing w:after="0" w:line="240" w:lineRule="auto"/>
              <w:jc w:val="both"/>
              <w:rPr>
                <w:sz w:val="28"/>
                <w:szCs w:val="28"/>
              </w:rPr>
            </w:pPr>
            <w:r w:rsidRPr="008B69A4">
              <w:rPr>
                <w:sz w:val="28"/>
                <w:szCs w:val="28"/>
              </w:rPr>
              <w:t>1</w:t>
            </w:r>
          </w:p>
        </w:tc>
        <w:tc>
          <w:tcPr>
            <w:tcW w:w="1621" w:type="dxa"/>
            <w:tcBorders>
              <w:top w:val="single" w:sz="4" w:space="0" w:color="auto"/>
              <w:left w:val="single" w:sz="4" w:space="0" w:color="auto"/>
              <w:bottom w:val="single" w:sz="4" w:space="0" w:color="auto"/>
              <w:right w:val="single" w:sz="4" w:space="0" w:color="auto"/>
            </w:tcBorders>
            <w:vAlign w:val="center"/>
            <w:hideMark/>
          </w:tcPr>
          <w:p w:rsidR="00C278B5" w:rsidRPr="008B69A4" w:rsidRDefault="00C278B5" w:rsidP="008B69A4">
            <w:pPr>
              <w:pStyle w:val="21"/>
              <w:spacing w:after="0" w:line="240" w:lineRule="auto"/>
              <w:jc w:val="both"/>
              <w:rPr>
                <w:sz w:val="28"/>
                <w:szCs w:val="28"/>
              </w:rPr>
            </w:pPr>
            <w:r w:rsidRPr="008B69A4">
              <w:rPr>
                <w:sz w:val="28"/>
                <w:szCs w:val="28"/>
              </w:rPr>
              <w:t>1</w:t>
            </w:r>
          </w:p>
        </w:tc>
        <w:tc>
          <w:tcPr>
            <w:tcW w:w="2523" w:type="dxa"/>
            <w:tcBorders>
              <w:top w:val="single" w:sz="4" w:space="0" w:color="auto"/>
              <w:left w:val="single" w:sz="4" w:space="0" w:color="auto"/>
              <w:bottom w:val="single" w:sz="4" w:space="0" w:color="auto"/>
              <w:right w:val="single" w:sz="4" w:space="0" w:color="auto"/>
            </w:tcBorders>
            <w:vAlign w:val="center"/>
            <w:hideMark/>
          </w:tcPr>
          <w:p w:rsidR="00C278B5" w:rsidRPr="008B69A4" w:rsidRDefault="00C278B5" w:rsidP="008B69A4">
            <w:pPr>
              <w:pStyle w:val="21"/>
              <w:spacing w:after="0" w:line="240" w:lineRule="auto"/>
              <w:jc w:val="both"/>
              <w:rPr>
                <w:sz w:val="28"/>
                <w:szCs w:val="28"/>
              </w:rPr>
            </w:pPr>
            <w:r w:rsidRPr="008B69A4">
              <w:rPr>
                <w:sz w:val="28"/>
                <w:szCs w:val="28"/>
              </w:rPr>
              <w:t>кубановедение – 1 час</w:t>
            </w:r>
          </w:p>
        </w:tc>
        <w:tc>
          <w:tcPr>
            <w:tcW w:w="3230" w:type="dxa"/>
            <w:tcBorders>
              <w:top w:val="single" w:sz="4" w:space="0" w:color="auto"/>
              <w:left w:val="single" w:sz="4" w:space="0" w:color="auto"/>
              <w:bottom w:val="single" w:sz="4" w:space="0" w:color="auto"/>
              <w:right w:val="single" w:sz="4" w:space="0" w:color="auto"/>
            </w:tcBorders>
            <w:vAlign w:val="center"/>
            <w:hideMark/>
          </w:tcPr>
          <w:p w:rsidR="00C278B5" w:rsidRPr="008B69A4" w:rsidRDefault="00C278B5" w:rsidP="008B69A4">
            <w:pPr>
              <w:pStyle w:val="21"/>
              <w:spacing w:after="0" w:line="240" w:lineRule="auto"/>
              <w:jc w:val="both"/>
              <w:rPr>
                <w:bCs/>
                <w:sz w:val="28"/>
                <w:szCs w:val="28"/>
              </w:rPr>
            </w:pPr>
            <w:r w:rsidRPr="008B69A4">
              <w:rPr>
                <w:bCs/>
                <w:sz w:val="28"/>
                <w:szCs w:val="28"/>
              </w:rPr>
              <w:t xml:space="preserve">реализация региональной специфики, </w:t>
            </w:r>
            <w:r w:rsidRPr="008B69A4">
              <w:rPr>
                <w:spacing w:val="2"/>
                <w:sz w:val="28"/>
                <w:szCs w:val="28"/>
              </w:rPr>
              <w:t xml:space="preserve">формирование общей культуры, </w:t>
            </w:r>
            <w:r w:rsidRPr="008B69A4">
              <w:rPr>
                <w:sz w:val="28"/>
                <w:szCs w:val="28"/>
              </w:rPr>
              <w:t xml:space="preserve">гражданской идентичности обучающихся, </w:t>
            </w:r>
            <w:r w:rsidRPr="008B69A4">
              <w:rPr>
                <w:sz w:val="28"/>
                <w:szCs w:val="28"/>
              </w:rPr>
              <w:lastRenderedPageBreak/>
              <w:t>приобщение их к общекультурным, национальным и этнокультурным ценностям</w:t>
            </w:r>
          </w:p>
        </w:tc>
      </w:tr>
    </w:tbl>
    <w:p w:rsidR="00C278B5" w:rsidRPr="008B69A4" w:rsidRDefault="00C278B5" w:rsidP="008B69A4">
      <w:pPr>
        <w:pStyle w:val="aff9"/>
        <w:shd w:val="clear" w:color="auto" w:fill="FFFFFF"/>
        <w:spacing w:before="0" w:after="0"/>
        <w:jc w:val="both"/>
        <w:rPr>
          <w:rFonts w:ascii="Times New Roman" w:hAnsi="Times New Roman"/>
          <w:color w:val="000000"/>
          <w:sz w:val="28"/>
          <w:szCs w:val="28"/>
        </w:rPr>
      </w:pPr>
      <w:r w:rsidRPr="008B69A4">
        <w:rPr>
          <w:rFonts w:ascii="Times New Roman" w:hAnsi="Times New Roman"/>
          <w:color w:val="000000"/>
          <w:sz w:val="28"/>
          <w:szCs w:val="28"/>
        </w:rPr>
        <w:lastRenderedPageBreak/>
        <w:t>Деление классов на группы</w:t>
      </w:r>
    </w:p>
    <w:p w:rsidR="00C278B5" w:rsidRPr="008B69A4" w:rsidRDefault="00C278B5" w:rsidP="008B69A4">
      <w:pPr>
        <w:pStyle w:val="aff9"/>
        <w:shd w:val="clear" w:color="auto" w:fill="FFFFFF"/>
        <w:spacing w:before="0" w:after="0"/>
        <w:jc w:val="both"/>
        <w:rPr>
          <w:rFonts w:ascii="Times New Roman" w:hAnsi="Times New Roman"/>
          <w:b w:val="0"/>
          <w:color w:val="000000"/>
          <w:sz w:val="28"/>
          <w:szCs w:val="28"/>
        </w:rPr>
      </w:pPr>
      <w:r w:rsidRPr="008B69A4">
        <w:rPr>
          <w:rFonts w:ascii="Times New Roman" w:hAnsi="Times New Roman"/>
          <w:b w:val="0"/>
          <w:color w:val="000000"/>
          <w:sz w:val="28"/>
          <w:szCs w:val="28"/>
        </w:rPr>
        <w:t>Деление на группы не осуществляется.</w:t>
      </w:r>
    </w:p>
    <w:p w:rsidR="00C278B5" w:rsidRPr="008B69A4" w:rsidRDefault="00C278B5" w:rsidP="008B69A4">
      <w:pPr>
        <w:pStyle w:val="aff9"/>
        <w:shd w:val="clear" w:color="auto" w:fill="FFFFFF"/>
        <w:spacing w:before="0" w:after="0"/>
        <w:jc w:val="both"/>
        <w:rPr>
          <w:rFonts w:ascii="Times New Roman" w:hAnsi="Times New Roman"/>
          <w:color w:val="000000"/>
          <w:sz w:val="28"/>
          <w:szCs w:val="28"/>
        </w:rPr>
      </w:pPr>
      <w:r w:rsidRPr="008B69A4">
        <w:rPr>
          <w:rFonts w:ascii="Times New Roman" w:hAnsi="Times New Roman"/>
          <w:color w:val="000000"/>
          <w:sz w:val="28"/>
          <w:szCs w:val="28"/>
        </w:rPr>
        <w:t>Учебные планы для 1 – 4 классов</w:t>
      </w:r>
    </w:p>
    <w:p w:rsidR="00C278B5" w:rsidRPr="008B69A4" w:rsidRDefault="00C278B5" w:rsidP="008B69A4">
      <w:pPr>
        <w:shd w:val="clear" w:color="auto" w:fill="FFFFFF"/>
        <w:spacing w:after="0" w:line="240" w:lineRule="auto"/>
        <w:ind w:firstLine="851"/>
        <w:jc w:val="both"/>
        <w:rPr>
          <w:rFonts w:ascii="Times New Roman" w:hAnsi="Times New Roman" w:cs="Times New Roman"/>
          <w:color w:val="auto"/>
          <w:sz w:val="28"/>
          <w:szCs w:val="28"/>
        </w:rPr>
      </w:pPr>
      <w:r w:rsidRPr="008B69A4">
        <w:rPr>
          <w:rFonts w:ascii="Times New Roman" w:hAnsi="Times New Roman" w:cs="Times New Roman"/>
          <w:sz w:val="28"/>
          <w:szCs w:val="28"/>
        </w:rPr>
        <w:t xml:space="preserve">Распределение часов  представлено в таблице-сетке часов учебного плана (приложение №1). </w:t>
      </w:r>
    </w:p>
    <w:p w:rsidR="00C278B5" w:rsidRPr="008B69A4" w:rsidRDefault="00C278B5" w:rsidP="008B69A4">
      <w:pPr>
        <w:pStyle w:val="aff9"/>
        <w:shd w:val="clear" w:color="auto" w:fill="FFFFFF"/>
        <w:spacing w:before="0" w:after="0"/>
        <w:jc w:val="both"/>
        <w:rPr>
          <w:rFonts w:ascii="Times New Roman" w:hAnsi="Times New Roman"/>
          <w:color w:val="000000"/>
          <w:sz w:val="28"/>
          <w:szCs w:val="28"/>
        </w:rPr>
      </w:pPr>
      <w:r w:rsidRPr="008B69A4">
        <w:rPr>
          <w:rFonts w:ascii="Times New Roman" w:hAnsi="Times New Roman"/>
          <w:color w:val="000000"/>
          <w:sz w:val="28"/>
          <w:szCs w:val="28"/>
        </w:rPr>
        <w:t>Формы промежуточной аттестации обучающихся</w:t>
      </w:r>
    </w:p>
    <w:p w:rsidR="00C278B5" w:rsidRPr="008B69A4" w:rsidRDefault="00C278B5" w:rsidP="008B69A4">
      <w:pPr>
        <w:pStyle w:val="affffa"/>
        <w:ind w:firstLine="709"/>
        <w:jc w:val="both"/>
        <w:rPr>
          <w:rStyle w:val="aff8"/>
          <w:rFonts w:ascii="Times New Roman" w:hAnsi="Times New Roman" w:cs="Times New Roman"/>
          <w:i w:val="0"/>
          <w:sz w:val="28"/>
          <w:szCs w:val="28"/>
        </w:rPr>
      </w:pPr>
      <w:r w:rsidRPr="008B69A4">
        <w:rPr>
          <w:rFonts w:ascii="Times New Roman" w:hAnsi="Times New Roman" w:cs="Times New Roman"/>
          <w:color w:val="000000"/>
          <w:sz w:val="28"/>
          <w:szCs w:val="28"/>
          <w:shd w:val="clear" w:color="auto" w:fill="FFFFFF"/>
        </w:rPr>
        <w:t xml:space="preserve">Промежуточная аттестация – это установление уровня достижения </w:t>
      </w:r>
    </w:p>
    <w:p w:rsidR="00C278B5" w:rsidRPr="008B69A4" w:rsidRDefault="00651E1C" w:rsidP="008B69A4">
      <w:pPr>
        <w:pStyle w:val="28"/>
        <w:ind w:firstLine="708"/>
        <w:jc w:val="both"/>
        <w:rPr>
          <w:rFonts w:ascii="Times New Roman" w:hAnsi="Times New Roman" w:cs="Times New Roman"/>
          <w:color w:val="000000"/>
          <w:sz w:val="28"/>
          <w:szCs w:val="28"/>
          <w:shd w:val="clear" w:color="auto" w:fill="FFFFFF"/>
        </w:rPr>
      </w:pPr>
      <w:r w:rsidRPr="008B69A4">
        <w:rPr>
          <w:rFonts w:ascii="Times New Roman" w:hAnsi="Times New Roman" w:cs="Times New Roman"/>
          <w:sz w:val="28"/>
          <w:szCs w:val="28"/>
        </w:rPr>
        <w:t>П</w:t>
      </w:r>
      <w:r w:rsidR="00C278B5" w:rsidRPr="008B69A4">
        <w:rPr>
          <w:rFonts w:ascii="Times New Roman" w:hAnsi="Times New Roman" w:cs="Times New Roman"/>
          <w:sz w:val="28"/>
          <w:szCs w:val="28"/>
        </w:rPr>
        <w:t>ромежуточная аттестация обучающихся не осуществляется.</w:t>
      </w:r>
    </w:p>
    <w:p w:rsidR="00C278B5" w:rsidRPr="008B69A4" w:rsidRDefault="00C278B5" w:rsidP="008B69A4">
      <w:pPr>
        <w:pStyle w:val="28"/>
        <w:jc w:val="both"/>
        <w:rPr>
          <w:rFonts w:ascii="Times New Roman" w:hAnsi="Times New Roman" w:cs="Times New Roman"/>
          <w:sz w:val="28"/>
          <w:szCs w:val="28"/>
        </w:rPr>
      </w:pPr>
      <w:r w:rsidRPr="008B69A4">
        <w:rPr>
          <w:rStyle w:val="aff8"/>
          <w:rFonts w:ascii="Times New Roman" w:hAnsi="Times New Roman" w:cs="Times New Roman"/>
          <w:sz w:val="28"/>
          <w:szCs w:val="28"/>
        </w:rPr>
        <w:tab/>
      </w:r>
      <w:r w:rsidRPr="008B69A4">
        <w:rPr>
          <w:rFonts w:ascii="Times New Roman" w:hAnsi="Times New Roman" w:cs="Times New Roman"/>
          <w:sz w:val="28"/>
          <w:szCs w:val="28"/>
        </w:rPr>
        <w:t>Кадровое и методическое обеспечение соответствует требованиям учебного плана.</w:t>
      </w:r>
    </w:p>
    <w:p w:rsidR="00C278B5" w:rsidRDefault="00C278B5" w:rsidP="008B69A4">
      <w:pPr>
        <w:shd w:val="clear" w:color="auto" w:fill="FFFFFF"/>
        <w:spacing w:after="0" w:line="240" w:lineRule="auto"/>
        <w:jc w:val="both"/>
        <w:rPr>
          <w:rFonts w:ascii="Times New Roman" w:hAnsi="Times New Roman" w:cs="Times New Roman"/>
          <w:sz w:val="28"/>
          <w:szCs w:val="28"/>
        </w:rPr>
      </w:pPr>
      <w:r w:rsidRPr="008B69A4">
        <w:rPr>
          <w:rFonts w:ascii="Times New Roman" w:hAnsi="Times New Roman" w:cs="Times New Roman"/>
          <w:sz w:val="28"/>
          <w:szCs w:val="28"/>
        </w:rPr>
        <w:t>Директор   МБОУ СОШ №5                                                      В.Г. Чернышева</w:t>
      </w:r>
    </w:p>
    <w:p w:rsidR="00B67E0A" w:rsidRDefault="00B67E0A" w:rsidP="008B69A4">
      <w:pPr>
        <w:shd w:val="clear" w:color="auto" w:fill="FFFFFF"/>
        <w:spacing w:after="0" w:line="240" w:lineRule="auto"/>
        <w:jc w:val="both"/>
        <w:rPr>
          <w:rFonts w:ascii="Times New Roman" w:hAnsi="Times New Roman" w:cs="Times New Roman"/>
          <w:sz w:val="28"/>
          <w:szCs w:val="28"/>
        </w:rPr>
      </w:pPr>
    </w:p>
    <w:p w:rsidR="00B67E0A" w:rsidRDefault="00B67E0A" w:rsidP="008B69A4">
      <w:pPr>
        <w:shd w:val="clear" w:color="auto" w:fill="FFFFFF"/>
        <w:spacing w:after="0" w:line="240" w:lineRule="auto"/>
        <w:jc w:val="both"/>
        <w:rPr>
          <w:rFonts w:ascii="Times New Roman" w:hAnsi="Times New Roman" w:cs="Times New Roman"/>
          <w:sz w:val="28"/>
          <w:szCs w:val="28"/>
        </w:rPr>
      </w:pPr>
    </w:p>
    <w:p w:rsidR="00B67E0A" w:rsidRDefault="00B67E0A" w:rsidP="008B69A4">
      <w:pPr>
        <w:shd w:val="clear" w:color="auto" w:fill="FFFFFF"/>
        <w:spacing w:after="0" w:line="240" w:lineRule="auto"/>
        <w:jc w:val="both"/>
        <w:rPr>
          <w:rFonts w:ascii="Times New Roman" w:hAnsi="Times New Roman" w:cs="Times New Roman"/>
          <w:sz w:val="28"/>
          <w:szCs w:val="28"/>
        </w:rPr>
      </w:pPr>
    </w:p>
    <w:p w:rsidR="00B67E0A" w:rsidRDefault="00B67E0A" w:rsidP="008B69A4">
      <w:pPr>
        <w:shd w:val="clear" w:color="auto" w:fill="FFFFFF"/>
        <w:spacing w:after="0" w:line="240" w:lineRule="auto"/>
        <w:jc w:val="both"/>
        <w:rPr>
          <w:rFonts w:ascii="Times New Roman" w:hAnsi="Times New Roman" w:cs="Times New Roman"/>
          <w:sz w:val="28"/>
          <w:szCs w:val="28"/>
        </w:rPr>
      </w:pPr>
    </w:p>
    <w:p w:rsidR="00B67E0A" w:rsidRDefault="00B67E0A" w:rsidP="008B69A4">
      <w:pPr>
        <w:shd w:val="clear" w:color="auto" w:fill="FFFFFF"/>
        <w:spacing w:after="0" w:line="240" w:lineRule="auto"/>
        <w:jc w:val="both"/>
        <w:rPr>
          <w:rFonts w:ascii="Times New Roman" w:hAnsi="Times New Roman" w:cs="Times New Roman"/>
          <w:sz w:val="28"/>
          <w:szCs w:val="28"/>
        </w:rPr>
      </w:pPr>
    </w:p>
    <w:p w:rsidR="00B67E0A" w:rsidRDefault="00B67E0A" w:rsidP="008B69A4">
      <w:pPr>
        <w:shd w:val="clear" w:color="auto" w:fill="FFFFFF"/>
        <w:spacing w:after="0" w:line="240" w:lineRule="auto"/>
        <w:jc w:val="both"/>
        <w:rPr>
          <w:rFonts w:ascii="Times New Roman" w:hAnsi="Times New Roman" w:cs="Times New Roman"/>
          <w:sz w:val="28"/>
          <w:szCs w:val="28"/>
        </w:rPr>
      </w:pPr>
    </w:p>
    <w:p w:rsidR="00B67E0A" w:rsidRDefault="00B67E0A" w:rsidP="008B69A4">
      <w:pPr>
        <w:shd w:val="clear" w:color="auto" w:fill="FFFFFF"/>
        <w:spacing w:after="0" w:line="240" w:lineRule="auto"/>
        <w:jc w:val="both"/>
        <w:rPr>
          <w:rFonts w:ascii="Times New Roman" w:hAnsi="Times New Roman" w:cs="Times New Roman"/>
          <w:sz w:val="28"/>
          <w:szCs w:val="28"/>
        </w:rPr>
      </w:pPr>
    </w:p>
    <w:p w:rsidR="00B67E0A" w:rsidRDefault="00B67E0A" w:rsidP="008B69A4">
      <w:pPr>
        <w:shd w:val="clear" w:color="auto" w:fill="FFFFFF"/>
        <w:spacing w:after="0" w:line="240" w:lineRule="auto"/>
        <w:jc w:val="both"/>
        <w:rPr>
          <w:rFonts w:ascii="Times New Roman" w:hAnsi="Times New Roman" w:cs="Times New Roman"/>
          <w:sz w:val="28"/>
          <w:szCs w:val="28"/>
        </w:rPr>
      </w:pPr>
    </w:p>
    <w:p w:rsidR="00B67E0A" w:rsidRDefault="00B67E0A" w:rsidP="008B69A4">
      <w:pPr>
        <w:shd w:val="clear" w:color="auto" w:fill="FFFFFF"/>
        <w:spacing w:after="0" w:line="240" w:lineRule="auto"/>
        <w:jc w:val="both"/>
        <w:rPr>
          <w:rFonts w:ascii="Times New Roman" w:hAnsi="Times New Roman" w:cs="Times New Roman"/>
          <w:sz w:val="28"/>
          <w:szCs w:val="28"/>
        </w:rPr>
      </w:pPr>
    </w:p>
    <w:p w:rsidR="00B67E0A" w:rsidRDefault="00B67E0A" w:rsidP="008B69A4">
      <w:pPr>
        <w:shd w:val="clear" w:color="auto" w:fill="FFFFFF"/>
        <w:spacing w:after="0" w:line="240" w:lineRule="auto"/>
        <w:jc w:val="both"/>
        <w:rPr>
          <w:rFonts w:ascii="Times New Roman" w:hAnsi="Times New Roman" w:cs="Times New Roman"/>
          <w:sz w:val="28"/>
          <w:szCs w:val="28"/>
        </w:rPr>
      </w:pPr>
    </w:p>
    <w:p w:rsidR="00B67E0A" w:rsidRDefault="00B67E0A" w:rsidP="008B69A4">
      <w:pPr>
        <w:shd w:val="clear" w:color="auto" w:fill="FFFFFF"/>
        <w:spacing w:after="0" w:line="240" w:lineRule="auto"/>
        <w:jc w:val="both"/>
        <w:rPr>
          <w:rFonts w:ascii="Times New Roman" w:hAnsi="Times New Roman" w:cs="Times New Roman"/>
          <w:sz w:val="28"/>
          <w:szCs w:val="28"/>
        </w:rPr>
      </w:pPr>
    </w:p>
    <w:p w:rsidR="00B67E0A" w:rsidRDefault="00B67E0A" w:rsidP="008B69A4">
      <w:pPr>
        <w:shd w:val="clear" w:color="auto" w:fill="FFFFFF"/>
        <w:spacing w:after="0" w:line="240" w:lineRule="auto"/>
        <w:jc w:val="both"/>
        <w:rPr>
          <w:rFonts w:ascii="Times New Roman" w:hAnsi="Times New Roman" w:cs="Times New Roman"/>
          <w:sz w:val="28"/>
          <w:szCs w:val="28"/>
        </w:rPr>
      </w:pPr>
    </w:p>
    <w:p w:rsidR="00B67E0A" w:rsidRDefault="00B67E0A" w:rsidP="008B69A4">
      <w:pPr>
        <w:shd w:val="clear" w:color="auto" w:fill="FFFFFF"/>
        <w:spacing w:after="0" w:line="240" w:lineRule="auto"/>
        <w:jc w:val="both"/>
        <w:rPr>
          <w:rFonts w:ascii="Times New Roman" w:hAnsi="Times New Roman" w:cs="Times New Roman"/>
          <w:sz w:val="28"/>
          <w:szCs w:val="28"/>
        </w:rPr>
      </w:pPr>
    </w:p>
    <w:p w:rsidR="00B67E0A" w:rsidRDefault="00B67E0A" w:rsidP="008B69A4">
      <w:pPr>
        <w:shd w:val="clear" w:color="auto" w:fill="FFFFFF"/>
        <w:spacing w:after="0" w:line="240" w:lineRule="auto"/>
        <w:jc w:val="both"/>
        <w:rPr>
          <w:rFonts w:ascii="Times New Roman" w:hAnsi="Times New Roman" w:cs="Times New Roman"/>
          <w:sz w:val="28"/>
          <w:szCs w:val="28"/>
        </w:rPr>
      </w:pPr>
    </w:p>
    <w:p w:rsidR="00B67E0A" w:rsidRDefault="00B67E0A" w:rsidP="008B69A4">
      <w:pPr>
        <w:shd w:val="clear" w:color="auto" w:fill="FFFFFF"/>
        <w:spacing w:after="0" w:line="240" w:lineRule="auto"/>
        <w:jc w:val="both"/>
        <w:rPr>
          <w:rFonts w:ascii="Times New Roman" w:hAnsi="Times New Roman" w:cs="Times New Roman"/>
          <w:sz w:val="28"/>
          <w:szCs w:val="28"/>
        </w:rPr>
      </w:pPr>
    </w:p>
    <w:p w:rsidR="00B67E0A" w:rsidRDefault="00B67E0A" w:rsidP="008B69A4">
      <w:pPr>
        <w:shd w:val="clear" w:color="auto" w:fill="FFFFFF"/>
        <w:spacing w:after="0" w:line="240" w:lineRule="auto"/>
        <w:jc w:val="both"/>
        <w:rPr>
          <w:rFonts w:ascii="Times New Roman" w:hAnsi="Times New Roman" w:cs="Times New Roman"/>
          <w:sz w:val="28"/>
          <w:szCs w:val="28"/>
        </w:rPr>
      </w:pPr>
    </w:p>
    <w:p w:rsidR="00B67E0A" w:rsidRDefault="00B67E0A" w:rsidP="008B69A4">
      <w:pPr>
        <w:shd w:val="clear" w:color="auto" w:fill="FFFFFF"/>
        <w:spacing w:after="0" w:line="240" w:lineRule="auto"/>
        <w:jc w:val="both"/>
        <w:rPr>
          <w:rFonts w:ascii="Times New Roman" w:hAnsi="Times New Roman" w:cs="Times New Roman"/>
          <w:sz w:val="28"/>
          <w:szCs w:val="28"/>
        </w:rPr>
      </w:pPr>
    </w:p>
    <w:p w:rsidR="00B67E0A" w:rsidRDefault="00B67E0A" w:rsidP="008B69A4">
      <w:pPr>
        <w:shd w:val="clear" w:color="auto" w:fill="FFFFFF"/>
        <w:spacing w:after="0" w:line="240" w:lineRule="auto"/>
        <w:jc w:val="both"/>
        <w:rPr>
          <w:rFonts w:ascii="Times New Roman" w:hAnsi="Times New Roman" w:cs="Times New Roman"/>
          <w:sz w:val="28"/>
          <w:szCs w:val="28"/>
        </w:rPr>
      </w:pPr>
    </w:p>
    <w:p w:rsidR="00B67E0A" w:rsidRDefault="00B67E0A" w:rsidP="008B69A4">
      <w:pPr>
        <w:shd w:val="clear" w:color="auto" w:fill="FFFFFF"/>
        <w:spacing w:after="0" w:line="240" w:lineRule="auto"/>
        <w:jc w:val="both"/>
        <w:rPr>
          <w:rFonts w:ascii="Times New Roman" w:hAnsi="Times New Roman" w:cs="Times New Roman"/>
          <w:sz w:val="28"/>
          <w:szCs w:val="28"/>
        </w:rPr>
      </w:pPr>
    </w:p>
    <w:p w:rsidR="00B67E0A" w:rsidRDefault="00B67E0A" w:rsidP="008B69A4">
      <w:pPr>
        <w:shd w:val="clear" w:color="auto" w:fill="FFFFFF"/>
        <w:spacing w:after="0" w:line="240" w:lineRule="auto"/>
        <w:jc w:val="both"/>
        <w:rPr>
          <w:rFonts w:ascii="Times New Roman" w:hAnsi="Times New Roman" w:cs="Times New Roman"/>
          <w:sz w:val="28"/>
          <w:szCs w:val="28"/>
        </w:rPr>
      </w:pPr>
    </w:p>
    <w:p w:rsidR="00B67E0A" w:rsidRDefault="00B67E0A" w:rsidP="008B69A4">
      <w:pPr>
        <w:shd w:val="clear" w:color="auto" w:fill="FFFFFF"/>
        <w:spacing w:after="0" w:line="240" w:lineRule="auto"/>
        <w:jc w:val="both"/>
        <w:rPr>
          <w:rFonts w:ascii="Times New Roman" w:hAnsi="Times New Roman" w:cs="Times New Roman"/>
          <w:sz w:val="28"/>
          <w:szCs w:val="28"/>
        </w:rPr>
      </w:pPr>
    </w:p>
    <w:p w:rsidR="00B67E0A" w:rsidRDefault="00B67E0A" w:rsidP="008B69A4">
      <w:pPr>
        <w:shd w:val="clear" w:color="auto" w:fill="FFFFFF"/>
        <w:spacing w:after="0" w:line="240" w:lineRule="auto"/>
        <w:jc w:val="both"/>
        <w:rPr>
          <w:rFonts w:ascii="Times New Roman" w:hAnsi="Times New Roman" w:cs="Times New Roman"/>
          <w:sz w:val="28"/>
          <w:szCs w:val="28"/>
        </w:rPr>
      </w:pPr>
    </w:p>
    <w:p w:rsidR="00B67E0A" w:rsidRDefault="00B67E0A" w:rsidP="008B69A4">
      <w:pPr>
        <w:shd w:val="clear" w:color="auto" w:fill="FFFFFF"/>
        <w:spacing w:after="0" w:line="240" w:lineRule="auto"/>
        <w:jc w:val="both"/>
        <w:rPr>
          <w:rFonts w:ascii="Times New Roman" w:hAnsi="Times New Roman" w:cs="Times New Roman"/>
          <w:sz w:val="28"/>
          <w:szCs w:val="28"/>
        </w:rPr>
      </w:pPr>
    </w:p>
    <w:p w:rsidR="00B67E0A" w:rsidRDefault="00B67E0A" w:rsidP="008B69A4">
      <w:pPr>
        <w:shd w:val="clear" w:color="auto" w:fill="FFFFFF"/>
        <w:spacing w:after="0" w:line="240" w:lineRule="auto"/>
        <w:jc w:val="both"/>
        <w:rPr>
          <w:rFonts w:ascii="Times New Roman" w:hAnsi="Times New Roman" w:cs="Times New Roman"/>
          <w:sz w:val="28"/>
          <w:szCs w:val="28"/>
        </w:rPr>
      </w:pPr>
    </w:p>
    <w:p w:rsidR="00B67E0A" w:rsidRDefault="00B67E0A" w:rsidP="008B69A4">
      <w:pPr>
        <w:shd w:val="clear" w:color="auto" w:fill="FFFFFF"/>
        <w:spacing w:after="0" w:line="240" w:lineRule="auto"/>
        <w:jc w:val="both"/>
        <w:rPr>
          <w:rFonts w:ascii="Times New Roman" w:hAnsi="Times New Roman" w:cs="Times New Roman"/>
          <w:sz w:val="28"/>
          <w:szCs w:val="28"/>
        </w:rPr>
      </w:pPr>
    </w:p>
    <w:p w:rsidR="00B67E0A" w:rsidRDefault="00B67E0A" w:rsidP="008B69A4">
      <w:pPr>
        <w:shd w:val="clear" w:color="auto" w:fill="FFFFFF"/>
        <w:spacing w:after="0" w:line="240" w:lineRule="auto"/>
        <w:jc w:val="both"/>
        <w:rPr>
          <w:rFonts w:ascii="Times New Roman" w:hAnsi="Times New Roman" w:cs="Times New Roman"/>
          <w:sz w:val="28"/>
          <w:szCs w:val="28"/>
        </w:rPr>
      </w:pPr>
    </w:p>
    <w:p w:rsidR="00B67E0A" w:rsidRPr="008B69A4" w:rsidRDefault="00B67E0A" w:rsidP="008B69A4">
      <w:pPr>
        <w:shd w:val="clear" w:color="auto" w:fill="FFFFFF"/>
        <w:spacing w:after="0" w:line="240" w:lineRule="auto"/>
        <w:jc w:val="both"/>
        <w:rPr>
          <w:rFonts w:ascii="Times New Roman" w:hAnsi="Times New Roman" w:cs="Times New Roman"/>
          <w:sz w:val="28"/>
          <w:szCs w:val="28"/>
        </w:rPr>
      </w:pPr>
    </w:p>
    <w:p w:rsidR="00141552" w:rsidRPr="008B69A4" w:rsidRDefault="00141552" w:rsidP="008B69A4">
      <w:pPr>
        <w:tabs>
          <w:tab w:val="left" w:pos="8820"/>
        </w:tabs>
        <w:spacing w:after="0" w:line="240" w:lineRule="auto"/>
        <w:jc w:val="both"/>
        <w:rPr>
          <w:rFonts w:ascii="Times New Roman" w:hAnsi="Times New Roman" w:cs="Times New Roman"/>
          <w:b/>
        </w:rPr>
      </w:pPr>
      <w:r w:rsidRPr="008B69A4">
        <w:rPr>
          <w:rFonts w:ascii="Times New Roman" w:hAnsi="Times New Roman" w:cs="Times New Roman"/>
          <w:b/>
        </w:rPr>
        <w:lastRenderedPageBreak/>
        <w:t>Приложение №1</w:t>
      </w:r>
    </w:p>
    <w:tbl>
      <w:tblPr>
        <w:tblW w:w="0" w:type="auto"/>
        <w:tblLook w:val="01E0"/>
      </w:tblPr>
      <w:tblGrid>
        <w:gridCol w:w="4709"/>
        <w:gridCol w:w="4577"/>
      </w:tblGrid>
      <w:tr w:rsidR="00141552" w:rsidRPr="008B69A4" w:rsidTr="00141552">
        <w:tc>
          <w:tcPr>
            <w:tcW w:w="5095" w:type="dxa"/>
          </w:tcPr>
          <w:p w:rsidR="00141552" w:rsidRPr="008B69A4" w:rsidRDefault="00141552" w:rsidP="008B69A4">
            <w:pPr>
              <w:spacing w:after="0" w:line="240" w:lineRule="auto"/>
              <w:jc w:val="both"/>
              <w:rPr>
                <w:rFonts w:ascii="Times New Roman" w:hAnsi="Times New Roman" w:cs="Times New Roman"/>
                <w:sz w:val="28"/>
                <w:szCs w:val="28"/>
              </w:rPr>
            </w:pPr>
          </w:p>
        </w:tc>
        <w:tc>
          <w:tcPr>
            <w:tcW w:w="4759" w:type="dxa"/>
          </w:tcPr>
          <w:p w:rsidR="00141552" w:rsidRPr="008B69A4" w:rsidRDefault="00141552" w:rsidP="008B69A4">
            <w:pPr>
              <w:spacing w:after="0" w:line="240" w:lineRule="auto"/>
              <w:ind w:left="8"/>
              <w:jc w:val="both"/>
              <w:rPr>
                <w:rFonts w:ascii="Times New Roman" w:eastAsia="Times New Roman" w:hAnsi="Times New Roman" w:cs="Times New Roman"/>
                <w:sz w:val="28"/>
                <w:szCs w:val="28"/>
              </w:rPr>
            </w:pPr>
            <w:r w:rsidRPr="008B69A4">
              <w:rPr>
                <w:rFonts w:ascii="Times New Roman" w:hAnsi="Times New Roman" w:cs="Times New Roman"/>
                <w:sz w:val="28"/>
                <w:szCs w:val="28"/>
              </w:rPr>
              <w:t>Утверждено</w:t>
            </w:r>
          </w:p>
          <w:p w:rsidR="00141552" w:rsidRPr="008B69A4" w:rsidRDefault="00141552" w:rsidP="008B69A4">
            <w:pPr>
              <w:spacing w:after="0" w:line="240" w:lineRule="auto"/>
              <w:ind w:left="8"/>
              <w:jc w:val="both"/>
              <w:rPr>
                <w:rFonts w:ascii="Times New Roman" w:hAnsi="Times New Roman" w:cs="Times New Roman"/>
                <w:sz w:val="28"/>
                <w:szCs w:val="28"/>
              </w:rPr>
            </w:pPr>
            <w:r w:rsidRPr="008B69A4">
              <w:rPr>
                <w:rFonts w:ascii="Times New Roman" w:hAnsi="Times New Roman" w:cs="Times New Roman"/>
                <w:sz w:val="28"/>
                <w:szCs w:val="28"/>
              </w:rPr>
              <w:t>решением педагогического совета</w:t>
            </w:r>
          </w:p>
          <w:p w:rsidR="00F81993" w:rsidRDefault="00141552" w:rsidP="008B69A4">
            <w:pPr>
              <w:spacing w:after="0" w:line="240" w:lineRule="auto"/>
              <w:ind w:left="8"/>
              <w:jc w:val="both"/>
              <w:rPr>
                <w:rFonts w:ascii="Times New Roman" w:hAnsi="Times New Roman" w:cs="Times New Roman"/>
                <w:sz w:val="28"/>
                <w:szCs w:val="28"/>
              </w:rPr>
            </w:pPr>
            <w:r w:rsidRPr="008B69A4">
              <w:rPr>
                <w:rFonts w:ascii="Times New Roman" w:hAnsi="Times New Roman" w:cs="Times New Roman"/>
                <w:sz w:val="28"/>
                <w:szCs w:val="28"/>
              </w:rPr>
              <w:t xml:space="preserve">МБОУ СОШ №5 </w:t>
            </w:r>
          </w:p>
          <w:p w:rsidR="00141552" w:rsidRPr="008B69A4" w:rsidRDefault="00B67E0A" w:rsidP="008B69A4">
            <w:pPr>
              <w:spacing w:after="0" w:line="240" w:lineRule="auto"/>
              <w:ind w:left="8"/>
              <w:jc w:val="both"/>
              <w:rPr>
                <w:rFonts w:ascii="Times New Roman" w:hAnsi="Times New Roman" w:cs="Times New Roman"/>
                <w:sz w:val="28"/>
                <w:szCs w:val="28"/>
              </w:rPr>
            </w:pPr>
            <w:r w:rsidRPr="00B67E0A">
              <w:rPr>
                <w:rFonts w:ascii="Times New Roman" w:hAnsi="Times New Roman" w:cs="Times New Roman"/>
                <w:bCs/>
                <w:sz w:val="28"/>
                <w:szCs w:val="28"/>
              </w:rPr>
              <w:t>имени Лейтенанта Мурадяна</w:t>
            </w:r>
          </w:p>
          <w:p w:rsidR="00141552" w:rsidRPr="008B69A4" w:rsidRDefault="001501A5" w:rsidP="008B69A4">
            <w:pPr>
              <w:spacing w:after="0" w:line="240" w:lineRule="auto"/>
              <w:ind w:left="8"/>
              <w:jc w:val="both"/>
              <w:rPr>
                <w:rFonts w:ascii="Times New Roman" w:hAnsi="Times New Roman" w:cs="Times New Roman"/>
                <w:sz w:val="28"/>
                <w:szCs w:val="28"/>
              </w:rPr>
            </w:pPr>
            <w:r w:rsidRPr="008B69A4">
              <w:rPr>
                <w:rFonts w:ascii="Times New Roman" w:hAnsi="Times New Roman" w:cs="Times New Roman"/>
                <w:sz w:val="28"/>
                <w:szCs w:val="28"/>
              </w:rPr>
              <w:t>от ___августа 2017</w:t>
            </w:r>
            <w:r w:rsidR="00141552" w:rsidRPr="008B69A4">
              <w:rPr>
                <w:rFonts w:ascii="Times New Roman" w:hAnsi="Times New Roman" w:cs="Times New Roman"/>
                <w:sz w:val="28"/>
                <w:szCs w:val="28"/>
              </w:rPr>
              <w:t xml:space="preserve"> г. протокол №1</w:t>
            </w:r>
          </w:p>
          <w:p w:rsidR="00141552" w:rsidRPr="008B69A4" w:rsidRDefault="00141552" w:rsidP="008B69A4">
            <w:pPr>
              <w:spacing w:after="0" w:line="240" w:lineRule="auto"/>
              <w:ind w:left="8"/>
              <w:jc w:val="both"/>
              <w:rPr>
                <w:rFonts w:ascii="Times New Roman" w:hAnsi="Times New Roman" w:cs="Times New Roman"/>
                <w:sz w:val="28"/>
                <w:szCs w:val="28"/>
              </w:rPr>
            </w:pPr>
            <w:r w:rsidRPr="008B69A4">
              <w:rPr>
                <w:rFonts w:ascii="Times New Roman" w:hAnsi="Times New Roman" w:cs="Times New Roman"/>
                <w:sz w:val="28"/>
                <w:szCs w:val="28"/>
              </w:rPr>
              <w:t>________________ Чернышева В.Г.</w:t>
            </w:r>
          </w:p>
          <w:p w:rsidR="00141552" w:rsidRPr="008B69A4" w:rsidRDefault="00141552" w:rsidP="008B69A4">
            <w:pPr>
              <w:spacing w:after="0" w:line="240" w:lineRule="auto"/>
              <w:jc w:val="both"/>
              <w:rPr>
                <w:rFonts w:ascii="Times New Roman" w:hAnsi="Times New Roman" w:cs="Times New Roman"/>
                <w:sz w:val="28"/>
                <w:szCs w:val="28"/>
              </w:rPr>
            </w:pPr>
          </w:p>
        </w:tc>
      </w:tr>
    </w:tbl>
    <w:p w:rsidR="00141552" w:rsidRPr="008B69A4" w:rsidRDefault="00141552" w:rsidP="00B67E0A">
      <w:pPr>
        <w:spacing w:after="0" w:line="240" w:lineRule="auto"/>
        <w:jc w:val="center"/>
        <w:rPr>
          <w:rFonts w:ascii="Times New Roman" w:hAnsi="Times New Roman" w:cs="Times New Roman"/>
          <w:b/>
          <w:sz w:val="28"/>
          <w:szCs w:val="28"/>
        </w:rPr>
      </w:pPr>
      <w:r w:rsidRPr="008B69A4">
        <w:rPr>
          <w:rFonts w:ascii="Times New Roman" w:hAnsi="Times New Roman" w:cs="Times New Roman"/>
          <w:b/>
          <w:sz w:val="28"/>
          <w:szCs w:val="28"/>
        </w:rPr>
        <w:t>Индивидуальный учебный план</w:t>
      </w:r>
    </w:p>
    <w:p w:rsidR="00141552" w:rsidRPr="008B69A4" w:rsidRDefault="00141552" w:rsidP="00B67E0A">
      <w:pPr>
        <w:spacing w:after="0" w:line="240" w:lineRule="auto"/>
        <w:jc w:val="center"/>
        <w:rPr>
          <w:rFonts w:ascii="Times New Roman" w:hAnsi="Times New Roman" w:cs="Times New Roman"/>
          <w:b/>
          <w:sz w:val="28"/>
          <w:szCs w:val="28"/>
        </w:rPr>
      </w:pPr>
      <w:r w:rsidRPr="008B69A4">
        <w:rPr>
          <w:rFonts w:ascii="Times New Roman" w:hAnsi="Times New Roman" w:cs="Times New Roman"/>
          <w:b/>
          <w:sz w:val="28"/>
          <w:szCs w:val="28"/>
        </w:rPr>
        <w:t>_____________________________</w:t>
      </w:r>
    </w:p>
    <w:p w:rsidR="00141552" w:rsidRPr="008B69A4" w:rsidRDefault="001501A5" w:rsidP="00B67E0A">
      <w:pPr>
        <w:spacing w:after="0" w:line="240" w:lineRule="auto"/>
        <w:jc w:val="center"/>
        <w:rPr>
          <w:rFonts w:ascii="Times New Roman" w:hAnsi="Times New Roman" w:cs="Times New Roman"/>
          <w:b/>
          <w:sz w:val="28"/>
          <w:szCs w:val="28"/>
        </w:rPr>
      </w:pPr>
      <w:r w:rsidRPr="008B69A4">
        <w:rPr>
          <w:rFonts w:ascii="Times New Roman" w:hAnsi="Times New Roman" w:cs="Times New Roman"/>
          <w:b/>
          <w:sz w:val="28"/>
          <w:szCs w:val="28"/>
        </w:rPr>
        <w:t>ученика 1  класса на 2017 – 2018</w:t>
      </w:r>
      <w:r w:rsidR="00141552" w:rsidRPr="008B69A4">
        <w:rPr>
          <w:rFonts w:ascii="Times New Roman" w:hAnsi="Times New Roman" w:cs="Times New Roman"/>
          <w:b/>
          <w:sz w:val="28"/>
          <w:szCs w:val="28"/>
        </w:rPr>
        <w:t xml:space="preserve"> учебный год</w:t>
      </w:r>
    </w:p>
    <w:p w:rsidR="00141552" w:rsidRPr="008B69A4" w:rsidRDefault="00141552" w:rsidP="00B67E0A">
      <w:pPr>
        <w:spacing w:after="0" w:line="240" w:lineRule="auto"/>
        <w:jc w:val="center"/>
        <w:rPr>
          <w:rFonts w:ascii="Times New Roman" w:hAnsi="Times New Roman" w:cs="Times New Roman"/>
          <w:b/>
          <w:sz w:val="28"/>
          <w:szCs w:val="28"/>
        </w:rPr>
      </w:pPr>
      <w:r w:rsidRPr="008B69A4">
        <w:rPr>
          <w:rFonts w:ascii="Times New Roman" w:hAnsi="Times New Roman" w:cs="Times New Roman"/>
          <w:b/>
          <w:sz w:val="28"/>
          <w:szCs w:val="28"/>
        </w:rPr>
        <w:t>обучающегося  по федеральным государственным образовательным стандартам начального общего образования обучающихся</w:t>
      </w:r>
    </w:p>
    <w:p w:rsidR="00141552" w:rsidRPr="008B69A4" w:rsidRDefault="00141552" w:rsidP="00B67E0A">
      <w:pPr>
        <w:spacing w:after="0" w:line="240" w:lineRule="auto"/>
        <w:jc w:val="center"/>
        <w:rPr>
          <w:rFonts w:ascii="Times New Roman" w:hAnsi="Times New Roman" w:cs="Times New Roman"/>
          <w:b/>
          <w:sz w:val="28"/>
          <w:szCs w:val="28"/>
        </w:rPr>
      </w:pPr>
      <w:r w:rsidRPr="008B69A4">
        <w:rPr>
          <w:rFonts w:ascii="Times New Roman" w:hAnsi="Times New Roman" w:cs="Times New Roman"/>
          <w:b/>
          <w:sz w:val="28"/>
          <w:szCs w:val="28"/>
        </w:rPr>
        <w:t>с ограниченными возможностями</w:t>
      </w:r>
      <w:r w:rsidR="001501A5" w:rsidRPr="008B69A4">
        <w:rPr>
          <w:rFonts w:ascii="Times New Roman" w:hAnsi="Times New Roman" w:cs="Times New Roman"/>
          <w:b/>
          <w:sz w:val="28"/>
          <w:szCs w:val="28"/>
        </w:rPr>
        <w:t xml:space="preserve"> здоровья (для обучающихся с РАС</w:t>
      </w:r>
      <w:r w:rsidRPr="008B69A4">
        <w:rPr>
          <w:rFonts w:ascii="Times New Roman" w:hAnsi="Times New Roman" w:cs="Times New Roman"/>
          <w:b/>
          <w:sz w:val="28"/>
          <w:szCs w:val="28"/>
        </w:rPr>
        <w:t>)</w:t>
      </w:r>
    </w:p>
    <w:p w:rsidR="00141552" w:rsidRPr="008B69A4" w:rsidRDefault="008F5100" w:rsidP="00B67E0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вариант 8.2</w:t>
      </w:r>
      <w:bookmarkStart w:id="15" w:name="_GoBack"/>
      <w:bookmarkEnd w:id="15"/>
    </w:p>
    <w:sectPr w:rsidR="00141552" w:rsidRPr="008B69A4" w:rsidSect="00561469">
      <w:footerReference w:type="default" r:id="rId11"/>
      <w:pgSz w:w="11906" w:h="16838"/>
      <w:pgMar w:top="1304" w:right="1418" w:bottom="1531" w:left="1418" w:header="567"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5A8C" w:rsidRDefault="00D25A8C">
      <w:pPr>
        <w:spacing w:after="0" w:line="240" w:lineRule="auto"/>
      </w:pPr>
      <w:r>
        <w:separator/>
      </w:r>
    </w:p>
  </w:endnote>
  <w:endnote w:type="continuationSeparator" w:id="1">
    <w:p w:rsidR="00D25A8C" w:rsidRDefault="00D25A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Segoe UI">
    <w:panose1 w:val="020B0502040204020203"/>
    <w:charset w:val="CC"/>
    <w:family w:val="swiss"/>
    <w:pitch w:val="variable"/>
    <w:sig w:usb0="E00022FF" w:usb1="C000205B" w:usb2="00000009" w:usb3="00000000" w:csb0="000001DF" w:csb1="00000000"/>
  </w:font>
  <w:font w:name="FuturisC">
    <w:altName w:val="Courier New"/>
    <w:panose1 w:val="00000000000000000000"/>
    <w:charset w:val="CC"/>
    <w:family w:val="decorative"/>
    <w:notTrueType/>
    <w:pitch w:val="variable"/>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Georgia">
    <w:panose1 w:val="02040502050405020303"/>
    <w:charset w:val="CC"/>
    <w:family w:val="roman"/>
    <w:pitch w:val="variable"/>
    <w:sig w:usb0="00000287" w:usb1="00000000" w:usb2="00000000" w:usb3="00000000" w:csb0="0000009F" w:csb1="00000000"/>
  </w:font>
  <w:font w:name="DejaVu Sans">
    <w:charset w:val="CC"/>
    <w:family w:val="swiss"/>
    <w:pitch w:val="variable"/>
    <w:sig w:usb0="E7002EFF" w:usb1="D200FDFF" w:usb2="0A046029" w:usb3="00000000" w:csb0="000001FF" w:csb1="00000000"/>
  </w:font>
  <w:font w:name="Lohit Hindi">
    <w:altName w:val="MS Mincho"/>
    <w:charset w:val="80"/>
    <w:family w:val="auto"/>
    <w:pitch w:val="variable"/>
    <w:sig w:usb0="00000000" w:usb1="00000000" w:usb2="00000000" w:usb3="00000000" w:csb0="00000000" w:csb1="00000000"/>
  </w:font>
  <w:font w:name="Andale Sans UI">
    <w:altName w:val="Times New Roman"/>
    <w:charset w:val="CC"/>
    <w:family w:val="auto"/>
    <w:pitch w:val="variable"/>
    <w:sig w:usb0="00000000" w:usb1="00000000" w:usb2="00000000" w:usb3="00000000" w:csb0="00000000" w:csb1="00000000"/>
  </w:font>
  <w:font w:name="Minion Pro">
    <w:altName w:val="Times New Roman"/>
    <w:panose1 w:val="00000000000000000000"/>
    <w:charset w:val="00"/>
    <w:family w:val="roman"/>
    <w:notTrueType/>
    <w:pitch w:val="variable"/>
    <w:sig w:usb0="00000001" w:usb1="00000000"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Arial Narrow">
    <w:panose1 w:val="020B0506020202030204"/>
    <w:charset w:val="CC"/>
    <w:family w:val="swiss"/>
    <w:pitch w:val="variable"/>
    <w:sig w:usb0="00000287" w:usb1="00000800" w:usb2="00000000" w:usb3="00000000" w:csb0="0000009F" w:csb1="00000000"/>
  </w:font>
  <w:font w:name="Microsoft Sans Serif">
    <w:panose1 w:val="020B0604020202020204"/>
    <w:charset w:val="CC"/>
    <w:family w:val="swiss"/>
    <w:pitch w:val="variable"/>
    <w:sig w:usb0="61002BDF" w:usb1="80000000" w:usb2="00000008" w:usb3="00000000" w:csb0="000101FF" w:csb1="00000000"/>
  </w:font>
  <w:font w:name="MyslC">
    <w:altName w:val="Arial Unicode MS"/>
    <w:panose1 w:val="00000000000000000000"/>
    <w:charset w:val="80"/>
    <w:family w:val="auto"/>
    <w:notTrueType/>
    <w:pitch w:val="default"/>
    <w:sig w:usb0="00000001" w:usb1="08070000" w:usb2="00000010" w:usb3="00000000" w:csb0="00020000" w:csb1="00000000"/>
  </w:font>
  <w:font w:name="PMingLiU">
    <w:altName w:val="新細明體"/>
    <w:panose1 w:val="02010601000101010101"/>
    <w:charset w:val="88"/>
    <w:family w:val="auto"/>
    <w:notTrueType/>
    <w:pitch w:val="variable"/>
    <w:sig w:usb0="00000001" w:usb1="08080000" w:usb2="00000010" w:usb3="00000000" w:csb0="00100000"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90861"/>
    </w:sdtPr>
    <w:sdtContent>
      <w:p w:rsidR="0022471F" w:rsidRDefault="00E64B16">
        <w:pPr>
          <w:pStyle w:val="afa"/>
          <w:jc w:val="right"/>
        </w:pPr>
        <w:r>
          <w:fldChar w:fldCharType="begin"/>
        </w:r>
        <w:r w:rsidR="0022471F">
          <w:instrText xml:space="preserve"> PAGE   \* MERGEFORMAT </w:instrText>
        </w:r>
        <w:r>
          <w:fldChar w:fldCharType="separate"/>
        </w:r>
        <w:r w:rsidR="005B0E34">
          <w:rPr>
            <w:noProof/>
          </w:rPr>
          <w:t>36</w:t>
        </w:r>
        <w:r>
          <w:rPr>
            <w:noProof/>
          </w:rPr>
          <w:fldChar w:fldCharType="end"/>
        </w:r>
      </w:p>
    </w:sdtContent>
  </w:sdt>
  <w:p w:rsidR="0022471F" w:rsidRDefault="0022471F">
    <w:pPr>
      <w:pStyle w:val="af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71F" w:rsidRDefault="00E64B16">
    <w:pPr>
      <w:pStyle w:val="afa"/>
      <w:jc w:val="center"/>
    </w:pPr>
    <w:r>
      <w:fldChar w:fldCharType="begin"/>
    </w:r>
    <w:r w:rsidR="0022471F">
      <w:instrText xml:space="preserve"> PAGE   \* MERGEFORMAT </w:instrText>
    </w:r>
    <w:r>
      <w:fldChar w:fldCharType="separate"/>
    </w:r>
    <w:r w:rsidR="005B0E34">
      <w:rPr>
        <w:noProof/>
      </w:rPr>
      <w:t>231</w:t>
    </w:r>
    <w:r>
      <w:rPr>
        <w:noProof/>
      </w:rPr>
      <w:fldChar w:fldCharType="end"/>
    </w:r>
  </w:p>
  <w:p w:rsidR="0022471F" w:rsidRDefault="0022471F">
    <w:pPr>
      <w:pStyle w:val="af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5A8C" w:rsidRDefault="00D25A8C">
      <w:pPr>
        <w:spacing w:after="0" w:line="240" w:lineRule="auto"/>
      </w:pPr>
      <w:r>
        <w:separator/>
      </w:r>
    </w:p>
  </w:footnote>
  <w:footnote w:type="continuationSeparator" w:id="1">
    <w:p w:rsidR="00D25A8C" w:rsidRDefault="00D25A8C">
      <w:pPr>
        <w:spacing w:after="0" w:line="240" w:lineRule="auto"/>
      </w:pPr>
      <w:r>
        <w:continuationSeparator/>
      </w:r>
    </w:p>
  </w:footnote>
  <w:footnote w:id="2">
    <w:p w:rsidR="0022471F" w:rsidRDefault="0022471F" w:rsidP="00081EAE">
      <w:pPr>
        <w:rPr>
          <w:rFonts w:ascii="Times New Roman" w:hAnsi="Times New Roman" w:cs="Times New Roman"/>
        </w:rPr>
      </w:pPr>
      <w:r>
        <w:rPr>
          <w:rStyle w:val="a4"/>
        </w:rPr>
        <w:footnoteRef/>
      </w:r>
      <w:r>
        <w:rPr>
          <w:rFonts w:ascii="Times New Roman" w:hAnsi="Times New Roman" w:cs="Times New Roman"/>
        </w:rPr>
        <w:t>Ч. 3, ст. 79 Федерального Закона Российской Федерации от 29 декабря 2012г. № 273-фз «Об образовании в Российской Федерации»)</w:t>
      </w:r>
    </w:p>
  </w:footnote>
  <w:footnote w:id="3">
    <w:p w:rsidR="0022471F" w:rsidRDefault="0022471F" w:rsidP="00081EAE">
      <w:pPr>
        <w:rPr>
          <w:rFonts w:ascii="Times New Roman" w:hAnsi="Times New Roman" w:cs="Times New Roman"/>
          <w:sz w:val="20"/>
          <w:szCs w:val="20"/>
        </w:rPr>
      </w:pPr>
      <w:r>
        <w:rPr>
          <w:rStyle w:val="a4"/>
          <w:sz w:val="20"/>
          <w:szCs w:val="20"/>
        </w:rPr>
        <w:footnoteRef/>
      </w:r>
      <w:r>
        <w:rPr>
          <w:rFonts w:ascii="Times New Roman" w:hAnsi="Times New Roman" w:cs="Times New Roman"/>
          <w:sz w:val="20"/>
          <w:szCs w:val="20"/>
        </w:rPr>
        <w:t>Ч. 3, ст. 79 Федерального закона Российской Федерации от 29 декабря 2012г. № 273-фз «Об образовании в Российской Федерации» (в ред. Федеральных законов от 07.05.2013 n 99-фз, от 23.07.2013 № 203-фз)</w:t>
      </w:r>
      <w:r>
        <w:rPr>
          <w:rFonts w:ascii="Times New Roman" w:hAnsi="Times New Roman" w:cs="Times New Roman"/>
          <w:caps/>
          <w:sz w:val="20"/>
          <w:szCs w:val="20"/>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2">
    <w:nsid w:val="00000005"/>
    <w:multiLevelType w:val="multilevel"/>
    <w:tmpl w:val="00000004"/>
    <w:lvl w:ilvl="0">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3">
    <w:nsid w:val="00000010"/>
    <w:multiLevelType w:val="singleLevel"/>
    <w:tmpl w:val="00000010"/>
    <w:name w:val="WW8Num18"/>
    <w:lvl w:ilvl="0">
      <w:start w:val="1"/>
      <w:numFmt w:val="decimal"/>
      <w:lvlText w:val="%1)"/>
      <w:lvlJc w:val="left"/>
      <w:pPr>
        <w:tabs>
          <w:tab w:val="num" w:pos="1165"/>
        </w:tabs>
        <w:ind w:left="88" w:firstLine="992"/>
      </w:pPr>
      <w:rPr>
        <w:rFonts w:hint="default"/>
        <w:color w:val="auto"/>
        <w:kern w:val="1"/>
      </w:rPr>
    </w:lvl>
  </w:abstractNum>
  <w:abstractNum w:abstractNumId="4">
    <w:nsid w:val="00000012"/>
    <w:multiLevelType w:val="singleLevel"/>
    <w:tmpl w:val="00000012"/>
    <w:name w:val="WW8Num20"/>
    <w:lvl w:ilvl="0">
      <w:start w:val="1"/>
      <w:numFmt w:val="decimal"/>
      <w:lvlText w:val="%1)"/>
      <w:lvlJc w:val="left"/>
      <w:pPr>
        <w:tabs>
          <w:tab w:val="num" w:pos="1165"/>
        </w:tabs>
        <w:ind w:left="88" w:firstLine="992"/>
      </w:pPr>
      <w:rPr>
        <w:rFonts w:hint="default"/>
        <w:color w:val="auto"/>
        <w:kern w:val="1"/>
      </w:rPr>
    </w:lvl>
  </w:abstractNum>
  <w:abstractNum w:abstractNumId="5">
    <w:nsid w:val="00000016"/>
    <w:multiLevelType w:val="singleLevel"/>
    <w:tmpl w:val="00000016"/>
    <w:name w:val="WW8Num72"/>
    <w:lvl w:ilvl="0">
      <w:start w:val="1"/>
      <w:numFmt w:val="bullet"/>
      <w:lvlText w:val=""/>
      <w:lvlJc w:val="left"/>
      <w:pPr>
        <w:tabs>
          <w:tab w:val="num" w:pos="0"/>
        </w:tabs>
        <w:ind w:left="1429" w:hanging="360"/>
      </w:pPr>
      <w:rPr>
        <w:rFonts w:ascii="Symbol" w:hAnsi="Symbol" w:hint="default"/>
      </w:rPr>
    </w:lvl>
  </w:abstractNum>
  <w:abstractNum w:abstractNumId="6">
    <w:nsid w:val="00000019"/>
    <w:multiLevelType w:val="singleLevel"/>
    <w:tmpl w:val="00000019"/>
    <w:name w:val="WW8Num76"/>
    <w:lvl w:ilvl="0">
      <w:start w:val="1"/>
      <w:numFmt w:val="bullet"/>
      <w:lvlText w:val=""/>
      <w:lvlJc w:val="left"/>
      <w:pPr>
        <w:tabs>
          <w:tab w:val="num" w:pos="0"/>
        </w:tabs>
        <w:ind w:left="1429" w:hanging="360"/>
      </w:pPr>
      <w:rPr>
        <w:rFonts w:ascii="Symbol" w:hAnsi="Symbol" w:hint="default"/>
      </w:rPr>
    </w:lvl>
  </w:abstractNum>
  <w:abstractNum w:abstractNumId="7">
    <w:nsid w:val="0000001C"/>
    <w:multiLevelType w:val="singleLevel"/>
    <w:tmpl w:val="0000001C"/>
    <w:name w:val="WW8Num51"/>
    <w:lvl w:ilvl="0">
      <w:start w:val="1"/>
      <w:numFmt w:val="bullet"/>
      <w:lvlText w:val=""/>
      <w:lvlJc w:val="left"/>
      <w:pPr>
        <w:tabs>
          <w:tab w:val="num" w:pos="720"/>
        </w:tabs>
        <w:ind w:left="720" w:hanging="360"/>
      </w:pPr>
      <w:rPr>
        <w:rFonts w:ascii="Symbol" w:hAnsi="Symbol" w:cs="Symbol"/>
      </w:rPr>
    </w:lvl>
  </w:abstractNum>
  <w:abstractNum w:abstractNumId="8">
    <w:nsid w:val="0000001E"/>
    <w:multiLevelType w:val="singleLevel"/>
    <w:tmpl w:val="0000001E"/>
    <w:name w:val="WW8Num32"/>
    <w:lvl w:ilvl="0">
      <w:start w:val="1"/>
      <w:numFmt w:val="decimal"/>
      <w:lvlText w:val="%1)"/>
      <w:lvlJc w:val="left"/>
      <w:pPr>
        <w:tabs>
          <w:tab w:val="num" w:pos="1165"/>
        </w:tabs>
        <w:ind w:left="88" w:firstLine="992"/>
      </w:pPr>
      <w:rPr>
        <w:rFonts w:hint="default"/>
        <w:color w:val="auto"/>
        <w:kern w:val="1"/>
      </w:rPr>
    </w:lvl>
  </w:abstractNum>
  <w:abstractNum w:abstractNumId="9">
    <w:nsid w:val="0000001F"/>
    <w:multiLevelType w:val="singleLevel"/>
    <w:tmpl w:val="0000001F"/>
    <w:name w:val="WW8Num33"/>
    <w:lvl w:ilvl="0">
      <w:start w:val="1"/>
      <w:numFmt w:val="decimal"/>
      <w:lvlText w:val="%1)"/>
      <w:lvlJc w:val="left"/>
      <w:pPr>
        <w:tabs>
          <w:tab w:val="num" w:pos="1165"/>
        </w:tabs>
        <w:ind w:left="88" w:firstLine="992"/>
      </w:pPr>
      <w:rPr>
        <w:rFonts w:hint="default"/>
        <w:color w:val="auto"/>
        <w:kern w:val="1"/>
      </w:rPr>
    </w:lvl>
  </w:abstractNum>
  <w:abstractNum w:abstractNumId="10">
    <w:nsid w:val="00000027"/>
    <w:multiLevelType w:val="singleLevel"/>
    <w:tmpl w:val="00000027"/>
    <w:name w:val="WW8Num41"/>
    <w:lvl w:ilvl="0">
      <w:start w:val="1"/>
      <w:numFmt w:val="decimal"/>
      <w:lvlText w:val="%1)"/>
      <w:lvlJc w:val="left"/>
      <w:pPr>
        <w:tabs>
          <w:tab w:val="num" w:pos="708"/>
        </w:tabs>
        <w:ind w:left="0" w:firstLine="992"/>
      </w:pPr>
      <w:rPr>
        <w:rFonts w:hint="default"/>
        <w:b w:val="0"/>
        <w:kern w:val="1"/>
      </w:rPr>
    </w:lvl>
  </w:abstractNum>
  <w:abstractNum w:abstractNumId="11">
    <w:nsid w:val="0000002D"/>
    <w:multiLevelType w:val="singleLevel"/>
    <w:tmpl w:val="9BC685F4"/>
    <w:name w:val="WW8Num47"/>
    <w:lvl w:ilvl="0">
      <w:start w:val="1"/>
      <w:numFmt w:val="decimal"/>
      <w:lvlText w:val="%1)"/>
      <w:lvlJc w:val="left"/>
      <w:pPr>
        <w:tabs>
          <w:tab w:val="num" w:pos="1165"/>
        </w:tabs>
        <w:ind w:left="88" w:firstLine="992"/>
      </w:pPr>
      <w:rPr>
        <w:rFonts w:hint="default"/>
        <w:b w:val="0"/>
        <w:color w:val="auto"/>
        <w:kern w:val="1"/>
      </w:rPr>
    </w:lvl>
  </w:abstractNum>
  <w:abstractNum w:abstractNumId="12">
    <w:nsid w:val="00000038"/>
    <w:multiLevelType w:val="singleLevel"/>
    <w:tmpl w:val="00000038"/>
    <w:name w:val="WW8Num59"/>
    <w:lvl w:ilvl="0">
      <w:start w:val="1"/>
      <w:numFmt w:val="decimal"/>
      <w:lvlText w:val="%1)"/>
      <w:lvlJc w:val="left"/>
      <w:pPr>
        <w:tabs>
          <w:tab w:val="num" w:pos="1165"/>
        </w:tabs>
        <w:ind w:left="88" w:firstLine="992"/>
      </w:pPr>
      <w:rPr>
        <w:rFonts w:hint="default"/>
        <w:color w:val="auto"/>
        <w:kern w:val="1"/>
      </w:rPr>
    </w:lvl>
  </w:abstractNum>
  <w:abstractNum w:abstractNumId="13">
    <w:nsid w:val="00002350"/>
    <w:multiLevelType w:val="hybridMultilevel"/>
    <w:tmpl w:val="000022EE"/>
    <w:lvl w:ilvl="0" w:tplc="00004B40">
      <w:start w:val="1"/>
      <w:numFmt w:val="bullet"/>
      <w:lvlText w:val="•"/>
      <w:lvlJc w:val="left"/>
      <w:pPr>
        <w:tabs>
          <w:tab w:val="num" w:pos="720"/>
        </w:tabs>
        <w:ind w:left="720"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4">
    <w:nsid w:val="010E26A6"/>
    <w:multiLevelType w:val="multilevel"/>
    <w:tmpl w:val="F6105F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048B66FC"/>
    <w:multiLevelType w:val="hybridMultilevel"/>
    <w:tmpl w:val="40F21278"/>
    <w:lvl w:ilvl="0" w:tplc="57582D28">
      <w:start w:val="65535"/>
      <w:numFmt w:val="bullet"/>
      <w:lvlText w:val="-"/>
      <w:lvlJc w:val="left"/>
      <w:pPr>
        <w:ind w:left="360" w:hanging="360"/>
      </w:pPr>
      <w:rPr>
        <w:rFonts w:ascii="Times New Roman" w:hAnsi="Times New Roman" w:cs="Times New Roman" w:hint="default"/>
      </w:rPr>
    </w:lvl>
    <w:lvl w:ilvl="1" w:tplc="162AA3BA">
      <w:numFmt w:val="bullet"/>
      <w:lvlText w:val="•"/>
      <w:lvlJc w:val="left"/>
      <w:pPr>
        <w:ind w:left="1320" w:hanging="600"/>
      </w:pPr>
      <w:rPr>
        <w:rFonts w:ascii="Times New Roman" w:eastAsia="Times New Roman" w:hAnsi="Times New Roman"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04CC3511"/>
    <w:multiLevelType w:val="multilevel"/>
    <w:tmpl w:val="F3CC70AE"/>
    <w:lvl w:ilvl="0">
      <w:start w:val="65535"/>
      <w:numFmt w:val="bullet"/>
      <w:lvlText w:val="-"/>
      <w:lvlJc w:val="left"/>
      <w:pPr>
        <w:tabs>
          <w:tab w:val="num" w:pos="360"/>
        </w:tabs>
        <w:ind w:left="360" w:hanging="360"/>
      </w:pPr>
      <w:rPr>
        <w:rFonts w:ascii="Times New Roman" w:hAnsi="Times New Roman" w:cs="Times New Roman"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07D221C6"/>
    <w:multiLevelType w:val="hybridMultilevel"/>
    <w:tmpl w:val="AA4A5726"/>
    <w:lvl w:ilvl="0" w:tplc="57582D28">
      <w:start w:val="65535"/>
      <w:numFmt w:val="bullet"/>
      <w:lvlText w:val="-"/>
      <w:lvlJc w:val="left"/>
      <w:pPr>
        <w:ind w:left="36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0A161D3C"/>
    <w:multiLevelType w:val="hybridMultilevel"/>
    <w:tmpl w:val="71AA28F2"/>
    <w:lvl w:ilvl="0" w:tplc="57582D28">
      <w:start w:val="65535"/>
      <w:numFmt w:val="bullet"/>
      <w:lvlText w:val="-"/>
      <w:lvlJc w:val="left"/>
      <w:pPr>
        <w:ind w:left="36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0A760DCA"/>
    <w:multiLevelType w:val="multilevel"/>
    <w:tmpl w:val="52BA2F82"/>
    <w:lvl w:ilvl="0">
      <w:start w:val="65535"/>
      <w:numFmt w:val="bullet"/>
      <w:lvlText w:val="-"/>
      <w:lvlJc w:val="left"/>
      <w:pPr>
        <w:tabs>
          <w:tab w:val="num" w:pos="360"/>
        </w:tabs>
        <w:ind w:left="360" w:hanging="360"/>
      </w:pPr>
      <w:rPr>
        <w:rFonts w:ascii="Times New Roman" w:hAnsi="Times New Roman" w:cs="Times New Roman"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0B01579F"/>
    <w:multiLevelType w:val="hybridMultilevel"/>
    <w:tmpl w:val="688C5DC8"/>
    <w:lvl w:ilvl="0" w:tplc="57582D28">
      <w:start w:val="65535"/>
      <w:numFmt w:val="bullet"/>
      <w:lvlText w:val="-"/>
      <w:lvlJc w:val="left"/>
      <w:pPr>
        <w:ind w:left="36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0C164A9A"/>
    <w:multiLevelType w:val="hybridMultilevel"/>
    <w:tmpl w:val="4F643EDA"/>
    <w:lvl w:ilvl="0" w:tplc="57582D28">
      <w:start w:val="65535"/>
      <w:numFmt w:val="bullet"/>
      <w:lvlText w:val="-"/>
      <w:lvlJc w:val="left"/>
      <w:pPr>
        <w:ind w:left="36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0E546864"/>
    <w:multiLevelType w:val="hybridMultilevel"/>
    <w:tmpl w:val="3B58FD14"/>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3">
    <w:nsid w:val="0F3E7E90"/>
    <w:multiLevelType w:val="hybridMultilevel"/>
    <w:tmpl w:val="64BCFE68"/>
    <w:lvl w:ilvl="0" w:tplc="57582D28">
      <w:start w:val="65535"/>
      <w:numFmt w:val="bullet"/>
      <w:lvlText w:val="-"/>
      <w:lvlJc w:val="left"/>
      <w:pPr>
        <w:ind w:left="360" w:hanging="360"/>
      </w:pPr>
      <w:rPr>
        <w:rFonts w:ascii="Times New Roman" w:hAnsi="Times New Roman" w:cs="Times New Roman" w:hint="default"/>
      </w:rPr>
    </w:lvl>
    <w:lvl w:ilvl="1" w:tplc="0419000D">
      <w:start w:val="1"/>
      <w:numFmt w:val="bullet"/>
      <w:lvlText w:val=""/>
      <w:lvlJc w:val="left"/>
      <w:pPr>
        <w:ind w:left="1080" w:hanging="360"/>
      </w:pPr>
      <w:rPr>
        <w:rFonts w:ascii="Wingdings" w:hAnsi="Wingdings"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118544AF"/>
    <w:multiLevelType w:val="multilevel"/>
    <w:tmpl w:val="86E8DAD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11C159D0"/>
    <w:multiLevelType w:val="multilevel"/>
    <w:tmpl w:val="B702650A"/>
    <w:lvl w:ilvl="0">
      <w:start w:val="2"/>
      <w:numFmt w:val="decimal"/>
      <w:lvlText w:val="%1"/>
      <w:lvlJc w:val="left"/>
      <w:pPr>
        <w:ind w:left="375" w:hanging="375"/>
      </w:pPr>
    </w:lvl>
    <w:lvl w:ilvl="1">
      <w:start w:val="4"/>
      <w:numFmt w:val="decimal"/>
      <w:lvlText w:val="%1.%2"/>
      <w:lvlJc w:val="left"/>
      <w:pPr>
        <w:ind w:left="1510" w:hanging="37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6">
    <w:nsid w:val="13042602"/>
    <w:multiLevelType w:val="hybridMultilevel"/>
    <w:tmpl w:val="7B72563E"/>
    <w:lvl w:ilvl="0" w:tplc="57582D28">
      <w:start w:val="65535"/>
      <w:numFmt w:val="bullet"/>
      <w:lvlText w:val="-"/>
      <w:lvlJc w:val="left"/>
      <w:pPr>
        <w:tabs>
          <w:tab w:val="num" w:pos="360"/>
        </w:tabs>
        <w:ind w:left="360" w:hanging="360"/>
      </w:pPr>
      <w:rPr>
        <w:rFonts w:ascii="Times New Roman" w:hAnsi="Times New Roman" w:cs="Times New Roman" w:hint="default"/>
      </w:rPr>
    </w:lvl>
    <w:lvl w:ilvl="1" w:tplc="0419000F">
      <w:start w:val="1"/>
      <w:numFmt w:val="decimal"/>
      <w:lvlText w:val="%2."/>
      <w:lvlJc w:val="left"/>
      <w:pPr>
        <w:tabs>
          <w:tab w:val="num" w:pos="1080"/>
        </w:tabs>
        <w:ind w:left="108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16963DC1"/>
    <w:multiLevelType w:val="multilevel"/>
    <w:tmpl w:val="B9C6636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172A6556"/>
    <w:multiLevelType w:val="hybridMultilevel"/>
    <w:tmpl w:val="9CF4DAB0"/>
    <w:lvl w:ilvl="0" w:tplc="57582D28">
      <w:start w:val="65535"/>
      <w:numFmt w:val="bullet"/>
      <w:lvlText w:val="-"/>
      <w:lvlJc w:val="left"/>
      <w:pPr>
        <w:ind w:left="36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178914F5"/>
    <w:multiLevelType w:val="hybridMultilevel"/>
    <w:tmpl w:val="5B36B1B6"/>
    <w:lvl w:ilvl="0" w:tplc="57582D28">
      <w:start w:val="65535"/>
      <w:numFmt w:val="bullet"/>
      <w:lvlText w:val="-"/>
      <w:lvlJc w:val="left"/>
      <w:pPr>
        <w:ind w:left="36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1815099B"/>
    <w:multiLevelType w:val="hybridMultilevel"/>
    <w:tmpl w:val="44F4DB64"/>
    <w:lvl w:ilvl="0" w:tplc="A67EAEF2">
      <w:start w:val="1"/>
      <w:numFmt w:val="bullet"/>
      <w:lvlText w:val="-"/>
      <w:lvlJc w:val="left"/>
      <w:pPr>
        <w:tabs>
          <w:tab w:val="num" w:pos="360"/>
        </w:tabs>
        <w:ind w:left="360" w:hanging="360"/>
      </w:pPr>
    </w:lvl>
    <w:lvl w:ilvl="1" w:tplc="04190001">
      <w:start w:val="1"/>
      <w:numFmt w:val="bullet"/>
      <w:lvlText w:val=""/>
      <w:lvlJc w:val="left"/>
      <w:pPr>
        <w:tabs>
          <w:tab w:val="num" w:pos="1080"/>
        </w:tabs>
        <w:ind w:left="1080" w:hanging="360"/>
      </w:pPr>
      <w:rPr>
        <w:rFonts w:ascii="Symbol" w:hAnsi="Symbol" w:hint="default"/>
      </w:r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31">
    <w:nsid w:val="1B856C20"/>
    <w:multiLevelType w:val="hybridMultilevel"/>
    <w:tmpl w:val="9D7E5454"/>
    <w:lvl w:ilvl="0" w:tplc="57582D28">
      <w:start w:val="65535"/>
      <w:numFmt w:val="bullet"/>
      <w:lvlText w:val="-"/>
      <w:lvlJc w:val="left"/>
      <w:pPr>
        <w:ind w:left="36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1C051A02"/>
    <w:multiLevelType w:val="multilevel"/>
    <w:tmpl w:val="08D2AEC2"/>
    <w:lvl w:ilvl="0">
      <w:start w:val="65535"/>
      <w:numFmt w:val="bullet"/>
      <w:lvlText w:val="-"/>
      <w:lvlJc w:val="left"/>
      <w:pPr>
        <w:tabs>
          <w:tab w:val="num" w:pos="360"/>
        </w:tabs>
        <w:ind w:left="360" w:hanging="360"/>
      </w:pPr>
      <w:rPr>
        <w:rFonts w:ascii="Times New Roman" w:hAnsi="Times New Roman" w:cs="Times New Roman"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1CC031A9"/>
    <w:multiLevelType w:val="hybridMultilevel"/>
    <w:tmpl w:val="C5F85828"/>
    <w:lvl w:ilvl="0" w:tplc="D896B4CA">
      <w:start w:val="65535"/>
      <w:numFmt w:val="bullet"/>
      <w:lvlText w:val="-"/>
      <w:lvlJc w:val="left"/>
      <w:pPr>
        <w:ind w:left="360" w:hanging="360"/>
      </w:pPr>
      <w:rPr>
        <w:rFonts w:ascii="Century Schoolbook" w:hAnsi="Century Schoolbook"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1FEC4D1D"/>
    <w:multiLevelType w:val="multilevel"/>
    <w:tmpl w:val="4F6423D0"/>
    <w:lvl w:ilvl="0">
      <w:start w:val="65535"/>
      <w:numFmt w:val="bullet"/>
      <w:lvlText w:val="-"/>
      <w:lvlJc w:val="left"/>
      <w:pPr>
        <w:tabs>
          <w:tab w:val="num" w:pos="360"/>
        </w:tabs>
        <w:ind w:left="360" w:hanging="360"/>
      </w:pPr>
      <w:rPr>
        <w:rFonts w:ascii="Times New Roman" w:hAnsi="Times New Roman" w:cs="Times New Roman"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2058146C"/>
    <w:multiLevelType w:val="multilevel"/>
    <w:tmpl w:val="73423E2A"/>
    <w:lvl w:ilvl="0">
      <w:start w:val="65535"/>
      <w:numFmt w:val="bullet"/>
      <w:lvlText w:val="-"/>
      <w:lvlJc w:val="left"/>
      <w:pPr>
        <w:tabs>
          <w:tab w:val="num" w:pos="360"/>
        </w:tabs>
        <w:ind w:left="360" w:hanging="360"/>
      </w:pPr>
      <w:rPr>
        <w:rFonts w:ascii="Times New Roman" w:hAnsi="Times New Roman" w:cs="Times New Roman"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24E93E96"/>
    <w:multiLevelType w:val="hybridMultilevel"/>
    <w:tmpl w:val="92FEAFEC"/>
    <w:lvl w:ilvl="0" w:tplc="57582D28">
      <w:start w:val="65535"/>
      <w:numFmt w:val="bullet"/>
      <w:lvlText w:val="-"/>
      <w:lvlJc w:val="left"/>
      <w:pPr>
        <w:ind w:left="360" w:hanging="360"/>
      </w:pPr>
      <w:rPr>
        <w:rFonts w:ascii="Times New Roman" w:hAnsi="Times New Roman" w:cs="Times New Roman" w:hint="default"/>
      </w:rPr>
    </w:lvl>
    <w:lvl w:ilvl="1" w:tplc="0419000D">
      <w:start w:val="1"/>
      <w:numFmt w:val="bullet"/>
      <w:lvlText w:val=""/>
      <w:lvlJc w:val="left"/>
      <w:pPr>
        <w:ind w:left="1320" w:hanging="600"/>
      </w:pPr>
      <w:rPr>
        <w:rFonts w:ascii="Wingdings" w:hAnsi="Wingdings" w:hint="default"/>
      </w:rPr>
    </w:lvl>
    <w:lvl w:ilvl="2" w:tplc="0419000D">
      <w:start w:val="1"/>
      <w:numFmt w:val="bullet"/>
      <w:lvlText w:val=""/>
      <w:lvlJc w:val="left"/>
      <w:pPr>
        <w:ind w:left="2070" w:hanging="630"/>
      </w:pPr>
      <w:rPr>
        <w:rFonts w:ascii="Wingdings" w:hAnsi="Wingdings" w:hint="default"/>
      </w:rPr>
    </w:lvl>
    <w:lvl w:ilvl="3" w:tplc="797AD86C">
      <w:numFmt w:val="bullet"/>
      <w:lvlText w:val="•"/>
      <w:lvlJc w:val="left"/>
      <w:pPr>
        <w:ind w:left="2760" w:hanging="600"/>
      </w:pPr>
      <w:rPr>
        <w:rFonts w:ascii="Times New Roman" w:eastAsia="Times New Roman" w:hAnsi="Times New Roman" w:cs="Times New Roman"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2BCB4755"/>
    <w:multiLevelType w:val="multilevel"/>
    <w:tmpl w:val="B540FC9A"/>
    <w:lvl w:ilvl="0">
      <w:start w:val="65535"/>
      <w:numFmt w:val="bullet"/>
      <w:lvlText w:val="-"/>
      <w:lvlJc w:val="left"/>
      <w:pPr>
        <w:tabs>
          <w:tab w:val="num" w:pos="360"/>
        </w:tabs>
        <w:ind w:left="360" w:hanging="360"/>
      </w:pPr>
      <w:rPr>
        <w:rFonts w:ascii="Times New Roman" w:hAnsi="Times New Roman" w:cs="Times New Roman"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nsid w:val="31857F37"/>
    <w:multiLevelType w:val="hybridMultilevel"/>
    <w:tmpl w:val="44422AB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nsid w:val="34723BCF"/>
    <w:multiLevelType w:val="multilevel"/>
    <w:tmpl w:val="7C624A02"/>
    <w:lvl w:ilvl="0">
      <w:start w:val="65535"/>
      <w:numFmt w:val="bullet"/>
      <w:lvlText w:val="-"/>
      <w:lvlJc w:val="left"/>
      <w:pPr>
        <w:tabs>
          <w:tab w:val="num" w:pos="360"/>
        </w:tabs>
        <w:ind w:left="360" w:hanging="360"/>
      </w:pPr>
      <w:rPr>
        <w:rFonts w:ascii="Times New Roman" w:hAnsi="Times New Roman" w:cs="Times New Roman"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nsid w:val="3AEE7710"/>
    <w:multiLevelType w:val="hybridMultilevel"/>
    <w:tmpl w:val="E2EAEE0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1">
    <w:nsid w:val="3DF650ED"/>
    <w:multiLevelType w:val="hybridMultilevel"/>
    <w:tmpl w:val="906026D4"/>
    <w:lvl w:ilvl="0" w:tplc="57582D28">
      <w:start w:val="65535"/>
      <w:numFmt w:val="bullet"/>
      <w:lvlText w:val="-"/>
      <w:lvlJc w:val="left"/>
      <w:pPr>
        <w:ind w:left="36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nsid w:val="3E062F5A"/>
    <w:multiLevelType w:val="hybridMultilevel"/>
    <w:tmpl w:val="A2C009CA"/>
    <w:lvl w:ilvl="0" w:tplc="57582D28">
      <w:start w:val="65535"/>
      <w:numFmt w:val="bullet"/>
      <w:lvlText w:val="-"/>
      <w:lvlJc w:val="left"/>
      <w:pPr>
        <w:ind w:left="36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nsid w:val="412732FC"/>
    <w:multiLevelType w:val="multilevel"/>
    <w:tmpl w:val="AE604DE6"/>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nsid w:val="412C6FEB"/>
    <w:multiLevelType w:val="multilevel"/>
    <w:tmpl w:val="D07EED7E"/>
    <w:lvl w:ilvl="0">
      <w:start w:val="2"/>
      <w:numFmt w:val="decimal"/>
      <w:lvlText w:val="%1"/>
      <w:lvlJc w:val="left"/>
      <w:pPr>
        <w:ind w:left="375" w:hanging="375"/>
      </w:pPr>
    </w:lvl>
    <w:lvl w:ilvl="1">
      <w:start w:val="5"/>
      <w:numFmt w:val="decimal"/>
      <w:lvlText w:val="%1.%2"/>
      <w:lvlJc w:val="left"/>
      <w:pPr>
        <w:ind w:left="915" w:hanging="375"/>
      </w:pPr>
    </w:lvl>
    <w:lvl w:ilvl="2">
      <w:start w:val="1"/>
      <w:numFmt w:val="decimal"/>
      <w:lvlText w:val="%1.%2.%3"/>
      <w:lvlJc w:val="left"/>
      <w:pPr>
        <w:ind w:left="1800" w:hanging="720"/>
      </w:pPr>
    </w:lvl>
    <w:lvl w:ilvl="3">
      <w:start w:val="1"/>
      <w:numFmt w:val="decimal"/>
      <w:lvlText w:val="%1.%2.%3.%4"/>
      <w:lvlJc w:val="left"/>
      <w:pPr>
        <w:ind w:left="2700" w:hanging="1080"/>
      </w:pPr>
    </w:lvl>
    <w:lvl w:ilvl="4">
      <w:start w:val="1"/>
      <w:numFmt w:val="decimal"/>
      <w:lvlText w:val="%1.%2.%3.%4.%5"/>
      <w:lvlJc w:val="left"/>
      <w:pPr>
        <w:ind w:left="3240" w:hanging="1080"/>
      </w:pPr>
    </w:lvl>
    <w:lvl w:ilvl="5">
      <w:start w:val="1"/>
      <w:numFmt w:val="decimal"/>
      <w:lvlText w:val="%1.%2.%3.%4.%5.%6"/>
      <w:lvlJc w:val="left"/>
      <w:pPr>
        <w:ind w:left="4140" w:hanging="1440"/>
      </w:pPr>
    </w:lvl>
    <w:lvl w:ilvl="6">
      <w:start w:val="1"/>
      <w:numFmt w:val="decimal"/>
      <w:lvlText w:val="%1.%2.%3.%4.%5.%6.%7"/>
      <w:lvlJc w:val="left"/>
      <w:pPr>
        <w:ind w:left="4680" w:hanging="1440"/>
      </w:pPr>
    </w:lvl>
    <w:lvl w:ilvl="7">
      <w:start w:val="1"/>
      <w:numFmt w:val="decimal"/>
      <w:lvlText w:val="%1.%2.%3.%4.%5.%6.%7.%8"/>
      <w:lvlJc w:val="left"/>
      <w:pPr>
        <w:ind w:left="5580" w:hanging="1800"/>
      </w:pPr>
    </w:lvl>
    <w:lvl w:ilvl="8">
      <w:start w:val="1"/>
      <w:numFmt w:val="decimal"/>
      <w:lvlText w:val="%1.%2.%3.%4.%5.%6.%7.%8.%9"/>
      <w:lvlJc w:val="left"/>
      <w:pPr>
        <w:ind w:left="6480" w:hanging="2160"/>
      </w:pPr>
    </w:lvl>
  </w:abstractNum>
  <w:abstractNum w:abstractNumId="45">
    <w:nsid w:val="4290480E"/>
    <w:multiLevelType w:val="multilevel"/>
    <w:tmpl w:val="A64C3248"/>
    <w:lvl w:ilvl="0">
      <w:start w:val="1"/>
      <w:numFmt w:val="decimal"/>
      <w:lvlText w:val="%1."/>
      <w:lvlJc w:val="left"/>
      <w:pPr>
        <w:ind w:left="4612" w:hanging="360"/>
      </w:pPr>
    </w:lvl>
    <w:lvl w:ilvl="1">
      <w:start w:val="2"/>
      <w:numFmt w:val="decimal"/>
      <w:isLgl/>
      <w:lvlText w:val="%1.%2."/>
      <w:lvlJc w:val="left"/>
      <w:pPr>
        <w:ind w:left="4612" w:hanging="360"/>
      </w:pPr>
    </w:lvl>
    <w:lvl w:ilvl="2">
      <w:start w:val="1"/>
      <w:numFmt w:val="decimal"/>
      <w:isLgl/>
      <w:lvlText w:val="%1.%2.%3."/>
      <w:lvlJc w:val="left"/>
      <w:pPr>
        <w:ind w:left="4972" w:hanging="720"/>
      </w:pPr>
    </w:lvl>
    <w:lvl w:ilvl="3">
      <w:start w:val="1"/>
      <w:numFmt w:val="decimal"/>
      <w:isLgl/>
      <w:lvlText w:val="%1.%2.%3.%4."/>
      <w:lvlJc w:val="left"/>
      <w:pPr>
        <w:ind w:left="4972" w:hanging="720"/>
      </w:pPr>
    </w:lvl>
    <w:lvl w:ilvl="4">
      <w:start w:val="1"/>
      <w:numFmt w:val="decimal"/>
      <w:isLgl/>
      <w:lvlText w:val="%1.%2.%3.%4.%5."/>
      <w:lvlJc w:val="left"/>
      <w:pPr>
        <w:ind w:left="5332" w:hanging="1080"/>
      </w:pPr>
    </w:lvl>
    <w:lvl w:ilvl="5">
      <w:start w:val="1"/>
      <w:numFmt w:val="decimal"/>
      <w:isLgl/>
      <w:lvlText w:val="%1.%2.%3.%4.%5.%6."/>
      <w:lvlJc w:val="left"/>
      <w:pPr>
        <w:ind w:left="5332" w:hanging="1080"/>
      </w:pPr>
    </w:lvl>
    <w:lvl w:ilvl="6">
      <w:start w:val="1"/>
      <w:numFmt w:val="decimal"/>
      <w:isLgl/>
      <w:lvlText w:val="%1.%2.%3.%4.%5.%6.%7."/>
      <w:lvlJc w:val="left"/>
      <w:pPr>
        <w:ind w:left="5692" w:hanging="1440"/>
      </w:pPr>
    </w:lvl>
    <w:lvl w:ilvl="7">
      <w:start w:val="1"/>
      <w:numFmt w:val="decimal"/>
      <w:isLgl/>
      <w:lvlText w:val="%1.%2.%3.%4.%5.%6.%7.%8."/>
      <w:lvlJc w:val="left"/>
      <w:pPr>
        <w:ind w:left="5692" w:hanging="1440"/>
      </w:pPr>
    </w:lvl>
    <w:lvl w:ilvl="8">
      <w:start w:val="1"/>
      <w:numFmt w:val="decimal"/>
      <w:isLgl/>
      <w:lvlText w:val="%1.%2.%3.%4.%5.%6.%7.%8.%9."/>
      <w:lvlJc w:val="left"/>
      <w:pPr>
        <w:ind w:left="6052" w:hanging="1800"/>
      </w:pPr>
    </w:lvl>
  </w:abstractNum>
  <w:abstractNum w:abstractNumId="46">
    <w:nsid w:val="45F8048C"/>
    <w:multiLevelType w:val="hybridMultilevel"/>
    <w:tmpl w:val="3AF6561A"/>
    <w:lvl w:ilvl="0" w:tplc="57582D28">
      <w:start w:val="65535"/>
      <w:numFmt w:val="bullet"/>
      <w:lvlText w:val="-"/>
      <w:lvlJc w:val="left"/>
      <w:pPr>
        <w:ind w:left="360" w:hanging="360"/>
      </w:pPr>
      <w:rPr>
        <w:rFonts w:ascii="Times New Roman" w:hAnsi="Times New Roman" w:cs="Times New Roman" w:hint="default"/>
      </w:rPr>
    </w:lvl>
    <w:lvl w:ilvl="1" w:tplc="C0562530">
      <w:numFmt w:val="bullet"/>
      <w:lvlText w:val="•"/>
      <w:lvlJc w:val="left"/>
      <w:pPr>
        <w:ind w:left="1080" w:hanging="360"/>
      </w:pPr>
      <w:rPr>
        <w:rFonts w:ascii="Times New Roman" w:eastAsia="Times New Roman" w:hAnsi="Times New Roman"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7">
    <w:nsid w:val="46502DB3"/>
    <w:multiLevelType w:val="multilevel"/>
    <w:tmpl w:val="BD7AA8D2"/>
    <w:lvl w:ilvl="0">
      <w:start w:val="65535"/>
      <w:numFmt w:val="bullet"/>
      <w:lvlText w:val="-"/>
      <w:lvlJc w:val="left"/>
      <w:pPr>
        <w:tabs>
          <w:tab w:val="num" w:pos="360"/>
        </w:tabs>
        <w:ind w:left="360" w:hanging="360"/>
      </w:pPr>
      <w:rPr>
        <w:rFonts w:ascii="Times New Roman" w:hAnsi="Times New Roman" w:cs="Times New Roman"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8">
    <w:nsid w:val="48A51C24"/>
    <w:multiLevelType w:val="multilevel"/>
    <w:tmpl w:val="8AD6A46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9">
    <w:nsid w:val="48FA675E"/>
    <w:multiLevelType w:val="hybridMultilevel"/>
    <w:tmpl w:val="A7784BAE"/>
    <w:lvl w:ilvl="0" w:tplc="44FE1CDC">
      <w:numFmt w:val="bullet"/>
      <w:lvlText w:val="–"/>
      <w:lvlJc w:val="left"/>
      <w:pPr>
        <w:ind w:left="1429" w:hanging="360"/>
      </w:pPr>
      <w:rPr>
        <w:rFonts w:ascii="Times New Roman" w:eastAsia="MS Mincho"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0">
    <w:nsid w:val="499B75FA"/>
    <w:multiLevelType w:val="hybridMultilevel"/>
    <w:tmpl w:val="B234213A"/>
    <w:lvl w:ilvl="0" w:tplc="57582D28">
      <w:start w:val="65535"/>
      <w:numFmt w:val="bullet"/>
      <w:lvlText w:val="-"/>
      <w:lvlJc w:val="left"/>
      <w:pPr>
        <w:ind w:left="36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1">
    <w:nsid w:val="4A5E2FE4"/>
    <w:multiLevelType w:val="hybridMultilevel"/>
    <w:tmpl w:val="070CBE10"/>
    <w:lvl w:ilvl="0" w:tplc="D896B4CA">
      <w:start w:val="65535"/>
      <w:numFmt w:val="bullet"/>
      <w:lvlText w:val="-"/>
      <w:lvlJc w:val="left"/>
      <w:pPr>
        <w:ind w:left="360" w:hanging="360"/>
      </w:pPr>
      <w:rPr>
        <w:rFonts w:ascii="Century Schoolbook" w:hAnsi="Century Schoolbook"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2">
    <w:nsid w:val="4ADA436F"/>
    <w:multiLevelType w:val="hybridMultilevel"/>
    <w:tmpl w:val="9C44662E"/>
    <w:lvl w:ilvl="0" w:tplc="57582D28">
      <w:start w:val="65535"/>
      <w:numFmt w:val="bullet"/>
      <w:lvlText w:val="-"/>
      <w:lvlJc w:val="left"/>
      <w:pPr>
        <w:ind w:left="36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3">
    <w:nsid w:val="4CA46A3D"/>
    <w:multiLevelType w:val="hybridMultilevel"/>
    <w:tmpl w:val="01848AFA"/>
    <w:lvl w:ilvl="0" w:tplc="57582D28">
      <w:start w:val="65535"/>
      <w:numFmt w:val="bullet"/>
      <w:lvlText w:val="-"/>
      <w:lvlJc w:val="left"/>
      <w:pPr>
        <w:ind w:left="36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4">
    <w:nsid w:val="4FBD5B0D"/>
    <w:multiLevelType w:val="hybridMultilevel"/>
    <w:tmpl w:val="7CFC773E"/>
    <w:lvl w:ilvl="0" w:tplc="44FE1CDC">
      <w:numFmt w:val="bullet"/>
      <w:lvlText w:val="–"/>
      <w:lvlJc w:val="left"/>
      <w:pPr>
        <w:ind w:left="360" w:hanging="360"/>
      </w:pPr>
      <w:rPr>
        <w:rFonts w:ascii="Times New Roman" w:eastAsia="MS Mincho"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5">
    <w:nsid w:val="539D75E8"/>
    <w:multiLevelType w:val="hybridMultilevel"/>
    <w:tmpl w:val="2676F64A"/>
    <w:lvl w:ilvl="0" w:tplc="57582D28">
      <w:start w:val="65535"/>
      <w:numFmt w:val="bullet"/>
      <w:lvlText w:val="-"/>
      <w:lvlJc w:val="left"/>
      <w:pPr>
        <w:ind w:left="36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6">
    <w:nsid w:val="54EF2079"/>
    <w:multiLevelType w:val="multilevel"/>
    <w:tmpl w:val="CE4E0466"/>
    <w:lvl w:ilvl="0">
      <w:start w:val="1"/>
      <w:numFmt w:val="decimal"/>
      <w:lvlText w:val="%1."/>
      <w:lvlJc w:val="left"/>
      <w:pPr>
        <w:ind w:left="360" w:hanging="360"/>
      </w:pPr>
      <w:rPr>
        <w:i/>
      </w:rPr>
    </w:lvl>
    <w:lvl w:ilvl="1">
      <w:start w:val="1"/>
      <w:numFmt w:val="decimal"/>
      <w:isLgl/>
      <w:lvlText w:val="%1.%2."/>
      <w:lvlJc w:val="left"/>
      <w:pPr>
        <w:ind w:left="426" w:hanging="360"/>
      </w:pPr>
    </w:lvl>
    <w:lvl w:ilvl="2">
      <w:start w:val="1"/>
      <w:numFmt w:val="decimal"/>
      <w:isLgl/>
      <w:lvlText w:val="%1.%2.%3."/>
      <w:lvlJc w:val="left"/>
      <w:pPr>
        <w:ind w:left="852" w:hanging="720"/>
      </w:pPr>
    </w:lvl>
    <w:lvl w:ilvl="3">
      <w:start w:val="1"/>
      <w:numFmt w:val="decimal"/>
      <w:isLgl/>
      <w:lvlText w:val="%1.%2.%3.%4."/>
      <w:lvlJc w:val="left"/>
      <w:pPr>
        <w:ind w:left="918" w:hanging="720"/>
      </w:pPr>
    </w:lvl>
    <w:lvl w:ilvl="4">
      <w:start w:val="1"/>
      <w:numFmt w:val="decimal"/>
      <w:isLgl/>
      <w:lvlText w:val="%1.%2.%3.%4.%5."/>
      <w:lvlJc w:val="left"/>
      <w:pPr>
        <w:ind w:left="1344" w:hanging="1080"/>
      </w:pPr>
    </w:lvl>
    <w:lvl w:ilvl="5">
      <w:start w:val="1"/>
      <w:numFmt w:val="decimal"/>
      <w:isLgl/>
      <w:lvlText w:val="%1.%2.%3.%4.%5.%6."/>
      <w:lvlJc w:val="left"/>
      <w:pPr>
        <w:ind w:left="1410" w:hanging="1080"/>
      </w:pPr>
    </w:lvl>
    <w:lvl w:ilvl="6">
      <w:start w:val="1"/>
      <w:numFmt w:val="decimal"/>
      <w:isLgl/>
      <w:lvlText w:val="%1.%2.%3.%4.%5.%6.%7."/>
      <w:lvlJc w:val="left"/>
      <w:pPr>
        <w:ind w:left="1836" w:hanging="1440"/>
      </w:pPr>
    </w:lvl>
    <w:lvl w:ilvl="7">
      <w:start w:val="1"/>
      <w:numFmt w:val="decimal"/>
      <w:isLgl/>
      <w:lvlText w:val="%1.%2.%3.%4.%5.%6.%7.%8."/>
      <w:lvlJc w:val="left"/>
      <w:pPr>
        <w:ind w:left="1902" w:hanging="1440"/>
      </w:pPr>
    </w:lvl>
    <w:lvl w:ilvl="8">
      <w:start w:val="1"/>
      <w:numFmt w:val="decimal"/>
      <w:isLgl/>
      <w:lvlText w:val="%1.%2.%3.%4.%5.%6.%7.%8.%9."/>
      <w:lvlJc w:val="left"/>
      <w:pPr>
        <w:ind w:left="2328" w:hanging="1800"/>
      </w:pPr>
    </w:lvl>
  </w:abstractNum>
  <w:abstractNum w:abstractNumId="57">
    <w:nsid w:val="581E31D9"/>
    <w:multiLevelType w:val="multilevel"/>
    <w:tmpl w:val="E96A44AC"/>
    <w:lvl w:ilvl="0">
      <w:start w:val="1"/>
      <w:numFmt w:val="decimal"/>
      <w:lvlText w:val="%1."/>
      <w:lvlJc w:val="left"/>
      <w:pPr>
        <w:ind w:left="720" w:hanging="360"/>
      </w:pPr>
      <w:rPr>
        <w:i w:val="0"/>
      </w:rPr>
    </w:lvl>
    <w:lvl w:ilvl="1">
      <w:start w:val="2"/>
      <w:numFmt w:val="decimal"/>
      <w:isLgl/>
      <w:lvlText w:val="%1.%2."/>
      <w:lvlJc w:val="left"/>
      <w:pPr>
        <w:ind w:left="720" w:hanging="360"/>
      </w:pPr>
      <w:rPr>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58">
    <w:nsid w:val="5A9C6C15"/>
    <w:multiLevelType w:val="multilevel"/>
    <w:tmpl w:val="DF647B8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9">
    <w:nsid w:val="62192CEA"/>
    <w:multiLevelType w:val="hybridMultilevel"/>
    <w:tmpl w:val="A8E26304"/>
    <w:lvl w:ilvl="0" w:tplc="44FE1CDC">
      <w:numFmt w:val="bullet"/>
      <w:lvlText w:val="–"/>
      <w:lvlJc w:val="left"/>
      <w:pPr>
        <w:ind w:left="360" w:hanging="360"/>
      </w:pPr>
      <w:rPr>
        <w:rFonts w:ascii="Times New Roman" w:eastAsia="MS Mincho"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0">
    <w:nsid w:val="6327080B"/>
    <w:multiLevelType w:val="multilevel"/>
    <w:tmpl w:val="70E0A96E"/>
    <w:lvl w:ilvl="0">
      <w:start w:val="1"/>
      <w:numFmt w:val="decimal"/>
      <w:lvlText w:val="%1."/>
      <w:lvlJc w:val="left"/>
      <w:pPr>
        <w:tabs>
          <w:tab w:val="num" w:pos="502"/>
        </w:tabs>
        <w:ind w:left="502" w:hanging="360"/>
      </w:pPr>
    </w:lvl>
    <w:lvl w:ilvl="1">
      <w:start w:val="1"/>
      <w:numFmt w:val="decimal"/>
      <w:isLgl/>
      <w:lvlText w:val="%1.%2"/>
      <w:lvlJc w:val="left"/>
      <w:pPr>
        <w:ind w:left="1069" w:hanging="360"/>
      </w:pPr>
    </w:lvl>
    <w:lvl w:ilvl="2">
      <w:start w:val="1"/>
      <w:numFmt w:val="decimal"/>
      <w:isLgl/>
      <w:lvlText w:val="%1.%2.%3"/>
      <w:lvlJc w:val="left"/>
      <w:pPr>
        <w:ind w:left="2138" w:hanging="720"/>
      </w:pPr>
    </w:lvl>
    <w:lvl w:ilvl="3">
      <w:start w:val="1"/>
      <w:numFmt w:val="decimal"/>
      <w:isLgl/>
      <w:lvlText w:val="%1.%2.%3.%4"/>
      <w:lvlJc w:val="left"/>
      <w:pPr>
        <w:ind w:left="2847" w:hanging="720"/>
      </w:pPr>
    </w:lvl>
    <w:lvl w:ilvl="4">
      <w:start w:val="1"/>
      <w:numFmt w:val="decimal"/>
      <w:isLgl/>
      <w:lvlText w:val="%1.%2.%3.%4.%5"/>
      <w:lvlJc w:val="left"/>
      <w:pPr>
        <w:ind w:left="3916" w:hanging="1080"/>
      </w:pPr>
    </w:lvl>
    <w:lvl w:ilvl="5">
      <w:start w:val="1"/>
      <w:numFmt w:val="decimal"/>
      <w:isLgl/>
      <w:lvlText w:val="%1.%2.%3.%4.%5.%6"/>
      <w:lvlJc w:val="left"/>
      <w:pPr>
        <w:ind w:left="4625" w:hanging="1080"/>
      </w:pPr>
    </w:lvl>
    <w:lvl w:ilvl="6">
      <w:start w:val="1"/>
      <w:numFmt w:val="decimal"/>
      <w:isLgl/>
      <w:lvlText w:val="%1.%2.%3.%4.%5.%6.%7"/>
      <w:lvlJc w:val="left"/>
      <w:pPr>
        <w:ind w:left="5694" w:hanging="1440"/>
      </w:pPr>
    </w:lvl>
    <w:lvl w:ilvl="7">
      <w:start w:val="1"/>
      <w:numFmt w:val="decimal"/>
      <w:isLgl/>
      <w:lvlText w:val="%1.%2.%3.%4.%5.%6.%7.%8"/>
      <w:lvlJc w:val="left"/>
      <w:pPr>
        <w:ind w:left="6403" w:hanging="1440"/>
      </w:pPr>
    </w:lvl>
    <w:lvl w:ilvl="8">
      <w:start w:val="1"/>
      <w:numFmt w:val="decimal"/>
      <w:isLgl/>
      <w:lvlText w:val="%1.%2.%3.%4.%5.%6.%7.%8.%9"/>
      <w:lvlJc w:val="left"/>
      <w:pPr>
        <w:ind w:left="7472" w:hanging="1800"/>
      </w:pPr>
    </w:lvl>
  </w:abstractNum>
  <w:abstractNum w:abstractNumId="61">
    <w:nsid w:val="63964F46"/>
    <w:multiLevelType w:val="multilevel"/>
    <w:tmpl w:val="08B4212C"/>
    <w:lvl w:ilvl="0">
      <w:start w:val="65535"/>
      <w:numFmt w:val="bullet"/>
      <w:lvlText w:val="-"/>
      <w:lvlJc w:val="left"/>
      <w:pPr>
        <w:tabs>
          <w:tab w:val="num" w:pos="360"/>
        </w:tabs>
        <w:ind w:left="360" w:hanging="360"/>
      </w:pPr>
      <w:rPr>
        <w:rFonts w:ascii="Century Schoolbook" w:hAnsi="Century Schoolbook" w:hint="default"/>
        <w:color w:val="auto"/>
        <w:sz w:val="20"/>
      </w:rPr>
    </w:lvl>
    <w:lvl w:ilvl="1">
      <w:start w:val="1"/>
      <w:numFmt w:val="bullet"/>
      <w:lvlText w:val="o"/>
      <w:lvlJc w:val="left"/>
      <w:pPr>
        <w:tabs>
          <w:tab w:val="num" w:pos="1080"/>
        </w:tabs>
        <w:ind w:left="1080" w:hanging="360"/>
      </w:pPr>
      <w:rPr>
        <w:rFonts w:ascii="Courier New" w:hAnsi="Courier New" w:cs="Courier New"/>
        <w:sz w:val="20"/>
      </w:rPr>
    </w:lvl>
    <w:lvl w:ilvl="2">
      <w:start w:val="1"/>
      <w:numFmt w:val="bullet"/>
      <w:lvlText w:val=""/>
      <w:lvlJc w:val="left"/>
      <w:pPr>
        <w:tabs>
          <w:tab w:val="num" w:pos="1800"/>
        </w:tabs>
        <w:ind w:left="1800" w:hanging="360"/>
      </w:pPr>
      <w:rPr>
        <w:rFonts w:ascii="Wingdings" w:hAnsi="Wingdings" w:cs="Wingdings"/>
        <w:sz w:val="20"/>
      </w:rPr>
    </w:lvl>
    <w:lvl w:ilvl="3">
      <w:start w:val="1"/>
      <w:numFmt w:val="bullet"/>
      <w:lvlText w:val=""/>
      <w:lvlJc w:val="left"/>
      <w:pPr>
        <w:tabs>
          <w:tab w:val="num" w:pos="2520"/>
        </w:tabs>
        <w:ind w:left="2520" w:hanging="360"/>
      </w:pPr>
      <w:rPr>
        <w:rFonts w:ascii="Wingdings" w:hAnsi="Wingdings" w:cs="Wingdings"/>
        <w:sz w:val="20"/>
      </w:rPr>
    </w:lvl>
    <w:lvl w:ilvl="4">
      <w:start w:val="1"/>
      <w:numFmt w:val="bullet"/>
      <w:lvlText w:val=""/>
      <w:lvlJc w:val="left"/>
      <w:pPr>
        <w:tabs>
          <w:tab w:val="num" w:pos="3240"/>
        </w:tabs>
        <w:ind w:left="3240" w:hanging="360"/>
      </w:pPr>
      <w:rPr>
        <w:rFonts w:ascii="Wingdings" w:hAnsi="Wingdings" w:cs="Wingdings"/>
        <w:sz w:val="20"/>
      </w:rPr>
    </w:lvl>
    <w:lvl w:ilvl="5">
      <w:start w:val="1"/>
      <w:numFmt w:val="bullet"/>
      <w:lvlText w:val=""/>
      <w:lvlJc w:val="left"/>
      <w:pPr>
        <w:tabs>
          <w:tab w:val="num" w:pos="3960"/>
        </w:tabs>
        <w:ind w:left="3960" w:hanging="360"/>
      </w:pPr>
      <w:rPr>
        <w:rFonts w:ascii="Wingdings" w:hAnsi="Wingdings" w:cs="Wingdings"/>
        <w:sz w:val="20"/>
      </w:rPr>
    </w:lvl>
    <w:lvl w:ilvl="6">
      <w:start w:val="1"/>
      <w:numFmt w:val="bullet"/>
      <w:lvlText w:val=""/>
      <w:lvlJc w:val="left"/>
      <w:pPr>
        <w:tabs>
          <w:tab w:val="num" w:pos="4680"/>
        </w:tabs>
        <w:ind w:left="4680" w:hanging="360"/>
      </w:pPr>
      <w:rPr>
        <w:rFonts w:ascii="Wingdings" w:hAnsi="Wingdings" w:cs="Wingdings"/>
        <w:sz w:val="20"/>
      </w:rPr>
    </w:lvl>
    <w:lvl w:ilvl="7">
      <w:start w:val="1"/>
      <w:numFmt w:val="bullet"/>
      <w:lvlText w:val=""/>
      <w:lvlJc w:val="left"/>
      <w:pPr>
        <w:tabs>
          <w:tab w:val="num" w:pos="5400"/>
        </w:tabs>
        <w:ind w:left="5400" w:hanging="360"/>
      </w:pPr>
      <w:rPr>
        <w:rFonts w:ascii="Wingdings" w:hAnsi="Wingdings" w:cs="Wingdings"/>
        <w:sz w:val="20"/>
      </w:rPr>
    </w:lvl>
    <w:lvl w:ilvl="8">
      <w:start w:val="1"/>
      <w:numFmt w:val="bullet"/>
      <w:lvlText w:val=""/>
      <w:lvlJc w:val="left"/>
      <w:pPr>
        <w:tabs>
          <w:tab w:val="num" w:pos="6120"/>
        </w:tabs>
        <w:ind w:left="6120" w:hanging="360"/>
      </w:pPr>
      <w:rPr>
        <w:rFonts w:ascii="Wingdings" w:hAnsi="Wingdings" w:cs="Wingdings"/>
        <w:sz w:val="20"/>
      </w:rPr>
    </w:lvl>
  </w:abstractNum>
  <w:abstractNum w:abstractNumId="62">
    <w:nsid w:val="659A1A1E"/>
    <w:multiLevelType w:val="hybridMultilevel"/>
    <w:tmpl w:val="54140050"/>
    <w:lvl w:ilvl="0" w:tplc="57582D28">
      <w:start w:val="65535"/>
      <w:numFmt w:val="bullet"/>
      <w:lvlText w:val="-"/>
      <w:lvlJc w:val="left"/>
      <w:pPr>
        <w:ind w:left="36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3">
    <w:nsid w:val="66662357"/>
    <w:multiLevelType w:val="hybridMultilevel"/>
    <w:tmpl w:val="AEFA25EE"/>
    <w:lvl w:ilvl="0" w:tplc="6F8CC35C">
      <w:start w:val="1"/>
      <w:numFmt w:val="bullet"/>
      <w:lvlText w:val=""/>
      <w:lvlJc w:val="left"/>
      <w:pPr>
        <w:ind w:left="123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4">
    <w:nsid w:val="6B3930D2"/>
    <w:multiLevelType w:val="multilevel"/>
    <w:tmpl w:val="302C5730"/>
    <w:lvl w:ilvl="0">
      <w:start w:val="65535"/>
      <w:numFmt w:val="bullet"/>
      <w:lvlText w:val="-"/>
      <w:lvlJc w:val="left"/>
      <w:pPr>
        <w:tabs>
          <w:tab w:val="num" w:pos="360"/>
        </w:tabs>
        <w:ind w:left="360" w:hanging="360"/>
      </w:pPr>
      <w:rPr>
        <w:rFonts w:ascii="Times New Roman" w:hAnsi="Times New Roman" w:cs="Times New Roman"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5">
    <w:nsid w:val="6BD81DC0"/>
    <w:multiLevelType w:val="multilevel"/>
    <w:tmpl w:val="21005DD4"/>
    <w:lvl w:ilvl="0">
      <w:start w:val="65535"/>
      <w:numFmt w:val="bullet"/>
      <w:lvlText w:val="-"/>
      <w:lvlJc w:val="left"/>
      <w:pPr>
        <w:tabs>
          <w:tab w:val="num" w:pos="360"/>
        </w:tabs>
        <w:ind w:left="360" w:hanging="360"/>
      </w:pPr>
      <w:rPr>
        <w:rFonts w:ascii="Times New Roman" w:hAnsi="Times New Roman" w:cs="Times New Roman"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6">
    <w:nsid w:val="6C497302"/>
    <w:multiLevelType w:val="multilevel"/>
    <w:tmpl w:val="AAE6C1EE"/>
    <w:lvl w:ilvl="0">
      <w:start w:val="1"/>
      <w:numFmt w:val="decimal"/>
      <w:lvlText w:val="%1."/>
      <w:lvlJc w:val="left"/>
      <w:pPr>
        <w:ind w:left="720" w:hanging="360"/>
      </w:pPr>
    </w:lvl>
    <w:lvl w:ilvl="1">
      <w:start w:val="3"/>
      <w:numFmt w:val="decimal"/>
      <w:isLgl/>
      <w:lvlText w:val="%1.%2."/>
      <w:lvlJc w:val="left"/>
      <w:pPr>
        <w:ind w:left="947" w:hanging="540"/>
      </w:pPr>
    </w:lvl>
    <w:lvl w:ilvl="2">
      <w:start w:val="3"/>
      <w:numFmt w:val="decimal"/>
      <w:isLgl/>
      <w:lvlText w:val="%1.%2.%3."/>
      <w:lvlJc w:val="left"/>
      <w:pPr>
        <w:ind w:left="1174" w:hanging="720"/>
      </w:pPr>
    </w:lvl>
    <w:lvl w:ilvl="3">
      <w:start w:val="1"/>
      <w:numFmt w:val="decimal"/>
      <w:isLgl/>
      <w:lvlText w:val="%1.%2.%3.%4."/>
      <w:lvlJc w:val="left"/>
      <w:pPr>
        <w:ind w:left="1221" w:hanging="720"/>
      </w:pPr>
    </w:lvl>
    <w:lvl w:ilvl="4">
      <w:start w:val="1"/>
      <w:numFmt w:val="decimal"/>
      <w:isLgl/>
      <w:lvlText w:val="%1.%2.%3.%4.%5."/>
      <w:lvlJc w:val="left"/>
      <w:pPr>
        <w:ind w:left="1628" w:hanging="1080"/>
      </w:pPr>
    </w:lvl>
    <w:lvl w:ilvl="5">
      <w:start w:val="1"/>
      <w:numFmt w:val="decimal"/>
      <w:isLgl/>
      <w:lvlText w:val="%1.%2.%3.%4.%5.%6."/>
      <w:lvlJc w:val="left"/>
      <w:pPr>
        <w:ind w:left="1675" w:hanging="1080"/>
      </w:pPr>
    </w:lvl>
    <w:lvl w:ilvl="6">
      <w:start w:val="1"/>
      <w:numFmt w:val="decimal"/>
      <w:isLgl/>
      <w:lvlText w:val="%1.%2.%3.%4.%5.%6.%7."/>
      <w:lvlJc w:val="left"/>
      <w:pPr>
        <w:ind w:left="2082" w:hanging="1440"/>
      </w:pPr>
    </w:lvl>
    <w:lvl w:ilvl="7">
      <w:start w:val="1"/>
      <w:numFmt w:val="decimal"/>
      <w:isLgl/>
      <w:lvlText w:val="%1.%2.%3.%4.%5.%6.%7.%8."/>
      <w:lvlJc w:val="left"/>
      <w:pPr>
        <w:ind w:left="2129" w:hanging="1440"/>
      </w:pPr>
    </w:lvl>
    <w:lvl w:ilvl="8">
      <w:start w:val="1"/>
      <w:numFmt w:val="decimal"/>
      <w:isLgl/>
      <w:lvlText w:val="%1.%2.%3.%4.%5.%6.%7.%8.%9."/>
      <w:lvlJc w:val="left"/>
      <w:pPr>
        <w:ind w:left="2536" w:hanging="1800"/>
      </w:pPr>
    </w:lvl>
  </w:abstractNum>
  <w:abstractNum w:abstractNumId="67">
    <w:nsid w:val="6C606EB7"/>
    <w:multiLevelType w:val="hybridMultilevel"/>
    <w:tmpl w:val="3F064120"/>
    <w:lvl w:ilvl="0" w:tplc="A67EAEF2">
      <w:start w:val="1"/>
      <w:numFmt w:val="bullet"/>
      <w:lvlText w:val="-"/>
      <w:lvlJc w:val="left"/>
      <w:pPr>
        <w:tabs>
          <w:tab w:val="num" w:pos="360"/>
        </w:tabs>
        <w:ind w:left="360" w:hanging="360"/>
      </w:pPr>
    </w:lvl>
    <w:lvl w:ilvl="1" w:tplc="04190003">
      <w:start w:val="1"/>
      <w:numFmt w:val="decimal"/>
      <w:lvlText w:val="%2."/>
      <w:lvlJc w:val="left"/>
      <w:pPr>
        <w:tabs>
          <w:tab w:val="num" w:pos="1080"/>
        </w:tabs>
        <w:ind w:left="1080" w:hanging="360"/>
      </w:pPr>
    </w:lvl>
    <w:lvl w:ilvl="2" w:tplc="04190005">
      <w:start w:val="1"/>
      <w:numFmt w:val="decimal"/>
      <w:lvlText w:val="%3."/>
      <w:lvlJc w:val="left"/>
      <w:pPr>
        <w:tabs>
          <w:tab w:val="num" w:pos="1800"/>
        </w:tabs>
        <w:ind w:left="1800" w:hanging="360"/>
      </w:pPr>
    </w:lvl>
    <w:lvl w:ilvl="3" w:tplc="04190001">
      <w:start w:val="1"/>
      <w:numFmt w:val="decimal"/>
      <w:lvlText w:val="%4."/>
      <w:lvlJc w:val="left"/>
      <w:pPr>
        <w:tabs>
          <w:tab w:val="num" w:pos="2520"/>
        </w:tabs>
        <w:ind w:left="2520" w:hanging="360"/>
      </w:pPr>
    </w:lvl>
    <w:lvl w:ilvl="4" w:tplc="04190003">
      <w:start w:val="1"/>
      <w:numFmt w:val="decimal"/>
      <w:lvlText w:val="%5."/>
      <w:lvlJc w:val="left"/>
      <w:pPr>
        <w:tabs>
          <w:tab w:val="num" w:pos="3240"/>
        </w:tabs>
        <w:ind w:left="3240" w:hanging="360"/>
      </w:pPr>
    </w:lvl>
    <w:lvl w:ilvl="5" w:tplc="04190005">
      <w:start w:val="1"/>
      <w:numFmt w:val="decimal"/>
      <w:lvlText w:val="%6."/>
      <w:lvlJc w:val="left"/>
      <w:pPr>
        <w:tabs>
          <w:tab w:val="num" w:pos="3960"/>
        </w:tabs>
        <w:ind w:left="3960" w:hanging="360"/>
      </w:pPr>
    </w:lvl>
    <w:lvl w:ilvl="6" w:tplc="04190001">
      <w:start w:val="1"/>
      <w:numFmt w:val="decimal"/>
      <w:lvlText w:val="%7."/>
      <w:lvlJc w:val="left"/>
      <w:pPr>
        <w:tabs>
          <w:tab w:val="num" w:pos="4680"/>
        </w:tabs>
        <w:ind w:left="4680" w:hanging="360"/>
      </w:pPr>
    </w:lvl>
    <w:lvl w:ilvl="7" w:tplc="04190003">
      <w:start w:val="1"/>
      <w:numFmt w:val="decimal"/>
      <w:lvlText w:val="%8."/>
      <w:lvlJc w:val="left"/>
      <w:pPr>
        <w:tabs>
          <w:tab w:val="num" w:pos="5400"/>
        </w:tabs>
        <w:ind w:left="5400" w:hanging="360"/>
      </w:pPr>
    </w:lvl>
    <w:lvl w:ilvl="8" w:tplc="04190005">
      <w:start w:val="1"/>
      <w:numFmt w:val="decimal"/>
      <w:lvlText w:val="%9."/>
      <w:lvlJc w:val="left"/>
      <w:pPr>
        <w:tabs>
          <w:tab w:val="num" w:pos="6120"/>
        </w:tabs>
        <w:ind w:left="6120" w:hanging="360"/>
      </w:pPr>
    </w:lvl>
  </w:abstractNum>
  <w:abstractNum w:abstractNumId="68">
    <w:nsid w:val="72ED3336"/>
    <w:multiLevelType w:val="hybridMultilevel"/>
    <w:tmpl w:val="C2EA386E"/>
    <w:lvl w:ilvl="0" w:tplc="6246B12C">
      <w:start w:val="1"/>
      <w:numFmt w:val="decimal"/>
      <w:lvlText w:val="%1."/>
      <w:lvlJc w:val="left"/>
      <w:pPr>
        <w:ind w:left="360" w:hanging="360"/>
      </w:pPr>
      <w:rPr>
        <w:b w:val="0"/>
        <w:i w:val="0"/>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9">
    <w:nsid w:val="742033A6"/>
    <w:multiLevelType w:val="hybridMultilevel"/>
    <w:tmpl w:val="301035EE"/>
    <w:lvl w:ilvl="0" w:tplc="44FE1CDC">
      <w:numFmt w:val="bullet"/>
      <w:lvlText w:val="–"/>
      <w:lvlJc w:val="left"/>
      <w:pPr>
        <w:ind w:left="720" w:hanging="360"/>
      </w:pPr>
      <w:rPr>
        <w:rFonts w:ascii="Times New Roman" w:eastAsia="MS Mincho" w:hAnsi="Times New Roman" w:cs="Times New Roman"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0">
    <w:nsid w:val="75592E5C"/>
    <w:multiLevelType w:val="multilevel"/>
    <w:tmpl w:val="79BE04B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1">
    <w:nsid w:val="76672B1C"/>
    <w:multiLevelType w:val="hybridMultilevel"/>
    <w:tmpl w:val="012C5878"/>
    <w:lvl w:ilvl="0" w:tplc="0409000F">
      <w:start w:val="1"/>
      <w:numFmt w:val="decimal"/>
      <w:lvlText w:val="%1."/>
      <w:lvlJc w:val="left"/>
      <w:pPr>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2">
    <w:nsid w:val="771C47D4"/>
    <w:multiLevelType w:val="hybridMultilevel"/>
    <w:tmpl w:val="87E00176"/>
    <w:lvl w:ilvl="0" w:tplc="04090001">
      <w:start w:val="1"/>
      <w:numFmt w:val="bullet"/>
      <w:lvlText w:val=""/>
      <w:lvlJc w:val="left"/>
      <w:pPr>
        <w:ind w:left="123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3">
    <w:nsid w:val="78105CEC"/>
    <w:multiLevelType w:val="hybridMultilevel"/>
    <w:tmpl w:val="44B2AFD8"/>
    <w:lvl w:ilvl="0" w:tplc="57582D28">
      <w:start w:val="65535"/>
      <w:numFmt w:val="bullet"/>
      <w:lvlText w:val="-"/>
      <w:lvlJc w:val="left"/>
      <w:pPr>
        <w:tabs>
          <w:tab w:val="num" w:pos="360"/>
        </w:tabs>
        <w:ind w:left="36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4">
    <w:nsid w:val="79057C4E"/>
    <w:multiLevelType w:val="hybridMultilevel"/>
    <w:tmpl w:val="5B54048C"/>
    <w:lvl w:ilvl="0" w:tplc="E85A5362">
      <w:start w:val="1"/>
      <w:numFmt w:val="decimal"/>
      <w:lvlText w:val="%1."/>
      <w:lvlJc w:val="left"/>
      <w:pPr>
        <w:ind w:left="555"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5">
    <w:nsid w:val="7E6C5A0D"/>
    <w:multiLevelType w:val="multilevel"/>
    <w:tmpl w:val="BC6AAB6A"/>
    <w:lvl w:ilvl="0">
      <w:start w:val="65535"/>
      <w:numFmt w:val="bullet"/>
      <w:lvlText w:val="-"/>
      <w:lvlJc w:val="left"/>
      <w:pPr>
        <w:tabs>
          <w:tab w:val="num" w:pos="360"/>
        </w:tabs>
        <w:ind w:left="360" w:hanging="360"/>
      </w:pPr>
      <w:rPr>
        <w:rFonts w:ascii="Century Schoolbook" w:hAnsi="Century Schoolbook" w:hint="default"/>
        <w:color w:val="auto"/>
      </w:rPr>
    </w:lvl>
    <w:lvl w:ilvl="1">
      <w:start w:val="5"/>
      <w:numFmt w:val="decimal"/>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cs="Wingdings"/>
      </w:rPr>
    </w:lvl>
    <w:lvl w:ilvl="3">
      <w:start w:val="1"/>
      <w:numFmt w:val="bullet"/>
      <w:lvlText w:val=""/>
      <w:lvlJc w:val="left"/>
      <w:pPr>
        <w:tabs>
          <w:tab w:val="num" w:pos="2520"/>
        </w:tabs>
        <w:ind w:left="2520" w:hanging="360"/>
      </w:pPr>
      <w:rPr>
        <w:rFonts w:ascii="Wingdings" w:hAnsi="Wingdings" w:cs="Wingdings"/>
      </w:rPr>
    </w:lvl>
    <w:lvl w:ilvl="4">
      <w:start w:val="1"/>
      <w:numFmt w:val="bullet"/>
      <w:lvlText w:val=""/>
      <w:lvlJc w:val="left"/>
      <w:pPr>
        <w:tabs>
          <w:tab w:val="num" w:pos="3240"/>
        </w:tabs>
        <w:ind w:left="3240" w:hanging="360"/>
      </w:pPr>
      <w:rPr>
        <w:rFonts w:ascii="Wingdings" w:hAnsi="Wingdings" w:cs="Wingdings"/>
      </w:rPr>
    </w:lvl>
    <w:lvl w:ilvl="5">
      <w:start w:val="1"/>
      <w:numFmt w:val="bullet"/>
      <w:lvlText w:val=""/>
      <w:lvlJc w:val="left"/>
      <w:pPr>
        <w:tabs>
          <w:tab w:val="num" w:pos="3960"/>
        </w:tabs>
        <w:ind w:left="3960" w:hanging="360"/>
      </w:pPr>
      <w:rPr>
        <w:rFonts w:ascii="Wingdings" w:hAnsi="Wingdings" w:cs="Wingdings"/>
      </w:rPr>
    </w:lvl>
    <w:lvl w:ilvl="6">
      <w:start w:val="1"/>
      <w:numFmt w:val="bullet"/>
      <w:lvlText w:val=""/>
      <w:lvlJc w:val="left"/>
      <w:pPr>
        <w:tabs>
          <w:tab w:val="num" w:pos="4680"/>
        </w:tabs>
        <w:ind w:left="4680" w:hanging="360"/>
      </w:pPr>
      <w:rPr>
        <w:rFonts w:ascii="Wingdings" w:hAnsi="Wingdings" w:cs="Wingdings"/>
      </w:rPr>
    </w:lvl>
    <w:lvl w:ilvl="7">
      <w:start w:val="1"/>
      <w:numFmt w:val="bullet"/>
      <w:lvlText w:val=""/>
      <w:lvlJc w:val="left"/>
      <w:pPr>
        <w:tabs>
          <w:tab w:val="num" w:pos="5400"/>
        </w:tabs>
        <w:ind w:left="5400" w:hanging="360"/>
      </w:pPr>
      <w:rPr>
        <w:rFonts w:ascii="Wingdings" w:hAnsi="Wingdings" w:cs="Wingdings"/>
      </w:rPr>
    </w:lvl>
    <w:lvl w:ilvl="8">
      <w:start w:val="1"/>
      <w:numFmt w:val="bullet"/>
      <w:lvlText w:val=""/>
      <w:lvlJc w:val="left"/>
      <w:pPr>
        <w:tabs>
          <w:tab w:val="num" w:pos="6120"/>
        </w:tabs>
        <w:ind w:left="6120" w:hanging="360"/>
      </w:pPr>
      <w:rPr>
        <w:rFonts w:ascii="Wingdings" w:hAnsi="Wingdings" w:cs="Wingdings"/>
      </w:rPr>
    </w:lvl>
  </w:abstractNum>
  <w:abstractNum w:abstractNumId="76">
    <w:nsid w:val="7E817032"/>
    <w:multiLevelType w:val="hybridMultilevel"/>
    <w:tmpl w:val="7DEEA35C"/>
    <w:lvl w:ilvl="0" w:tplc="44FE1CDC">
      <w:numFmt w:val="bullet"/>
      <w:lvlText w:val="–"/>
      <w:lvlJc w:val="left"/>
      <w:pPr>
        <w:ind w:left="1429" w:hanging="360"/>
      </w:pPr>
      <w:rPr>
        <w:rFonts w:ascii="Times New Roman" w:eastAsia="MS Mincho"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7">
    <w:nsid w:val="7FA125FA"/>
    <w:multiLevelType w:val="hybridMultilevel"/>
    <w:tmpl w:val="2DD6C40A"/>
    <w:lvl w:ilvl="0" w:tplc="57582D28">
      <w:start w:val="65535"/>
      <w:numFmt w:val="bullet"/>
      <w:lvlText w:val="-"/>
      <w:lvlJc w:val="left"/>
      <w:pPr>
        <w:ind w:left="36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6"/>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6"/>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num>
  <w:num w:numId="29">
    <w:abstractNumId w:val="25"/>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4"/>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5"/>
    <w:lvlOverride w:ilvl="0"/>
    <w:lvlOverride w:ilvl="1">
      <w:startOverride w:val="5"/>
    </w:lvlOverride>
    <w:lvlOverride w:ilvl="2"/>
    <w:lvlOverride w:ilvl="3"/>
    <w:lvlOverride w:ilvl="4"/>
    <w:lvlOverride w:ilvl="5"/>
    <w:lvlOverride w:ilvl="6"/>
    <w:lvlOverride w:ilvl="7"/>
    <w:lvlOverride w:ilvl="8"/>
  </w:num>
  <w:num w:numId="46">
    <w:abstractNumId w:val="61"/>
  </w:num>
  <w:num w:numId="47">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3"/>
  </w:num>
  <w:num w:numId="65">
    <w:abstractNumId w:val="22"/>
  </w:num>
  <w:num w:numId="66">
    <w:abstractNumId w:val="40"/>
  </w:num>
  <w:num w:numId="67">
    <w:abstractNumId w:val="4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10"/>
  <w:displayHorizontalDrawingGridEvery w:val="2"/>
  <w:noPunctuationKerning/>
  <w:characterSpacingControl w:val="doNotCompress"/>
  <w:hdrShapeDefaults>
    <o:shapedefaults v:ext="edit" spidmax="8194"/>
  </w:hdrShapeDefaults>
  <w:footnotePr>
    <w:footnote w:id="0"/>
    <w:footnote w:id="1"/>
  </w:footnotePr>
  <w:endnotePr>
    <w:endnote w:id="0"/>
    <w:endnote w:id="1"/>
  </w:endnotePr>
  <w:compat/>
  <w:rsids>
    <w:rsidRoot w:val="005441CE"/>
    <w:rsid w:val="000001A5"/>
    <w:rsid w:val="000001E1"/>
    <w:rsid w:val="0000053C"/>
    <w:rsid w:val="00000B1A"/>
    <w:rsid w:val="00001401"/>
    <w:rsid w:val="00001FAF"/>
    <w:rsid w:val="000022BB"/>
    <w:rsid w:val="000023C6"/>
    <w:rsid w:val="000026E8"/>
    <w:rsid w:val="0000286E"/>
    <w:rsid w:val="000030BF"/>
    <w:rsid w:val="00003B26"/>
    <w:rsid w:val="000040D2"/>
    <w:rsid w:val="0000455D"/>
    <w:rsid w:val="00004D91"/>
    <w:rsid w:val="00004F2F"/>
    <w:rsid w:val="00005455"/>
    <w:rsid w:val="0000552F"/>
    <w:rsid w:val="00005A6C"/>
    <w:rsid w:val="00005E37"/>
    <w:rsid w:val="00006305"/>
    <w:rsid w:val="000066FE"/>
    <w:rsid w:val="00006A04"/>
    <w:rsid w:val="00007523"/>
    <w:rsid w:val="0000775E"/>
    <w:rsid w:val="00007A84"/>
    <w:rsid w:val="00010994"/>
    <w:rsid w:val="00010C40"/>
    <w:rsid w:val="00011778"/>
    <w:rsid w:val="00011EE0"/>
    <w:rsid w:val="00012ED1"/>
    <w:rsid w:val="0001323F"/>
    <w:rsid w:val="0001388E"/>
    <w:rsid w:val="00015199"/>
    <w:rsid w:val="00015636"/>
    <w:rsid w:val="00017356"/>
    <w:rsid w:val="000173EF"/>
    <w:rsid w:val="0001740F"/>
    <w:rsid w:val="00017D79"/>
    <w:rsid w:val="000208A4"/>
    <w:rsid w:val="000210D3"/>
    <w:rsid w:val="0002230E"/>
    <w:rsid w:val="00022E7A"/>
    <w:rsid w:val="00023CDE"/>
    <w:rsid w:val="000310CC"/>
    <w:rsid w:val="00031DE5"/>
    <w:rsid w:val="00032364"/>
    <w:rsid w:val="00032E0C"/>
    <w:rsid w:val="00033592"/>
    <w:rsid w:val="00034F9E"/>
    <w:rsid w:val="00035995"/>
    <w:rsid w:val="000363FF"/>
    <w:rsid w:val="0003763A"/>
    <w:rsid w:val="0004032F"/>
    <w:rsid w:val="000405A1"/>
    <w:rsid w:val="0004066F"/>
    <w:rsid w:val="00040BF8"/>
    <w:rsid w:val="0004240E"/>
    <w:rsid w:val="00042644"/>
    <w:rsid w:val="000430EB"/>
    <w:rsid w:val="00043B90"/>
    <w:rsid w:val="000448F5"/>
    <w:rsid w:val="000465A9"/>
    <w:rsid w:val="000469C4"/>
    <w:rsid w:val="00047416"/>
    <w:rsid w:val="00050C5C"/>
    <w:rsid w:val="00050E46"/>
    <w:rsid w:val="00050F96"/>
    <w:rsid w:val="00050FA8"/>
    <w:rsid w:val="00051789"/>
    <w:rsid w:val="00052240"/>
    <w:rsid w:val="00052E92"/>
    <w:rsid w:val="00053514"/>
    <w:rsid w:val="00053809"/>
    <w:rsid w:val="0005381C"/>
    <w:rsid w:val="000556FB"/>
    <w:rsid w:val="00055981"/>
    <w:rsid w:val="00055CE5"/>
    <w:rsid w:val="0005696E"/>
    <w:rsid w:val="00056ACA"/>
    <w:rsid w:val="00056DA0"/>
    <w:rsid w:val="00056DBA"/>
    <w:rsid w:val="00056DC0"/>
    <w:rsid w:val="00056EBE"/>
    <w:rsid w:val="0005712C"/>
    <w:rsid w:val="00057509"/>
    <w:rsid w:val="0005786F"/>
    <w:rsid w:val="00057BAC"/>
    <w:rsid w:val="00060996"/>
    <w:rsid w:val="00065008"/>
    <w:rsid w:val="00065256"/>
    <w:rsid w:val="00065BFD"/>
    <w:rsid w:val="00065F28"/>
    <w:rsid w:val="00066803"/>
    <w:rsid w:val="000672C2"/>
    <w:rsid w:val="000676FB"/>
    <w:rsid w:val="00067714"/>
    <w:rsid w:val="00067C12"/>
    <w:rsid w:val="000708A7"/>
    <w:rsid w:val="000708B2"/>
    <w:rsid w:val="00071324"/>
    <w:rsid w:val="000715F2"/>
    <w:rsid w:val="00071D35"/>
    <w:rsid w:val="00074CFA"/>
    <w:rsid w:val="00074F28"/>
    <w:rsid w:val="00075581"/>
    <w:rsid w:val="000760B6"/>
    <w:rsid w:val="00076163"/>
    <w:rsid w:val="0007618C"/>
    <w:rsid w:val="000763DC"/>
    <w:rsid w:val="00077BE8"/>
    <w:rsid w:val="00077CBE"/>
    <w:rsid w:val="000807D2"/>
    <w:rsid w:val="00081B14"/>
    <w:rsid w:val="00081EAE"/>
    <w:rsid w:val="0008242B"/>
    <w:rsid w:val="0008298B"/>
    <w:rsid w:val="00082A24"/>
    <w:rsid w:val="00082FC4"/>
    <w:rsid w:val="000839BA"/>
    <w:rsid w:val="00085007"/>
    <w:rsid w:val="00085444"/>
    <w:rsid w:val="00085FA3"/>
    <w:rsid w:val="000870B7"/>
    <w:rsid w:val="0009079A"/>
    <w:rsid w:val="00091153"/>
    <w:rsid w:val="000916F5"/>
    <w:rsid w:val="00092656"/>
    <w:rsid w:val="000932A4"/>
    <w:rsid w:val="000942DA"/>
    <w:rsid w:val="00094883"/>
    <w:rsid w:val="000949F7"/>
    <w:rsid w:val="000955AC"/>
    <w:rsid w:val="00095902"/>
    <w:rsid w:val="00095AC2"/>
    <w:rsid w:val="00095E63"/>
    <w:rsid w:val="00096217"/>
    <w:rsid w:val="0009646B"/>
    <w:rsid w:val="00096CBF"/>
    <w:rsid w:val="00097497"/>
    <w:rsid w:val="000A016E"/>
    <w:rsid w:val="000A0290"/>
    <w:rsid w:val="000A0A0A"/>
    <w:rsid w:val="000A1046"/>
    <w:rsid w:val="000A1FA6"/>
    <w:rsid w:val="000A2EB8"/>
    <w:rsid w:val="000A37EC"/>
    <w:rsid w:val="000A40F9"/>
    <w:rsid w:val="000A4112"/>
    <w:rsid w:val="000A47F0"/>
    <w:rsid w:val="000A4F3B"/>
    <w:rsid w:val="000A4F7A"/>
    <w:rsid w:val="000A5FAA"/>
    <w:rsid w:val="000A6F93"/>
    <w:rsid w:val="000A71DE"/>
    <w:rsid w:val="000A7943"/>
    <w:rsid w:val="000B0187"/>
    <w:rsid w:val="000B13CA"/>
    <w:rsid w:val="000B1A0F"/>
    <w:rsid w:val="000B2DEF"/>
    <w:rsid w:val="000B2E06"/>
    <w:rsid w:val="000B400E"/>
    <w:rsid w:val="000B45E6"/>
    <w:rsid w:val="000B5863"/>
    <w:rsid w:val="000C23E7"/>
    <w:rsid w:val="000C27BF"/>
    <w:rsid w:val="000C3C63"/>
    <w:rsid w:val="000C4DD9"/>
    <w:rsid w:val="000C4E3A"/>
    <w:rsid w:val="000C5522"/>
    <w:rsid w:val="000C76A4"/>
    <w:rsid w:val="000D019D"/>
    <w:rsid w:val="000D0FA2"/>
    <w:rsid w:val="000D15CF"/>
    <w:rsid w:val="000D1EBD"/>
    <w:rsid w:val="000D26E5"/>
    <w:rsid w:val="000D2DF3"/>
    <w:rsid w:val="000D3679"/>
    <w:rsid w:val="000D3ACB"/>
    <w:rsid w:val="000D471A"/>
    <w:rsid w:val="000D4D50"/>
    <w:rsid w:val="000E0065"/>
    <w:rsid w:val="000E0AC4"/>
    <w:rsid w:val="000E2691"/>
    <w:rsid w:val="000E2E6C"/>
    <w:rsid w:val="000E3277"/>
    <w:rsid w:val="000E328F"/>
    <w:rsid w:val="000E5BE5"/>
    <w:rsid w:val="000E6B9A"/>
    <w:rsid w:val="000E7763"/>
    <w:rsid w:val="000F02B1"/>
    <w:rsid w:val="000F0DCF"/>
    <w:rsid w:val="000F18EE"/>
    <w:rsid w:val="000F331E"/>
    <w:rsid w:val="000F33D0"/>
    <w:rsid w:val="000F379C"/>
    <w:rsid w:val="000F386E"/>
    <w:rsid w:val="000F417F"/>
    <w:rsid w:val="000F4EEB"/>
    <w:rsid w:val="000F5B32"/>
    <w:rsid w:val="000F5B94"/>
    <w:rsid w:val="000F5EB9"/>
    <w:rsid w:val="000F6015"/>
    <w:rsid w:val="000F611D"/>
    <w:rsid w:val="000F6B68"/>
    <w:rsid w:val="000F6BEC"/>
    <w:rsid w:val="000F750A"/>
    <w:rsid w:val="001000B4"/>
    <w:rsid w:val="001009AA"/>
    <w:rsid w:val="00101289"/>
    <w:rsid w:val="001019C4"/>
    <w:rsid w:val="00101BAA"/>
    <w:rsid w:val="00104501"/>
    <w:rsid w:val="00104B0D"/>
    <w:rsid w:val="00105422"/>
    <w:rsid w:val="00105C36"/>
    <w:rsid w:val="00106CAD"/>
    <w:rsid w:val="00106D1D"/>
    <w:rsid w:val="00106EF0"/>
    <w:rsid w:val="00107076"/>
    <w:rsid w:val="00107686"/>
    <w:rsid w:val="00110789"/>
    <w:rsid w:val="00111789"/>
    <w:rsid w:val="00111C4E"/>
    <w:rsid w:val="00111EF3"/>
    <w:rsid w:val="00112801"/>
    <w:rsid w:val="0011324B"/>
    <w:rsid w:val="00113393"/>
    <w:rsid w:val="00113982"/>
    <w:rsid w:val="001139B1"/>
    <w:rsid w:val="0011445A"/>
    <w:rsid w:val="001147B1"/>
    <w:rsid w:val="001152D6"/>
    <w:rsid w:val="001157C2"/>
    <w:rsid w:val="00115AD2"/>
    <w:rsid w:val="001166C2"/>
    <w:rsid w:val="00116F2C"/>
    <w:rsid w:val="00117509"/>
    <w:rsid w:val="00117AA3"/>
    <w:rsid w:val="00120895"/>
    <w:rsid w:val="00120F47"/>
    <w:rsid w:val="00122763"/>
    <w:rsid w:val="00122C4F"/>
    <w:rsid w:val="00125381"/>
    <w:rsid w:val="00125CC1"/>
    <w:rsid w:val="00125CD0"/>
    <w:rsid w:val="00127C21"/>
    <w:rsid w:val="00127F59"/>
    <w:rsid w:val="00131703"/>
    <w:rsid w:val="001321F5"/>
    <w:rsid w:val="00132D6C"/>
    <w:rsid w:val="00133193"/>
    <w:rsid w:val="0013373C"/>
    <w:rsid w:val="00133AFF"/>
    <w:rsid w:val="00134357"/>
    <w:rsid w:val="001345E8"/>
    <w:rsid w:val="00134857"/>
    <w:rsid w:val="001355A8"/>
    <w:rsid w:val="001365E1"/>
    <w:rsid w:val="00136CAC"/>
    <w:rsid w:val="001370EA"/>
    <w:rsid w:val="0013714F"/>
    <w:rsid w:val="00137A44"/>
    <w:rsid w:val="00137CDC"/>
    <w:rsid w:val="0014056C"/>
    <w:rsid w:val="00140D46"/>
    <w:rsid w:val="00141552"/>
    <w:rsid w:val="0014261F"/>
    <w:rsid w:val="001435AD"/>
    <w:rsid w:val="00143E0F"/>
    <w:rsid w:val="00144905"/>
    <w:rsid w:val="001453A2"/>
    <w:rsid w:val="0014547D"/>
    <w:rsid w:val="00145555"/>
    <w:rsid w:val="00145C8F"/>
    <w:rsid w:val="00146B53"/>
    <w:rsid w:val="00146BA5"/>
    <w:rsid w:val="00146CE2"/>
    <w:rsid w:val="001501A5"/>
    <w:rsid w:val="00150333"/>
    <w:rsid w:val="00150916"/>
    <w:rsid w:val="00151B3E"/>
    <w:rsid w:val="001537FF"/>
    <w:rsid w:val="00155423"/>
    <w:rsid w:val="00156537"/>
    <w:rsid w:val="001565A1"/>
    <w:rsid w:val="00156D4B"/>
    <w:rsid w:val="0015714B"/>
    <w:rsid w:val="001605EF"/>
    <w:rsid w:val="00161632"/>
    <w:rsid w:val="001616C9"/>
    <w:rsid w:val="00162179"/>
    <w:rsid w:val="00163133"/>
    <w:rsid w:val="00163773"/>
    <w:rsid w:val="00163A02"/>
    <w:rsid w:val="00164073"/>
    <w:rsid w:val="00164F61"/>
    <w:rsid w:val="001653EF"/>
    <w:rsid w:val="0016660D"/>
    <w:rsid w:val="00167DA2"/>
    <w:rsid w:val="00167F92"/>
    <w:rsid w:val="00170633"/>
    <w:rsid w:val="00171885"/>
    <w:rsid w:val="00171C88"/>
    <w:rsid w:val="00171D58"/>
    <w:rsid w:val="00172945"/>
    <w:rsid w:val="00172D7D"/>
    <w:rsid w:val="00173034"/>
    <w:rsid w:val="00173649"/>
    <w:rsid w:val="00174760"/>
    <w:rsid w:val="00174C53"/>
    <w:rsid w:val="00174DDC"/>
    <w:rsid w:val="001752CF"/>
    <w:rsid w:val="00176423"/>
    <w:rsid w:val="0017646C"/>
    <w:rsid w:val="00176CAD"/>
    <w:rsid w:val="001772D8"/>
    <w:rsid w:val="001805C6"/>
    <w:rsid w:val="001813B8"/>
    <w:rsid w:val="001824B8"/>
    <w:rsid w:val="001827A6"/>
    <w:rsid w:val="0018340F"/>
    <w:rsid w:val="00183491"/>
    <w:rsid w:val="00183520"/>
    <w:rsid w:val="001838AD"/>
    <w:rsid w:val="00184C78"/>
    <w:rsid w:val="00184DEA"/>
    <w:rsid w:val="0018523F"/>
    <w:rsid w:val="00185F3E"/>
    <w:rsid w:val="0018642D"/>
    <w:rsid w:val="00187EE7"/>
    <w:rsid w:val="00190C04"/>
    <w:rsid w:val="00190F93"/>
    <w:rsid w:val="001923FC"/>
    <w:rsid w:val="00192575"/>
    <w:rsid w:val="001926CA"/>
    <w:rsid w:val="001934C2"/>
    <w:rsid w:val="001973FD"/>
    <w:rsid w:val="00197C25"/>
    <w:rsid w:val="00197CC7"/>
    <w:rsid w:val="001A00D9"/>
    <w:rsid w:val="001A085F"/>
    <w:rsid w:val="001A4192"/>
    <w:rsid w:val="001A41B7"/>
    <w:rsid w:val="001A4FBF"/>
    <w:rsid w:val="001A7457"/>
    <w:rsid w:val="001A7A25"/>
    <w:rsid w:val="001B01F3"/>
    <w:rsid w:val="001B0294"/>
    <w:rsid w:val="001B0697"/>
    <w:rsid w:val="001B125D"/>
    <w:rsid w:val="001B1526"/>
    <w:rsid w:val="001B1E0F"/>
    <w:rsid w:val="001B2BB0"/>
    <w:rsid w:val="001B398B"/>
    <w:rsid w:val="001B53C7"/>
    <w:rsid w:val="001B655F"/>
    <w:rsid w:val="001B667F"/>
    <w:rsid w:val="001B7425"/>
    <w:rsid w:val="001B784D"/>
    <w:rsid w:val="001C002E"/>
    <w:rsid w:val="001C1BFF"/>
    <w:rsid w:val="001C1C28"/>
    <w:rsid w:val="001C2EC5"/>
    <w:rsid w:val="001C6252"/>
    <w:rsid w:val="001C6380"/>
    <w:rsid w:val="001C66EA"/>
    <w:rsid w:val="001C6A4A"/>
    <w:rsid w:val="001C7128"/>
    <w:rsid w:val="001C72B8"/>
    <w:rsid w:val="001C7959"/>
    <w:rsid w:val="001C7B23"/>
    <w:rsid w:val="001C7EDC"/>
    <w:rsid w:val="001D116D"/>
    <w:rsid w:val="001D1508"/>
    <w:rsid w:val="001D15C2"/>
    <w:rsid w:val="001D1C69"/>
    <w:rsid w:val="001D22F3"/>
    <w:rsid w:val="001D2675"/>
    <w:rsid w:val="001D36D5"/>
    <w:rsid w:val="001D3792"/>
    <w:rsid w:val="001D48CD"/>
    <w:rsid w:val="001D4AA2"/>
    <w:rsid w:val="001D4C23"/>
    <w:rsid w:val="001D54F1"/>
    <w:rsid w:val="001D6176"/>
    <w:rsid w:val="001D7730"/>
    <w:rsid w:val="001E1817"/>
    <w:rsid w:val="001E1F00"/>
    <w:rsid w:val="001E244A"/>
    <w:rsid w:val="001E2CF3"/>
    <w:rsid w:val="001E4D32"/>
    <w:rsid w:val="001E520E"/>
    <w:rsid w:val="001E56B7"/>
    <w:rsid w:val="001E695E"/>
    <w:rsid w:val="001E72D8"/>
    <w:rsid w:val="001E750E"/>
    <w:rsid w:val="001E7719"/>
    <w:rsid w:val="001E78B2"/>
    <w:rsid w:val="001F11AF"/>
    <w:rsid w:val="001F1B1B"/>
    <w:rsid w:val="001F373F"/>
    <w:rsid w:val="001F3FE7"/>
    <w:rsid w:val="001F4FAE"/>
    <w:rsid w:val="001F539A"/>
    <w:rsid w:val="001F6895"/>
    <w:rsid w:val="001F6FF6"/>
    <w:rsid w:val="001F718D"/>
    <w:rsid w:val="0020003A"/>
    <w:rsid w:val="002007AE"/>
    <w:rsid w:val="00200879"/>
    <w:rsid w:val="002016C0"/>
    <w:rsid w:val="00202594"/>
    <w:rsid w:val="00204562"/>
    <w:rsid w:val="00205F07"/>
    <w:rsid w:val="00205FC9"/>
    <w:rsid w:val="002062D3"/>
    <w:rsid w:val="00206458"/>
    <w:rsid w:val="00206FC7"/>
    <w:rsid w:val="00207142"/>
    <w:rsid w:val="00212740"/>
    <w:rsid w:val="00212750"/>
    <w:rsid w:val="00212F5E"/>
    <w:rsid w:val="00213CBD"/>
    <w:rsid w:val="00213EA7"/>
    <w:rsid w:val="00214849"/>
    <w:rsid w:val="0021652C"/>
    <w:rsid w:val="00216F10"/>
    <w:rsid w:val="00220232"/>
    <w:rsid w:val="00220913"/>
    <w:rsid w:val="00220F24"/>
    <w:rsid w:val="0022128F"/>
    <w:rsid w:val="00221416"/>
    <w:rsid w:val="00221AD9"/>
    <w:rsid w:val="0022471F"/>
    <w:rsid w:val="002264B1"/>
    <w:rsid w:val="002272FE"/>
    <w:rsid w:val="002274B3"/>
    <w:rsid w:val="00230825"/>
    <w:rsid w:val="00231099"/>
    <w:rsid w:val="002313D3"/>
    <w:rsid w:val="00231893"/>
    <w:rsid w:val="002330FF"/>
    <w:rsid w:val="00233C6C"/>
    <w:rsid w:val="002347F2"/>
    <w:rsid w:val="00235101"/>
    <w:rsid w:val="002353D2"/>
    <w:rsid w:val="00235BE6"/>
    <w:rsid w:val="002362C5"/>
    <w:rsid w:val="00236AD7"/>
    <w:rsid w:val="0023719B"/>
    <w:rsid w:val="00237534"/>
    <w:rsid w:val="00237872"/>
    <w:rsid w:val="0024005B"/>
    <w:rsid w:val="002409FD"/>
    <w:rsid w:val="0024140C"/>
    <w:rsid w:val="0024183D"/>
    <w:rsid w:val="00241D55"/>
    <w:rsid w:val="00242C0D"/>
    <w:rsid w:val="00242F5C"/>
    <w:rsid w:val="00243E39"/>
    <w:rsid w:val="00245C27"/>
    <w:rsid w:val="00245FEE"/>
    <w:rsid w:val="00246433"/>
    <w:rsid w:val="0024664D"/>
    <w:rsid w:val="00246A32"/>
    <w:rsid w:val="002479A0"/>
    <w:rsid w:val="002502C6"/>
    <w:rsid w:val="0025264F"/>
    <w:rsid w:val="00252CE9"/>
    <w:rsid w:val="0025305C"/>
    <w:rsid w:val="002530F5"/>
    <w:rsid w:val="0025441A"/>
    <w:rsid w:val="00254BE2"/>
    <w:rsid w:val="002553B9"/>
    <w:rsid w:val="00256F26"/>
    <w:rsid w:val="00257903"/>
    <w:rsid w:val="00257DA4"/>
    <w:rsid w:val="00260416"/>
    <w:rsid w:val="00261BEB"/>
    <w:rsid w:val="00262949"/>
    <w:rsid w:val="00264493"/>
    <w:rsid w:val="00265905"/>
    <w:rsid w:val="002659D2"/>
    <w:rsid w:val="00265D53"/>
    <w:rsid w:val="00266955"/>
    <w:rsid w:val="0026795B"/>
    <w:rsid w:val="00270140"/>
    <w:rsid w:val="00270609"/>
    <w:rsid w:val="0027195E"/>
    <w:rsid w:val="00271F9B"/>
    <w:rsid w:val="00272A25"/>
    <w:rsid w:val="002733A9"/>
    <w:rsid w:val="002736C7"/>
    <w:rsid w:val="00273D9D"/>
    <w:rsid w:val="00274204"/>
    <w:rsid w:val="0027525A"/>
    <w:rsid w:val="0027678A"/>
    <w:rsid w:val="00276B0C"/>
    <w:rsid w:val="00277C65"/>
    <w:rsid w:val="00280C52"/>
    <w:rsid w:val="00281781"/>
    <w:rsid w:val="00281C83"/>
    <w:rsid w:val="002826E8"/>
    <w:rsid w:val="002832E7"/>
    <w:rsid w:val="002856DE"/>
    <w:rsid w:val="00285AD7"/>
    <w:rsid w:val="00287216"/>
    <w:rsid w:val="00290746"/>
    <w:rsid w:val="00290887"/>
    <w:rsid w:val="00292343"/>
    <w:rsid w:val="0029406A"/>
    <w:rsid w:val="00294286"/>
    <w:rsid w:val="00294630"/>
    <w:rsid w:val="00294C71"/>
    <w:rsid w:val="00294D92"/>
    <w:rsid w:val="002951F6"/>
    <w:rsid w:val="00295D09"/>
    <w:rsid w:val="0029710A"/>
    <w:rsid w:val="00297ED6"/>
    <w:rsid w:val="002A0FB0"/>
    <w:rsid w:val="002A139C"/>
    <w:rsid w:val="002A200B"/>
    <w:rsid w:val="002A2542"/>
    <w:rsid w:val="002A2E8E"/>
    <w:rsid w:val="002A374F"/>
    <w:rsid w:val="002A440B"/>
    <w:rsid w:val="002A4450"/>
    <w:rsid w:val="002A4565"/>
    <w:rsid w:val="002A4D67"/>
    <w:rsid w:val="002A515A"/>
    <w:rsid w:val="002A6442"/>
    <w:rsid w:val="002A6694"/>
    <w:rsid w:val="002A68DB"/>
    <w:rsid w:val="002A7C3B"/>
    <w:rsid w:val="002B0276"/>
    <w:rsid w:val="002B0441"/>
    <w:rsid w:val="002B1B53"/>
    <w:rsid w:val="002B24C9"/>
    <w:rsid w:val="002B3F02"/>
    <w:rsid w:val="002B466B"/>
    <w:rsid w:val="002B4F80"/>
    <w:rsid w:val="002B5254"/>
    <w:rsid w:val="002B54F3"/>
    <w:rsid w:val="002B5597"/>
    <w:rsid w:val="002B57E3"/>
    <w:rsid w:val="002B5C36"/>
    <w:rsid w:val="002B69AF"/>
    <w:rsid w:val="002B78A5"/>
    <w:rsid w:val="002C0C78"/>
    <w:rsid w:val="002C2937"/>
    <w:rsid w:val="002C375D"/>
    <w:rsid w:val="002C3882"/>
    <w:rsid w:val="002C3A82"/>
    <w:rsid w:val="002C4FFE"/>
    <w:rsid w:val="002C5430"/>
    <w:rsid w:val="002C56AC"/>
    <w:rsid w:val="002C6D67"/>
    <w:rsid w:val="002C7211"/>
    <w:rsid w:val="002D09A2"/>
    <w:rsid w:val="002D1623"/>
    <w:rsid w:val="002D2166"/>
    <w:rsid w:val="002D2352"/>
    <w:rsid w:val="002D2B49"/>
    <w:rsid w:val="002D35CF"/>
    <w:rsid w:val="002D4047"/>
    <w:rsid w:val="002D4586"/>
    <w:rsid w:val="002D5000"/>
    <w:rsid w:val="002D52FA"/>
    <w:rsid w:val="002D6EDC"/>
    <w:rsid w:val="002E05AA"/>
    <w:rsid w:val="002E1F61"/>
    <w:rsid w:val="002E22A7"/>
    <w:rsid w:val="002E28E8"/>
    <w:rsid w:val="002E3FE3"/>
    <w:rsid w:val="002E44AF"/>
    <w:rsid w:val="002E4C98"/>
    <w:rsid w:val="002E55C8"/>
    <w:rsid w:val="002E6C9C"/>
    <w:rsid w:val="002E75C6"/>
    <w:rsid w:val="002E79BD"/>
    <w:rsid w:val="002F246D"/>
    <w:rsid w:val="002F26E5"/>
    <w:rsid w:val="002F28B3"/>
    <w:rsid w:val="002F2951"/>
    <w:rsid w:val="002F2B3F"/>
    <w:rsid w:val="002F3645"/>
    <w:rsid w:val="002F3C85"/>
    <w:rsid w:val="002F47CA"/>
    <w:rsid w:val="002F4900"/>
    <w:rsid w:val="002F4A7A"/>
    <w:rsid w:val="002F5529"/>
    <w:rsid w:val="002F71D5"/>
    <w:rsid w:val="002F71F1"/>
    <w:rsid w:val="003014CE"/>
    <w:rsid w:val="0030159F"/>
    <w:rsid w:val="00301751"/>
    <w:rsid w:val="00302A2D"/>
    <w:rsid w:val="00303614"/>
    <w:rsid w:val="003036F2"/>
    <w:rsid w:val="003037B4"/>
    <w:rsid w:val="00303D61"/>
    <w:rsid w:val="00304DB1"/>
    <w:rsid w:val="00306071"/>
    <w:rsid w:val="00306344"/>
    <w:rsid w:val="00306580"/>
    <w:rsid w:val="00306AA8"/>
    <w:rsid w:val="00311F0E"/>
    <w:rsid w:val="00311F71"/>
    <w:rsid w:val="0031420D"/>
    <w:rsid w:val="003143EC"/>
    <w:rsid w:val="0031482A"/>
    <w:rsid w:val="00315181"/>
    <w:rsid w:val="003155CE"/>
    <w:rsid w:val="00316A63"/>
    <w:rsid w:val="00316C2F"/>
    <w:rsid w:val="00316D4F"/>
    <w:rsid w:val="003212D7"/>
    <w:rsid w:val="00321629"/>
    <w:rsid w:val="003217D0"/>
    <w:rsid w:val="00321BF9"/>
    <w:rsid w:val="003229A5"/>
    <w:rsid w:val="00322F08"/>
    <w:rsid w:val="00324DFF"/>
    <w:rsid w:val="00324EBE"/>
    <w:rsid w:val="0032574C"/>
    <w:rsid w:val="003279D2"/>
    <w:rsid w:val="00327B0C"/>
    <w:rsid w:val="00327C08"/>
    <w:rsid w:val="003300C6"/>
    <w:rsid w:val="00331EBF"/>
    <w:rsid w:val="00332BAC"/>
    <w:rsid w:val="003332D6"/>
    <w:rsid w:val="003336D1"/>
    <w:rsid w:val="00334688"/>
    <w:rsid w:val="0033524D"/>
    <w:rsid w:val="00336C2B"/>
    <w:rsid w:val="00336FCD"/>
    <w:rsid w:val="00337279"/>
    <w:rsid w:val="003404F2"/>
    <w:rsid w:val="003409C7"/>
    <w:rsid w:val="0034146F"/>
    <w:rsid w:val="0034200B"/>
    <w:rsid w:val="00342179"/>
    <w:rsid w:val="0034336E"/>
    <w:rsid w:val="00345133"/>
    <w:rsid w:val="00347098"/>
    <w:rsid w:val="003500A4"/>
    <w:rsid w:val="00351298"/>
    <w:rsid w:val="0035217D"/>
    <w:rsid w:val="00353565"/>
    <w:rsid w:val="00353669"/>
    <w:rsid w:val="00353884"/>
    <w:rsid w:val="003541DC"/>
    <w:rsid w:val="00355F9C"/>
    <w:rsid w:val="00356CB3"/>
    <w:rsid w:val="00356EF0"/>
    <w:rsid w:val="003571C7"/>
    <w:rsid w:val="00357895"/>
    <w:rsid w:val="00357D83"/>
    <w:rsid w:val="00361CE6"/>
    <w:rsid w:val="0036217C"/>
    <w:rsid w:val="0036249C"/>
    <w:rsid w:val="003639FD"/>
    <w:rsid w:val="00363E46"/>
    <w:rsid w:val="00363F1B"/>
    <w:rsid w:val="003651C0"/>
    <w:rsid w:val="00366C77"/>
    <w:rsid w:val="003674A6"/>
    <w:rsid w:val="00370249"/>
    <w:rsid w:val="00370B31"/>
    <w:rsid w:val="0037158A"/>
    <w:rsid w:val="0037190F"/>
    <w:rsid w:val="003719EE"/>
    <w:rsid w:val="00371DE3"/>
    <w:rsid w:val="0037225C"/>
    <w:rsid w:val="003737F1"/>
    <w:rsid w:val="00373B0B"/>
    <w:rsid w:val="00374082"/>
    <w:rsid w:val="00374151"/>
    <w:rsid w:val="003743DF"/>
    <w:rsid w:val="00374449"/>
    <w:rsid w:val="003752CA"/>
    <w:rsid w:val="003817EA"/>
    <w:rsid w:val="0038187F"/>
    <w:rsid w:val="00382AC9"/>
    <w:rsid w:val="00383302"/>
    <w:rsid w:val="00383E28"/>
    <w:rsid w:val="0038422F"/>
    <w:rsid w:val="00385575"/>
    <w:rsid w:val="00385E5A"/>
    <w:rsid w:val="00387241"/>
    <w:rsid w:val="003874A0"/>
    <w:rsid w:val="00387BEB"/>
    <w:rsid w:val="0039128E"/>
    <w:rsid w:val="0039169C"/>
    <w:rsid w:val="00392A44"/>
    <w:rsid w:val="00392DCC"/>
    <w:rsid w:val="0039321C"/>
    <w:rsid w:val="00393390"/>
    <w:rsid w:val="0039514D"/>
    <w:rsid w:val="00395463"/>
    <w:rsid w:val="0039547F"/>
    <w:rsid w:val="00395CAC"/>
    <w:rsid w:val="00397804"/>
    <w:rsid w:val="003A0B4F"/>
    <w:rsid w:val="003A0C7A"/>
    <w:rsid w:val="003A17FE"/>
    <w:rsid w:val="003A1959"/>
    <w:rsid w:val="003A2198"/>
    <w:rsid w:val="003A27F4"/>
    <w:rsid w:val="003A3316"/>
    <w:rsid w:val="003A365B"/>
    <w:rsid w:val="003A3951"/>
    <w:rsid w:val="003A3D74"/>
    <w:rsid w:val="003A4CCF"/>
    <w:rsid w:val="003A5E34"/>
    <w:rsid w:val="003A79D5"/>
    <w:rsid w:val="003B0207"/>
    <w:rsid w:val="003B16E9"/>
    <w:rsid w:val="003B1ED7"/>
    <w:rsid w:val="003B2489"/>
    <w:rsid w:val="003B25A0"/>
    <w:rsid w:val="003B3874"/>
    <w:rsid w:val="003B3D43"/>
    <w:rsid w:val="003B3F50"/>
    <w:rsid w:val="003B4672"/>
    <w:rsid w:val="003B49E9"/>
    <w:rsid w:val="003B5E8C"/>
    <w:rsid w:val="003C0437"/>
    <w:rsid w:val="003C0813"/>
    <w:rsid w:val="003C0B2F"/>
    <w:rsid w:val="003C1A14"/>
    <w:rsid w:val="003C1D0C"/>
    <w:rsid w:val="003C35F6"/>
    <w:rsid w:val="003C3B7E"/>
    <w:rsid w:val="003C429A"/>
    <w:rsid w:val="003C45AE"/>
    <w:rsid w:val="003C48C2"/>
    <w:rsid w:val="003C520D"/>
    <w:rsid w:val="003C63F0"/>
    <w:rsid w:val="003C7FA2"/>
    <w:rsid w:val="003D0E00"/>
    <w:rsid w:val="003D1ADB"/>
    <w:rsid w:val="003D2675"/>
    <w:rsid w:val="003D272F"/>
    <w:rsid w:val="003D33F4"/>
    <w:rsid w:val="003D3BE5"/>
    <w:rsid w:val="003D3BFF"/>
    <w:rsid w:val="003D3E4D"/>
    <w:rsid w:val="003D461D"/>
    <w:rsid w:val="003D4A15"/>
    <w:rsid w:val="003D53D7"/>
    <w:rsid w:val="003D58B8"/>
    <w:rsid w:val="003D7FA7"/>
    <w:rsid w:val="003E0FDE"/>
    <w:rsid w:val="003E0FF4"/>
    <w:rsid w:val="003E2F85"/>
    <w:rsid w:val="003E366A"/>
    <w:rsid w:val="003E366F"/>
    <w:rsid w:val="003E3A59"/>
    <w:rsid w:val="003E4D08"/>
    <w:rsid w:val="003E4F2E"/>
    <w:rsid w:val="003E5B75"/>
    <w:rsid w:val="003E5B94"/>
    <w:rsid w:val="003E662E"/>
    <w:rsid w:val="003E711A"/>
    <w:rsid w:val="003E7A2B"/>
    <w:rsid w:val="003F0B63"/>
    <w:rsid w:val="003F18B5"/>
    <w:rsid w:val="003F1A1D"/>
    <w:rsid w:val="003F31E8"/>
    <w:rsid w:val="003F37A1"/>
    <w:rsid w:val="003F41A9"/>
    <w:rsid w:val="003F561A"/>
    <w:rsid w:val="003F6051"/>
    <w:rsid w:val="003F701C"/>
    <w:rsid w:val="003F79E5"/>
    <w:rsid w:val="003F7F41"/>
    <w:rsid w:val="00400AF9"/>
    <w:rsid w:val="00401BD7"/>
    <w:rsid w:val="00402223"/>
    <w:rsid w:val="00403144"/>
    <w:rsid w:val="00405169"/>
    <w:rsid w:val="00405D88"/>
    <w:rsid w:val="004061B5"/>
    <w:rsid w:val="004101B8"/>
    <w:rsid w:val="0041040E"/>
    <w:rsid w:val="00410CC7"/>
    <w:rsid w:val="004126A6"/>
    <w:rsid w:val="00412B90"/>
    <w:rsid w:val="00412DFE"/>
    <w:rsid w:val="00413BEA"/>
    <w:rsid w:val="00414222"/>
    <w:rsid w:val="004159E0"/>
    <w:rsid w:val="004164FE"/>
    <w:rsid w:val="004171AB"/>
    <w:rsid w:val="00417767"/>
    <w:rsid w:val="00417E9F"/>
    <w:rsid w:val="00420E9B"/>
    <w:rsid w:val="004211E5"/>
    <w:rsid w:val="00422AA3"/>
    <w:rsid w:val="004234B5"/>
    <w:rsid w:val="004239A3"/>
    <w:rsid w:val="004242EB"/>
    <w:rsid w:val="004261BA"/>
    <w:rsid w:val="004273E9"/>
    <w:rsid w:val="0042756C"/>
    <w:rsid w:val="00431A49"/>
    <w:rsid w:val="004324B6"/>
    <w:rsid w:val="00432989"/>
    <w:rsid w:val="00432A77"/>
    <w:rsid w:val="00433554"/>
    <w:rsid w:val="00433741"/>
    <w:rsid w:val="00434388"/>
    <w:rsid w:val="00434F02"/>
    <w:rsid w:val="00435DB4"/>
    <w:rsid w:val="00440F66"/>
    <w:rsid w:val="004416D2"/>
    <w:rsid w:val="004419B1"/>
    <w:rsid w:val="00442074"/>
    <w:rsid w:val="00442A4D"/>
    <w:rsid w:val="004431DF"/>
    <w:rsid w:val="004435FC"/>
    <w:rsid w:val="00443BC7"/>
    <w:rsid w:val="00443FA6"/>
    <w:rsid w:val="00444348"/>
    <w:rsid w:val="0044509F"/>
    <w:rsid w:val="00446946"/>
    <w:rsid w:val="004471F1"/>
    <w:rsid w:val="0044727E"/>
    <w:rsid w:val="004509B0"/>
    <w:rsid w:val="00451FFD"/>
    <w:rsid w:val="0045306D"/>
    <w:rsid w:val="00453546"/>
    <w:rsid w:val="00453C6A"/>
    <w:rsid w:val="004547B5"/>
    <w:rsid w:val="004555FA"/>
    <w:rsid w:val="00460FF9"/>
    <w:rsid w:val="00462343"/>
    <w:rsid w:val="0046283A"/>
    <w:rsid w:val="00462B81"/>
    <w:rsid w:val="004631A9"/>
    <w:rsid w:val="004646CE"/>
    <w:rsid w:val="0046494A"/>
    <w:rsid w:val="00464C3D"/>
    <w:rsid w:val="00466529"/>
    <w:rsid w:val="00466878"/>
    <w:rsid w:val="00471E15"/>
    <w:rsid w:val="00471FA4"/>
    <w:rsid w:val="00472D5C"/>
    <w:rsid w:val="00473E6A"/>
    <w:rsid w:val="00474CD1"/>
    <w:rsid w:val="00476E67"/>
    <w:rsid w:val="004808CE"/>
    <w:rsid w:val="004809F5"/>
    <w:rsid w:val="00481BE3"/>
    <w:rsid w:val="00482D11"/>
    <w:rsid w:val="004844C2"/>
    <w:rsid w:val="0048506E"/>
    <w:rsid w:val="00486B96"/>
    <w:rsid w:val="00486D71"/>
    <w:rsid w:val="00490E94"/>
    <w:rsid w:val="00491528"/>
    <w:rsid w:val="00491987"/>
    <w:rsid w:val="00492093"/>
    <w:rsid w:val="0049336F"/>
    <w:rsid w:val="00493A5F"/>
    <w:rsid w:val="00495555"/>
    <w:rsid w:val="004960C6"/>
    <w:rsid w:val="00496B97"/>
    <w:rsid w:val="004A04DF"/>
    <w:rsid w:val="004A0509"/>
    <w:rsid w:val="004A0CE1"/>
    <w:rsid w:val="004A0D46"/>
    <w:rsid w:val="004A0E61"/>
    <w:rsid w:val="004A1286"/>
    <w:rsid w:val="004A1970"/>
    <w:rsid w:val="004A25AF"/>
    <w:rsid w:val="004A3440"/>
    <w:rsid w:val="004A3898"/>
    <w:rsid w:val="004A3D45"/>
    <w:rsid w:val="004A4AF8"/>
    <w:rsid w:val="004A5B45"/>
    <w:rsid w:val="004A5DED"/>
    <w:rsid w:val="004A6B41"/>
    <w:rsid w:val="004A75B2"/>
    <w:rsid w:val="004A7C12"/>
    <w:rsid w:val="004A7CF4"/>
    <w:rsid w:val="004A7F57"/>
    <w:rsid w:val="004B0FD5"/>
    <w:rsid w:val="004B1764"/>
    <w:rsid w:val="004B17F4"/>
    <w:rsid w:val="004B5485"/>
    <w:rsid w:val="004B5FE0"/>
    <w:rsid w:val="004B6473"/>
    <w:rsid w:val="004B6B18"/>
    <w:rsid w:val="004B7ADC"/>
    <w:rsid w:val="004B7BBE"/>
    <w:rsid w:val="004C06A5"/>
    <w:rsid w:val="004C0845"/>
    <w:rsid w:val="004C192E"/>
    <w:rsid w:val="004C1B9E"/>
    <w:rsid w:val="004C243A"/>
    <w:rsid w:val="004C2641"/>
    <w:rsid w:val="004C42B8"/>
    <w:rsid w:val="004C493D"/>
    <w:rsid w:val="004C4B61"/>
    <w:rsid w:val="004C4CEF"/>
    <w:rsid w:val="004C5002"/>
    <w:rsid w:val="004C61E8"/>
    <w:rsid w:val="004C6AEB"/>
    <w:rsid w:val="004C75A1"/>
    <w:rsid w:val="004D1272"/>
    <w:rsid w:val="004D4AC6"/>
    <w:rsid w:val="004D522E"/>
    <w:rsid w:val="004D6455"/>
    <w:rsid w:val="004D7086"/>
    <w:rsid w:val="004D752C"/>
    <w:rsid w:val="004E116F"/>
    <w:rsid w:val="004E1CFE"/>
    <w:rsid w:val="004E2167"/>
    <w:rsid w:val="004E2C63"/>
    <w:rsid w:val="004E3400"/>
    <w:rsid w:val="004E38BA"/>
    <w:rsid w:val="004E3D9C"/>
    <w:rsid w:val="004E426C"/>
    <w:rsid w:val="004E4357"/>
    <w:rsid w:val="004E4461"/>
    <w:rsid w:val="004E4D05"/>
    <w:rsid w:val="004E5605"/>
    <w:rsid w:val="004E5FD4"/>
    <w:rsid w:val="004E631B"/>
    <w:rsid w:val="004E6891"/>
    <w:rsid w:val="004F0062"/>
    <w:rsid w:val="004F0D59"/>
    <w:rsid w:val="004F132F"/>
    <w:rsid w:val="004F16F4"/>
    <w:rsid w:val="004F1EFB"/>
    <w:rsid w:val="004F1FE6"/>
    <w:rsid w:val="004F2A45"/>
    <w:rsid w:val="004F2A7E"/>
    <w:rsid w:val="004F3642"/>
    <w:rsid w:val="004F51AD"/>
    <w:rsid w:val="004F6178"/>
    <w:rsid w:val="004F68D1"/>
    <w:rsid w:val="004F6953"/>
    <w:rsid w:val="004F6AB1"/>
    <w:rsid w:val="004F75FF"/>
    <w:rsid w:val="004F7B55"/>
    <w:rsid w:val="00500794"/>
    <w:rsid w:val="00500F9A"/>
    <w:rsid w:val="0050104B"/>
    <w:rsid w:val="005011F2"/>
    <w:rsid w:val="00502017"/>
    <w:rsid w:val="0050210A"/>
    <w:rsid w:val="00502840"/>
    <w:rsid w:val="00502CE5"/>
    <w:rsid w:val="00503630"/>
    <w:rsid w:val="0050389C"/>
    <w:rsid w:val="005039A6"/>
    <w:rsid w:val="00503AF0"/>
    <w:rsid w:val="005048D6"/>
    <w:rsid w:val="005052C0"/>
    <w:rsid w:val="00505D11"/>
    <w:rsid w:val="0050626B"/>
    <w:rsid w:val="00506964"/>
    <w:rsid w:val="00506AA5"/>
    <w:rsid w:val="00507964"/>
    <w:rsid w:val="005079C3"/>
    <w:rsid w:val="00507F41"/>
    <w:rsid w:val="00510261"/>
    <w:rsid w:val="00510774"/>
    <w:rsid w:val="00510C47"/>
    <w:rsid w:val="0051158E"/>
    <w:rsid w:val="00513222"/>
    <w:rsid w:val="005136DD"/>
    <w:rsid w:val="0051386F"/>
    <w:rsid w:val="00513CA2"/>
    <w:rsid w:val="00514CF9"/>
    <w:rsid w:val="005157DB"/>
    <w:rsid w:val="00515FF1"/>
    <w:rsid w:val="005170F4"/>
    <w:rsid w:val="00517D4E"/>
    <w:rsid w:val="00517E88"/>
    <w:rsid w:val="005203F5"/>
    <w:rsid w:val="005217F2"/>
    <w:rsid w:val="00522BBB"/>
    <w:rsid w:val="00522C48"/>
    <w:rsid w:val="00522C99"/>
    <w:rsid w:val="005230E7"/>
    <w:rsid w:val="00523811"/>
    <w:rsid w:val="00523A72"/>
    <w:rsid w:val="005252CB"/>
    <w:rsid w:val="0052717D"/>
    <w:rsid w:val="00527240"/>
    <w:rsid w:val="005279A3"/>
    <w:rsid w:val="00530152"/>
    <w:rsid w:val="00530AA3"/>
    <w:rsid w:val="00530DD6"/>
    <w:rsid w:val="00531106"/>
    <w:rsid w:val="00531D19"/>
    <w:rsid w:val="00532D82"/>
    <w:rsid w:val="005330B5"/>
    <w:rsid w:val="00533287"/>
    <w:rsid w:val="00533617"/>
    <w:rsid w:val="00533957"/>
    <w:rsid w:val="00533AF6"/>
    <w:rsid w:val="0053751D"/>
    <w:rsid w:val="00537FBD"/>
    <w:rsid w:val="00540D00"/>
    <w:rsid w:val="00541681"/>
    <w:rsid w:val="00541CEB"/>
    <w:rsid w:val="00541ECF"/>
    <w:rsid w:val="005424E1"/>
    <w:rsid w:val="00542D39"/>
    <w:rsid w:val="005436DC"/>
    <w:rsid w:val="00544173"/>
    <w:rsid w:val="005441CE"/>
    <w:rsid w:val="00544320"/>
    <w:rsid w:val="00545616"/>
    <w:rsid w:val="00545871"/>
    <w:rsid w:val="005462D5"/>
    <w:rsid w:val="00546E9D"/>
    <w:rsid w:val="0054719B"/>
    <w:rsid w:val="00547632"/>
    <w:rsid w:val="00550F08"/>
    <w:rsid w:val="00551783"/>
    <w:rsid w:val="00552F62"/>
    <w:rsid w:val="005539E2"/>
    <w:rsid w:val="005552C2"/>
    <w:rsid w:val="005562F0"/>
    <w:rsid w:val="005563C6"/>
    <w:rsid w:val="0055684F"/>
    <w:rsid w:val="005572AB"/>
    <w:rsid w:val="00557396"/>
    <w:rsid w:val="005605E9"/>
    <w:rsid w:val="00560BC2"/>
    <w:rsid w:val="00560D3A"/>
    <w:rsid w:val="00560D6B"/>
    <w:rsid w:val="00561469"/>
    <w:rsid w:val="00561593"/>
    <w:rsid w:val="00561811"/>
    <w:rsid w:val="0056197A"/>
    <w:rsid w:val="00561B14"/>
    <w:rsid w:val="00561FB8"/>
    <w:rsid w:val="0056275A"/>
    <w:rsid w:val="005635FB"/>
    <w:rsid w:val="005639A5"/>
    <w:rsid w:val="00564052"/>
    <w:rsid w:val="0056426E"/>
    <w:rsid w:val="00564425"/>
    <w:rsid w:val="00565251"/>
    <w:rsid w:val="00565DE2"/>
    <w:rsid w:val="00566926"/>
    <w:rsid w:val="005676FB"/>
    <w:rsid w:val="005705DE"/>
    <w:rsid w:val="0057068B"/>
    <w:rsid w:val="00571463"/>
    <w:rsid w:val="00572364"/>
    <w:rsid w:val="00572416"/>
    <w:rsid w:val="00573660"/>
    <w:rsid w:val="0057383A"/>
    <w:rsid w:val="0057390A"/>
    <w:rsid w:val="00573AA9"/>
    <w:rsid w:val="00573B39"/>
    <w:rsid w:val="005744F3"/>
    <w:rsid w:val="00574E5E"/>
    <w:rsid w:val="005766DB"/>
    <w:rsid w:val="00576D40"/>
    <w:rsid w:val="00576E06"/>
    <w:rsid w:val="00577900"/>
    <w:rsid w:val="005779E2"/>
    <w:rsid w:val="005811B7"/>
    <w:rsid w:val="00581510"/>
    <w:rsid w:val="005818ED"/>
    <w:rsid w:val="00583847"/>
    <w:rsid w:val="00583985"/>
    <w:rsid w:val="00584166"/>
    <w:rsid w:val="0058462F"/>
    <w:rsid w:val="00584D38"/>
    <w:rsid w:val="00584E1C"/>
    <w:rsid w:val="00584F89"/>
    <w:rsid w:val="00585511"/>
    <w:rsid w:val="00585C96"/>
    <w:rsid w:val="0058768E"/>
    <w:rsid w:val="00590719"/>
    <w:rsid w:val="005907AE"/>
    <w:rsid w:val="00590F18"/>
    <w:rsid w:val="005952A7"/>
    <w:rsid w:val="00597B9E"/>
    <w:rsid w:val="005A0253"/>
    <w:rsid w:val="005A269A"/>
    <w:rsid w:val="005A28F9"/>
    <w:rsid w:val="005A3BE3"/>
    <w:rsid w:val="005A3C7C"/>
    <w:rsid w:val="005A404B"/>
    <w:rsid w:val="005A48CD"/>
    <w:rsid w:val="005A4F0E"/>
    <w:rsid w:val="005A636D"/>
    <w:rsid w:val="005A68EA"/>
    <w:rsid w:val="005A6E65"/>
    <w:rsid w:val="005A7224"/>
    <w:rsid w:val="005B0255"/>
    <w:rsid w:val="005B0956"/>
    <w:rsid w:val="005B0C24"/>
    <w:rsid w:val="005B0E34"/>
    <w:rsid w:val="005B1061"/>
    <w:rsid w:val="005B13A8"/>
    <w:rsid w:val="005B1D90"/>
    <w:rsid w:val="005B2077"/>
    <w:rsid w:val="005B207C"/>
    <w:rsid w:val="005B2436"/>
    <w:rsid w:val="005B378B"/>
    <w:rsid w:val="005B378D"/>
    <w:rsid w:val="005B3CC4"/>
    <w:rsid w:val="005B5476"/>
    <w:rsid w:val="005B6AF3"/>
    <w:rsid w:val="005B7173"/>
    <w:rsid w:val="005B7933"/>
    <w:rsid w:val="005C0970"/>
    <w:rsid w:val="005C16D0"/>
    <w:rsid w:val="005C1767"/>
    <w:rsid w:val="005C17F0"/>
    <w:rsid w:val="005C3D04"/>
    <w:rsid w:val="005C4753"/>
    <w:rsid w:val="005C5473"/>
    <w:rsid w:val="005C741E"/>
    <w:rsid w:val="005D0980"/>
    <w:rsid w:val="005D169A"/>
    <w:rsid w:val="005D1C5C"/>
    <w:rsid w:val="005D45C2"/>
    <w:rsid w:val="005D51B6"/>
    <w:rsid w:val="005D51D3"/>
    <w:rsid w:val="005D61D7"/>
    <w:rsid w:val="005D6269"/>
    <w:rsid w:val="005D673F"/>
    <w:rsid w:val="005D74AB"/>
    <w:rsid w:val="005D7590"/>
    <w:rsid w:val="005D7A04"/>
    <w:rsid w:val="005D7D99"/>
    <w:rsid w:val="005E0A1C"/>
    <w:rsid w:val="005E117B"/>
    <w:rsid w:val="005E16B5"/>
    <w:rsid w:val="005E16FF"/>
    <w:rsid w:val="005E1E0D"/>
    <w:rsid w:val="005E3E10"/>
    <w:rsid w:val="005E401D"/>
    <w:rsid w:val="005E414B"/>
    <w:rsid w:val="005E4419"/>
    <w:rsid w:val="005E6E14"/>
    <w:rsid w:val="005E76D0"/>
    <w:rsid w:val="005F101E"/>
    <w:rsid w:val="005F1271"/>
    <w:rsid w:val="005F1417"/>
    <w:rsid w:val="005F147F"/>
    <w:rsid w:val="005F1FA4"/>
    <w:rsid w:val="005F2E19"/>
    <w:rsid w:val="005F2F2D"/>
    <w:rsid w:val="005F35C4"/>
    <w:rsid w:val="005F371F"/>
    <w:rsid w:val="005F3983"/>
    <w:rsid w:val="005F55DB"/>
    <w:rsid w:val="005F63DB"/>
    <w:rsid w:val="005F7677"/>
    <w:rsid w:val="00601EE2"/>
    <w:rsid w:val="00602709"/>
    <w:rsid w:val="00605294"/>
    <w:rsid w:val="006058B7"/>
    <w:rsid w:val="00605948"/>
    <w:rsid w:val="00605C0A"/>
    <w:rsid w:val="00605C54"/>
    <w:rsid w:val="00610426"/>
    <w:rsid w:val="00610966"/>
    <w:rsid w:val="00611922"/>
    <w:rsid w:val="00612257"/>
    <w:rsid w:val="00613C00"/>
    <w:rsid w:val="00613EC7"/>
    <w:rsid w:val="0061508C"/>
    <w:rsid w:val="00615A74"/>
    <w:rsid w:val="006213CD"/>
    <w:rsid w:val="006219E3"/>
    <w:rsid w:val="00621A2E"/>
    <w:rsid w:val="006224BA"/>
    <w:rsid w:val="0062360F"/>
    <w:rsid w:val="006238DB"/>
    <w:rsid w:val="00623AAA"/>
    <w:rsid w:val="006241A7"/>
    <w:rsid w:val="00624EE1"/>
    <w:rsid w:val="00625E9E"/>
    <w:rsid w:val="00625F2B"/>
    <w:rsid w:val="00626FDF"/>
    <w:rsid w:val="00630517"/>
    <w:rsid w:val="00630EA6"/>
    <w:rsid w:val="006314C6"/>
    <w:rsid w:val="00631628"/>
    <w:rsid w:val="00632054"/>
    <w:rsid w:val="006324D7"/>
    <w:rsid w:val="00633004"/>
    <w:rsid w:val="006334FB"/>
    <w:rsid w:val="0063358C"/>
    <w:rsid w:val="006344C7"/>
    <w:rsid w:val="006348BA"/>
    <w:rsid w:val="00635104"/>
    <w:rsid w:val="00635398"/>
    <w:rsid w:val="00635D92"/>
    <w:rsid w:val="00636E64"/>
    <w:rsid w:val="00640FED"/>
    <w:rsid w:val="006436C8"/>
    <w:rsid w:val="00643708"/>
    <w:rsid w:val="00643A94"/>
    <w:rsid w:val="0064442E"/>
    <w:rsid w:val="00644FAC"/>
    <w:rsid w:val="00646807"/>
    <w:rsid w:val="00646FF9"/>
    <w:rsid w:val="00650265"/>
    <w:rsid w:val="0065064B"/>
    <w:rsid w:val="00650A98"/>
    <w:rsid w:val="00651966"/>
    <w:rsid w:val="00651E1C"/>
    <w:rsid w:val="00652969"/>
    <w:rsid w:val="00655519"/>
    <w:rsid w:val="0065560A"/>
    <w:rsid w:val="006559AE"/>
    <w:rsid w:val="0065635C"/>
    <w:rsid w:val="0065640F"/>
    <w:rsid w:val="00660A5A"/>
    <w:rsid w:val="00660E11"/>
    <w:rsid w:val="00661910"/>
    <w:rsid w:val="00661AC4"/>
    <w:rsid w:val="0066305A"/>
    <w:rsid w:val="00663861"/>
    <w:rsid w:val="006638A5"/>
    <w:rsid w:val="006640E4"/>
    <w:rsid w:val="006642AC"/>
    <w:rsid w:val="006644B9"/>
    <w:rsid w:val="0066475D"/>
    <w:rsid w:val="00665011"/>
    <w:rsid w:val="00665767"/>
    <w:rsid w:val="006662B8"/>
    <w:rsid w:val="0066687B"/>
    <w:rsid w:val="00671AD7"/>
    <w:rsid w:val="00671DF3"/>
    <w:rsid w:val="00673742"/>
    <w:rsid w:val="0067395A"/>
    <w:rsid w:val="00673988"/>
    <w:rsid w:val="00674A37"/>
    <w:rsid w:val="00674AEF"/>
    <w:rsid w:val="00675A7C"/>
    <w:rsid w:val="00675B04"/>
    <w:rsid w:val="006809CE"/>
    <w:rsid w:val="00681551"/>
    <w:rsid w:val="00681761"/>
    <w:rsid w:val="00682146"/>
    <w:rsid w:val="00685884"/>
    <w:rsid w:val="00685C88"/>
    <w:rsid w:val="00686062"/>
    <w:rsid w:val="0068631D"/>
    <w:rsid w:val="00690A77"/>
    <w:rsid w:val="00690B1C"/>
    <w:rsid w:val="00690F48"/>
    <w:rsid w:val="00691F35"/>
    <w:rsid w:val="0069240F"/>
    <w:rsid w:val="00693B63"/>
    <w:rsid w:val="00693B64"/>
    <w:rsid w:val="00693DBD"/>
    <w:rsid w:val="00694088"/>
    <w:rsid w:val="00694298"/>
    <w:rsid w:val="00694C38"/>
    <w:rsid w:val="00696206"/>
    <w:rsid w:val="006962D3"/>
    <w:rsid w:val="0069798C"/>
    <w:rsid w:val="00697B37"/>
    <w:rsid w:val="006A1060"/>
    <w:rsid w:val="006A3D42"/>
    <w:rsid w:val="006A3E2B"/>
    <w:rsid w:val="006A4757"/>
    <w:rsid w:val="006A5592"/>
    <w:rsid w:val="006A6BAB"/>
    <w:rsid w:val="006A6CC6"/>
    <w:rsid w:val="006A751D"/>
    <w:rsid w:val="006A770D"/>
    <w:rsid w:val="006B164C"/>
    <w:rsid w:val="006B1E04"/>
    <w:rsid w:val="006B1F07"/>
    <w:rsid w:val="006B2A90"/>
    <w:rsid w:val="006B310A"/>
    <w:rsid w:val="006B3172"/>
    <w:rsid w:val="006B3407"/>
    <w:rsid w:val="006B3A4F"/>
    <w:rsid w:val="006B468D"/>
    <w:rsid w:val="006B54BD"/>
    <w:rsid w:val="006B563B"/>
    <w:rsid w:val="006B68F1"/>
    <w:rsid w:val="006B793B"/>
    <w:rsid w:val="006B7C46"/>
    <w:rsid w:val="006C0114"/>
    <w:rsid w:val="006C08CF"/>
    <w:rsid w:val="006C0A2F"/>
    <w:rsid w:val="006C1754"/>
    <w:rsid w:val="006C1C70"/>
    <w:rsid w:val="006C25AC"/>
    <w:rsid w:val="006C375F"/>
    <w:rsid w:val="006C4E61"/>
    <w:rsid w:val="006C5225"/>
    <w:rsid w:val="006C575B"/>
    <w:rsid w:val="006C5A5F"/>
    <w:rsid w:val="006C5F7E"/>
    <w:rsid w:val="006C6122"/>
    <w:rsid w:val="006C6299"/>
    <w:rsid w:val="006C64DA"/>
    <w:rsid w:val="006C66B9"/>
    <w:rsid w:val="006C6A33"/>
    <w:rsid w:val="006D0321"/>
    <w:rsid w:val="006D0494"/>
    <w:rsid w:val="006D238E"/>
    <w:rsid w:val="006D300A"/>
    <w:rsid w:val="006D3C8B"/>
    <w:rsid w:val="006D4362"/>
    <w:rsid w:val="006D5583"/>
    <w:rsid w:val="006D592A"/>
    <w:rsid w:val="006D62B6"/>
    <w:rsid w:val="006D642A"/>
    <w:rsid w:val="006D691B"/>
    <w:rsid w:val="006D7B83"/>
    <w:rsid w:val="006E06FD"/>
    <w:rsid w:val="006E0C49"/>
    <w:rsid w:val="006E0C9D"/>
    <w:rsid w:val="006E125A"/>
    <w:rsid w:val="006E1273"/>
    <w:rsid w:val="006E4477"/>
    <w:rsid w:val="006E505F"/>
    <w:rsid w:val="006E5BD7"/>
    <w:rsid w:val="006E64FF"/>
    <w:rsid w:val="006E651B"/>
    <w:rsid w:val="006E654A"/>
    <w:rsid w:val="006E6807"/>
    <w:rsid w:val="006E7A33"/>
    <w:rsid w:val="006F0B52"/>
    <w:rsid w:val="006F0D16"/>
    <w:rsid w:val="006F0E47"/>
    <w:rsid w:val="006F1599"/>
    <w:rsid w:val="006F1A1C"/>
    <w:rsid w:val="006F1AE6"/>
    <w:rsid w:val="006F1CE1"/>
    <w:rsid w:val="006F283C"/>
    <w:rsid w:val="006F3481"/>
    <w:rsid w:val="006F44C8"/>
    <w:rsid w:val="006F4925"/>
    <w:rsid w:val="006F55C2"/>
    <w:rsid w:val="006F66DB"/>
    <w:rsid w:val="006F6B71"/>
    <w:rsid w:val="006F731F"/>
    <w:rsid w:val="00700FE0"/>
    <w:rsid w:val="007023BE"/>
    <w:rsid w:val="00702696"/>
    <w:rsid w:val="00703F0D"/>
    <w:rsid w:val="00706FF0"/>
    <w:rsid w:val="007071C2"/>
    <w:rsid w:val="00707FFE"/>
    <w:rsid w:val="00710B93"/>
    <w:rsid w:val="00710FC7"/>
    <w:rsid w:val="0071117F"/>
    <w:rsid w:val="00711A58"/>
    <w:rsid w:val="00711EBB"/>
    <w:rsid w:val="00712009"/>
    <w:rsid w:val="00712698"/>
    <w:rsid w:val="00712AA3"/>
    <w:rsid w:val="00712DF9"/>
    <w:rsid w:val="00712F20"/>
    <w:rsid w:val="007136E1"/>
    <w:rsid w:val="00715126"/>
    <w:rsid w:val="0071655A"/>
    <w:rsid w:val="00716FF1"/>
    <w:rsid w:val="00717F9B"/>
    <w:rsid w:val="007218DA"/>
    <w:rsid w:val="00721F63"/>
    <w:rsid w:val="00722219"/>
    <w:rsid w:val="007239B9"/>
    <w:rsid w:val="00724323"/>
    <w:rsid w:val="00724EDE"/>
    <w:rsid w:val="00725741"/>
    <w:rsid w:val="007258F9"/>
    <w:rsid w:val="00725C9D"/>
    <w:rsid w:val="0072607A"/>
    <w:rsid w:val="007264EA"/>
    <w:rsid w:val="00726927"/>
    <w:rsid w:val="007269DA"/>
    <w:rsid w:val="00727ED5"/>
    <w:rsid w:val="0073052A"/>
    <w:rsid w:val="00731523"/>
    <w:rsid w:val="00731D92"/>
    <w:rsid w:val="00734396"/>
    <w:rsid w:val="00734876"/>
    <w:rsid w:val="007349DE"/>
    <w:rsid w:val="00735DEF"/>
    <w:rsid w:val="0073677A"/>
    <w:rsid w:val="00736AAD"/>
    <w:rsid w:val="0073747A"/>
    <w:rsid w:val="007374B2"/>
    <w:rsid w:val="00737607"/>
    <w:rsid w:val="00737C59"/>
    <w:rsid w:val="00737D72"/>
    <w:rsid w:val="00740563"/>
    <w:rsid w:val="00740983"/>
    <w:rsid w:val="00740E2C"/>
    <w:rsid w:val="00743463"/>
    <w:rsid w:val="0074389F"/>
    <w:rsid w:val="00743E8D"/>
    <w:rsid w:val="0074460D"/>
    <w:rsid w:val="00744CA2"/>
    <w:rsid w:val="0074568C"/>
    <w:rsid w:val="0074760E"/>
    <w:rsid w:val="007510F4"/>
    <w:rsid w:val="007512D1"/>
    <w:rsid w:val="00752546"/>
    <w:rsid w:val="00753195"/>
    <w:rsid w:val="007534FF"/>
    <w:rsid w:val="00753BC4"/>
    <w:rsid w:val="00754C7E"/>
    <w:rsid w:val="00755093"/>
    <w:rsid w:val="00755249"/>
    <w:rsid w:val="007557C4"/>
    <w:rsid w:val="00755D7B"/>
    <w:rsid w:val="0075649F"/>
    <w:rsid w:val="00756D8E"/>
    <w:rsid w:val="0076085B"/>
    <w:rsid w:val="007621CC"/>
    <w:rsid w:val="0076257B"/>
    <w:rsid w:val="00763033"/>
    <w:rsid w:val="007631E3"/>
    <w:rsid w:val="007638BE"/>
    <w:rsid w:val="007647A1"/>
    <w:rsid w:val="00764B66"/>
    <w:rsid w:val="00764CD3"/>
    <w:rsid w:val="00765438"/>
    <w:rsid w:val="00765ADE"/>
    <w:rsid w:val="00765C14"/>
    <w:rsid w:val="0076651B"/>
    <w:rsid w:val="00766929"/>
    <w:rsid w:val="00766AC2"/>
    <w:rsid w:val="007723CF"/>
    <w:rsid w:val="00772A64"/>
    <w:rsid w:val="00772E11"/>
    <w:rsid w:val="00773333"/>
    <w:rsid w:val="00775D07"/>
    <w:rsid w:val="00775E86"/>
    <w:rsid w:val="007768EF"/>
    <w:rsid w:val="00776D0D"/>
    <w:rsid w:val="00780AF3"/>
    <w:rsid w:val="00783071"/>
    <w:rsid w:val="007837F6"/>
    <w:rsid w:val="00783FB9"/>
    <w:rsid w:val="007847B4"/>
    <w:rsid w:val="00785748"/>
    <w:rsid w:val="00785841"/>
    <w:rsid w:val="007869CD"/>
    <w:rsid w:val="00786A1D"/>
    <w:rsid w:val="00787069"/>
    <w:rsid w:val="0078715A"/>
    <w:rsid w:val="0078747B"/>
    <w:rsid w:val="007878BF"/>
    <w:rsid w:val="007878D4"/>
    <w:rsid w:val="00791E7D"/>
    <w:rsid w:val="007929E8"/>
    <w:rsid w:val="00796915"/>
    <w:rsid w:val="00797526"/>
    <w:rsid w:val="007975DD"/>
    <w:rsid w:val="007A06EF"/>
    <w:rsid w:val="007A0916"/>
    <w:rsid w:val="007A2078"/>
    <w:rsid w:val="007A2198"/>
    <w:rsid w:val="007A2932"/>
    <w:rsid w:val="007A2E9B"/>
    <w:rsid w:val="007A3547"/>
    <w:rsid w:val="007A3972"/>
    <w:rsid w:val="007A7CE9"/>
    <w:rsid w:val="007B0108"/>
    <w:rsid w:val="007B0487"/>
    <w:rsid w:val="007B0D37"/>
    <w:rsid w:val="007B1139"/>
    <w:rsid w:val="007B1653"/>
    <w:rsid w:val="007B24C3"/>
    <w:rsid w:val="007B2B69"/>
    <w:rsid w:val="007B3FB1"/>
    <w:rsid w:val="007B4B28"/>
    <w:rsid w:val="007B54DD"/>
    <w:rsid w:val="007B5B75"/>
    <w:rsid w:val="007B6C8C"/>
    <w:rsid w:val="007B7839"/>
    <w:rsid w:val="007B7E44"/>
    <w:rsid w:val="007C03AA"/>
    <w:rsid w:val="007C05D5"/>
    <w:rsid w:val="007C4339"/>
    <w:rsid w:val="007C473E"/>
    <w:rsid w:val="007C4C91"/>
    <w:rsid w:val="007D0628"/>
    <w:rsid w:val="007D0F0D"/>
    <w:rsid w:val="007D19F2"/>
    <w:rsid w:val="007D25F7"/>
    <w:rsid w:val="007D33AA"/>
    <w:rsid w:val="007D3A3E"/>
    <w:rsid w:val="007D3B55"/>
    <w:rsid w:val="007D3E32"/>
    <w:rsid w:val="007D447B"/>
    <w:rsid w:val="007D4733"/>
    <w:rsid w:val="007D61BB"/>
    <w:rsid w:val="007D6890"/>
    <w:rsid w:val="007E0E31"/>
    <w:rsid w:val="007E113A"/>
    <w:rsid w:val="007E293D"/>
    <w:rsid w:val="007E2FC2"/>
    <w:rsid w:val="007E5D2A"/>
    <w:rsid w:val="007E6677"/>
    <w:rsid w:val="007F06BD"/>
    <w:rsid w:val="007F1D70"/>
    <w:rsid w:val="007F2677"/>
    <w:rsid w:val="007F3283"/>
    <w:rsid w:val="007F370B"/>
    <w:rsid w:val="007F3904"/>
    <w:rsid w:val="007F3A57"/>
    <w:rsid w:val="007F3C0B"/>
    <w:rsid w:val="007F481C"/>
    <w:rsid w:val="007F4DC6"/>
    <w:rsid w:val="007F5193"/>
    <w:rsid w:val="007F5512"/>
    <w:rsid w:val="007F57E8"/>
    <w:rsid w:val="007F58CD"/>
    <w:rsid w:val="007F7765"/>
    <w:rsid w:val="008000BB"/>
    <w:rsid w:val="008005F4"/>
    <w:rsid w:val="00801853"/>
    <w:rsid w:val="00801A36"/>
    <w:rsid w:val="008020A6"/>
    <w:rsid w:val="00802A55"/>
    <w:rsid w:val="0080331A"/>
    <w:rsid w:val="0080360B"/>
    <w:rsid w:val="00803D9A"/>
    <w:rsid w:val="008045B2"/>
    <w:rsid w:val="00806408"/>
    <w:rsid w:val="00807793"/>
    <w:rsid w:val="0080786C"/>
    <w:rsid w:val="00807B1E"/>
    <w:rsid w:val="0081108A"/>
    <w:rsid w:val="008126A1"/>
    <w:rsid w:val="00813673"/>
    <w:rsid w:val="008136BB"/>
    <w:rsid w:val="00815281"/>
    <w:rsid w:val="00815523"/>
    <w:rsid w:val="0081779D"/>
    <w:rsid w:val="00820018"/>
    <w:rsid w:val="0082095C"/>
    <w:rsid w:val="00821FE9"/>
    <w:rsid w:val="00822355"/>
    <w:rsid w:val="0082250F"/>
    <w:rsid w:val="00825724"/>
    <w:rsid w:val="00826247"/>
    <w:rsid w:val="00826421"/>
    <w:rsid w:val="00827885"/>
    <w:rsid w:val="00830EB8"/>
    <w:rsid w:val="00831E18"/>
    <w:rsid w:val="00833CFA"/>
    <w:rsid w:val="0083403A"/>
    <w:rsid w:val="008344DA"/>
    <w:rsid w:val="00834C8D"/>
    <w:rsid w:val="00835857"/>
    <w:rsid w:val="00835C14"/>
    <w:rsid w:val="00836A0C"/>
    <w:rsid w:val="00836F26"/>
    <w:rsid w:val="00837336"/>
    <w:rsid w:val="00840151"/>
    <w:rsid w:val="0084051E"/>
    <w:rsid w:val="00840983"/>
    <w:rsid w:val="00840B1F"/>
    <w:rsid w:val="00841490"/>
    <w:rsid w:val="00841780"/>
    <w:rsid w:val="00842A70"/>
    <w:rsid w:val="00842CF0"/>
    <w:rsid w:val="00843F7D"/>
    <w:rsid w:val="00844B24"/>
    <w:rsid w:val="00845CC9"/>
    <w:rsid w:val="00846063"/>
    <w:rsid w:val="008476EA"/>
    <w:rsid w:val="00847E21"/>
    <w:rsid w:val="00850094"/>
    <w:rsid w:val="00850D2E"/>
    <w:rsid w:val="008523B2"/>
    <w:rsid w:val="008523CE"/>
    <w:rsid w:val="00852A61"/>
    <w:rsid w:val="008533D1"/>
    <w:rsid w:val="00853493"/>
    <w:rsid w:val="0085373F"/>
    <w:rsid w:val="00853FD5"/>
    <w:rsid w:val="00855EE1"/>
    <w:rsid w:val="00856995"/>
    <w:rsid w:val="00856E59"/>
    <w:rsid w:val="00857037"/>
    <w:rsid w:val="00857181"/>
    <w:rsid w:val="00861879"/>
    <w:rsid w:val="00863201"/>
    <w:rsid w:val="00863597"/>
    <w:rsid w:val="008647BB"/>
    <w:rsid w:val="0086504E"/>
    <w:rsid w:val="00865D06"/>
    <w:rsid w:val="008670A5"/>
    <w:rsid w:val="008675BD"/>
    <w:rsid w:val="00867B72"/>
    <w:rsid w:val="00870408"/>
    <w:rsid w:val="00870C0E"/>
    <w:rsid w:val="00870C7D"/>
    <w:rsid w:val="00870C99"/>
    <w:rsid w:val="00870D88"/>
    <w:rsid w:val="00871380"/>
    <w:rsid w:val="00871802"/>
    <w:rsid w:val="00871858"/>
    <w:rsid w:val="00871C6E"/>
    <w:rsid w:val="00872A71"/>
    <w:rsid w:val="00872B51"/>
    <w:rsid w:val="00872D0C"/>
    <w:rsid w:val="00874580"/>
    <w:rsid w:val="00877031"/>
    <w:rsid w:val="008806F5"/>
    <w:rsid w:val="00880778"/>
    <w:rsid w:val="0088081E"/>
    <w:rsid w:val="008808EF"/>
    <w:rsid w:val="00880A72"/>
    <w:rsid w:val="00881768"/>
    <w:rsid w:val="00881876"/>
    <w:rsid w:val="00881929"/>
    <w:rsid w:val="0088272B"/>
    <w:rsid w:val="00882933"/>
    <w:rsid w:val="00882F33"/>
    <w:rsid w:val="0088323A"/>
    <w:rsid w:val="00883359"/>
    <w:rsid w:val="008854AD"/>
    <w:rsid w:val="008856FE"/>
    <w:rsid w:val="00885DA0"/>
    <w:rsid w:val="00886A0C"/>
    <w:rsid w:val="00887C59"/>
    <w:rsid w:val="00887F75"/>
    <w:rsid w:val="00890252"/>
    <w:rsid w:val="00890934"/>
    <w:rsid w:val="00891771"/>
    <w:rsid w:val="00891B26"/>
    <w:rsid w:val="0089386C"/>
    <w:rsid w:val="00894829"/>
    <w:rsid w:val="00894AAA"/>
    <w:rsid w:val="008953B7"/>
    <w:rsid w:val="00896084"/>
    <w:rsid w:val="00897513"/>
    <w:rsid w:val="00897D0C"/>
    <w:rsid w:val="00897E86"/>
    <w:rsid w:val="008A00CF"/>
    <w:rsid w:val="008A0803"/>
    <w:rsid w:val="008A0904"/>
    <w:rsid w:val="008A130B"/>
    <w:rsid w:val="008A14D9"/>
    <w:rsid w:val="008A1506"/>
    <w:rsid w:val="008A15BB"/>
    <w:rsid w:val="008A1FFB"/>
    <w:rsid w:val="008A2440"/>
    <w:rsid w:val="008A3946"/>
    <w:rsid w:val="008A3E25"/>
    <w:rsid w:val="008A40D4"/>
    <w:rsid w:val="008A478A"/>
    <w:rsid w:val="008A7403"/>
    <w:rsid w:val="008B0DDE"/>
    <w:rsid w:val="008B149D"/>
    <w:rsid w:val="008B16A5"/>
    <w:rsid w:val="008B1C04"/>
    <w:rsid w:val="008B32E2"/>
    <w:rsid w:val="008B375A"/>
    <w:rsid w:val="008B4A51"/>
    <w:rsid w:val="008B4D44"/>
    <w:rsid w:val="008B4E68"/>
    <w:rsid w:val="008B515D"/>
    <w:rsid w:val="008B534B"/>
    <w:rsid w:val="008B597E"/>
    <w:rsid w:val="008B5E5B"/>
    <w:rsid w:val="008B6803"/>
    <w:rsid w:val="008B69A4"/>
    <w:rsid w:val="008C0D85"/>
    <w:rsid w:val="008C0E99"/>
    <w:rsid w:val="008C13D2"/>
    <w:rsid w:val="008C1A0C"/>
    <w:rsid w:val="008C1F64"/>
    <w:rsid w:val="008C32F9"/>
    <w:rsid w:val="008C4154"/>
    <w:rsid w:val="008C5288"/>
    <w:rsid w:val="008C5A00"/>
    <w:rsid w:val="008C65C7"/>
    <w:rsid w:val="008C678B"/>
    <w:rsid w:val="008C69F7"/>
    <w:rsid w:val="008C6AAB"/>
    <w:rsid w:val="008C73D4"/>
    <w:rsid w:val="008C761F"/>
    <w:rsid w:val="008D041B"/>
    <w:rsid w:val="008D0C0F"/>
    <w:rsid w:val="008D158E"/>
    <w:rsid w:val="008D1B93"/>
    <w:rsid w:val="008D20CE"/>
    <w:rsid w:val="008D2380"/>
    <w:rsid w:val="008D2685"/>
    <w:rsid w:val="008D2DB9"/>
    <w:rsid w:val="008D3E8E"/>
    <w:rsid w:val="008D4640"/>
    <w:rsid w:val="008D5DA9"/>
    <w:rsid w:val="008D7F17"/>
    <w:rsid w:val="008E0284"/>
    <w:rsid w:val="008E089F"/>
    <w:rsid w:val="008E1A75"/>
    <w:rsid w:val="008E1ACC"/>
    <w:rsid w:val="008E2722"/>
    <w:rsid w:val="008E295F"/>
    <w:rsid w:val="008E3218"/>
    <w:rsid w:val="008E45A7"/>
    <w:rsid w:val="008E56F0"/>
    <w:rsid w:val="008E574E"/>
    <w:rsid w:val="008E6860"/>
    <w:rsid w:val="008E6CE5"/>
    <w:rsid w:val="008E74EB"/>
    <w:rsid w:val="008E79E4"/>
    <w:rsid w:val="008E7FFD"/>
    <w:rsid w:val="008F1751"/>
    <w:rsid w:val="008F1BFA"/>
    <w:rsid w:val="008F1C5E"/>
    <w:rsid w:val="008F2D25"/>
    <w:rsid w:val="008F408A"/>
    <w:rsid w:val="008F4BF2"/>
    <w:rsid w:val="008F5100"/>
    <w:rsid w:val="008F54E6"/>
    <w:rsid w:val="008F5A8C"/>
    <w:rsid w:val="008F6266"/>
    <w:rsid w:val="008F62B5"/>
    <w:rsid w:val="008F6974"/>
    <w:rsid w:val="008F6F4D"/>
    <w:rsid w:val="008F734B"/>
    <w:rsid w:val="008F763E"/>
    <w:rsid w:val="008F7984"/>
    <w:rsid w:val="009000A8"/>
    <w:rsid w:val="00900D35"/>
    <w:rsid w:val="009033E6"/>
    <w:rsid w:val="009036AC"/>
    <w:rsid w:val="0090391C"/>
    <w:rsid w:val="00903E05"/>
    <w:rsid w:val="00904403"/>
    <w:rsid w:val="009046FD"/>
    <w:rsid w:val="0090473A"/>
    <w:rsid w:val="00905855"/>
    <w:rsid w:val="00906215"/>
    <w:rsid w:val="00906641"/>
    <w:rsid w:val="009067FF"/>
    <w:rsid w:val="00906B59"/>
    <w:rsid w:val="00907752"/>
    <w:rsid w:val="00907D5C"/>
    <w:rsid w:val="00910A9B"/>
    <w:rsid w:val="00910ECE"/>
    <w:rsid w:val="009111C7"/>
    <w:rsid w:val="009116AB"/>
    <w:rsid w:val="00915D8A"/>
    <w:rsid w:val="00916A65"/>
    <w:rsid w:val="00921196"/>
    <w:rsid w:val="00921417"/>
    <w:rsid w:val="00921933"/>
    <w:rsid w:val="00921D76"/>
    <w:rsid w:val="0092274C"/>
    <w:rsid w:val="00922F1B"/>
    <w:rsid w:val="0092395D"/>
    <w:rsid w:val="00923C6F"/>
    <w:rsid w:val="00924CD1"/>
    <w:rsid w:val="00924EC4"/>
    <w:rsid w:val="00925910"/>
    <w:rsid w:val="00925A26"/>
    <w:rsid w:val="00925B76"/>
    <w:rsid w:val="00926876"/>
    <w:rsid w:val="0092710A"/>
    <w:rsid w:val="00927421"/>
    <w:rsid w:val="00927BF5"/>
    <w:rsid w:val="00930E6E"/>
    <w:rsid w:val="009326DA"/>
    <w:rsid w:val="00933122"/>
    <w:rsid w:val="00933F4C"/>
    <w:rsid w:val="009341EA"/>
    <w:rsid w:val="00935C5E"/>
    <w:rsid w:val="00936E2B"/>
    <w:rsid w:val="009372C6"/>
    <w:rsid w:val="00937D9F"/>
    <w:rsid w:val="00941C55"/>
    <w:rsid w:val="00941F22"/>
    <w:rsid w:val="00942489"/>
    <w:rsid w:val="009433D8"/>
    <w:rsid w:val="00943A2A"/>
    <w:rsid w:val="00943A86"/>
    <w:rsid w:val="009441A2"/>
    <w:rsid w:val="00944973"/>
    <w:rsid w:val="009453EA"/>
    <w:rsid w:val="00945C09"/>
    <w:rsid w:val="00946908"/>
    <w:rsid w:val="0094734D"/>
    <w:rsid w:val="00947415"/>
    <w:rsid w:val="00947841"/>
    <w:rsid w:val="00947887"/>
    <w:rsid w:val="00947F50"/>
    <w:rsid w:val="00951472"/>
    <w:rsid w:val="00951E96"/>
    <w:rsid w:val="00953019"/>
    <w:rsid w:val="00954768"/>
    <w:rsid w:val="00954CA5"/>
    <w:rsid w:val="00954D24"/>
    <w:rsid w:val="009550AF"/>
    <w:rsid w:val="009552AB"/>
    <w:rsid w:val="0095585D"/>
    <w:rsid w:val="00955ADD"/>
    <w:rsid w:val="00955DE1"/>
    <w:rsid w:val="00956CC4"/>
    <w:rsid w:val="00957A98"/>
    <w:rsid w:val="00960AD2"/>
    <w:rsid w:val="00960BB7"/>
    <w:rsid w:val="00962A67"/>
    <w:rsid w:val="0096414C"/>
    <w:rsid w:val="00964617"/>
    <w:rsid w:val="00964C99"/>
    <w:rsid w:val="00964F25"/>
    <w:rsid w:val="0096651F"/>
    <w:rsid w:val="009666DC"/>
    <w:rsid w:val="00966BC5"/>
    <w:rsid w:val="0096705A"/>
    <w:rsid w:val="00967685"/>
    <w:rsid w:val="0097130E"/>
    <w:rsid w:val="0097195D"/>
    <w:rsid w:val="00971E09"/>
    <w:rsid w:val="00973CB7"/>
    <w:rsid w:val="0097413A"/>
    <w:rsid w:val="00974488"/>
    <w:rsid w:val="009754BC"/>
    <w:rsid w:val="00977368"/>
    <w:rsid w:val="0098063F"/>
    <w:rsid w:val="00981D22"/>
    <w:rsid w:val="00981EF3"/>
    <w:rsid w:val="00982A8C"/>
    <w:rsid w:val="00983FA1"/>
    <w:rsid w:val="0098415F"/>
    <w:rsid w:val="0098500E"/>
    <w:rsid w:val="00985364"/>
    <w:rsid w:val="00985992"/>
    <w:rsid w:val="0098620E"/>
    <w:rsid w:val="00986A07"/>
    <w:rsid w:val="009877A3"/>
    <w:rsid w:val="009906D3"/>
    <w:rsid w:val="009908AC"/>
    <w:rsid w:val="00992510"/>
    <w:rsid w:val="009931B0"/>
    <w:rsid w:val="009936B4"/>
    <w:rsid w:val="00993AA3"/>
    <w:rsid w:val="00993E7D"/>
    <w:rsid w:val="00997333"/>
    <w:rsid w:val="009A09FD"/>
    <w:rsid w:val="009A0B81"/>
    <w:rsid w:val="009A1940"/>
    <w:rsid w:val="009A317E"/>
    <w:rsid w:val="009A5B6B"/>
    <w:rsid w:val="009A5C44"/>
    <w:rsid w:val="009A6EAD"/>
    <w:rsid w:val="009A720C"/>
    <w:rsid w:val="009A746C"/>
    <w:rsid w:val="009B08E0"/>
    <w:rsid w:val="009B0DD7"/>
    <w:rsid w:val="009B164A"/>
    <w:rsid w:val="009B1858"/>
    <w:rsid w:val="009B1CEB"/>
    <w:rsid w:val="009B2CFF"/>
    <w:rsid w:val="009B3586"/>
    <w:rsid w:val="009B3A7D"/>
    <w:rsid w:val="009B3ECE"/>
    <w:rsid w:val="009B40B3"/>
    <w:rsid w:val="009B5D00"/>
    <w:rsid w:val="009B793F"/>
    <w:rsid w:val="009C20B1"/>
    <w:rsid w:val="009C296F"/>
    <w:rsid w:val="009C2A8F"/>
    <w:rsid w:val="009C3300"/>
    <w:rsid w:val="009C39E4"/>
    <w:rsid w:val="009C3C1F"/>
    <w:rsid w:val="009C3DA3"/>
    <w:rsid w:val="009C3F83"/>
    <w:rsid w:val="009C4980"/>
    <w:rsid w:val="009C76FB"/>
    <w:rsid w:val="009D0DE8"/>
    <w:rsid w:val="009D13FC"/>
    <w:rsid w:val="009D22AC"/>
    <w:rsid w:val="009D28E8"/>
    <w:rsid w:val="009D3418"/>
    <w:rsid w:val="009D384E"/>
    <w:rsid w:val="009D3A5F"/>
    <w:rsid w:val="009D4048"/>
    <w:rsid w:val="009D41F1"/>
    <w:rsid w:val="009D4D41"/>
    <w:rsid w:val="009D5230"/>
    <w:rsid w:val="009D6BFF"/>
    <w:rsid w:val="009D76DD"/>
    <w:rsid w:val="009D77A1"/>
    <w:rsid w:val="009E013C"/>
    <w:rsid w:val="009E089E"/>
    <w:rsid w:val="009E092D"/>
    <w:rsid w:val="009E0EB0"/>
    <w:rsid w:val="009E2321"/>
    <w:rsid w:val="009E23A2"/>
    <w:rsid w:val="009E243C"/>
    <w:rsid w:val="009E24E5"/>
    <w:rsid w:val="009E34AC"/>
    <w:rsid w:val="009E66EA"/>
    <w:rsid w:val="009F0C2C"/>
    <w:rsid w:val="009F19F0"/>
    <w:rsid w:val="009F2297"/>
    <w:rsid w:val="009F3181"/>
    <w:rsid w:val="009F3227"/>
    <w:rsid w:val="009F3E26"/>
    <w:rsid w:val="009F3F25"/>
    <w:rsid w:val="009F5516"/>
    <w:rsid w:val="009F55A4"/>
    <w:rsid w:val="009F586D"/>
    <w:rsid w:val="009F6E97"/>
    <w:rsid w:val="00A00345"/>
    <w:rsid w:val="00A01810"/>
    <w:rsid w:val="00A01A6E"/>
    <w:rsid w:val="00A02C19"/>
    <w:rsid w:val="00A02C88"/>
    <w:rsid w:val="00A03738"/>
    <w:rsid w:val="00A03E35"/>
    <w:rsid w:val="00A04FC1"/>
    <w:rsid w:val="00A05B32"/>
    <w:rsid w:val="00A06B7D"/>
    <w:rsid w:val="00A072E8"/>
    <w:rsid w:val="00A07CE0"/>
    <w:rsid w:val="00A07F6B"/>
    <w:rsid w:val="00A1072E"/>
    <w:rsid w:val="00A111E9"/>
    <w:rsid w:val="00A11B5F"/>
    <w:rsid w:val="00A122A4"/>
    <w:rsid w:val="00A1335B"/>
    <w:rsid w:val="00A13CEE"/>
    <w:rsid w:val="00A13DDF"/>
    <w:rsid w:val="00A153E2"/>
    <w:rsid w:val="00A15845"/>
    <w:rsid w:val="00A159B8"/>
    <w:rsid w:val="00A16BC6"/>
    <w:rsid w:val="00A16FCE"/>
    <w:rsid w:val="00A17260"/>
    <w:rsid w:val="00A17BAD"/>
    <w:rsid w:val="00A22864"/>
    <w:rsid w:val="00A23B2E"/>
    <w:rsid w:val="00A23D15"/>
    <w:rsid w:val="00A24B35"/>
    <w:rsid w:val="00A260B7"/>
    <w:rsid w:val="00A2642C"/>
    <w:rsid w:val="00A26BC0"/>
    <w:rsid w:val="00A26BF6"/>
    <w:rsid w:val="00A27AD1"/>
    <w:rsid w:val="00A27CA6"/>
    <w:rsid w:val="00A27EED"/>
    <w:rsid w:val="00A305AA"/>
    <w:rsid w:val="00A30BFF"/>
    <w:rsid w:val="00A313C5"/>
    <w:rsid w:val="00A31BD5"/>
    <w:rsid w:val="00A31FE1"/>
    <w:rsid w:val="00A321C9"/>
    <w:rsid w:val="00A33346"/>
    <w:rsid w:val="00A33CAE"/>
    <w:rsid w:val="00A33CE9"/>
    <w:rsid w:val="00A3420C"/>
    <w:rsid w:val="00A34263"/>
    <w:rsid w:val="00A3428E"/>
    <w:rsid w:val="00A3509A"/>
    <w:rsid w:val="00A350D8"/>
    <w:rsid w:val="00A353B3"/>
    <w:rsid w:val="00A37D2C"/>
    <w:rsid w:val="00A37F5E"/>
    <w:rsid w:val="00A41DB3"/>
    <w:rsid w:val="00A4234C"/>
    <w:rsid w:val="00A4365E"/>
    <w:rsid w:val="00A44FB3"/>
    <w:rsid w:val="00A4538F"/>
    <w:rsid w:val="00A46A48"/>
    <w:rsid w:val="00A47E76"/>
    <w:rsid w:val="00A47EF0"/>
    <w:rsid w:val="00A501E1"/>
    <w:rsid w:val="00A50C4D"/>
    <w:rsid w:val="00A5100A"/>
    <w:rsid w:val="00A51353"/>
    <w:rsid w:val="00A513CF"/>
    <w:rsid w:val="00A53166"/>
    <w:rsid w:val="00A54343"/>
    <w:rsid w:val="00A54851"/>
    <w:rsid w:val="00A54A0B"/>
    <w:rsid w:val="00A55245"/>
    <w:rsid w:val="00A605F6"/>
    <w:rsid w:val="00A6074C"/>
    <w:rsid w:val="00A613E1"/>
    <w:rsid w:val="00A61FD2"/>
    <w:rsid w:val="00A64893"/>
    <w:rsid w:val="00A64ED7"/>
    <w:rsid w:val="00A651ED"/>
    <w:rsid w:val="00A65888"/>
    <w:rsid w:val="00A66763"/>
    <w:rsid w:val="00A671D4"/>
    <w:rsid w:val="00A67B5D"/>
    <w:rsid w:val="00A67F4B"/>
    <w:rsid w:val="00A71691"/>
    <w:rsid w:val="00A71EA1"/>
    <w:rsid w:val="00A722D5"/>
    <w:rsid w:val="00A733EC"/>
    <w:rsid w:val="00A74B69"/>
    <w:rsid w:val="00A74E5A"/>
    <w:rsid w:val="00A75C26"/>
    <w:rsid w:val="00A77D18"/>
    <w:rsid w:val="00A808F9"/>
    <w:rsid w:val="00A81634"/>
    <w:rsid w:val="00A825AB"/>
    <w:rsid w:val="00A82B06"/>
    <w:rsid w:val="00A82B40"/>
    <w:rsid w:val="00A82C17"/>
    <w:rsid w:val="00A83A7B"/>
    <w:rsid w:val="00A866B8"/>
    <w:rsid w:val="00A868C3"/>
    <w:rsid w:val="00A87299"/>
    <w:rsid w:val="00A875D0"/>
    <w:rsid w:val="00A90127"/>
    <w:rsid w:val="00A90E4F"/>
    <w:rsid w:val="00A91814"/>
    <w:rsid w:val="00A9338E"/>
    <w:rsid w:val="00A9390B"/>
    <w:rsid w:val="00A94573"/>
    <w:rsid w:val="00AA0452"/>
    <w:rsid w:val="00AA06BE"/>
    <w:rsid w:val="00AA129E"/>
    <w:rsid w:val="00AA24EE"/>
    <w:rsid w:val="00AA2A08"/>
    <w:rsid w:val="00AA37B3"/>
    <w:rsid w:val="00AA3B24"/>
    <w:rsid w:val="00AA4DAC"/>
    <w:rsid w:val="00AA5CBD"/>
    <w:rsid w:val="00AA5D3E"/>
    <w:rsid w:val="00AA6826"/>
    <w:rsid w:val="00AA6DF5"/>
    <w:rsid w:val="00AB0478"/>
    <w:rsid w:val="00AB1068"/>
    <w:rsid w:val="00AB1755"/>
    <w:rsid w:val="00AB3A89"/>
    <w:rsid w:val="00AB4A5E"/>
    <w:rsid w:val="00AB5D0A"/>
    <w:rsid w:val="00AB6995"/>
    <w:rsid w:val="00AB6A10"/>
    <w:rsid w:val="00AB79E7"/>
    <w:rsid w:val="00AB7ADF"/>
    <w:rsid w:val="00AB7B47"/>
    <w:rsid w:val="00AC10CA"/>
    <w:rsid w:val="00AC1FD9"/>
    <w:rsid w:val="00AC22B6"/>
    <w:rsid w:val="00AC3A14"/>
    <w:rsid w:val="00AC508D"/>
    <w:rsid w:val="00AC5B28"/>
    <w:rsid w:val="00AC6DEF"/>
    <w:rsid w:val="00AC7F83"/>
    <w:rsid w:val="00AD0711"/>
    <w:rsid w:val="00AD2819"/>
    <w:rsid w:val="00AD54E7"/>
    <w:rsid w:val="00AD5E23"/>
    <w:rsid w:val="00AD7445"/>
    <w:rsid w:val="00AE238D"/>
    <w:rsid w:val="00AE279A"/>
    <w:rsid w:val="00AE2D39"/>
    <w:rsid w:val="00AE372E"/>
    <w:rsid w:val="00AE4B15"/>
    <w:rsid w:val="00AE4FAB"/>
    <w:rsid w:val="00AE4FB1"/>
    <w:rsid w:val="00AE540B"/>
    <w:rsid w:val="00AE5E26"/>
    <w:rsid w:val="00AE5E56"/>
    <w:rsid w:val="00AE6DF1"/>
    <w:rsid w:val="00AF01C8"/>
    <w:rsid w:val="00AF0581"/>
    <w:rsid w:val="00AF0848"/>
    <w:rsid w:val="00AF28A8"/>
    <w:rsid w:val="00AF369F"/>
    <w:rsid w:val="00AF7635"/>
    <w:rsid w:val="00AF7E23"/>
    <w:rsid w:val="00AF7F84"/>
    <w:rsid w:val="00B017E9"/>
    <w:rsid w:val="00B01D90"/>
    <w:rsid w:val="00B02460"/>
    <w:rsid w:val="00B026AB"/>
    <w:rsid w:val="00B0335E"/>
    <w:rsid w:val="00B03839"/>
    <w:rsid w:val="00B039C2"/>
    <w:rsid w:val="00B07402"/>
    <w:rsid w:val="00B07B67"/>
    <w:rsid w:val="00B1081A"/>
    <w:rsid w:val="00B10D05"/>
    <w:rsid w:val="00B123CD"/>
    <w:rsid w:val="00B12A00"/>
    <w:rsid w:val="00B12C1E"/>
    <w:rsid w:val="00B12EA2"/>
    <w:rsid w:val="00B13F9B"/>
    <w:rsid w:val="00B144EC"/>
    <w:rsid w:val="00B14EA5"/>
    <w:rsid w:val="00B15CD6"/>
    <w:rsid w:val="00B1682B"/>
    <w:rsid w:val="00B16885"/>
    <w:rsid w:val="00B176F8"/>
    <w:rsid w:val="00B215F6"/>
    <w:rsid w:val="00B219CB"/>
    <w:rsid w:val="00B21E39"/>
    <w:rsid w:val="00B230B2"/>
    <w:rsid w:val="00B26001"/>
    <w:rsid w:val="00B26576"/>
    <w:rsid w:val="00B26D38"/>
    <w:rsid w:val="00B270D5"/>
    <w:rsid w:val="00B27574"/>
    <w:rsid w:val="00B278DF"/>
    <w:rsid w:val="00B27F30"/>
    <w:rsid w:val="00B31699"/>
    <w:rsid w:val="00B31969"/>
    <w:rsid w:val="00B31E8A"/>
    <w:rsid w:val="00B321D1"/>
    <w:rsid w:val="00B33A66"/>
    <w:rsid w:val="00B33CEF"/>
    <w:rsid w:val="00B35186"/>
    <w:rsid w:val="00B35F42"/>
    <w:rsid w:val="00B369C8"/>
    <w:rsid w:val="00B36DEC"/>
    <w:rsid w:val="00B36FD0"/>
    <w:rsid w:val="00B37786"/>
    <w:rsid w:val="00B40285"/>
    <w:rsid w:val="00B40301"/>
    <w:rsid w:val="00B404E2"/>
    <w:rsid w:val="00B41096"/>
    <w:rsid w:val="00B42E4C"/>
    <w:rsid w:val="00B434AB"/>
    <w:rsid w:val="00B460B1"/>
    <w:rsid w:val="00B50226"/>
    <w:rsid w:val="00B502BD"/>
    <w:rsid w:val="00B50597"/>
    <w:rsid w:val="00B509C8"/>
    <w:rsid w:val="00B5149C"/>
    <w:rsid w:val="00B51528"/>
    <w:rsid w:val="00B51889"/>
    <w:rsid w:val="00B5381B"/>
    <w:rsid w:val="00B53D28"/>
    <w:rsid w:val="00B54F38"/>
    <w:rsid w:val="00B5556E"/>
    <w:rsid w:val="00B55FF8"/>
    <w:rsid w:val="00B56832"/>
    <w:rsid w:val="00B56A62"/>
    <w:rsid w:val="00B57DD2"/>
    <w:rsid w:val="00B6119B"/>
    <w:rsid w:val="00B61943"/>
    <w:rsid w:val="00B625F9"/>
    <w:rsid w:val="00B627C5"/>
    <w:rsid w:val="00B639FC"/>
    <w:rsid w:val="00B63F9B"/>
    <w:rsid w:val="00B63FF0"/>
    <w:rsid w:val="00B65283"/>
    <w:rsid w:val="00B65CBF"/>
    <w:rsid w:val="00B66500"/>
    <w:rsid w:val="00B66B4B"/>
    <w:rsid w:val="00B67034"/>
    <w:rsid w:val="00B678E3"/>
    <w:rsid w:val="00B678FC"/>
    <w:rsid w:val="00B67B9D"/>
    <w:rsid w:val="00B67E0A"/>
    <w:rsid w:val="00B704C1"/>
    <w:rsid w:val="00B707F8"/>
    <w:rsid w:val="00B719F7"/>
    <w:rsid w:val="00B727D0"/>
    <w:rsid w:val="00B72956"/>
    <w:rsid w:val="00B72A74"/>
    <w:rsid w:val="00B74651"/>
    <w:rsid w:val="00B74F1F"/>
    <w:rsid w:val="00B756E0"/>
    <w:rsid w:val="00B76192"/>
    <w:rsid w:val="00B76F5E"/>
    <w:rsid w:val="00B804B1"/>
    <w:rsid w:val="00B8139C"/>
    <w:rsid w:val="00B81E21"/>
    <w:rsid w:val="00B8221D"/>
    <w:rsid w:val="00B82361"/>
    <w:rsid w:val="00B82EED"/>
    <w:rsid w:val="00B839F2"/>
    <w:rsid w:val="00B83AAC"/>
    <w:rsid w:val="00B850CA"/>
    <w:rsid w:val="00B86EC7"/>
    <w:rsid w:val="00B872D0"/>
    <w:rsid w:val="00B909C0"/>
    <w:rsid w:val="00B91F39"/>
    <w:rsid w:val="00B92201"/>
    <w:rsid w:val="00B93143"/>
    <w:rsid w:val="00B93213"/>
    <w:rsid w:val="00B93D93"/>
    <w:rsid w:val="00B947E2"/>
    <w:rsid w:val="00B94E58"/>
    <w:rsid w:val="00B95158"/>
    <w:rsid w:val="00B95A99"/>
    <w:rsid w:val="00B95B02"/>
    <w:rsid w:val="00B9704C"/>
    <w:rsid w:val="00BA04E2"/>
    <w:rsid w:val="00BA2797"/>
    <w:rsid w:val="00BA31AD"/>
    <w:rsid w:val="00BA6486"/>
    <w:rsid w:val="00BA6544"/>
    <w:rsid w:val="00BA7EDC"/>
    <w:rsid w:val="00BB17FD"/>
    <w:rsid w:val="00BB2523"/>
    <w:rsid w:val="00BB2731"/>
    <w:rsid w:val="00BB2D41"/>
    <w:rsid w:val="00BB2D49"/>
    <w:rsid w:val="00BB328E"/>
    <w:rsid w:val="00BB3405"/>
    <w:rsid w:val="00BB5DCA"/>
    <w:rsid w:val="00BB5EEC"/>
    <w:rsid w:val="00BB6C56"/>
    <w:rsid w:val="00BB7EF8"/>
    <w:rsid w:val="00BC00C2"/>
    <w:rsid w:val="00BC0525"/>
    <w:rsid w:val="00BC0CDF"/>
    <w:rsid w:val="00BC1F59"/>
    <w:rsid w:val="00BC2C27"/>
    <w:rsid w:val="00BC4F1C"/>
    <w:rsid w:val="00BC543D"/>
    <w:rsid w:val="00BC6193"/>
    <w:rsid w:val="00BC68ED"/>
    <w:rsid w:val="00BC708C"/>
    <w:rsid w:val="00BC756D"/>
    <w:rsid w:val="00BD02A8"/>
    <w:rsid w:val="00BD037E"/>
    <w:rsid w:val="00BD124C"/>
    <w:rsid w:val="00BD2887"/>
    <w:rsid w:val="00BD29F5"/>
    <w:rsid w:val="00BD4D0A"/>
    <w:rsid w:val="00BD644D"/>
    <w:rsid w:val="00BD6853"/>
    <w:rsid w:val="00BD7EAC"/>
    <w:rsid w:val="00BE17F0"/>
    <w:rsid w:val="00BE232C"/>
    <w:rsid w:val="00BE235F"/>
    <w:rsid w:val="00BE2693"/>
    <w:rsid w:val="00BE2EB6"/>
    <w:rsid w:val="00BE3074"/>
    <w:rsid w:val="00BE317A"/>
    <w:rsid w:val="00BE32B2"/>
    <w:rsid w:val="00BE35ED"/>
    <w:rsid w:val="00BE387F"/>
    <w:rsid w:val="00BE4EDE"/>
    <w:rsid w:val="00BE5517"/>
    <w:rsid w:val="00BE6646"/>
    <w:rsid w:val="00BE6B10"/>
    <w:rsid w:val="00BE6DC9"/>
    <w:rsid w:val="00BE6E83"/>
    <w:rsid w:val="00BE72D3"/>
    <w:rsid w:val="00BE7417"/>
    <w:rsid w:val="00BE7E5D"/>
    <w:rsid w:val="00BF0A8A"/>
    <w:rsid w:val="00BF11BF"/>
    <w:rsid w:val="00BF21A1"/>
    <w:rsid w:val="00BF2E42"/>
    <w:rsid w:val="00BF365D"/>
    <w:rsid w:val="00BF386A"/>
    <w:rsid w:val="00BF40CB"/>
    <w:rsid w:val="00BF47D6"/>
    <w:rsid w:val="00BF4EA9"/>
    <w:rsid w:val="00BF6522"/>
    <w:rsid w:val="00BF65D8"/>
    <w:rsid w:val="00BF6A01"/>
    <w:rsid w:val="00BF6D83"/>
    <w:rsid w:val="00BF7A4D"/>
    <w:rsid w:val="00C00065"/>
    <w:rsid w:val="00C001F3"/>
    <w:rsid w:val="00C008D9"/>
    <w:rsid w:val="00C00F1D"/>
    <w:rsid w:val="00C00FF1"/>
    <w:rsid w:val="00C01212"/>
    <w:rsid w:val="00C02FB2"/>
    <w:rsid w:val="00C030AB"/>
    <w:rsid w:val="00C05362"/>
    <w:rsid w:val="00C071B5"/>
    <w:rsid w:val="00C078E9"/>
    <w:rsid w:val="00C10286"/>
    <w:rsid w:val="00C10FCF"/>
    <w:rsid w:val="00C11921"/>
    <w:rsid w:val="00C11F0B"/>
    <w:rsid w:val="00C125FA"/>
    <w:rsid w:val="00C12A08"/>
    <w:rsid w:val="00C140ED"/>
    <w:rsid w:val="00C148F8"/>
    <w:rsid w:val="00C148FA"/>
    <w:rsid w:val="00C14FB6"/>
    <w:rsid w:val="00C1565C"/>
    <w:rsid w:val="00C161E4"/>
    <w:rsid w:val="00C16375"/>
    <w:rsid w:val="00C21DC2"/>
    <w:rsid w:val="00C221CC"/>
    <w:rsid w:val="00C226B3"/>
    <w:rsid w:val="00C22956"/>
    <w:rsid w:val="00C236D9"/>
    <w:rsid w:val="00C23B85"/>
    <w:rsid w:val="00C240C0"/>
    <w:rsid w:val="00C25081"/>
    <w:rsid w:val="00C278B5"/>
    <w:rsid w:val="00C302BE"/>
    <w:rsid w:val="00C30B3F"/>
    <w:rsid w:val="00C30D74"/>
    <w:rsid w:val="00C32649"/>
    <w:rsid w:val="00C329DC"/>
    <w:rsid w:val="00C32A55"/>
    <w:rsid w:val="00C3344C"/>
    <w:rsid w:val="00C336E1"/>
    <w:rsid w:val="00C34325"/>
    <w:rsid w:val="00C34FED"/>
    <w:rsid w:val="00C3742D"/>
    <w:rsid w:val="00C4068A"/>
    <w:rsid w:val="00C4083C"/>
    <w:rsid w:val="00C4104D"/>
    <w:rsid w:val="00C41990"/>
    <w:rsid w:val="00C41F38"/>
    <w:rsid w:val="00C4240F"/>
    <w:rsid w:val="00C42B93"/>
    <w:rsid w:val="00C44293"/>
    <w:rsid w:val="00C45201"/>
    <w:rsid w:val="00C458B2"/>
    <w:rsid w:val="00C45BBA"/>
    <w:rsid w:val="00C45F47"/>
    <w:rsid w:val="00C46606"/>
    <w:rsid w:val="00C46ABB"/>
    <w:rsid w:val="00C4760E"/>
    <w:rsid w:val="00C476F5"/>
    <w:rsid w:val="00C50891"/>
    <w:rsid w:val="00C516F1"/>
    <w:rsid w:val="00C521FA"/>
    <w:rsid w:val="00C52CC1"/>
    <w:rsid w:val="00C52FAE"/>
    <w:rsid w:val="00C53B6C"/>
    <w:rsid w:val="00C545AF"/>
    <w:rsid w:val="00C54935"/>
    <w:rsid w:val="00C54A16"/>
    <w:rsid w:val="00C5504A"/>
    <w:rsid w:val="00C552F4"/>
    <w:rsid w:val="00C55745"/>
    <w:rsid w:val="00C56482"/>
    <w:rsid w:val="00C566EF"/>
    <w:rsid w:val="00C56F34"/>
    <w:rsid w:val="00C625AF"/>
    <w:rsid w:val="00C64FF1"/>
    <w:rsid w:val="00C66184"/>
    <w:rsid w:val="00C6688B"/>
    <w:rsid w:val="00C66DDA"/>
    <w:rsid w:val="00C66E70"/>
    <w:rsid w:val="00C7073F"/>
    <w:rsid w:val="00C744A1"/>
    <w:rsid w:val="00C7497E"/>
    <w:rsid w:val="00C74B52"/>
    <w:rsid w:val="00C74EA0"/>
    <w:rsid w:val="00C74FA8"/>
    <w:rsid w:val="00C755C5"/>
    <w:rsid w:val="00C769D6"/>
    <w:rsid w:val="00C76A5A"/>
    <w:rsid w:val="00C76CB5"/>
    <w:rsid w:val="00C77589"/>
    <w:rsid w:val="00C77F50"/>
    <w:rsid w:val="00C77F92"/>
    <w:rsid w:val="00C82401"/>
    <w:rsid w:val="00C82B0D"/>
    <w:rsid w:val="00C83FA9"/>
    <w:rsid w:val="00C852FB"/>
    <w:rsid w:val="00C85F84"/>
    <w:rsid w:val="00C86DC6"/>
    <w:rsid w:val="00C86E58"/>
    <w:rsid w:val="00C872F5"/>
    <w:rsid w:val="00C8743D"/>
    <w:rsid w:val="00C9005A"/>
    <w:rsid w:val="00C91D8C"/>
    <w:rsid w:val="00C9281E"/>
    <w:rsid w:val="00C92D69"/>
    <w:rsid w:val="00C92FD2"/>
    <w:rsid w:val="00C93139"/>
    <w:rsid w:val="00C93467"/>
    <w:rsid w:val="00C93517"/>
    <w:rsid w:val="00C93A35"/>
    <w:rsid w:val="00C941FB"/>
    <w:rsid w:val="00C943B2"/>
    <w:rsid w:val="00C949DC"/>
    <w:rsid w:val="00C96094"/>
    <w:rsid w:val="00C96ECB"/>
    <w:rsid w:val="00C973C8"/>
    <w:rsid w:val="00CA012C"/>
    <w:rsid w:val="00CA02F1"/>
    <w:rsid w:val="00CA135B"/>
    <w:rsid w:val="00CA2B44"/>
    <w:rsid w:val="00CA3969"/>
    <w:rsid w:val="00CA46E7"/>
    <w:rsid w:val="00CA4DE3"/>
    <w:rsid w:val="00CA6F36"/>
    <w:rsid w:val="00CA72B6"/>
    <w:rsid w:val="00CA7783"/>
    <w:rsid w:val="00CB0900"/>
    <w:rsid w:val="00CB2025"/>
    <w:rsid w:val="00CB20A1"/>
    <w:rsid w:val="00CB3EB0"/>
    <w:rsid w:val="00CB4E16"/>
    <w:rsid w:val="00CB5B0B"/>
    <w:rsid w:val="00CB6344"/>
    <w:rsid w:val="00CC00B7"/>
    <w:rsid w:val="00CC05E2"/>
    <w:rsid w:val="00CC0605"/>
    <w:rsid w:val="00CC0EDD"/>
    <w:rsid w:val="00CC0F9A"/>
    <w:rsid w:val="00CC21FA"/>
    <w:rsid w:val="00CC3DD8"/>
    <w:rsid w:val="00CC5B37"/>
    <w:rsid w:val="00CC6CB9"/>
    <w:rsid w:val="00CC6FB5"/>
    <w:rsid w:val="00CD056B"/>
    <w:rsid w:val="00CD0CCC"/>
    <w:rsid w:val="00CD1351"/>
    <w:rsid w:val="00CD2099"/>
    <w:rsid w:val="00CD3115"/>
    <w:rsid w:val="00CD328A"/>
    <w:rsid w:val="00CD3FED"/>
    <w:rsid w:val="00CD4858"/>
    <w:rsid w:val="00CD4C88"/>
    <w:rsid w:val="00CD55FB"/>
    <w:rsid w:val="00CD58F9"/>
    <w:rsid w:val="00CD6277"/>
    <w:rsid w:val="00CD631C"/>
    <w:rsid w:val="00CD67B3"/>
    <w:rsid w:val="00CD71CD"/>
    <w:rsid w:val="00CE2429"/>
    <w:rsid w:val="00CE272F"/>
    <w:rsid w:val="00CE3247"/>
    <w:rsid w:val="00CE3555"/>
    <w:rsid w:val="00CE3C89"/>
    <w:rsid w:val="00CE5A97"/>
    <w:rsid w:val="00CE6BDF"/>
    <w:rsid w:val="00CE6D5F"/>
    <w:rsid w:val="00CE703A"/>
    <w:rsid w:val="00CE70D5"/>
    <w:rsid w:val="00CE76E8"/>
    <w:rsid w:val="00CF0988"/>
    <w:rsid w:val="00CF099F"/>
    <w:rsid w:val="00CF09E0"/>
    <w:rsid w:val="00CF10E6"/>
    <w:rsid w:val="00CF1818"/>
    <w:rsid w:val="00CF2CCF"/>
    <w:rsid w:val="00CF362E"/>
    <w:rsid w:val="00CF446D"/>
    <w:rsid w:val="00CF472D"/>
    <w:rsid w:val="00CF55C5"/>
    <w:rsid w:val="00CF63E7"/>
    <w:rsid w:val="00CF6696"/>
    <w:rsid w:val="00CF781B"/>
    <w:rsid w:val="00CF79A3"/>
    <w:rsid w:val="00CF7B1A"/>
    <w:rsid w:val="00D00247"/>
    <w:rsid w:val="00D0031C"/>
    <w:rsid w:val="00D02152"/>
    <w:rsid w:val="00D03063"/>
    <w:rsid w:val="00D031B0"/>
    <w:rsid w:val="00D03F1F"/>
    <w:rsid w:val="00D04261"/>
    <w:rsid w:val="00D04D2E"/>
    <w:rsid w:val="00D04FCC"/>
    <w:rsid w:val="00D05A99"/>
    <w:rsid w:val="00D07255"/>
    <w:rsid w:val="00D0758E"/>
    <w:rsid w:val="00D07898"/>
    <w:rsid w:val="00D07A2B"/>
    <w:rsid w:val="00D105F2"/>
    <w:rsid w:val="00D10B82"/>
    <w:rsid w:val="00D12979"/>
    <w:rsid w:val="00D142B1"/>
    <w:rsid w:val="00D14CF0"/>
    <w:rsid w:val="00D15C74"/>
    <w:rsid w:val="00D15CA6"/>
    <w:rsid w:val="00D16A93"/>
    <w:rsid w:val="00D17170"/>
    <w:rsid w:val="00D17279"/>
    <w:rsid w:val="00D179EB"/>
    <w:rsid w:val="00D21004"/>
    <w:rsid w:val="00D2135B"/>
    <w:rsid w:val="00D23091"/>
    <w:rsid w:val="00D23262"/>
    <w:rsid w:val="00D23F47"/>
    <w:rsid w:val="00D247DF"/>
    <w:rsid w:val="00D24EF5"/>
    <w:rsid w:val="00D24FB3"/>
    <w:rsid w:val="00D256EC"/>
    <w:rsid w:val="00D25A83"/>
    <w:rsid w:val="00D25A8C"/>
    <w:rsid w:val="00D26675"/>
    <w:rsid w:val="00D26823"/>
    <w:rsid w:val="00D27E4E"/>
    <w:rsid w:val="00D3115E"/>
    <w:rsid w:val="00D3132A"/>
    <w:rsid w:val="00D32134"/>
    <w:rsid w:val="00D3295A"/>
    <w:rsid w:val="00D333F6"/>
    <w:rsid w:val="00D33E9E"/>
    <w:rsid w:val="00D34256"/>
    <w:rsid w:val="00D3596D"/>
    <w:rsid w:val="00D35D7E"/>
    <w:rsid w:val="00D36818"/>
    <w:rsid w:val="00D379A1"/>
    <w:rsid w:val="00D40F7B"/>
    <w:rsid w:val="00D422F9"/>
    <w:rsid w:val="00D42F92"/>
    <w:rsid w:val="00D430DD"/>
    <w:rsid w:val="00D43322"/>
    <w:rsid w:val="00D43F67"/>
    <w:rsid w:val="00D445C2"/>
    <w:rsid w:val="00D44721"/>
    <w:rsid w:val="00D450D4"/>
    <w:rsid w:val="00D45247"/>
    <w:rsid w:val="00D45EED"/>
    <w:rsid w:val="00D4675D"/>
    <w:rsid w:val="00D46F09"/>
    <w:rsid w:val="00D47CB4"/>
    <w:rsid w:val="00D5110E"/>
    <w:rsid w:val="00D529F1"/>
    <w:rsid w:val="00D53639"/>
    <w:rsid w:val="00D544B8"/>
    <w:rsid w:val="00D54712"/>
    <w:rsid w:val="00D54778"/>
    <w:rsid w:val="00D55A7E"/>
    <w:rsid w:val="00D5639F"/>
    <w:rsid w:val="00D56791"/>
    <w:rsid w:val="00D57E82"/>
    <w:rsid w:val="00D60338"/>
    <w:rsid w:val="00D608B7"/>
    <w:rsid w:val="00D60B90"/>
    <w:rsid w:val="00D61702"/>
    <w:rsid w:val="00D62C45"/>
    <w:rsid w:val="00D62E3E"/>
    <w:rsid w:val="00D63EF7"/>
    <w:rsid w:val="00D64404"/>
    <w:rsid w:val="00D6465D"/>
    <w:rsid w:val="00D64AC7"/>
    <w:rsid w:val="00D658E4"/>
    <w:rsid w:val="00D66156"/>
    <w:rsid w:val="00D67CF2"/>
    <w:rsid w:val="00D67EA1"/>
    <w:rsid w:val="00D7056D"/>
    <w:rsid w:val="00D70F81"/>
    <w:rsid w:val="00D71549"/>
    <w:rsid w:val="00D71FB0"/>
    <w:rsid w:val="00D72C1E"/>
    <w:rsid w:val="00D73A36"/>
    <w:rsid w:val="00D75638"/>
    <w:rsid w:val="00D758D8"/>
    <w:rsid w:val="00D76219"/>
    <w:rsid w:val="00D763EC"/>
    <w:rsid w:val="00D77680"/>
    <w:rsid w:val="00D776D1"/>
    <w:rsid w:val="00D80861"/>
    <w:rsid w:val="00D80C49"/>
    <w:rsid w:val="00D8496F"/>
    <w:rsid w:val="00D851DB"/>
    <w:rsid w:val="00D85964"/>
    <w:rsid w:val="00D85CA5"/>
    <w:rsid w:val="00D8659F"/>
    <w:rsid w:val="00D86BC8"/>
    <w:rsid w:val="00D87362"/>
    <w:rsid w:val="00D8788C"/>
    <w:rsid w:val="00D87A82"/>
    <w:rsid w:val="00D87FC4"/>
    <w:rsid w:val="00D90F58"/>
    <w:rsid w:val="00D916B3"/>
    <w:rsid w:val="00D93951"/>
    <w:rsid w:val="00D941D9"/>
    <w:rsid w:val="00D96EA6"/>
    <w:rsid w:val="00D971CC"/>
    <w:rsid w:val="00DA0EDA"/>
    <w:rsid w:val="00DA26D6"/>
    <w:rsid w:val="00DA279C"/>
    <w:rsid w:val="00DA3446"/>
    <w:rsid w:val="00DA39B3"/>
    <w:rsid w:val="00DA3BAD"/>
    <w:rsid w:val="00DA593F"/>
    <w:rsid w:val="00DA5DCE"/>
    <w:rsid w:val="00DA6273"/>
    <w:rsid w:val="00DA6384"/>
    <w:rsid w:val="00DA66C2"/>
    <w:rsid w:val="00DA6730"/>
    <w:rsid w:val="00DA678F"/>
    <w:rsid w:val="00DA7741"/>
    <w:rsid w:val="00DA7A8E"/>
    <w:rsid w:val="00DA7EC1"/>
    <w:rsid w:val="00DA7FC6"/>
    <w:rsid w:val="00DB10D6"/>
    <w:rsid w:val="00DB16F0"/>
    <w:rsid w:val="00DB1EF5"/>
    <w:rsid w:val="00DB288C"/>
    <w:rsid w:val="00DB2C87"/>
    <w:rsid w:val="00DB2D66"/>
    <w:rsid w:val="00DB3890"/>
    <w:rsid w:val="00DB39FE"/>
    <w:rsid w:val="00DB3A55"/>
    <w:rsid w:val="00DB5815"/>
    <w:rsid w:val="00DB63EF"/>
    <w:rsid w:val="00DB7A10"/>
    <w:rsid w:val="00DB7F9D"/>
    <w:rsid w:val="00DC07A9"/>
    <w:rsid w:val="00DC1600"/>
    <w:rsid w:val="00DC18A7"/>
    <w:rsid w:val="00DC1B2D"/>
    <w:rsid w:val="00DC2525"/>
    <w:rsid w:val="00DC368F"/>
    <w:rsid w:val="00DC3AAE"/>
    <w:rsid w:val="00DC674E"/>
    <w:rsid w:val="00DC6E2C"/>
    <w:rsid w:val="00DC7736"/>
    <w:rsid w:val="00DC7B9E"/>
    <w:rsid w:val="00DC7F83"/>
    <w:rsid w:val="00DD24A0"/>
    <w:rsid w:val="00DD24D6"/>
    <w:rsid w:val="00DD5403"/>
    <w:rsid w:val="00DD5AB0"/>
    <w:rsid w:val="00DD76FC"/>
    <w:rsid w:val="00DE0DCE"/>
    <w:rsid w:val="00DE12C1"/>
    <w:rsid w:val="00DE1336"/>
    <w:rsid w:val="00DE1CB9"/>
    <w:rsid w:val="00DE2CE1"/>
    <w:rsid w:val="00DE414B"/>
    <w:rsid w:val="00DE42DA"/>
    <w:rsid w:val="00DE4553"/>
    <w:rsid w:val="00DE491F"/>
    <w:rsid w:val="00DE5034"/>
    <w:rsid w:val="00DE53CC"/>
    <w:rsid w:val="00DE55E6"/>
    <w:rsid w:val="00DE5D78"/>
    <w:rsid w:val="00DE74FA"/>
    <w:rsid w:val="00DE75BC"/>
    <w:rsid w:val="00DE79E3"/>
    <w:rsid w:val="00DE7A36"/>
    <w:rsid w:val="00DF0899"/>
    <w:rsid w:val="00DF198A"/>
    <w:rsid w:val="00DF1998"/>
    <w:rsid w:val="00DF1D1B"/>
    <w:rsid w:val="00DF2D36"/>
    <w:rsid w:val="00DF2FE9"/>
    <w:rsid w:val="00DF4D0A"/>
    <w:rsid w:val="00DF58BC"/>
    <w:rsid w:val="00DF5DB9"/>
    <w:rsid w:val="00DF6C8A"/>
    <w:rsid w:val="00DF7A7F"/>
    <w:rsid w:val="00E0076D"/>
    <w:rsid w:val="00E00D66"/>
    <w:rsid w:val="00E010E8"/>
    <w:rsid w:val="00E0115D"/>
    <w:rsid w:val="00E01303"/>
    <w:rsid w:val="00E016E4"/>
    <w:rsid w:val="00E02DD5"/>
    <w:rsid w:val="00E03C60"/>
    <w:rsid w:val="00E0435F"/>
    <w:rsid w:val="00E048E3"/>
    <w:rsid w:val="00E04A7D"/>
    <w:rsid w:val="00E0512E"/>
    <w:rsid w:val="00E0655A"/>
    <w:rsid w:val="00E06BE2"/>
    <w:rsid w:val="00E06C58"/>
    <w:rsid w:val="00E0708B"/>
    <w:rsid w:val="00E106AF"/>
    <w:rsid w:val="00E11873"/>
    <w:rsid w:val="00E123CD"/>
    <w:rsid w:val="00E12D0F"/>
    <w:rsid w:val="00E135DB"/>
    <w:rsid w:val="00E1401A"/>
    <w:rsid w:val="00E146B5"/>
    <w:rsid w:val="00E15CB5"/>
    <w:rsid w:val="00E20D2B"/>
    <w:rsid w:val="00E22318"/>
    <w:rsid w:val="00E2280C"/>
    <w:rsid w:val="00E2305D"/>
    <w:rsid w:val="00E233FC"/>
    <w:rsid w:val="00E23B30"/>
    <w:rsid w:val="00E23CD7"/>
    <w:rsid w:val="00E240C3"/>
    <w:rsid w:val="00E24DC2"/>
    <w:rsid w:val="00E2553F"/>
    <w:rsid w:val="00E25958"/>
    <w:rsid w:val="00E26078"/>
    <w:rsid w:val="00E26269"/>
    <w:rsid w:val="00E262BA"/>
    <w:rsid w:val="00E26350"/>
    <w:rsid w:val="00E305E9"/>
    <w:rsid w:val="00E31ED7"/>
    <w:rsid w:val="00E339ED"/>
    <w:rsid w:val="00E35576"/>
    <w:rsid w:val="00E37F40"/>
    <w:rsid w:val="00E41E14"/>
    <w:rsid w:val="00E43E1C"/>
    <w:rsid w:val="00E4488B"/>
    <w:rsid w:val="00E44E55"/>
    <w:rsid w:val="00E45A9A"/>
    <w:rsid w:val="00E46315"/>
    <w:rsid w:val="00E46CF1"/>
    <w:rsid w:val="00E47076"/>
    <w:rsid w:val="00E47E17"/>
    <w:rsid w:val="00E50E66"/>
    <w:rsid w:val="00E52DB4"/>
    <w:rsid w:val="00E53DD5"/>
    <w:rsid w:val="00E54A6F"/>
    <w:rsid w:val="00E5577C"/>
    <w:rsid w:val="00E55877"/>
    <w:rsid w:val="00E55EFD"/>
    <w:rsid w:val="00E566F3"/>
    <w:rsid w:val="00E568F2"/>
    <w:rsid w:val="00E57D41"/>
    <w:rsid w:val="00E6205A"/>
    <w:rsid w:val="00E62ACB"/>
    <w:rsid w:val="00E63094"/>
    <w:rsid w:val="00E64367"/>
    <w:rsid w:val="00E643B7"/>
    <w:rsid w:val="00E64B16"/>
    <w:rsid w:val="00E65340"/>
    <w:rsid w:val="00E65835"/>
    <w:rsid w:val="00E6677E"/>
    <w:rsid w:val="00E66B86"/>
    <w:rsid w:val="00E66EAA"/>
    <w:rsid w:val="00E66F31"/>
    <w:rsid w:val="00E72563"/>
    <w:rsid w:val="00E7279D"/>
    <w:rsid w:val="00E727D5"/>
    <w:rsid w:val="00E73C19"/>
    <w:rsid w:val="00E7495D"/>
    <w:rsid w:val="00E75258"/>
    <w:rsid w:val="00E75604"/>
    <w:rsid w:val="00E75E9E"/>
    <w:rsid w:val="00E76687"/>
    <w:rsid w:val="00E768C1"/>
    <w:rsid w:val="00E772BF"/>
    <w:rsid w:val="00E7765A"/>
    <w:rsid w:val="00E779F4"/>
    <w:rsid w:val="00E80DB8"/>
    <w:rsid w:val="00E80E2B"/>
    <w:rsid w:val="00E8102A"/>
    <w:rsid w:val="00E811AC"/>
    <w:rsid w:val="00E82721"/>
    <w:rsid w:val="00E83012"/>
    <w:rsid w:val="00E844E0"/>
    <w:rsid w:val="00E846EA"/>
    <w:rsid w:val="00E84DBC"/>
    <w:rsid w:val="00E8595E"/>
    <w:rsid w:val="00E85984"/>
    <w:rsid w:val="00E865C8"/>
    <w:rsid w:val="00E87166"/>
    <w:rsid w:val="00E87450"/>
    <w:rsid w:val="00E9196C"/>
    <w:rsid w:val="00E91C17"/>
    <w:rsid w:val="00E91D51"/>
    <w:rsid w:val="00E9231B"/>
    <w:rsid w:val="00E9252E"/>
    <w:rsid w:val="00E9534C"/>
    <w:rsid w:val="00E957DA"/>
    <w:rsid w:val="00E96FD0"/>
    <w:rsid w:val="00EA0FE0"/>
    <w:rsid w:val="00EA1C85"/>
    <w:rsid w:val="00EA249D"/>
    <w:rsid w:val="00EA2C07"/>
    <w:rsid w:val="00EA33EE"/>
    <w:rsid w:val="00EA39BA"/>
    <w:rsid w:val="00EA3E6C"/>
    <w:rsid w:val="00EA41C4"/>
    <w:rsid w:val="00EA5279"/>
    <w:rsid w:val="00EA5372"/>
    <w:rsid w:val="00EA748B"/>
    <w:rsid w:val="00EA75E5"/>
    <w:rsid w:val="00EA7D8D"/>
    <w:rsid w:val="00EA7EC7"/>
    <w:rsid w:val="00EA7FAC"/>
    <w:rsid w:val="00EB2524"/>
    <w:rsid w:val="00EB25B2"/>
    <w:rsid w:val="00EB3BD8"/>
    <w:rsid w:val="00EB3D0D"/>
    <w:rsid w:val="00EB3E1B"/>
    <w:rsid w:val="00EB4B4D"/>
    <w:rsid w:val="00EB4D72"/>
    <w:rsid w:val="00EB5920"/>
    <w:rsid w:val="00EC02A7"/>
    <w:rsid w:val="00EC0300"/>
    <w:rsid w:val="00EC0A48"/>
    <w:rsid w:val="00EC0CDA"/>
    <w:rsid w:val="00EC1027"/>
    <w:rsid w:val="00EC2DC3"/>
    <w:rsid w:val="00EC2F46"/>
    <w:rsid w:val="00EC326A"/>
    <w:rsid w:val="00EC3EC3"/>
    <w:rsid w:val="00EC3F3B"/>
    <w:rsid w:val="00EC43D1"/>
    <w:rsid w:val="00EC4A28"/>
    <w:rsid w:val="00EC4D59"/>
    <w:rsid w:val="00EC5163"/>
    <w:rsid w:val="00EC5F7B"/>
    <w:rsid w:val="00EC6DAB"/>
    <w:rsid w:val="00EC7A8F"/>
    <w:rsid w:val="00ED010F"/>
    <w:rsid w:val="00ED068E"/>
    <w:rsid w:val="00ED0F2C"/>
    <w:rsid w:val="00ED1658"/>
    <w:rsid w:val="00ED1B01"/>
    <w:rsid w:val="00ED2D96"/>
    <w:rsid w:val="00ED303F"/>
    <w:rsid w:val="00ED327F"/>
    <w:rsid w:val="00ED3321"/>
    <w:rsid w:val="00ED3AB6"/>
    <w:rsid w:val="00ED3C15"/>
    <w:rsid w:val="00ED42F9"/>
    <w:rsid w:val="00ED453A"/>
    <w:rsid w:val="00ED49DA"/>
    <w:rsid w:val="00ED4BF4"/>
    <w:rsid w:val="00ED4CC0"/>
    <w:rsid w:val="00ED4EDC"/>
    <w:rsid w:val="00ED5951"/>
    <w:rsid w:val="00ED5DC7"/>
    <w:rsid w:val="00ED5E5B"/>
    <w:rsid w:val="00ED5F0C"/>
    <w:rsid w:val="00ED5F0F"/>
    <w:rsid w:val="00ED7F8B"/>
    <w:rsid w:val="00EE0284"/>
    <w:rsid w:val="00EE0A5B"/>
    <w:rsid w:val="00EE1E58"/>
    <w:rsid w:val="00EE320D"/>
    <w:rsid w:val="00EE3BAC"/>
    <w:rsid w:val="00EE49CD"/>
    <w:rsid w:val="00EE55F8"/>
    <w:rsid w:val="00EE605C"/>
    <w:rsid w:val="00EE7075"/>
    <w:rsid w:val="00EE7855"/>
    <w:rsid w:val="00EE7A09"/>
    <w:rsid w:val="00EF0650"/>
    <w:rsid w:val="00EF0B99"/>
    <w:rsid w:val="00EF10E7"/>
    <w:rsid w:val="00EF128B"/>
    <w:rsid w:val="00EF5472"/>
    <w:rsid w:val="00EF55DE"/>
    <w:rsid w:val="00EF63E4"/>
    <w:rsid w:val="00EF711C"/>
    <w:rsid w:val="00EF798A"/>
    <w:rsid w:val="00EF7ED2"/>
    <w:rsid w:val="00F00628"/>
    <w:rsid w:val="00F00C37"/>
    <w:rsid w:val="00F01F2B"/>
    <w:rsid w:val="00F02B78"/>
    <w:rsid w:val="00F03063"/>
    <w:rsid w:val="00F03F14"/>
    <w:rsid w:val="00F048B2"/>
    <w:rsid w:val="00F0582E"/>
    <w:rsid w:val="00F05F63"/>
    <w:rsid w:val="00F06919"/>
    <w:rsid w:val="00F06CCD"/>
    <w:rsid w:val="00F108D2"/>
    <w:rsid w:val="00F1102F"/>
    <w:rsid w:val="00F1137D"/>
    <w:rsid w:val="00F11456"/>
    <w:rsid w:val="00F11A14"/>
    <w:rsid w:val="00F11E1E"/>
    <w:rsid w:val="00F1275F"/>
    <w:rsid w:val="00F13801"/>
    <w:rsid w:val="00F1425B"/>
    <w:rsid w:val="00F142D1"/>
    <w:rsid w:val="00F14A39"/>
    <w:rsid w:val="00F14BB1"/>
    <w:rsid w:val="00F15380"/>
    <w:rsid w:val="00F156CB"/>
    <w:rsid w:val="00F16012"/>
    <w:rsid w:val="00F163A0"/>
    <w:rsid w:val="00F16771"/>
    <w:rsid w:val="00F20BDD"/>
    <w:rsid w:val="00F22858"/>
    <w:rsid w:val="00F22B93"/>
    <w:rsid w:val="00F231FD"/>
    <w:rsid w:val="00F232B6"/>
    <w:rsid w:val="00F243B1"/>
    <w:rsid w:val="00F24E0C"/>
    <w:rsid w:val="00F25DA8"/>
    <w:rsid w:val="00F26071"/>
    <w:rsid w:val="00F26219"/>
    <w:rsid w:val="00F26F28"/>
    <w:rsid w:val="00F270F3"/>
    <w:rsid w:val="00F277E0"/>
    <w:rsid w:val="00F30909"/>
    <w:rsid w:val="00F30BCC"/>
    <w:rsid w:val="00F31A4B"/>
    <w:rsid w:val="00F33234"/>
    <w:rsid w:val="00F33AC8"/>
    <w:rsid w:val="00F33E19"/>
    <w:rsid w:val="00F3413A"/>
    <w:rsid w:val="00F34C9F"/>
    <w:rsid w:val="00F34DF4"/>
    <w:rsid w:val="00F35122"/>
    <w:rsid w:val="00F35A06"/>
    <w:rsid w:val="00F35F2E"/>
    <w:rsid w:val="00F36117"/>
    <w:rsid w:val="00F375DE"/>
    <w:rsid w:val="00F37E92"/>
    <w:rsid w:val="00F42FA7"/>
    <w:rsid w:val="00F43263"/>
    <w:rsid w:val="00F43FBB"/>
    <w:rsid w:val="00F440EC"/>
    <w:rsid w:val="00F450FA"/>
    <w:rsid w:val="00F45BDB"/>
    <w:rsid w:val="00F45E18"/>
    <w:rsid w:val="00F45E69"/>
    <w:rsid w:val="00F46509"/>
    <w:rsid w:val="00F46EC7"/>
    <w:rsid w:val="00F47696"/>
    <w:rsid w:val="00F5026A"/>
    <w:rsid w:val="00F50ACB"/>
    <w:rsid w:val="00F50DE2"/>
    <w:rsid w:val="00F51AC4"/>
    <w:rsid w:val="00F51BE6"/>
    <w:rsid w:val="00F5353E"/>
    <w:rsid w:val="00F5356F"/>
    <w:rsid w:val="00F537DD"/>
    <w:rsid w:val="00F54833"/>
    <w:rsid w:val="00F54AB4"/>
    <w:rsid w:val="00F5510B"/>
    <w:rsid w:val="00F55F8E"/>
    <w:rsid w:val="00F55FD2"/>
    <w:rsid w:val="00F56663"/>
    <w:rsid w:val="00F57733"/>
    <w:rsid w:val="00F579C7"/>
    <w:rsid w:val="00F57FC6"/>
    <w:rsid w:val="00F601E1"/>
    <w:rsid w:val="00F60FDE"/>
    <w:rsid w:val="00F612AA"/>
    <w:rsid w:val="00F63254"/>
    <w:rsid w:val="00F63409"/>
    <w:rsid w:val="00F6359D"/>
    <w:rsid w:val="00F648BC"/>
    <w:rsid w:val="00F64AE2"/>
    <w:rsid w:val="00F65186"/>
    <w:rsid w:val="00F66A0F"/>
    <w:rsid w:val="00F66BC1"/>
    <w:rsid w:val="00F678A7"/>
    <w:rsid w:val="00F71519"/>
    <w:rsid w:val="00F71C87"/>
    <w:rsid w:val="00F734DA"/>
    <w:rsid w:val="00F7386A"/>
    <w:rsid w:val="00F73CAC"/>
    <w:rsid w:val="00F749B9"/>
    <w:rsid w:val="00F74F52"/>
    <w:rsid w:val="00F75830"/>
    <w:rsid w:val="00F76112"/>
    <w:rsid w:val="00F76904"/>
    <w:rsid w:val="00F76BCD"/>
    <w:rsid w:val="00F76D84"/>
    <w:rsid w:val="00F7774B"/>
    <w:rsid w:val="00F8008B"/>
    <w:rsid w:val="00F8113F"/>
    <w:rsid w:val="00F8124A"/>
    <w:rsid w:val="00F81993"/>
    <w:rsid w:val="00F823DA"/>
    <w:rsid w:val="00F82928"/>
    <w:rsid w:val="00F84F18"/>
    <w:rsid w:val="00F85E77"/>
    <w:rsid w:val="00F86594"/>
    <w:rsid w:val="00F87681"/>
    <w:rsid w:val="00F8777C"/>
    <w:rsid w:val="00F9073A"/>
    <w:rsid w:val="00F9094E"/>
    <w:rsid w:val="00F90CE3"/>
    <w:rsid w:val="00F91514"/>
    <w:rsid w:val="00F94526"/>
    <w:rsid w:val="00F94C48"/>
    <w:rsid w:val="00F96158"/>
    <w:rsid w:val="00F9639D"/>
    <w:rsid w:val="00F96E68"/>
    <w:rsid w:val="00F975CF"/>
    <w:rsid w:val="00FA093B"/>
    <w:rsid w:val="00FA1C1E"/>
    <w:rsid w:val="00FA1D29"/>
    <w:rsid w:val="00FA1E00"/>
    <w:rsid w:val="00FA2D80"/>
    <w:rsid w:val="00FA3695"/>
    <w:rsid w:val="00FA3C7C"/>
    <w:rsid w:val="00FA43A9"/>
    <w:rsid w:val="00FA6C2F"/>
    <w:rsid w:val="00FA6C61"/>
    <w:rsid w:val="00FA7747"/>
    <w:rsid w:val="00FA7AB8"/>
    <w:rsid w:val="00FA7F95"/>
    <w:rsid w:val="00FB037F"/>
    <w:rsid w:val="00FB065A"/>
    <w:rsid w:val="00FB06E4"/>
    <w:rsid w:val="00FB15B0"/>
    <w:rsid w:val="00FB193A"/>
    <w:rsid w:val="00FB2971"/>
    <w:rsid w:val="00FB3695"/>
    <w:rsid w:val="00FB3A33"/>
    <w:rsid w:val="00FB4966"/>
    <w:rsid w:val="00FB4BD2"/>
    <w:rsid w:val="00FB623D"/>
    <w:rsid w:val="00FB6768"/>
    <w:rsid w:val="00FB6B97"/>
    <w:rsid w:val="00FB6BAD"/>
    <w:rsid w:val="00FB7105"/>
    <w:rsid w:val="00FB71AB"/>
    <w:rsid w:val="00FB73D9"/>
    <w:rsid w:val="00FB7B1D"/>
    <w:rsid w:val="00FC0F76"/>
    <w:rsid w:val="00FC1DBD"/>
    <w:rsid w:val="00FC1E2A"/>
    <w:rsid w:val="00FC41B6"/>
    <w:rsid w:val="00FC45FC"/>
    <w:rsid w:val="00FC4E76"/>
    <w:rsid w:val="00FC591D"/>
    <w:rsid w:val="00FC694A"/>
    <w:rsid w:val="00FC6A35"/>
    <w:rsid w:val="00FD221C"/>
    <w:rsid w:val="00FD303D"/>
    <w:rsid w:val="00FD30F5"/>
    <w:rsid w:val="00FD3781"/>
    <w:rsid w:val="00FD3C69"/>
    <w:rsid w:val="00FD4240"/>
    <w:rsid w:val="00FD4CE9"/>
    <w:rsid w:val="00FD56F5"/>
    <w:rsid w:val="00FD58F7"/>
    <w:rsid w:val="00FD61BB"/>
    <w:rsid w:val="00FD6756"/>
    <w:rsid w:val="00FD7296"/>
    <w:rsid w:val="00FD7D16"/>
    <w:rsid w:val="00FE025A"/>
    <w:rsid w:val="00FE045C"/>
    <w:rsid w:val="00FE0C39"/>
    <w:rsid w:val="00FE0CA4"/>
    <w:rsid w:val="00FE135A"/>
    <w:rsid w:val="00FE144C"/>
    <w:rsid w:val="00FE24AD"/>
    <w:rsid w:val="00FE2754"/>
    <w:rsid w:val="00FE275E"/>
    <w:rsid w:val="00FE2F9F"/>
    <w:rsid w:val="00FE35C5"/>
    <w:rsid w:val="00FE360E"/>
    <w:rsid w:val="00FE3B19"/>
    <w:rsid w:val="00FE40A2"/>
    <w:rsid w:val="00FE47D8"/>
    <w:rsid w:val="00FE49EC"/>
    <w:rsid w:val="00FE4E76"/>
    <w:rsid w:val="00FE6B00"/>
    <w:rsid w:val="00FE6DDC"/>
    <w:rsid w:val="00FF2DF1"/>
    <w:rsid w:val="00FF3323"/>
    <w:rsid w:val="00FF3ECC"/>
    <w:rsid w:val="00FF4E60"/>
    <w:rsid w:val="00FF5514"/>
    <w:rsid w:val="00FF5F31"/>
    <w:rsid w:val="00FF68FA"/>
    <w:rsid w:val="00FF70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endnote reference" w:uiPriority="0"/>
    <w:lsdException w:name="endnote text" w:uiPriority="0"/>
    <w:lsdException w:name="List" w:uiPriority="0"/>
    <w:lsdException w:name="Title" w:semiHidden="0" w:unhideWhenUsed="0" w:qFormat="1"/>
    <w:lsdException w:name="Default Paragraph Font" w:uiPriority="1"/>
    <w:lsdException w:name="Body Text" w:uiPriority="0"/>
    <w:lsdException w:name="Body Text Indent" w:uiPriority="0" w:qFormat="1"/>
    <w:lsdException w:name="Message Header"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Normal (Web)" w:uiPriority="0"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3071"/>
    <w:pPr>
      <w:suppressAutoHyphens/>
      <w:spacing w:after="200" w:line="276" w:lineRule="auto"/>
    </w:pPr>
    <w:rPr>
      <w:rFonts w:ascii="Calibri" w:eastAsia="Arial Unicode MS" w:hAnsi="Calibri" w:cs="Calibri"/>
      <w:color w:val="00000A"/>
      <w:kern w:val="1"/>
      <w:sz w:val="22"/>
      <w:szCs w:val="22"/>
      <w:lang w:eastAsia="en-US"/>
    </w:rPr>
  </w:style>
  <w:style w:type="paragraph" w:styleId="1">
    <w:name w:val="heading 1"/>
    <w:aliases w:val="Знак Знак Знак,Знак Знак Знак Знак Знак"/>
    <w:basedOn w:val="a"/>
    <w:next w:val="a"/>
    <w:link w:val="10"/>
    <w:qFormat/>
    <w:rsid w:val="00E85984"/>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unhideWhenUsed/>
    <w:qFormat/>
    <w:rsid w:val="00B404E2"/>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link w:val="30"/>
    <w:qFormat/>
    <w:rsid w:val="00185F3E"/>
    <w:pPr>
      <w:keepNext/>
      <w:suppressAutoHyphens w:val="0"/>
      <w:spacing w:before="240" w:after="60" w:line="240" w:lineRule="auto"/>
      <w:jc w:val="center"/>
      <w:outlineLvl w:val="2"/>
    </w:pPr>
    <w:rPr>
      <w:rFonts w:ascii="Times New Roman" w:eastAsia="Times New Roman" w:hAnsi="Times New Roman" w:cs="Arial"/>
      <w:b/>
      <w:bCs/>
      <w:i/>
      <w:color w:val="auto"/>
      <w:kern w:val="0"/>
      <w:sz w:val="28"/>
      <w:szCs w:val="28"/>
      <w:lang w:eastAsia="ru-RU"/>
    </w:rPr>
  </w:style>
  <w:style w:type="paragraph" w:styleId="4">
    <w:name w:val="heading 4"/>
    <w:basedOn w:val="a"/>
    <w:next w:val="a"/>
    <w:link w:val="40"/>
    <w:uiPriority w:val="9"/>
    <w:semiHidden/>
    <w:unhideWhenUsed/>
    <w:qFormat/>
    <w:rsid w:val="00CD3FED"/>
    <w:pPr>
      <w:keepNext/>
      <w:suppressAutoHyphens w:val="0"/>
      <w:spacing w:before="240" w:after="60" w:line="240" w:lineRule="auto"/>
      <w:outlineLvl w:val="3"/>
    </w:pPr>
    <w:rPr>
      <w:rFonts w:ascii="Times New Roman" w:eastAsia="Times New Roman" w:hAnsi="Times New Roman" w:cs="Times New Roman"/>
      <w:b/>
      <w:bCs/>
      <w:color w:val="auto"/>
      <w:kern w:val="0"/>
      <w:sz w:val="28"/>
      <w:szCs w:val="28"/>
      <w:lang w:eastAsia="ru-RU"/>
    </w:rPr>
  </w:style>
  <w:style w:type="paragraph" w:styleId="5">
    <w:name w:val="heading 5"/>
    <w:basedOn w:val="a"/>
    <w:next w:val="a"/>
    <w:link w:val="50"/>
    <w:uiPriority w:val="9"/>
    <w:semiHidden/>
    <w:unhideWhenUsed/>
    <w:qFormat/>
    <w:rsid w:val="00CD3FE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 Знак Знак,Знак Знак Знак Знак Знак Знак"/>
    <w:link w:val="1"/>
    <w:rsid w:val="00E85984"/>
    <w:rPr>
      <w:rFonts w:ascii="Cambria" w:eastAsia="Times New Roman" w:hAnsi="Cambria" w:cs="Times New Roman"/>
      <w:b/>
      <w:bCs/>
      <w:color w:val="00000A"/>
      <w:kern w:val="32"/>
      <w:sz w:val="32"/>
      <w:szCs w:val="32"/>
      <w:lang w:eastAsia="en-US"/>
    </w:rPr>
  </w:style>
  <w:style w:type="character" w:customStyle="1" w:styleId="20">
    <w:name w:val="Заголовок 2 Знак"/>
    <w:link w:val="2"/>
    <w:rsid w:val="00B404E2"/>
    <w:rPr>
      <w:rFonts w:ascii="Cambria" w:eastAsia="Times New Roman" w:hAnsi="Cambria" w:cs="Times New Roman"/>
      <w:b/>
      <w:bCs/>
      <w:i/>
      <w:iCs/>
      <w:color w:val="00000A"/>
      <w:kern w:val="1"/>
      <w:sz w:val="28"/>
      <w:szCs w:val="28"/>
      <w:lang w:eastAsia="en-US"/>
    </w:rPr>
  </w:style>
  <w:style w:type="character" w:customStyle="1" w:styleId="30">
    <w:name w:val="Заголовок 3 Знак"/>
    <w:basedOn w:val="a0"/>
    <w:link w:val="3"/>
    <w:rsid w:val="00CD3FED"/>
    <w:rPr>
      <w:rFonts w:cs="Arial"/>
      <w:b/>
      <w:bCs/>
      <w:i/>
      <w:sz w:val="28"/>
      <w:szCs w:val="28"/>
    </w:rPr>
  </w:style>
  <w:style w:type="character" w:customStyle="1" w:styleId="40">
    <w:name w:val="Заголовок 4 Знак"/>
    <w:basedOn w:val="a0"/>
    <w:link w:val="4"/>
    <w:uiPriority w:val="9"/>
    <w:semiHidden/>
    <w:rsid w:val="00CD3FED"/>
    <w:rPr>
      <w:b/>
      <w:bCs/>
      <w:sz w:val="28"/>
      <w:szCs w:val="28"/>
    </w:rPr>
  </w:style>
  <w:style w:type="character" w:customStyle="1" w:styleId="50">
    <w:name w:val="Заголовок 5 Знак"/>
    <w:basedOn w:val="a0"/>
    <w:link w:val="5"/>
    <w:uiPriority w:val="9"/>
    <w:semiHidden/>
    <w:rsid w:val="00CD3FED"/>
    <w:rPr>
      <w:rFonts w:asciiTheme="majorHAnsi" w:eastAsiaTheme="majorEastAsia" w:hAnsiTheme="majorHAnsi" w:cstheme="majorBidi"/>
      <w:color w:val="243F60" w:themeColor="accent1" w:themeShade="7F"/>
      <w:kern w:val="1"/>
      <w:sz w:val="22"/>
      <w:szCs w:val="22"/>
      <w:lang w:eastAsia="en-US"/>
    </w:rPr>
  </w:style>
  <w:style w:type="paragraph" w:customStyle="1" w:styleId="11">
    <w:name w:val="Абзац списка1"/>
    <w:basedOn w:val="a"/>
    <w:rsid w:val="003F18B5"/>
    <w:pPr>
      <w:spacing w:after="0" w:line="360" w:lineRule="auto"/>
      <w:ind w:left="720"/>
    </w:pPr>
    <w:rPr>
      <w:rFonts w:ascii="Times New Roman" w:eastAsia="Times New Roman" w:hAnsi="Times New Roman" w:cs="Times New Roman"/>
      <w:color w:val="auto"/>
      <w:sz w:val="24"/>
      <w:szCs w:val="24"/>
      <w:lang w:eastAsia="ar-SA"/>
    </w:rPr>
  </w:style>
  <w:style w:type="paragraph" w:customStyle="1" w:styleId="ConsPlusNormal">
    <w:name w:val="ConsPlusNormal"/>
    <w:qFormat/>
    <w:rsid w:val="00BE235F"/>
    <w:pPr>
      <w:widowControl w:val="0"/>
      <w:autoSpaceDE w:val="0"/>
      <w:autoSpaceDN w:val="0"/>
      <w:adjustRightInd w:val="0"/>
    </w:pPr>
    <w:rPr>
      <w:rFonts w:ascii="Arial" w:hAnsi="Arial" w:cs="Arial"/>
    </w:rPr>
  </w:style>
  <w:style w:type="paragraph" w:customStyle="1" w:styleId="a3">
    <w:name w:val="Абзац"/>
    <w:basedOn w:val="a"/>
    <w:rsid w:val="004A0CE1"/>
    <w:pPr>
      <w:suppressAutoHyphens w:val="0"/>
      <w:spacing w:after="0" w:line="312" w:lineRule="auto"/>
      <w:ind w:firstLine="567"/>
      <w:jc w:val="both"/>
    </w:pPr>
    <w:rPr>
      <w:rFonts w:ascii="Times New Roman" w:eastAsia="Times New Roman" w:hAnsi="Times New Roman" w:cs="Times New Roman"/>
      <w:color w:val="auto"/>
      <w:kern w:val="0"/>
      <w:sz w:val="24"/>
      <w:szCs w:val="20"/>
      <w:lang w:eastAsia="ru-RU"/>
    </w:rPr>
  </w:style>
  <w:style w:type="character" w:styleId="a4">
    <w:name w:val="footnote reference"/>
    <w:rsid w:val="00CC0605"/>
    <w:rPr>
      <w:vertAlign w:val="superscript"/>
    </w:rPr>
  </w:style>
  <w:style w:type="paragraph" w:styleId="a5">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6"/>
    <w:qFormat/>
    <w:rsid w:val="00CC0605"/>
    <w:pPr>
      <w:suppressAutoHyphens w:val="0"/>
      <w:autoSpaceDE w:val="0"/>
      <w:autoSpaceDN w:val="0"/>
      <w:adjustRightInd w:val="0"/>
      <w:spacing w:before="130" w:after="130" w:line="360" w:lineRule="auto"/>
    </w:pPr>
    <w:rPr>
      <w:rFonts w:ascii="Times New Roman" w:eastAsia="Times New Roman" w:hAnsi="Times New Roman" w:cs="Times New Roman"/>
      <w:color w:val="auto"/>
      <w:kern w:val="0"/>
      <w:sz w:val="24"/>
      <w:szCs w:val="24"/>
      <w:lang w:eastAsia="ru-RU"/>
    </w:rPr>
  </w:style>
  <w:style w:type="character" w:customStyle="1" w:styleId="a6">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basedOn w:val="a0"/>
    <w:link w:val="a5"/>
    <w:uiPriority w:val="99"/>
    <w:locked/>
    <w:rsid w:val="00F50DE2"/>
    <w:rPr>
      <w:sz w:val="24"/>
      <w:szCs w:val="24"/>
    </w:rPr>
  </w:style>
  <w:style w:type="paragraph" w:customStyle="1" w:styleId="14TexstOSNOVA1012">
    <w:name w:val="14TexstOSNOVA_10/12"/>
    <w:basedOn w:val="a"/>
    <w:qFormat/>
    <w:rsid w:val="00AD5E23"/>
    <w:pPr>
      <w:suppressAutoHyphens w:val="0"/>
      <w:autoSpaceDE w:val="0"/>
      <w:autoSpaceDN w:val="0"/>
      <w:adjustRightInd w:val="0"/>
      <w:spacing w:after="0" w:line="240" w:lineRule="atLeast"/>
      <w:ind w:firstLine="340"/>
      <w:jc w:val="both"/>
      <w:textAlignment w:val="center"/>
    </w:pPr>
    <w:rPr>
      <w:rFonts w:ascii="PragmaticaC" w:eastAsia="Times New Roman" w:hAnsi="PragmaticaC" w:cs="PragmaticaC"/>
      <w:color w:val="000000"/>
      <w:kern w:val="0"/>
      <w:sz w:val="20"/>
      <w:szCs w:val="20"/>
      <w:lang w:eastAsia="ru-RU"/>
    </w:rPr>
  </w:style>
  <w:style w:type="character" w:customStyle="1" w:styleId="a7">
    <w:name w:val="Символ сноски"/>
    <w:rsid w:val="00500F9A"/>
    <w:rPr>
      <w:vertAlign w:val="superscript"/>
    </w:rPr>
  </w:style>
  <w:style w:type="character" w:customStyle="1" w:styleId="12">
    <w:name w:val="Знак сноски1"/>
    <w:rsid w:val="00500F9A"/>
    <w:rPr>
      <w:vertAlign w:val="superscript"/>
    </w:rPr>
  </w:style>
  <w:style w:type="paragraph" w:styleId="a8">
    <w:name w:val="Body Text Indent"/>
    <w:aliases w:val=" Знак,Основной текст с отступом Знак Знак,текст Знак Знак,Основной текст 1 Знак Знак,текст Знак1,Основной текст 1 Знак1"/>
    <w:basedOn w:val="a"/>
    <w:link w:val="a9"/>
    <w:qFormat/>
    <w:rsid w:val="0080331A"/>
    <w:pPr>
      <w:suppressAutoHyphens w:val="0"/>
      <w:spacing w:after="0" w:line="240" w:lineRule="auto"/>
      <w:ind w:firstLine="340"/>
    </w:pPr>
    <w:rPr>
      <w:sz w:val="24"/>
      <w:szCs w:val="24"/>
      <w:lang w:eastAsia="ru-RU"/>
    </w:rPr>
  </w:style>
  <w:style w:type="character" w:customStyle="1" w:styleId="a9">
    <w:name w:val="Основной текст с отступом Знак"/>
    <w:aliases w:val=" Знак Знак,Основной текст с отступом Знак Знак Знак,текст Знак Знак Знак,Основной текст 1 Знак Знак Знак,текст Знак1 Знак,Основной текст 1 Знак1 Знак"/>
    <w:link w:val="a8"/>
    <w:rsid w:val="0080331A"/>
    <w:rPr>
      <w:rFonts w:ascii="Calibri" w:eastAsia="Arial Unicode MS" w:hAnsi="Calibri" w:cs="Calibri"/>
      <w:color w:val="00000A"/>
      <w:kern w:val="1"/>
      <w:sz w:val="24"/>
      <w:szCs w:val="24"/>
      <w:lang w:val="ru-RU" w:eastAsia="ru-RU" w:bidi="ar-SA"/>
    </w:rPr>
  </w:style>
  <w:style w:type="paragraph" w:styleId="aa">
    <w:name w:val="footnote text"/>
    <w:aliases w:val="Основной текст с отступом1,Основной текст с отступом11,Body Text Indent,Знак1,Body Text Indent1,F1,Знак Знак,Основной текст с отступом11 Знак Знак,Footnote Text Char Знак Знак,Footnote Text Char Знак Знак Знак"/>
    <w:basedOn w:val="a"/>
    <w:link w:val="ab"/>
    <w:qFormat/>
    <w:rsid w:val="0080331A"/>
    <w:pPr>
      <w:suppressAutoHyphens w:val="0"/>
      <w:spacing w:after="0" w:line="240" w:lineRule="auto"/>
    </w:pPr>
    <w:rPr>
      <w:sz w:val="24"/>
      <w:szCs w:val="24"/>
      <w:lang w:eastAsia="ru-RU"/>
    </w:rPr>
  </w:style>
  <w:style w:type="character" w:customStyle="1" w:styleId="ab">
    <w:name w:val="Текст сноски Знак"/>
    <w:aliases w:val="Основной текст с отступом1 Знак,Основной текст с отступом11 Знак,Body Text Indent Знак,Знак1 Знак,Body Text Indent1 Знак,F1 Знак,Знак Знак Знак1,Основной текст с отступом11 Знак Знак Знак,Footnote Text Char Знак Знак Знак1"/>
    <w:link w:val="aa"/>
    <w:rsid w:val="0080331A"/>
    <w:rPr>
      <w:rFonts w:ascii="Calibri" w:eastAsia="Arial Unicode MS" w:hAnsi="Calibri" w:cs="Calibri"/>
      <w:color w:val="00000A"/>
      <w:kern w:val="1"/>
      <w:sz w:val="24"/>
      <w:szCs w:val="24"/>
      <w:lang w:val="ru-RU" w:eastAsia="ru-RU" w:bidi="ar-SA"/>
    </w:rPr>
  </w:style>
  <w:style w:type="character" w:customStyle="1" w:styleId="dash041e0431044b0447043d044b0439char1">
    <w:name w:val="dash041e_0431_044b_0447_043d_044b_0439__char1"/>
    <w:rsid w:val="00FB3695"/>
    <w:rPr>
      <w:rFonts w:ascii="Times New Roman" w:hAnsi="Times New Roman" w:cs="Times New Roman" w:hint="default"/>
      <w:strike w:val="0"/>
      <w:dstrike w:val="0"/>
      <w:sz w:val="24"/>
      <w:szCs w:val="24"/>
      <w:u w:val="none"/>
      <w:effect w:val="none"/>
    </w:rPr>
  </w:style>
  <w:style w:type="paragraph" w:customStyle="1" w:styleId="western">
    <w:name w:val="western"/>
    <w:basedOn w:val="a"/>
    <w:qFormat/>
    <w:rsid w:val="00734876"/>
    <w:pPr>
      <w:suppressAutoHyphens w:val="0"/>
      <w:spacing w:before="100" w:beforeAutospacing="1" w:after="0" w:line="240" w:lineRule="auto"/>
    </w:pPr>
    <w:rPr>
      <w:rFonts w:ascii="Times New Roman" w:eastAsia="Times New Roman" w:hAnsi="Times New Roman" w:cs="Times New Roman"/>
      <w:color w:val="000000"/>
      <w:kern w:val="0"/>
      <w:sz w:val="24"/>
      <w:szCs w:val="24"/>
      <w:lang w:eastAsia="ru-RU"/>
    </w:rPr>
  </w:style>
  <w:style w:type="paragraph" w:styleId="21">
    <w:name w:val="Body Text 2"/>
    <w:basedOn w:val="a"/>
    <w:link w:val="22"/>
    <w:rsid w:val="00311F0E"/>
    <w:pPr>
      <w:suppressAutoHyphens w:val="0"/>
      <w:spacing w:after="120" w:line="480" w:lineRule="auto"/>
    </w:pPr>
    <w:rPr>
      <w:rFonts w:ascii="Times New Roman" w:eastAsia="Times New Roman" w:hAnsi="Times New Roman" w:cs="Times New Roman"/>
      <w:color w:val="auto"/>
      <w:kern w:val="0"/>
      <w:sz w:val="24"/>
      <w:szCs w:val="24"/>
      <w:lang w:eastAsia="ru-RU"/>
    </w:rPr>
  </w:style>
  <w:style w:type="character" w:customStyle="1" w:styleId="22">
    <w:name w:val="Основной текст 2 Знак"/>
    <w:basedOn w:val="a0"/>
    <w:link w:val="21"/>
    <w:locked/>
    <w:rsid w:val="00CD3FED"/>
    <w:rPr>
      <w:sz w:val="24"/>
      <w:szCs w:val="24"/>
    </w:rPr>
  </w:style>
  <w:style w:type="paragraph" w:styleId="ac">
    <w:name w:val="TOC Heading"/>
    <w:basedOn w:val="1"/>
    <w:next w:val="a"/>
    <w:uiPriority w:val="39"/>
    <w:semiHidden/>
    <w:unhideWhenUsed/>
    <w:qFormat/>
    <w:rsid w:val="00E85984"/>
    <w:pPr>
      <w:keepLines/>
      <w:suppressAutoHyphens w:val="0"/>
      <w:spacing w:before="480" w:after="0"/>
      <w:outlineLvl w:val="9"/>
    </w:pPr>
    <w:rPr>
      <w:color w:val="365F91"/>
      <w:kern w:val="0"/>
      <w:sz w:val="28"/>
      <w:szCs w:val="28"/>
    </w:rPr>
  </w:style>
  <w:style w:type="paragraph" w:styleId="13">
    <w:name w:val="toc 1"/>
    <w:basedOn w:val="a"/>
    <w:next w:val="a"/>
    <w:autoRedefine/>
    <w:unhideWhenUsed/>
    <w:rsid w:val="00871380"/>
    <w:pPr>
      <w:spacing w:after="0" w:line="240" w:lineRule="auto"/>
      <w:jc w:val="both"/>
    </w:pPr>
  </w:style>
  <w:style w:type="paragraph" w:styleId="31">
    <w:name w:val="toc 3"/>
    <w:basedOn w:val="a"/>
    <w:next w:val="a"/>
    <w:autoRedefine/>
    <w:unhideWhenUsed/>
    <w:rsid w:val="00E11873"/>
    <w:pPr>
      <w:tabs>
        <w:tab w:val="right" w:leader="dot" w:pos="9628"/>
      </w:tabs>
      <w:ind w:left="426"/>
    </w:pPr>
  </w:style>
  <w:style w:type="character" w:styleId="ad">
    <w:name w:val="Hyperlink"/>
    <w:unhideWhenUsed/>
    <w:rsid w:val="00E85984"/>
    <w:rPr>
      <w:color w:val="0000FF"/>
      <w:u w:val="single"/>
    </w:rPr>
  </w:style>
  <w:style w:type="paragraph" w:styleId="23">
    <w:name w:val="toc 2"/>
    <w:basedOn w:val="a"/>
    <w:next w:val="a"/>
    <w:autoRedefine/>
    <w:unhideWhenUsed/>
    <w:rsid w:val="002530F5"/>
    <w:pPr>
      <w:ind w:left="220"/>
    </w:pPr>
  </w:style>
  <w:style w:type="paragraph" w:customStyle="1" w:styleId="p4">
    <w:name w:val="p4"/>
    <w:basedOn w:val="a"/>
    <w:rsid w:val="00DA3446"/>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
    <w:name w:val="s1"/>
    <w:rsid w:val="00DA3446"/>
  </w:style>
  <w:style w:type="paragraph" w:customStyle="1" w:styleId="14">
    <w:name w:val="Абзац списка1"/>
    <w:basedOn w:val="a"/>
    <w:qFormat/>
    <w:rsid w:val="00110789"/>
    <w:pPr>
      <w:suppressAutoHyphens w:val="0"/>
      <w:ind w:left="720"/>
      <w:contextualSpacing/>
    </w:pPr>
    <w:rPr>
      <w:rFonts w:eastAsia="Times New Roman" w:cs="Times New Roman"/>
      <w:color w:val="auto"/>
      <w:kern w:val="0"/>
      <w:lang w:eastAsia="ru-RU"/>
    </w:rPr>
  </w:style>
  <w:style w:type="paragraph" w:customStyle="1" w:styleId="18TexstSPISOK1">
    <w:name w:val="18TexstSPISOK_1"/>
    <w:aliases w:val="1"/>
    <w:basedOn w:val="a"/>
    <w:rsid w:val="00110789"/>
    <w:pPr>
      <w:tabs>
        <w:tab w:val="left" w:pos="360"/>
        <w:tab w:val="left" w:pos="640"/>
      </w:tabs>
      <w:suppressAutoHyphens w:val="0"/>
      <w:autoSpaceDE w:val="0"/>
      <w:autoSpaceDN w:val="0"/>
      <w:adjustRightInd w:val="0"/>
      <w:spacing w:after="0" w:line="240" w:lineRule="atLeast"/>
      <w:ind w:left="640" w:hanging="300"/>
      <w:jc w:val="both"/>
      <w:textAlignment w:val="center"/>
    </w:pPr>
    <w:rPr>
      <w:rFonts w:ascii="PragmaticaC" w:eastAsia="Times New Roman" w:hAnsi="PragmaticaC" w:cs="PragmaticaC"/>
      <w:color w:val="000000"/>
      <w:kern w:val="0"/>
      <w:sz w:val="20"/>
      <w:szCs w:val="20"/>
      <w:lang w:eastAsia="ru-RU"/>
    </w:rPr>
  </w:style>
  <w:style w:type="paragraph" w:styleId="ae">
    <w:name w:val="Body Text"/>
    <w:basedOn w:val="a"/>
    <w:link w:val="af"/>
    <w:unhideWhenUsed/>
    <w:rsid w:val="0094734D"/>
    <w:pPr>
      <w:spacing w:after="120"/>
    </w:pPr>
    <w:rPr>
      <w:rFonts w:cs="Times New Roman"/>
    </w:rPr>
  </w:style>
  <w:style w:type="character" w:customStyle="1" w:styleId="af">
    <w:name w:val="Основной текст Знак"/>
    <w:link w:val="ae"/>
    <w:rsid w:val="0094734D"/>
    <w:rPr>
      <w:rFonts w:ascii="Calibri" w:eastAsia="Arial Unicode MS" w:hAnsi="Calibri" w:cs="Calibri"/>
      <w:color w:val="00000A"/>
      <w:kern w:val="1"/>
      <w:sz w:val="22"/>
      <w:szCs w:val="22"/>
      <w:lang w:eastAsia="en-US"/>
    </w:rPr>
  </w:style>
  <w:style w:type="paragraph" w:customStyle="1" w:styleId="af0">
    <w:name w:val="Основной"/>
    <w:basedOn w:val="a"/>
    <w:link w:val="af1"/>
    <w:qFormat/>
    <w:rsid w:val="0094734D"/>
    <w:pPr>
      <w:suppressAutoHyphens w:val="0"/>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kern w:val="0"/>
      <w:sz w:val="21"/>
      <w:szCs w:val="21"/>
    </w:rPr>
  </w:style>
  <w:style w:type="character" w:customStyle="1" w:styleId="af1">
    <w:name w:val="Основной Знак"/>
    <w:link w:val="af0"/>
    <w:uiPriority w:val="99"/>
    <w:rsid w:val="005907AE"/>
    <w:rPr>
      <w:rFonts w:ascii="NewtonCSanPin" w:hAnsi="NewtonCSanPin" w:cs="NewtonCSanPin"/>
      <w:color w:val="000000"/>
      <w:sz w:val="21"/>
      <w:szCs w:val="21"/>
    </w:rPr>
  </w:style>
  <w:style w:type="paragraph" w:customStyle="1" w:styleId="af2">
    <w:name w:val="Буллит"/>
    <w:basedOn w:val="af0"/>
    <w:link w:val="af3"/>
    <w:qFormat/>
    <w:rsid w:val="0094734D"/>
    <w:pPr>
      <w:ind w:firstLine="244"/>
    </w:pPr>
  </w:style>
  <w:style w:type="character" w:customStyle="1" w:styleId="af3">
    <w:name w:val="Буллит Знак"/>
    <w:basedOn w:val="af1"/>
    <w:link w:val="af2"/>
    <w:locked/>
    <w:rsid w:val="00CB5B0B"/>
    <w:rPr>
      <w:rFonts w:ascii="NewtonCSanPin" w:hAnsi="NewtonCSanPin" w:cs="NewtonCSanPin"/>
      <w:color w:val="000000"/>
      <w:sz w:val="21"/>
      <w:szCs w:val="21"/>
      <w:lang w:eastAsia="en-US"/>
    </w:rPr>
  </w:style>
  <w:style w:type="paragraph" w:styleId="af4">
    <w:name w:val="List Paragraph"/>
    <w:basedOn w:val="a"/>
    <w:link w:val="af5"/>
    <w:uiPriority w:val="34"/>
    <w:qFormat/>
    <w:rsid w:val="003674A6"/>
    <w:pPr>
      <w:suppressAutoHyphens w:val="0"/>
      <w:spacing w:after="0" w:line="360" w:lineRule="auto"/>
      <w:ind w:left="720"/>
      <w:contextualSpacing/>
    </w:pPr>
    <w:rPr>
      <w:rFonts w:ascii="Times New Roman" w:eastAsia="Times New Roman" w:hAnsi="Times New Roman" w:cs="Times New Roman"/>
      <w:caps/>
      <w:color w:val="auto"/>
      <w:kern w:val="0"/>
      <w:sz w:val="24"/>
      <w:szCs w:val="24"/>
      <w:lang w:eastAsia="ru-RU"/>
    </w:rPr>
  </w:style>
  <w:style w:type="character" w:customStyle="1" w:styleId="af5">
    <w:name w:val="Абзац списка Знак"/>
    <w:link w:val="af4"/>
    <w:uiPriority w:val="34"/>
    <w:locked/>
    <w:rsid w:val="00CD3FED"/>
    <w:rPr>
      <w:caps/>
      <w:sz w:val="24"/>
      <w:szCs w:val="24"/>
    </w:rPr>
  </w:style>
  <w:style w:type="paragraph" w:styleId="24">
    <w:name w:val="Body Text Indent 2"/>
    <w:aliases w:val="Body Text Indent 2 Char"/>
    <w:basedOn w:val="a"/>
    <w:link w:val="25"/>
    <w:semiHidden/>
    <w:unhideWhenUsed/>
    <w:rsid w:val="00561811"/>
    <w:pPr>
      <w:spacing w:after="120" w:line="480" w:lineRule="auto"/>
      <w:ind w:left="283"/>
    </w:pPr>
    <w:rPr>
      <w:rFonts w:cs="Times New Roman"/>
    </w:rPr>
  </w:style>
  <w:style w:type="character" w:customStyle="1" w:styleId="25">
    <w:name w:val="Основной текст с отступом 2 Знак"/>
    <w:aliases w:val="Body Text Indent 2 Char Знак"/>
    <w:link w:val="24"/>
    <w:semiHidden/>
    <w:rsid w:val="00561811"/>
    <w:rPr>
      <w:rFonts w:ascii="Calibri" w:eastAsia="Arial Unicode MS" w:hAnsi="Calibri" w:cs="Calibri"/>
      <w:color w:val="00000A"/>
      <w:kern w:val="1"/>
      <w:sz w:val="22"/>
      <w:szCs w:val="22"/>
      <w:lang w:eastAsia="en-US"/>
    </w:rPr>
  </w:style>
  <w:style w:type="character" w:customStyle="1" w:styleId="15">
    <w:name w:val="Сноска1"/>
    <w:rsid w:val="00561811"/>
    <w:rPr>
      <w:rFonts w:ascii="Times New Roman" w:hAnsi="Times New Roman" w:cs="Times New Roman"/>
      <w:vertAlign w:val="superscript"/>
    </w:rPr>
  </w:style>
  <w:style w:type="paragraph" w:customStyle="1" w:styleId="32">
    <w:name w:val="Заг 3"/>
    <w:basedOn w:val="a"/>
    <w:rsid w:val="00561811"/>
    <w:pPr>
      <w:keepNext/>
      <w:suppressAutoHyphens w:val="0"/>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kern w:val="0"/>
      <w:sz w:val="23"/>
      <w:szCs w:val="23"/>
      <w:lang w:eastAsia="ru-RU"/>
    </w:rPr>
  </w:style>
  <w:style w:type="paragraph" w:customStyle="1" w:styleId="41">
    <w:name w:val="Заг 4"/>
    <w:basedOn w:val="32"/>
    <w:qFormat/>
    <w:rsid w:val="00561811"/>
    <w:rPr>
      <w:b w:val="0"/>
      <w:bCs w:val="0"/>
    </w:rPr>
  </w:style>
  <w:style w:type="paragraph" w:customStyle="1" w:styleId="af6">
    <w:name w:val="Сноска"/>
    <w:basedOn w:val="af0"/>
    <w:rsid w:val="00561811"/>
    <w:pPr>
      <w:spacing w:line="174" w:lineRule="atLeast"/>
    </w:pPr>
    <w:rPr>
      <w:sz w:val="17"/>
      <w:szCs w:val="17"/>
    </w:rPr>
  </w:style>
  <w:style w:type="paragraph" w:customStyle="1" w:styleId="af7">
    <w:name w:val="Подзаг"/>
    <w:basedOn w:val="af0"/>
    <w:rsid w:val="006C1C70"/>
    <w:pPr>
      <w:spacing w:before="113" w:after="28"/>
      <w:jc w:val="center"/>
    </w:pPr>
    <w:rPr>
      <w:b/>
      <w:bCs/>
      <w:i/>
      <w:iCs/>
    </w:rPr>
  </w:style>
  <w:style w:type="character" w:customStyle="1" w:styleId="c12">
    <w:name w:val="c12"/>
    <w:basedOn w:val="a0"/>
    <w:rsid w:val="008A2440"/>
  </w:style>
  <w:style w:type="paragraph" w:customStyle="1" w:styleId="c11">
    <w:name w:val="c11"/>
    <w:basedOn w:val="a"/>
    <w:rsid w:val="00167DA2"/>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16">
    <w:name w:val="Без интервала1"/>
    <w:link w:val="NoSpacing"/>
    <w:qFormat/>
    <w:rsid w:val="00867B72"/>
    <w:rPr>
      <w:rFonts w:ascii="Calibri" w:hAnsi="Calibri" w:cs="Calibri"/>
      <w:sz w:val="22"/>
      <w:szCs w:val="22"/>
      <w:lang w:eastAsia="en-US"/>
    </w:rPr>
  </w:style>
  <w:style w:type="character" w:customStyle="1" w:styleId="NoSpacing">
    <w:name w:val="No Spacing Знак"/>
    <w:link w:val="16"/>
    <w:locked/>
    <w:rsid w:val="00081EAE"/>
    <w:rPr>
      <w:rFonts w:ascii="Calibri" w:hAnsi="Calibri" w:cs="Calibri"/>
      <w:sz w:val="22"/>
      <w:szCs w:val="22"/>
      <w:lang w:eastAsia="en-US"/>
    </w:rPr>
  </w:style>
  <w:style w:type="paragraph" w:customStyle="1" w:styleId="Default">
    <w:name w:val="Default"/>
    <w:qFormat/>
    <w:rsid w:val="00826247"/>
    <w:pPr>
      <w:autoSpaceDE w:val="0"/>
      <w:autoSpaceDN w:val="0"/>
      <w:adjustRightInd w:val="0"/>
    </w:pPr>
    <w:rPr>
      <w:color w:val="000000"/>
      <w:sz w:val="24"/>
      <w:szCs w:val="24"/>
    </w:rPr>
  </w:style>
  <w:style w:type="character" w:customStyle="1" w:styleId="blk">
    <w:name w:val="blk"/>
    <w:basedOn w:val="a0"/>
    <w:rsid w:val="00471FA4"/>
  </w:style>
  <w:style w:type="paragraph" w:styleId="af8">
    <w:name w:val="header"/>
    <w:aliases w:val="Header Char"/>
    <w:basedOn w:val="a"/>
    <w:link w:val="af9"/>
    <w:unhideWhenUsed/>
    <w:rsid w:val="00DC6E2C"/>
    <w:pPr>
      <w:tabs>
        <w:tab w:val="center" w:pos="4677"/>
        <w:tab w:val="right" w:pos="9355"/>
      </w:tabs>
    </w:pPr>
    <w:rPr>
      <w:rFonts w:cs="Times New Roman"/>
    </w:rPr>
  </w:style>
  <w:style w:type="character" w:customStyle="1" w:styleId="af9">
    <w:name w:val="Верхний колонтитул Знак"/>
    <w:aliases w:val="Header Char Знак"/>
    <w:link w:val="af8"/>
    <w:rsid w:val="00DC6E2C"/>
    <w:rPr>
      <w:rFonts w:ascii="Calibri" w:eastAsia="Arial Unicode MS" w:hAnsi="Calibri" w:cs="Calibri"/>
      <w:color w:val="00000A"/>
      <w:kern w:val="1"/>
      <w:sz w:val="22"/>
      <w:szCs w:val="22"/>
      <w:lang w:eastAsia="en-US"/>
    </w:rPr>
  </w:style>
  <w:style w:type="paragraph" w:styleId="afa">
    <w:name w:val="footer"/>
    <w:basedOn w:val="a"/>
    <w:link w:val="afb"/>
    <w:unhideWhenUsed/>
    <w:rsid w:val="00DC6E2C"/>
    <w:pPr>
      <w:tabs>
        <w:tab w:val="center" w:pos="4677"/>
        <w:tab w:val="right" w:pos="9355"/>
      </w:tabs>
    </w:pPr>
    <w:rPr>
      <w:rFonts w:cs="Times New Roman"/>
    </w:rPr>
  </w:style>
  <w:style w:type="character" w:customStyle="1" w:styleId="afb">
    <w:name w:val="Нижний колонтитул Знак"/>
    <w:link w:val="afa"/>
    <w:rsid w:val="00DC6E2C"/>
    <w:rPr>
      <w:rFonts w:ascii="Calibri" w:eastAsia="Arial Unicode MS" w:hAnsi="Calibri" w:cs="Calibri"/>
      <w:color w:val="00000A"/>
      <w:kern w:val="1"/>
      <w:sz w:val="22"/>
      <w:szCs w:val="22"/>
      <w:lang w:eastAsia="en-US"/>
    </w:rPr>
  </w:style>
  <w:style w:type="paragraph" w:styleId="afc">
    <w:name w:val="Balloon Text"/>
    <w:basedOn w:val="a"/>
    <w:link w:val="afd"/>
    <w:semiHidden/>
    <w:unhideWhenUsed/>
    <w:rsid w:val="000715F2"/>
    <w:pPr>
      <w:spacing w:after="0" w:line="240" w:lineRule="auto"/>
    </w:pPr>
    <w:rPr>
      <w:rFonts w:ascii="Segoe UI" w:hAnsi="Segoe UI" w:cs="Times New Roman"/>
      <w:sz w:val="18"/>
      <w:szCs w:val="18"/>
    </w:rPr>
  </w:style>
  <w:style w:type="character" w:customStyle="1" w:styleId="afd">
    <w:name w:val="Текст выноски Знак"/>
    <w:link w:val="afc"/>
    <w:semiHidden/>
    <w:rsid w:val="000715F2"/>
    <w:rPr>
      <w:rFonts w:ascii="Segoe UI" w:eastAsia="Arial Unicode MS" w:hAnsi="Segoe UI" w:cs="Segoe UI"/>
      <w:color w:val="00000A"/>
      <w:kern w:val="1"/>
      <w:sz w:val="18"/>
      <w:szCs w:val="18"/>
      <w:lang w:eastAsia="en-US"/>
    </w:rPr>
  </w:style>
  <w:style w:type="paragraph" w:customStyle="1" w:styleId="09PodZAG">
    <w:name w:val="09PodZAG_п/ж"/>
    <w:basedOn w:val="a"/>
    <w:rsid w:val="00C769D6"/>
    <w:pPr>
      <w:suppressAutoHyphens w:val="0"/>
      <w:autoSpaceDE w:val="0"/>
      <w:autoSpaceDN w:val="0"/>
      <w:adjustRightInd w:val="0"/>
      <w:spacing w:after="113" w:line="240" w:lineRule="atLeast"/>
      <w:jc w:val="center"/>
      <w:textAlignment w:val="center"/>
    </w:pPr>
    <w:rPr>
      <w:rFonts w:ascii="FuturisC" w:eastAsia="Times New Roman" w:hAnsi="FuturisC" w:cs="FuturisC"/>
      <w:b/>
      <w:bCs/>
      <w:caps/>
      <w:color w:val="000000"/>
      <w:kern w:val="0"/>
      <w:lang w:eastAsia="ru-RU"/>
    </w:rPr>
  </w:style>
  <w:style w:type="paragraph" w:styleId="afe">
    <w:name w:val="No Spacing"/>
    <w:aliases w:val="основа"/>
    <w:link w:val="aff"/>
    <w:qFormat/>
    <w:rsid w:val="00C769D6"/>
    <w:rPr>
      <w:rFonts w:ascii="Calibri" w:eastAsia="Calibri" w:hAnsi="Calibri"/>
      <w:sz w:val="22"/>
      <w:szCs w:val="22"/>
      <w:lang w:eastAsia="en-US"/>
    </w:rPr>
  </w:style>
  <w:style w:type="character" w:customStyle="1" w:styleId="aff">
    <w:name w:val="Без интервала Знак"/>
    <w:aliases w:val="основа Знак"/>
    <w:basedOn w:val="a0"/>
    <w:link w:val="afe"/>
    <w:locked/>
    <w:rsid w:val="00871380"/>
    <w:rPr>
      <w:rFonts w:ascii="Calibri" w:eastAsia="Calibri" w:hAnsi="Calibri"/>
      <w:sz w:val="22"/>
      <w:szCs w:val="22"/>
      <w:lang w:eastAsia="en-US"/>
    </w:rPr>
  </w:style>
  <w:style w:type="paragraph" w:customStyle="1" w:styleId="aff0">
    <w:name w:val="А ОСН ТЕКСТ"/>
    <w:basedOn w:val="a"/>
    <w:link w:val="aff1"/>
    <w:qFormat/>
    <w:rsid w:val="004C75A1"/>
    <w:pPr>
      <w:suppressAutoHyphens w:val="0"/>
      <w:spacing w:after="0" w:line="360" w:lineRule="auto"/>
      <w:ind w:firstLine="454"/>
      <w:jc w:val="both"/>
    </w:pPr>
    <w:rPr>
      <w:rFonts w:ascii="Times New Roman" w:hAnsi="Times New Roman" w:cs="Times New Roman"/>
      <w:caps/>
      <w:color w:val="000000"/>
      <w:sz w:val="28"/>
      <w:szCs w:val="28"/>
    </w:rPr>
  </w:style>
  <w:style w:type="character" w:customStyle="1" w:styleId="aff1">
    <w:name w:val="А ОСН ТЕКСТ Знак"/>
    <w:link w:val="aff0"/>
    <w:uiPriority w:val="99"/>
    <w:rsid w:val="004C75A1"/>
    <w:rPr>
      <w:rFonts w:eastAsia="Arial Unicode MS"/>
      <w:caps/>
      <w:color w:val="000000"/>
      <w:kern w:val="1"/>
      <w:sz w:val="28"/>
      <w:szCs w:val="28"/>
    </w:rPr>
  </w:style>
  <w:style w:type="paragraph" w:customStyle="1" w:styleId="Standard">
    <w:name w:val="Standard"/>
    <w:link w:val="Standard1"/>
    <w:rsid w:val="003E5B75"/>
    <w:pPr>
      <w:widowControl w:val="0"/>
      <w:suppressAutoHyphens/>
      <w:autoSpaceDN w:val="0"/>
      <w:textAlignment w:val="baseline"/>
    </w:pPr>
    <w:rPr>
      <w:rFonts w:ascii="Arial" w:eastAsia="SimSun" w:hAnsi="Arial" w:cs="Mangal"/>
      <w:kern w:val="3"/>
      <w:sz w:val="24"/>
      <w:szCs w:val="24"/>
      <w:lang w:eastAsia="zh-CN" w:bidi="hi-IN"/>
    </w:rPr>
  </w:style>
  <w:style w:type="character" w:customStyle="1" w:styleId="Standard1">
    <w:name w:val="Standard Знак1"/>
    <w:link w:val="Standard"/>
    <w:locked/>
    <w:rsid w:val="004B6473"/>
    <w:rPr>
      <w:rFonts w:ascii="Arial" w:eastAsia="SimSun" w:hAnsi="Arial" w:cs="Mangal"/>
      <w:kern w:val="3"/>
      <w:sz w:val="24"/>
      <w:szCs w:val="24"/>
      <w:lang w:val="ru-RU" w:eastAsia="zh-CN" w:bidi="hi-IN"/>
    </w:rPr>
  </w:style>
  <w:style w:type="paragraph" w:customStyle="1" w:styleId="Footnote">
    <w:name w:val="Footnote"/>
    <w:basedOn w:val="Standard"/>
    <w:rsid w:val="00E9252E"/>
    <w:pPr>
      <w:widowControl/>
      <w:suppressLineNumbers/>
      <w:autoSpaceDN/>
      <w:spacing w:line="360" w:lineRule="auto"/>
      <w:ind w:left="283" w:hanging="283"/>
      <w:jc w:val="both"/>
    </w:pPr>
    <w:rPr>
      <w:rFonts w:ascii="Times New Roman" w:eastAsia="Times New Roman" w:hAnsi="Times New Roman" w:cs="Times New Roman"/>
      <w:kern w:val="1"/>
      <w:sz w:val="20"/>
      <w:szCs w:val="20"/>
      <w:lang w:eastAsia="ar-SA" w:bidi="ar-SA"/>
    </w:rPr>
  </w:style>
  <w:style w:type="character" w:customStyle="1" w:styleId="26">
    <w:name w:val="Знак сноски2"/>
    <w:rsid w:val="004E6891"/>
    <w:rPr>
      <w:vertAlign w:val="superscript"/>
    </w:rPr>
  </w:style>
  <w:style w:type="paragraph" w:customStyle="1" w:styleId="aff2">
    <w:name w:val="Знак"/>
    <w:basedOn w:val="a"/>
    <w:rsid w:val="00C53B6C"/>
    <w:pPr>
      <w:suppressAutoHyphens w:val="0"/>
      <w:spacing w:after="160" w:line="240" w:lineRule="exact"/>
    </w:pPr>
    <w:rPr>
      <w:rFonts w:ascii="Verdana" w:eastAsia="Times New Roman" w:hAnsi="Verdana" w:cs="Times New Roman"/>
      <w:color w:val="auto"/>
      <w:kern w:val="0"/>
      <w:sz w:val="20"/>
      <w:szCs w:val="20"/>
      <w:lang w:val="en-US"/>
    </w:rPr>
  </w:style>
  <w:style w:type="character" w:customStyle="1" w:styleId="17">
    <w:name w:val="Основной текст + Курсив1"/>
    <w:rsid w:val="00D2135B"/>
    <w:rPr>
      <w:rFonts w:ascii="Times New Roman" w:eastAsia="Arial Unicode MS" w:hAnsi="Times New Roman"/>
      <w:i/>
      <w:caps/>
      <w:color w:val="00000A"/>
      <w:spacing w:val="0"/>
      <w:kern w:val="1"/>
      <w:sz w:val="22"/>
      <w:lang w:val="ru-RU" w:eastAsia="ru-RU"/>
    </w:rPr>
  </w:style>
  <w:style w:type="paragraph" w:customStyle="1" w:styleId="30Snoska">
    <w:name w:val="30Snoska"/>
    <w:basedOn w:val="a"/>
    <w:rsid w:val="00212750"/>
    <w:pPr>
      <w:autoSpaceDE w:val="0"/>
      <w:spacing w:after="0" w:line="180" w:lineRule="atLeast"/>
      <w:jc w:val="both"/>
      <w:textAlignment w:val="center"/>
    </w:pPr>
    <w:rPr>
      <w:rFonts w:ascii="PragmaticaC" w:eastAsia="Times New Roman" w:hAnsi="PragmaticaC" w:cs="PragmaticaC"/>
      <w:color w:val="000000"/>
      <w:kern w:val="0"/>
      <w:sz w:val="16"/>
      <w:szCs w:val="16"/>
      <w:lang w:eastAsia="ar-SA"/>
    </w:rPr>
  </w:style>
  <w:style w:type="character" w:customStyle="1" w:styleId="18">
    <w:name w:val="Текст сноски Знак1"/>
    <w:aliases w:val="F1 Знак1,Основной текст с отступом1 Знак1,Основной текст с отступом11 Знак1,Body Text Indent Знак1,Знак1 Знак1,Body Text Indent1 Знак1,Текст сноски Знак2,Знак Знак Знак2,Основной текст с отступом11 Знак Знак Знак1"/>
    <w:rsid w:val="00C001F3"/>
    <w:rPr>
      <w:caps/>
      <w:lang w:eastAsia="ar-SA"/>
    </w:rPr>
  </w:style>
  <w:style w:type="character" w:customStyle="1" w:styleId="aff3">
    <w:name w:val="Сноска_"/>
    <w:rsid w:val="00C34FED"/>
    <w:rPr>
      <w:sz w:val="16"/>
      <w:szCs w:val="16"/>
      <w:lang w:bidi="ar-SA"/>
    </w:rPr>
  </w:style>
  <w:style w:type="character" w:customStyle="1" w:styleId="CenturySchoolbook">
    <w:name w:val="Сноска + Century Schoolbook"/>
    <w:aliases w:val="9 pt,Курсив,Основной текст + Полужирный26,Основной текст + 9,5 pt,Полужирный,Основной текст + 13,5 pt2,Масштаб 60%,Основной текст + Franklin Gothic Heavy,11,Интервал 0 pt,Основной текст + 14 pt,Масштаб 75%,Заголовок №1 + 9,10"/>
    <w:rsid w:val="00DB288C"/>
    <w:rPr>
      <w:rFonts w:ascii="Century Schoolbook" w:hAnsi="Century Schoolbook" w:cs="Century Schoolbook"/>
      <w:i/>
      <w:iCs/>
      <w:sz w:val="18"/>
      <w:szCs w:val="18"/>
      <w:lang w:bidi="ar-SA"/>
    </w:rPr>
  </w:style>
  <w:style w:type="character" w:customStyle="1" w:styleId="210">
    <w:name w:val="Основной текст + Полужирный21"/>
    <w:rsid w:val="006E0C49"/>
    <w:rPr>
      <w:rFonts w:ascii="Times New Roman" w:hAnsi="Times New Roman" w:cs="Times New Roman"/>
      <w:b/>
      <w:bCs/>
      <w:spacing w:val="0"/>
      <w:sz w:val="22"/>
      <w:szCs w:val="22"/>
      <w:lang w:bidi="ar-SA"/>
    </w:rPr>
  </w:style>
  <w:style w:type="character" w:customStyle="1" w:styleId="200">
    <w:name w:val="Основной текст + Полужирный20"/>
    <w:aliases w:val="Курсив17,Основной текст + 135,5 pt16"/>
    <w:uiPriority w:val="99"/>
    <w:rsid w:val="005B1D90"/>
    <w:rPr>
      <w:rFonts w:ascii="Times New Roman" w:hAnsi="Times New Roman" w:cs="Times New Roman"/>
      <w:b/>
      <w:bCs/>
      <w:i/>
      <w:iCs/>
      <w:spacing w:val="0"/>
      <w:sz w:val="22"/>
      <w:szCs w:val="22"/>
      <w:lang w:bidi="ar-SA"/>
    </w:rPr>
  </w:style>
  <w:style w:type="character" w:customStyle="1" w:styleId="33">
    <w:name w:val="Основной текст + Курсив3"/>
    <w:rsid w:val="00A47E76"/>
    <w:rPr>
      <w:rFonts w:ascii="Times New Roman" w:hAnsi="Times New Roman" w:cs="Times New Roman"/>
      <w:i/>
      <w:iCs/>
      <w:spacing w:val="0"/>
      <w:sz w:val="22"/>
      <w:szCs w:val="22"/>
      <w:lang w:bidi="ar-SA"/>
    </w:rPr>
  </w:style>
  <w:style w:type="character" w:customStyle="1" w:styleId="110">
    <w:name w:val="Основной текст (11) + Не курсив"/>
    <w:rsid w:val="00D4675D"/>
    <w:rPr>
      <w:rFonts w:ascii="Times New Roman" w:hAnsi="Times New Roman" w:cs="Times New Roman"/>
      <w:b/>
      <w:bCs/>
      <w:i/>
      <w:iCs/>
      <w:spacing w:val="0"/>
      <w:sz w:val="22"/>
      <w:szCs w:val="22"/>
      <w:lang w:bidi="ar-SA"/>
    </w:rPr>
  </w:style>
  <w:style w:type="character" w:customStyle="1" w:styleId="1116">
    <w:name w:val="Основной текст (11)16"/>
    <w:rsid w:val="00D4675D"/>
    <w:rPr>
      <w:rFonts w:ascii="Times New Roman" w:hAnsi="Times New Roman" w:cs="Times New Roman"/>
      <w:b/>
      <w:bCs/>
      <w:i/>
      <w:iCs/>
      <w:spacing w:val="0"/>
      <w:sz w:val="22"/>
      <w:szCs w:val="22"/>
      <w:lang w:bidi="ar-SA"/>
    </w:rPr>
  </w:style>
  <w:style w:type="character" w:customStyle="1" w:styleId="aff4">
    <w:name w:val="Основной текст + Полужирный"/>
    <w:aliases w:val="Основной текст + 11 pt"/>
    <w:rsid w:val="0027525A"/>
    <w:rPr>
      <w:rFonts w:ascii="Century Schoolbook" w:hAnsi="Century Schoolbook"/>
      <w:b/>
      <w:bCs/>
      <w:sz w:val="24"/>
      <w:szCs w:val="24"/>
      <w:lang w:bidi="ar-SA"/>
    </w:rPr>
  </w:style>
  <w:style w:type="paragraph" w:customStyle="1" w:styleId="27">
    <w:name w:val="Абзац списка2"/>
    <w:basedOn w:val="a"/>
    <w:rsid w:val="00F26219"/>
    <w:pPr>
      <w:spacing w:after="0" w:line="360" w:lineRule="auto"/>
      <w:ind w:left="720"/>
    </w:pPr>
    <w:rPr>
      <w:rFonts w:ascii="Times New Roman" w:eastAsia="Times New Roman" w:hAnsi="Times New Roman" w:cs="Times New Roman"/>
      <w:color w:val="auto"/>
      <w:sz w:val="24"/>
      <w:szCs w:val="24"/>
      <w:lang w:eastAsia="ar-SA"/>
    </w:rPr>
  </w:style>
  <w:style w:type="character" w:styleId="aff5">
    <w:name w:val="annotation reference"/>
    <w:semiHidden/>
    <w:unhideWhenUsed/>
    <w:rsid w:val="00294286"/>
    <w:rPr>
      <w:sz w:val="16"/>
      <w:szCs w:val="16"/>
    </w:rPr>
  </w:style>
  <w:style w:type="paragraph" w:customStyle="1" w:styleId="WW-12">
    <w:name w:val="WW-????????12"/>
    <w:basedOn w:val="a"/>
    <w:uiPriority w:val="99"/>
    <w:rsid w:val="009B3ECE"/>
    <w:pPr>
      <w:widowControl w:val="0"/>
      <w:overflowPunct w:val="0"/>
      <w:autoSpaceDE w:val="0"/>
      <w:autoSpaceDN w:val="0"/>
      <w:adjustRightInd w:val="0"/>
      <w:spacing w:after="0" w:line="214" w:lineRule="atLeast"/>
      <w:ind w:firstLine="283"/>
      <w:jc w:val="both"/>
      <w:textAlignment w:val="baseline"/>
    </w:pPr>
    <w:rPr>
      <w:rFonts w:ascii="NewtonCSanPin" w:eastAsia="Times New Roman" w:hAnsi="NewtonCSanPin" w:cs="Times New Roman"/>
      <w:color w:val="000000"/>
      <w:sz w:val="21"/>
      <w:szCs w:val="20"/>
      <w:lang w:eastAsia="ru-RU"/>
    </w:rPr>
  </w:style>
  <w:style w:type="paragraph" w:customStyle="1" w:styleId="aff6">
    <w:name w:val="??????"/>
    <w:basedOn w:val="WW-12"/>
    <w:uiPriority w:val="99"/>
    <w:rsid w:val="009B3ECE"/>
    <w:pPr>
      <w:ind w:firstLine="244"/>
    </w:pPr>
  </w:style>
  <w:style w:type="character" w:customStyle="1" w:styleId="Standard0">
    <w:name w:val="Standard Знак"/>
    <w:rsid w:val="00172D7D"/>
    <w:rPr>
      <w:rFonts w:ascii="Times New Roman" w:hAnsi="Times New Roman"/>
      <w:kern w:val="3"/>
      <w:sz w:val="24"/>
      <w:szCs w:val="24"/>
      <w:lang w:bidi="ar-SA"/>
    </w:rPr>
  </w:style>
  <w:style w:type="paragraph" w:styleId="aff7">
    <w:name w:val="Block Text"/>
    <w:basedOn w:val="a"/>
    <w:semiHidden/>
    <w:rsid w:val="006D5583"/>
    <w:pPr>
      <w:widowControl w:val="0"/>
      <w:suppressAutoHyphens w:val="0"/>
      <w:autoSpaceDE w:val="0"/>
      <w:autoSpaceDN w:val="0"/>
      <w:adjustRightInd w:val="0"/>
      <w:spacing w:after="0" w:line="240" w:lineRule="auto"/>
      <w:ind w:left="144" w:right="720" w:firstLine="576"/>
      <w:jc w:val="both"/>
    </w:pPr>
    <w:rPr>
      <w:rFonts w:ascii="Times New Roman" w:eastAsia="Times New Roman" w:hAnsi="Times New Roman" w:cs="Times New Roman"/>
      <w:color w:val="auto"/>
      <w:kern w:val="0"/>
      <w:sz w:val="24"/>
      <w:szCs w:val="24"/>
      <w:lang w:eastAsia="ru-RU"/>
    </w:rPr>
  </w:style>
  <w:style w:type="paragraph" w:customStyle="1" w:styleId="28">
    <w:name w:val="Без интервала2"/>
    <w:uiPriority w:val="99"/>
    <w:rsid w:val="00134857"/>
    <w:rPr>
      <w:rFonts w:ascii="Calibri" w:hAnsi="Calibri" w:cs="Calibri"/>
      <w:sz w:val="22"/>
      <w:szCs w:val="22"/>
      <w:lang w:eastAsia="en-US"/>
    </w:rPr>
  </w:style>
  <w:style w:type="character" w:customStyle="1" w:styleId="34">
    <w:name w:val="Основной текст + Полужирный3"/>
    <w:aliases w:val="Курсив7"/>
    <w:rsid w:val="00B8221D"/>
    <w:rPr>
      <w:rFonts w:ascii="Times New Roman" w:hAnsi="Times New Roman" w:cs="Times New Roman"/>
      <w:b/>
      <w:bCs/>
      <w:i/>
      <w:iCs/>
      <w:spacing w:val="0"/>
      <w:sz w:val="22"/>
      <w:szCs w:val="22"/>
      <w:lang w:bidi="ar-SA"/>
    </w:rPr>
  </w:style>
  <w:style w:type="character" w:customStyle="1" w:styleId="527">
    <w:name w:val="Заголовок №527"/>
    <w:rsid w:val="00B8221D"/>
    <w:rPr>
      <w:rFonts w:ascii="Times New Roman" w:hAnsi="Times New Roman" w:cs="Times New Roman"/>
      <w:b w:val="0"/>
      <w:bCs w:val="0"/>
      <w:i/>
      <w:iCs/>
      <w:spacing w:val="0"/>
      <w:sz w:val="22"/>
      <w:szCs w:val="22"/>
      <w:lang w:bidi="ar-SA"/>
    </w:rPr>
  </w:style>
  <w:style w:type="character" w:customStyle="1" w:styleId="51">
    <w:name w:val="Заголовок №5 + Не полужирный1"/>
    <w:aliases w:val="Не курсив9"/>
    <w:rsid w:val="00B8221D"/>
    <w:rPr>
      <w:rFonts w:ascii="Times New Roman" w:hAnsi="Times New Roman" w:cs="Times New Roman"/>
      <w:b w:val="0"/>
      <w:bCs w:val="0"/>
      <w:i/>
      <w:iCs/>
      <w:spacing w:val="0"/>
      <w:sz w:val="22"/>
      <w:szCs w:val="22"/>
      <w:lang w:bidi="ar-SA"/>
    </w:rPr>
  </w:style>
  <w:style w:type="character" w:customStyle="1" w:styleId="submenu-table">
    <w:name w:val="submenu-table"/>
    <w:basedOn w:val="a0"/>
    <w:rsid w:val="00547632"/>
  </w:style>
  <w:style w:type="character" w:styleId="aff8">
    <w:name w:val="Emphasis"/>
    <w:basedOn w:val="a0"/>
    <w:qFormat/>
    <w:rsid w:val="00727ED5"/>
    <w:rPr>
      <w:i/>
      <w:iCs/>
    </w:rPr>
  </w:style>
  <w:style w:type="paragraph" w:customStyle="1" w:styleId="211">
    <w:name w:val="Средняя сетка 21"/>
    <w:basedOn w:val="a"/>
    <w:uiPriority w:val="1"/>
    <w:qFormat/>
    <w:rsid w:val="005907AE"/>
    <w:pPr>
      <w:suppressAutoHyphens w:val="0"/>
      <w:spacing w:after="0" w:line="360" w:lineRule="auto"/>
      <w:ind w:firstLine="680"/>
      <w:contextualSpacing/>
      <w:jc w:val="both"/>
      <w:outlineLvl w:val="1"/>
    </w:pPr>
    <w:rPr>
      <w:rFonts w:ascii="Times New Roman" w:eastAsia="Times New Roman" w:hAnsi="Times New Roman" w:cs="Times New Roman"/>
      <w:color w:val="auto"/>
      <w:kern w:val="0"/>
      <w:sz w:val="28"/>
      <w:szCs w:val="24"/>
      <w:lang w:eastAsia="ru-RU"/>
    </w:rPr>
  </w:style>
  <w:style w:type="paragraph" w:styleId="aff9">
    <w:name w:val="Title"/>
    <w:basedOn w:val="a"/>
    <w:next w:val="a"/>
    <w:link w:val="affa"/>
    <w:uiPriority w:val="99"/>
    <w:qFormat/>
    <w:rsid w:val="00A87299"/>
    <w:pPr>
      <w:suppressAutoHyphens w:val="0"/>
      <w:spacing w:before="240" w:after="60" w:line="240" w:lineRule="auto"/>
      <w:jc w:val="center"/>
      <w:outlineLvl w:val="0"/>
    </w:pPr>
    <w:rPr>
      <w:rFonts w:ascii="Cambria" w:eastAsia="Calibri" w:hAnsi="Cambria" w:cs="Times New Roman"/>
      <w:b/>
      <w:bCs/>
      <w:color w:val="auto"/>
      <w:kern w:val="28"/>
      <w:sz w:val="32"/>
      <w:szCs w:val="32"/>
      <w:lang w:eastAsia="ru-RU"/>
    </w:rPr>
  </w:style>
  <w:style w:type="character" w:customStyle="1" w:styleId="affa">
    <w:name w:val="Название Знак"/>
    <w:basedOn w:val="a0"/>
    <w:link w:val="aff9"/>
    <w:uiPriority w:val="99"/>
    <w:rsid w:val="00A87299"/>
    <w:rPr>
      <w:rFonts w:ascii="Cambria" w:eastAsia="Calibri" w:hAnsi="Cambria"/>
      <w:b/>
      <w:bCs/>
      <w:kern w:val="28"/>
      <w:sz w:val="32"/>
      <w:szCs w:val="32"/>
    </w:rPr>
  </w:style>
  <w:style w:type="paragraph" w:customStyle="1" w:styleId="Zag1">
    <w:name w:val="Zag_1"/>
    <w:basedOn w:val="a"/>
    <w:uiPriority w:val="99"/>
    <w:qFormat/>
    <w:rsid w:val="00CB5B0B"/>
    <w:pPr>
      <w:widowControl w:val="0"/>
      <w:suppressAutoHyphens w:val="0"/>
      <w:autoSpaceDE w:val="0"/>
      <w:autoSpaceDN w:val="0"/>
      <w:adjustRightInd w:val="0"/>
      <w:spacing w:after="337" w:line="302" w:lineRule="exact"/>
      <w:jc w:val="center"/>
    </w:pPr>
    <w:rPr>
      <w:rFonts w:ascii="Times New Roman" w:eastAsia="Times New Roman" w:hAnsi="Times New Roman" w:cs="Times New Roman"/>
      <w:b/>
      <w:bCs/>
      <w:color w:val="000000"/>
      <w:kern w:val="0"/>
      <w:sz w:val="24"/>
      <w:szCs w:val="24"/>
      <w:lang w:val="en-US" w:eastAsia="ru-RU"/>
    </w:rPr>
  </w:style>
  <w:style w:type="table" w:styleId="affb">
    <w:name w:val="Table Grid"/>
    <w:basedOn w:val="a1"/>
    <w:uiPriority w:val="59"/>
    <w:rsid w:val="00CB5B0B"/>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ag11">
    <w:name w:val="Zag_11"/>
    <w:rsid w:val="0024664D"/>
  </w:style>
  <w:style w:type="character" w:customStyle="1" w:styleId="19">
    <w:name w:val="Заголовок №1"/>
    <w:basedOn w:val="a0"/>
    <w:uiPriority w:val="99"/>
    <w:rsid w:val="00EC5F7B"/>
    <w:rPr>
      <w:rFonts w:ascii="Times New Roman" w:hAnsi="Times New Roman" w:cs="Times New Roman" w:hint="default"/>
      <w:b/>
      <w:bCs/>
      <w:sz w:val="26"/>
      <w:szCs w:val="26"/>
      <w:shd w:val="clear" w:color="auto" w:fill="FFFFFF"/>
    </w:rPr>
  </w:style>
  <w:style w:type="character" w:customStyle="1" w:styleId="35">
    <w:name w:val="Основной текст (3)_"/>
    <w:basedOn w:val="a0"/>
    <w:link w:val="310"/>
    <w:uiPriority w:val="99"/>
    <w:locked/>
    <w:rsid w:val="001A4192"/>
    <w:rPr>
      <w:b/>
      <w:bCs/>
      <w:sz w:val="26"/>
      <w:szCs w:val="26"/>
      <w:shd w:val="clear" w:color="auto" w:fill="FFFFFF"/>
    </w:rPr>
  </w:style>
  <w:style w:type="paragraph" w:customStyle="1" w:styleId="310">
    <w:name w:val="Основной текст (3)1"/>
    <w:basedOn w:val="a"/>
    <w:link w:val="35"/>
    <w:uiPriority w:val="99"/>
    <w:rsid w:val="001A4192"/>
    <w:pPr>
      <w:shd w:val="clear" w:color="auto" w:fill="FFFFFF"/>
      <w:suppressAutoHyphens w:val="0"/>
      <w:spacing w:before="600" w:after="0" w:line="317" w:lineRule="exact"/>
      <w:ind w:hanging="300"/>
      <w:jc w:val="both"/>
    </w:pPr>
    <w:rPr>
      <w:rFonts w:ascii="Times New Roman" w:eastAsia="Times New Roman" w:hAnsi="Times New Roman" w:cs="Times New Roman"/>
      <w:b/>
      <w:bCs/>
      <w:color w:val="auto"/>
      <w:kern w:val="0"/>
      <w:sz w:val="26"/>
      <w:szCs w:val="26"/>
      <w:lang w:eastAsia="ru-RU"/>
    </w:rPr>
  </w:style>
  <w:style w:type="character" w:styleId="affc">
    <w:name w:val="Strong"/>
    <w:uiPriority w:val="22"/>
    <w:qFormat/>
    <w:rsid w:val="00561469"/>
    <w:rPr>
      <w:b/>
      <w:bCs/>
      <w:spacing w:val="0"/>
    </w:rPr>
  </w:style>
  <w:style w:type="character" w:customStyle="1" w:styleId="affd">
    <w:name w:val="А_основной Знак"/>
    <w:basedOn w:val="a0"/>
    <w:link w:val="affe"/>
    <w:locked/>
    <w:rsid w:val="00561469"/>
    <w:rPr>
      <w:rFonts w:cs="Arial"/>
      <w:sz w:val="28"/>
    </w:rPr>
  </w:style>
  <w:style w:type="paragraph" w:customStyle="1" w:styleId="affe">
    <w:name w:val="А_основной"/>
    <w:basedOn w:val="a"/>
    <w:link w:val="affd"/>
    <w:qFormat/>
    <w:rsid w:val="00561469"/>
    <w:pPr>
      <w:widowControl w:val="0"/>
      <w:suppressAutoHyphens w:val="0"/>
      <w:autoSpaceDE w:val="0"/>
      <w:autoSpaceDN w:val="0"/>
      <w:adjustRightInd w:val="0"/>
      <w:spacing w:after="0" w:line="360" w:lineRule="auto"/>
      <w:ind w:firstLine="454"/>
      <w:jc w:val="both"/>
    </w:pPr>
    <w:rPr>
      <w:rFonts w:ascii="Times New Roman" w:eastAsia="Times New Roman" w:hAnsi="Times New Roman" w:cs="Arial"/>
      <w:color w:val="auto"/>
      <w:kern w:val="0"/>
      <w:sz w:val="28"/>
      <w:szCs w:val="20"/>
      <w:lang w:eastAsia="ru-RU"/>
    </w:rPr>
  </w:style>
  <w:style w:type="character" w:customStyle="1" w:styleId="afff">
    <w:name w:val="А_заголовок Знак"/>
    <w:basedOn w:val="affd"/>
    <w:link w:val="afff0"/>
    <w:locked/>
    <w:rsid w:val="00561469"/>
    <w:rPr>
      <w:rFonts w:cs="Arial"/>
      <w:i/>
      <w:sz w:val="28"/>
    </w:rPr>
  </w:style>
  <w:style w:type="paragraph" w:customStyle="1" w:styleId="afff0">
    <w:name w:val="А_заголовок"/>
    <w:basedOn w:val="affe"/>
    <w:link w:val="afff"/>
    <w:qFormat/>
    <w:rsid w:val="00561469"/>
    <w:pPr>
      <w:jc w:val="center"/>
    </w:pPr>
    <w:rPr>
      <w:i/>
    </w:rPr>
  </w:style>
  <w:style w:type="character" w:customStyle="1" w:styleId="1a">
    <w:name w:val="Заголовок №1_"/>
    <w:basedOn w:val="a0"/>
    <w:link w:val="111"/>
    <w:locked/>
    <w:rsid w:val="00B57DD2"/>
    <w:rPr>
      <w:b/>
      <w:bCs/>
      <w:sz w:val="26"/>
      <w:szCs w:val="26"/>
      <w:shd w:val="clear" w:color="auto" w:fill="FFFFFF"/>
    </w:rPr>
  </w:style>
  <w:style w:type="paragraph" w:customStyle="1" w:styleId="111">
    <w:name w:val="Заголовок №11"/>
    <w:basedOn w:val="a"/>
    <w:link w:val="1a"/>
    <w:uiPriority w:val="99"/>
    <w:qFormat/>
    <w:rsid w:val="00B57DD2"/>
    <w:pPr>
      <w:shd w:val="clear" w:color="auto" w:fill="FFFFFF"/>
      <w:suppressAutoHyphens w:val="0"/>
      <w:spacing w:after="0" w:line="240" w:lineRule="atLeast"/>
      <w:outlineLvl w:val="0"/>
    </w:pPr>
    <w:rPr>
      <w:rFonts w:ascii="Times New Roman" w:eastAsia="Times New Roman" w:hAnsi="Times New Roman" w:cs="Times New Roman"/>
      <w:b/>
      <w:bCs/>
      <w:color w:val="auto"/>
      <w:kern w:val="0"/>
      <w:sz w:val="26"/>
      <w:szCs w:val="26"/>
      <w:lang w:eastAsia="ru-RU"/>
    </w:rPr>
  </w:style>
  <w:style w:type="character" w:customStyle="1" w:styleId="8">
    <w:name w:val="Основной текст (8)_"/>
    <w:basedOn w:val="a0"/>
    <w:link w:val="81"/>
    <w:uiPriority w:val="99"/>
    <w:locked/>
    <w:rsid w:val="00B57DD2"/>
    <w:rPr>
      <w:b/>
      <w:bCs/>
      <w:i/>
      <w:iCs/>
      <w:sz w:val="26"/>
      <w:szCs w:val="26"/>
      <w:shd w:val="clear" w:color="auto" w:fill="FFFFFF"/>
    </w:rPr>
  </w:style>
  <w:style w:type="paragraph" w:customStyle="1" w:styleId="81">
    <w:name w:val="Основной текст (8)1"/>
    <w:basedOn w:val="a"/>
    <w:link w:val="8"/>
    <w:uiPriority w:val="99"/>
    <w:rsid w:val="00B57DD2"/>
    <w:pPr>
      <w:shd w:val="clear" w:color="auto" w:fill="FFFFFF"/>
      <w:suppressAutoHyphens w:val="0"/>
      <w:spacing w:after="0" w:line="322" w:lineRule="exact"/>
      <w:ind w:firstLine="700"/>
      <w:jc w:val="both"/>
    </w:pPr>
    <w:rPr>
      <w:rFonts w:ascii="Times New Roman" w:eastAsia="Times New Roman" w:hAnsi="Times New Roman" w:cs="Times New Roman"/>
      <w:b/>
      <w:bCs/>
      <w:i/>
      <w:iCs/>
      <w:color w:val="auto"/>
      <w:kern w:val="0"/>
      <w:sz w:val="26"/>
      <w:szCs w:val="26"/>
      <w:lang w:eastAsia="ru-RU"/>
    </w:rPr>
  </w:style>
  <w:style w:type="character" w:customStyle="1" w:styleId="112">
    <w:name w:val="Основной текст (11)_"/>
    <w:basedOn w:val="a0"/>
    <w:link w:val="1110"/>
    <w:uiPriority w:val="99"/>
    <w:locked/>
    <w:rsid w:val="00B57DD2"/>
    <w:rPr>
      <w:i/>
      <w:iCs/>
      <w:sz w:val="27"/>
      <w:szCs w:val="27"/>
      <w:shd w:val="clear" w:color="auto" w:fill="FFFFFF"/>
    </w:rPr>
  </w:style>
  <w:style w:type="paragraph" w:customStyle="1" w:styleId="1110">
    <w:name w:val="Основной текст (11)1"/>
    <w:basedOn w:val="a"/>
    <w:link w:val="112"/>
    <w:uiPriority w:val="99"/>
    <w:rsid w:val="00B57DD2"/>
    <w:pPr>
      <w:shd w:val="clear" w:color="auto" w:fill="FFFFFF"/>
      <w:suppressAutoHyphens w:val="0"/>
      <w:spacing w:after="0" w:line="322" w:lineRule="exact"/>
      <w:ind w:firstLine="700"/>
      <w:jc w:val="both"/>
    </w:pPr>
    <w:rPr>
      <w:rFonts w:ascii="Times New Roman" w:eastAsia="Times New Roman" w:hAnsi="Times New Roman" w:cs="Times New Roman"/>
      <w:i/>
      <w:iCs/>
      <w:color w:val="auto"/>
      <w:kern w:val="0"/>
      <w:sz w:val="27"/>
      <w:szCs w:val="27"/>
      <w:lang w:eastAsia="ru-RU"/>
    </w:rPr>
  </w:style>
  <w:style w:type="character" w:customStyle="1" w:styleId="100">
    <w:name w:val="Основной текст + Полужирный10"/>
    <w:basedOn w:val="a0"/>
    <w:uiPriority w:val="99"/>
    <w:rsid w:val="00B57DD2"/>
    <w:rPr>
      <w:rFonts w:ascii="Times New Roman" w:hAnsi="Times New Roman" w:cs="Times New Roman" w:hint="default"/>
      <w:b/>
      <w:bCs/>
      <w:sz w:val="26"/>
      <w:szCs w:val="26"/>
      <w:shd w:val="clear" w:color="auto" w:fill="FFFFFF"/>
    </w:rPr>
  </w:style>
  <w:style w:type="character" w:customStyle="1" w:styleId="1312">
    <w:name w:val="Основной текст + 1312"/>
    <w:aliases w:val="5 pt24,Курсив26"/>
    <w:basedOn w:val="a0"/>
    <w:uiPriority w:val="99"/>
    <w:rsid w:val="00B57DD2"/>
    <w:rPr>
      <w:rFonts w:ascii="Times New Roman" w:hAnsi="Times New Roman" w:cs="Times New Roman" w:hint="default"/>
      <w:i/>
      <w:iCs/>
      <w:sz w:val="27"/>
      <w:szCs w:val="27"/>
      <w:shd w:val="clear" w:color="auto" w:fill="FFFFFF"/>
    </w:rPr>
  </w:style>
  <w:style w:type="character" w:customStyle="1" w:styleId="9">
    <w:name w:val="Основной текст + Полужирный9"/>
    <w:basedOn w:val="a0"/>
    <w:uiPriority w:val="99"/>
    <w:rsid w:val="00B57DD2"/>
    <w:rPr>
      <w:rFonts w:ascii="Times New Roman" w:hAnsi="Times New Roman" w:cs="Times New Roman" w:hint="default"/>
      <w:b/>
      <w:bCs/>
      <w:sz w:val="26"/>
      <w:szCs w:val="26"/>
      <w:shd w:val="clear" w:color="auto" w:fill="FFFFFF"/>
    </w:rPr>
  </w:style>
  <w:style w:type="character" w:customStyle="1" w:styleId="80">
    <w:name w:val="Основной текст + Полужирный8"/>
    <w:aliases w:val="Курсив25"/>
    <w:basedOn w:val="a0"/>
    <w:uiPriority w:val="99"/>
    <w:rsid w:val="00B57DD2"/>
    <w:rPr>
      <w:rFonts w:ascii="Times New Roman" w:hAnsi="Times New Roman" w:cs="Times New Roman" w:hint="default"/>
      <w:b/>
      <w:bCs/>
      <w:i/>
      <w:iCs/>
      <w:sz w:val="26"/>
      <w:szCs w:val="26"/>
      <w:shd w:val="clear" w:color="auto" w:fill="FFFFFF"/>
    </w:rPr>
  </w:style>
  <w:style w:type="character" w:customStyle="1" w:styleId="1311">
    <w:name w:val="Основной текст + 1311"/>
    <w:aliases w:val="5 pt23,Курсив24"/>
    <w:basedOn w:val="a0"/>
    <w:uiPriority w:val="99"/>
    <w:rsid w:val="00B57DD2"/>
    <w:rPr>
      <w:rFonts w:ascii="Times New Roman" w:hAnsi="Times New Roman" w:cs="Times New Roman" w:hint="default"/>
      <w:i/>
      <w:iCs/>
      <w:sz w:val="27"/>
      <w:szCs w:val="27"/>
      <w:shd w:val="clear" w:color="auto" w:fill="FFFFFF"/>
    </w:rPr>
  </w:style>
  <w:style w:type="character" w:customStyle="1" w:styleId="1310">
    <w:name w:val="Основной текст + 1310"/>
    <w:aliases w:val="5 pt22,Курсив23,Интервал 1 pt"/>
    <w:basedOn w:val="a0"/>
    <w:uiPriority w:val="99"/>
    <w:rsid w:val="00B57DD2"/>
    <w:rPr>
      <w:rFonts w:ascii="Times New Roman" w:hAnsi="Times New Roman" w:cs="Times New Roman" w:hint="default"/>
      <w:i/>
      <w:iCs/>
      <w:spacing w:val="20"/>
      <w:sz w:val="27"/>
      <w:szCs w:val="27"/>
      <w:shd w:val="clear" w:color="auto" w:fill="FFFFFF"/>
    </w:rPr>
  </w:style>
  <w:style w:type="character" w:customStyle="1" w:styleId="36">
    <w:name w:val="Основной текст (3) + Не полужирный"/>
    <w:basedOn w:val="35"/>
    <w:rsid w:val="00B57DD2"/>
    <w:rPr>
      <w:b/>
      <w:bCs/>
      <w:sz w:val="26"/>
      <w:szCs w:val="26"/>
      <w:shd w:val="clear" w:color="auto" w:fill="FFFFFF"/>
    </w:rPr>
  </w:style>
  <w:style w:type="character" w:customStyle="1" w:styleId="111pt">
    <w:name w:val="Основной текст (11) + Интервал 1 pt"/>
    <w:basedOn w:val="112"/>
    <w:uiPriority w:val="99"/>
    <w:rsid w:val="00B57DD2"/>
    <w:rPr>
      <w:i/>
      <w:iCs/>
      <w:spacing w:val="20"/>
      <w:sz w:val="27"/>
      <w:szCs w:val="27"/>
      <w:shd w:val="clear" w:color="auto" w:fill="FFFFFF"/>
    </w:rPr>
  </w:style>
  <w:style w:type="character" w:customStyle="1" w:styleId="7">
    <w:name w:val="Основной текст + Полужирный7"/>
    <w:basedOn w:val="a0"/>
    <w:uiPriority w:val="99"/>
    <w:rsid w:val="00B57DD2"/>
    <w:rPr>
      <w:rFonts w:ascii="Times New Roman" w:hAnsi="Times New Roman" w:cs="Times New Roman" w:hint="default"/>
      <w:b/>
      <w:bCs/>
      <w:sz w:val="26"/>
      <w:szCs w:val="26"/>
      <w:shd w:val="clear" w:color="auto" w:fill="FFFFFF"/>
    </w:rPr>
  </w:style>
  <w:style w:type="character" w:customStyle="1" w:styleId="6">
    <w:name w:val="Основной текст + Полужирный6"/>
    <w:basedOn w:val="a0"/>
    <w:uiPriority w:val="99"/>
    <w:rsid w:val="00B57DD2"/>
    <w:rPr>
      <w:rFonts w:ascii="Times New Roman" w:hAnsi="Times New Roman" w:cs="Times New Roman" w:hint="default"/>
      <w:b/>
      <w:bCs/>
      <w:sz w:val="26"/>
      <w:szCs w:val="26"/>
      <w:shd w:val="clear" w:color="auto" w:fill="FFFFFF"/>
    </w:rPr>
  </w:style>
  <w:style w:type="character" w:customStyle="1" w:styleId="52">
    <w:name w:val="Основной текст + Полужирный5"/>
    <w:basedOn w:val="a0"/>
    <w:uiPriority w:val="99"/>
    <w:rsid w:val="00B57DD2"/>
    <w:rPr>
      <w:rFonts w:ascii="Times New Roman" w:hAnsi="Times New Roman" w:cs="Times New Roman" w:hint="default"/>
      <w:b/>
      <w:bCs/>
      <w:sz w:val="26"/>
      <w:szCs w:val="26"/>
      <w:shd w:val="clear" w:color="auto" w:fill="FFFFFF"/>
    </w:rPr>
  </w:style>
  <w:style w:type="character" w:customStyle="1" w:styleId="139">
    <w:name w:val="Основной текст + 139"/>
    <w:aliases w:val="5 pt20,Курсив21"/>
    <w:basedOn w:val="a0"/>
    <w:uiPriority w:val="99"/>
    <w:rsid w:val="00B57DD2"/>
    <w:rPr>
      <w:rFonts w:ascii="Times New Roman" w:hAnsi="Times New Roman" w:cs="Times New Roman" w:hint="default"/>
      <w:i/>
      <w:iCs/>
      <w:sz w:val="27"/>
      <w:szCs w:val="27"/>
      <w:shd w:val="clear" w:color="auto" w:fill="FFFFFF"/>
    </w:rPr>
  </w:style>
  <w:style w:type="character" w:customStyle="1" w:styleId="138">
    <w:name w:val="Основной текст + 138"/>
    <w:aliases w:val="5 pt19,Курсив20"/>
    <w:basedOn w:val="a0"/>
    <w:uiPriority w:val="99"/>
    <w:rsid w:val="00B57DD2"/>
    <w:rPr>
      <w:rFonts w:ascii="Times New Roman" w:hAnsi="Times New Roman" w:cs="Times New Roman" w:hint="default"/>
      <w:i/>
      <w:iCs/>
      <w:sz w:val="27"/>
      <w:szCs w:val="27"/>
      <w:shd w:val="clear" w:color="auto" w:fill="FFFFFF"/>
    </w:rPr>
  </w:style>
  <w:style w:type="character" w:customStyle="1" w:styleId="137">
    <w:name w:val="Основной текст + 137"/>
    <w:aliases w:val="5 pt18,Курсив19,Интервал 1 pt3"/>
    <w:basedOn w:val="a0"/>
    <w:uiPriority w:val="99"/>
    <w:rsid w:val="00B57DD2"/>
    <w:rPr>
      <w:rFonts w:ascii="Times New Roman" w:hAnsi="Times New Roman" w:cs="Times New Roman" w:hint="default"/>
      <w:i/>
      <w:iCs/>
      <w:spacing w:val="20"/>
      <w:sz w:val="27"/>
      <w:szCs w:val="27"/>
      <w:shd w:val="clear" w:color="auto" w:fill="FFFFFF"/>
    </w:rPr>
  </w:style>
  <w:style w:type="character" w:customStyle="1" w:styleId="136">
    <w:name w:val="Основной текст + 136"/>
    <w:aliases w:val="5 pt17,Курсив18"/>
    <w:basedOn w:val="a0"/>
    <w:uiPriority w:val="99"/>
    <w:rsid w:val="00B57DD2"/>
    <w:rPr>
      <w:rFonts w:ascii="Times New Roman" w:hAnsi="Times New Roman" w:cs="Times New Roman" w:hint="default"/>
      <w:i/>
      <w:iCs/>
      <w:sz w:val="27"/>
      <w:szCs w:val="27"/>
      <w:shd w:val="clear" w:color="auto" w:fill="FFFFFF"/>
    </w:rPr>
  </w:style>
  <w:style w:type="character" w:customStyle="1" w:styleId="-1pt">
    <w:name w:val="Основной текст + Интервал -1 pt"/>
    <w:basedOn w:val="a0"/>
    <w:uiPriority w:val="99"/>
    <w:rsid w:val="00B57DD2"/>
    <w:rPr>
      <w:rFonts w:ascii="Times New Roman" w:hAnsi="Times New Roman" w:cs="Times New Roman" w:hint="default"/>
      <w:spacing w:val="-20"/>
      <w:sz w:val="26"/>
      <w:szCs w:val="26"/>
      <w:shd w:val="clear" w:color="auto" w:fill="FFFFFF"/>
    </w:rPr>
  </w:style>
  <w:style w:type="character" w:customStyle="1" w:styleId="140">
    <w:name w:val="Заголовок №14"/>
    <w:basedOn w:val="1a"/>
    <w:uiPriority w:val="99"/>
    <w:rsid w:val="00B57DD2"/>
    <w:rPr>
      <w:b/>
      <w:bCs/>
      <w:sz w:val="26"/>
      <w:szCs w:val="26"/>
      <w:u w:val="single"/>
      <w:shd w:val="clear" w:color="auto" w:fill="FFFFFF"/>
    </w:rPr>
  </w:style>
  <w:style w:type="character" w:customStyle="1" w:styleId="afff1">
    <w:name w:val="Текст примечания Знак"/>
    <w:basedOn w:val="a0"/>
    <w:link w:val="afff2"/>
    <w:semiHidden/>
    <w:locked/>
    <w:rsid w:val="00CD3FED"/>
  </w:style>
  <w:style w:type="paragraph" w:styleId="afff2">
    <w:name w:val="annotation text"/>
    <w:basedOn w:val="a"/>
    <w:link w:val="afff1"/>
    <w:semiHidden/>
    <w:unhideWhenUsed/>
    <w:rsid w:val="00CD3FED"/>
    <w:pPr>
      <w:suppressAutoHyphens w:val="0"/>
      <w:spacing w:line="240" w:lineRule="auto"/>
    </w:pPr>
    <w:rPr>
      <w:rFonts w:ascii="Times New Roman" w:eastAsia="Times New Roman" w:hAnsi="Times New Roman" w:cs="Times New Roman"/>
      <w:color w:val="auto"/>
      <w:kern w:val="0"/>
      <w:sz w:val="20"/>
      <w:szCs w:val="20"/>
      <w:lang w:eastAsia="ru-RU"/>
    </w:rPr>
  </w:style>
  <w:style w:type="character" w:customStyle="1" w:styleId="afff3">
    <w:name w:val="Текст концевой сноски Знак"/>
    <w:basedOn w:val="a0"/>
    <w:link w:val="afff4"/>
    <w:semiHidden/>
    <w:locked/>
    <w:rsid w:val="00CD3FED"/>
  </w:style>
  <w:style w:type="paragraph" w:styleId="afff4">
    <w:name w:val="endnote text"/>
    <w:basedOn w:val="a"/>
    <w:link w:val="afff3"/>
    <w:semiHidden/>
    <w:unhideWhenUsed/>
    <w:rsid w:val="00CD3FED"/>
    <w:pPr>
      <w:suppressAutoHyphens w:val="0"/>
      <w:spacing w:after="0" w:line="240" w:lineRule="auto"/>
    </w:pPr>
    <w:rPr>
      <w:rFonts w:ascii="Times New Roman" w:eastAsia="Times New Roman" w:hAnsi="Times New Roman" w:cs="Times New Roman"/>
      <w:color w:val="auto"/>
      <w:kern w:val="0"/>
      <w:sz w:val="20"/>
      <w:szCs w:val="20"/>
      <w:lang w:eastAsia="ru-RU"/>
    </w:rPr>
  </w:style>
  <w:style w:type="character" w:customStyle="1" w:styleId="afff5">
    <w:name w:val="Шапка Знак"/>
    <w:basedOn w:val="a0"/>
    <w:link w:val="afff6"/>
    <w:semiHidden/>
    <w:locked/>
    <w:rsid w:val="00CD3FED"/>
    <w:rPr>
      <w:rFonts w:asciiTheme="majorHAnsi" w:eastAsiaTheme="majorEastAsia" w:hAnsiTheme="majorHAnsi" w:cstheme="majorBidi"/>
      <w:sz w:val="24"/>
      <w:szCs w:val="24"/>
      <w:shd w:val="pct20" w:color="auto" w:fill="auto"/>
    </w:rPr>
  </w:style>
  <w:style w:type="paragraph" w:styleId="afff6">
    <w:name w:val="Message Header"/>
    <w:basedOn w:val="a"/>
    <w:link w:val="afff5"/>
    <w:semiHidden/>
    <w:unhideWhenUsed/>
    <w:rsid w:val="00CD3FED"/>
    <w:pPr>
      <w:pBdr>
        <w:top w:val="single" w:sz="6" w:space="1" w:color="auto"/>
        <w:left w:val="single" w:sz="6" w:space="1" w:color="auto"/>
        <w:bottom w:val="single" w:sz="6" w:space="1" w:color="auto"/>
        <w:right w:val="single" w:sz="6" w:space="1" w:color="auto"/>
      </w:pBdr>
      <w:shd w:val="pct20" w:color="auto" w:fill="auto"/>
      <w:suppressAutoHyphens w:val="0"/>
      <w:spacing w:after="0" w:line="240" w:lineRule="auto"/>
      <w:ind w:left="1134" w:hanging="1134"/>
    </w:pPr>
    <w:rPr>
      <w:rFonts w:asciiTheme="majorHAnsi" w:eastAsiaTheme="majorEastAsia" w:hAnsiTheme="majorHAnsi" w:cstheme="majorBidi"/>
      <w:color w:val="auto"/>
      <w:kern w:val="0"/>
      <w:sz w:val="24"/>
      <w:szCs w:val="24"/>
      <w:lang w:eastAsia="ru-RU"/>
    </w:rPr>
  </w:style>
  <w:style w:type="character" w:customStyle="1" w:styleId="afff7">
    <w:name w:val="Подзаголовок Знак"/>
    <w:basedOn w:val="a0"/>
    <w:link w:val="afff8"/>
    <w:locked/>
    <w:rsid w:val="00CD3FED"/>
    <w:rPr>
      <w:rFonts w:ascii="Cambria" w:hAnsi="Cambria"/>
    </w:rPr>
  </w:style>
  <w:style w:type="paragraph" w:styleId="afff8">
    <w:name w:val="Subtitle"/>
    <w:basedOn w:val="a"/>
    <w:next w:val="a"/>
    <w:link w:val="afff7"/>
    <w:qFormat/>
    <w:rsid w:val="00CD3FED"/>
    <w:pPr>
      <w:numPr>
        <w:ilvl w:val="1"/>
      </w:numPr>
      <w:suppressAutoHyphens w:val="0"/>
    </w:pPr>
    <w:rPr>
      <w:rFonts w:ascii="Cambria" w:eastAsia="Times New Roman" w:hAnsi="Cambria" w:cs="Times New Roman"/>
      <w:color w:val="auto"/>
      <w:kern w:val="0"/>
      <w:sz w:val="20"/>
      <w:szCs w:val="20"/>
      <w:lang w:eastAsia="ru-RU"/>
    </w:rPr>
  </w:style>
  <w:style w:type="character" w:customStyle="1" w:styleId="37">
    <w:name w:val="Основной текст 3 Знак"/>
    <w:basedOn w:val="a0"/>
    <w:link w:val="38"/>
    <w:semiHidden/>
    <w:locked/>
    <w:rsid w:val="00CD3FED"/>
    <w:rPr>
      <w:sz w:val="16"/>
      <w:szCs w:val="16"/>
    </w:rPr>
  </w:style>
  <w:style w:type="paragraph" w:styleId="38">
    <w:name w:val="Body Text 3"/>
    <w:basedOn w:val="a"/>
    <w:link w:val="37"/>
    <w:semiHidden/>
    <w:unhideWhenUsed/>
    <w:rsid w:val="00CD3FED"/>
    <w:pPr>
      <w:suppressAutoHyphens w:val="0"/>
      <w:spacing w:after="120"/>
    </w:pPr>
    <w:rPr>
      <w:rFonts w:ascii="Times New Roman" w:eastAsia="Times New Roman" w:hAnsi="Times New Roman" w:cs="Times New Roman"/>
      <w:color w:val="auto"/>
      <w:kern w:val="0"/>
      <w:sz w:val="16"/>
      <w:szCs w:val="16"/>
      <w:lang w:eastAsia="ru-RU"/>
    </w:rPr>
  </w:style>
  <w:style w:type="character" w:customStyle="1" w:styleId="39">
    <w:name w:val="Основной текст с отступом 3 Знак"/>
    <w:basedOn w:val="a0"/>
    <w:link w:val="3a"/>
    <w:semiHidden/>
    <w:locked/>
    <w:rsid w:val="00CD3FED"/>
    <w:rPr>
      <w:w w:val="101"/>
    </w:rPr>
  </w:style>
  <w:style w:type="paragraph" w:styleId="3a">
    <w:name w:val="Body Text Indent 3"/>
    <w:basedOn w:val="a"/>
    <w:link w:val="39"/>
    <w:semiHidden/>
    <w:unhideWhenUsed/>
    <w:rsid w:val="00CD3FED"/>
    <w:pPr>
      <w:suppressAutoHyphens w:val="0"/>
      <w:spacing w:after="120"/>
      <w:ind w:left="283"/>
    </w:pPr>
    <w:rPr>
      <w:rFonts w:ascii="Times New Roman" w:eastAsia="Times New Roman" w:hAnsi="Times New Roman" w:cs="Times New Roman"/>
      <w:color w:val="auto"/>
      <w:w w:val="101"/>
      <w:kern w:val="0"/>
      <w:sz w:val="20"/>
      <w:szCs w:val="20"/>
      <w:lang w:eastAsia="ru-RU"/>
    </w:rPr>
  </w:style>
  <w:style w:type="character" w:customStyle="1" w:styleId="afff9">
    <w:name w:val="Схема документа Знак"/>
    <w:basedOn w:val="a0"/>
    <w:link w:val="afffa"/>
    <w:semiHidden/>
    <w:locked/>
    <w:rsid w:val="00CD3FED"/>
    <w:rPr>
      <w:rFonts w:ascii="Tahoma" w:hAnsi="Tahoma" w:cs="Tahoma"/>
    </w:rPr>
  </w:style>
  <w:style w:type="paragraph" w:styleId="afffa">
    <w:name w:val="Document Map"/>
    <w:basedOn w:val="a"/>
    <w:link w:val="afff9"/>
    <w:semiHidden/>
    <w:unhideWhenUsed/>
    <w:rsid w:val="00CD3FED"/>
    <w:pPr>
      <w:suppressAutoHyphens w:val="0"/>
      <w:spacing w:after="0" w:line="240" w:lineRule="auto"/>
    </w:pPr>
    <w:rPr>
      <w:rFonts w:ascii="Tahoma" w:eastAsia="Times New Roman" w:hAnsi="Tahoma" w:cs="Tahoma"/>
      <w:color w:val="auto"/>
      <w:kern w:val="0"/>
      <w:sz w:val="20"/>
      <w:szCs w:val="20"/>
      <w:lang w:eastAsia="ru-RU"/>
    </w:rPr>
  </w:style>
  <w:style w:type="character" w:customStyle="1" w:styleId="1b">
    <w:name w:val="Текст примечания Знак1"/>
    <w:basedOn w:val="a0"/>
    <w:uiPriority w:val="99"/>
    <w:semiHidden/>
    <w:rsid w:val="00CD3FED"/>
    <w:rPr>
      <w:rFonts w:ascii="Calibri" w:eastAsia="Arial Unicode MS" w:hAnsi="Calibri" w:cs="Calibri"/>
      <w:color w:val="00000A"/>
      <w:kern w:val="1"/>
      <w:lang w:eastAsia="en-US"/>
    </w:rPr>
  </w:style>
  <w:style w:type="character" w:customStyle="1" w:styleId="afffb">
    <w:name w:val="Тема примечания Знак"/>
    <w:basedOn w:val="afff1"/>
    <w:link w:val="afffc"/>
    <w:semiHidden/>
    <w:locked/>
    <w:rsid w:val="00CD3FED"/>
    <w:rPr>
      <w:b/>
      <w:bCs/>
    </w:rPr>
  </w:style>
  <w:style w:type="paragraph" w:styleId="afffc">
    <w:name w:val="annotation subject"/>
    <w:basedOn w:val="afff2"/>
    <w:next w:val="afff2"/>
    <w:link w:val="afffb"/>
    <w:semiHidden/>
    <w:unhideWhenUsed/>
    <w:rsid w:val="00CD3FED"/>
    <w:rPr>
      <w:b/>
      <w:bCs/>
    </w:rPr>
  </w:style>
  <w:style w:type="paragraph" w:customStyle="1" w:styleId="Style1">
    <w:name w:val="Style1"/>
    <w:basedOn w:val="a"/>
    <w:autoRedefine/>
    <w:uiPriority w:val="99"/>
    <w:qFormat/>
    <w:rsid w:val="00CD3FED"/>
    <w:pPr>
      <w:widowControl w:val="0"/>
      <w:suppressAutoHyphens w:val="0"/>
      <w:autoSpaceDE w:val="0"/>
      <w:autoSpaceDN w:val="0"/>
      <w:adjustRightInd w:val="0"/>
      <w:spacing w:after="0" w:line="240" w:lineRule="auto"/>
    </w:pPr>
    <w:rPr>
      <w:rFonts w:ascii="Times New Roman" w:eastAsia="Times New Roman" w:hAnsi="Times New Roman" w:cs="Times New Roman"/>
      <w:color w:val="auto"/>
      <w:kern w:val="0"/>
      <w:sz w:val="24"/>
      <w:szCs w:val="24"/>
      <w:lang w:eastAsia="ru-RU"/>
    </w:rPr>
  </w:style>
  <w:style w:type="paragraph" w:customStyle="1" w:styleId="Zag2">
    <w:name w:val="Zag_2"/>
    <w:basedOn w:val="a"/>
    <w:autoRedefine/>
    <w:uiPriority w:val="99"/>
    <w:qFormat/>
    <w:rsid w:val="00CD3FED"/>
    <w:pPr>
      <w:widowControl w:val="0"/>
      <w:suppressAutoHyphens w:val="0"/>
      <w:autoSpaceDE w:val="0"/>
      <w:autoSpaceDN w:val="0"/>
      <w:adjustRightInd w:val="0"/>
      <w:spacing w:after="0" w:line="240" w:lineRule="auto"/>
      <w:ind w:left="720"/>
      <w:jc w:val="both"/>
    </w:pPr>
    <w:rPr>
      <w:rFonts w:ascii="Times New Roman" w:eastAsia="Times New Roman" w:hAnsi="Times New Roman" w:cs="Times New Roman"/>
      <w:b/>
      <w:bCs/>
      <w:color w:val="000000"/>
      <w:kern w:val="0"/>
      <w:sz w:val="24"/>
      <w:szCs w:val="24"/>
      <w:lang w:val="en-US" w:eastAsia="ru-RU"/>
    </w:rPr>
  </w:style>
  <w:style w:type="paragraph" w:customStyle="1" w:styleId="Zag3">
    <w:name w:val="Zag_3"/>
    <w:basedOn w:val="a"/>
    <w:autoRedefine/>
    <w:uiPriority w:val="99"/>
    <w:qFormat/>
    <w:rsid w:val="00CD3FED"/>
    <w:pPr>
      <w:widowControl w:val="0"/>
      <w:suppressAutoHyphens w:val="0"/>
      <w:autoSpaceDE w:val="0"/>
      <w:autoSpaceDN w:val="0"/>
      <w:adjustRightInd w:val="0"/>
      <w:spacing w:after="68" w:line="282" w:lineRule="exact"/>
      <w:jc w:val="center"/>
    </w:pPr>
    <w:rPr>
      <w:rFonts w:ascii="Times New Roman" w:eastAsia="Times New Roman" w:hAnsi="Times New Roman" w:cs="Times New Roman"/>
      <w:i/>
      <w:iCs/>
      <w:color w:val="000000"/>
      <w:kern w:val="0"/>
      <w:sz w:val="24"/>
      <w:szCs w:val="24"/>
      <w:lang w:val="en-US" w:eastAsia="ru-RU"/>
    </w:rPr>
  </w:style>
  <w:style w:type="paragraph" w:customStyle="1" w:styleId="Osnova">
    <w:name w:val="Osnova"/>
    <w:basedOn w:val="a"/>
    <w:autoRedefine/>
    <w:uiPriority w:val="99"/>
    <w:qFormat/>
    <w:rsid w:val="00CD3FED"/>
    <w:pPr>
      <w:widowControl w:val="0"/>
      <w:suppressAutoHyphens w:val="0"/>
      <w:autoSpaceDE w:val="0"/>
      <w:autoSpaceDN w:val="0"/>
      <w:adjustRightInd w:val="0"/>
      <w:spacing w:after="0" w:line="213" w:lineRule="exact"/>
      <w:ind w:firstLine="339"/>
      <w:jc w:val="both"/>
    </w:pPr>
    <w:rPr>
      <w:rFonts w:ascii="NewtonCSanPin" w:eastAsia="Times New Roman" w:hAnsi="NewtonCSanPin" w:cs="NewtonCSanPin"/>
      <w:color w:val="000000"/>
      <w:kern w:val="0"/>
      <w:sz w:val="21"/>
      <w:szCs w:val="21"/>
      <w:lang w:val="en-US" w:eastAsia="ru-RU"/>
    </w:rPr>
  </w:style>
  <w:style w:type="paragraph" w:customStyle="1" w:styleId="sitetitle">
    <w:name w:val="sitetitle"/>
    <w:basedOn w:val="a"/>
    <w:autoRedefine/>
    <w:uiPriority w:val="99"/>
    <w:qFormat/>
    <w:rsid w:val="00CD3FED"/>
    <w:pPr>
      <w:suppressAutoHyphens w:val="0"/>
      <w:spacing w:after="0" w:line="240" w:lineRule="auto"/>
      <w:ind w:firstLine="408"/>
    </w:pPr>
    <w:rPr>
      <w:rFonts w:ascii="Arial" w:eastAsia="Times New Roman" w:hAnsi="Arial" w:cs="Arial"/>
      <w:color w:val="000000"/>
      <w:kern w:val="0"/>
      <w:sz w:val="33"/>
      <w:szCs w:val="33"/>
      <w:lang w:eastAsia="ru-RU"/>
    </w:rPr>
  </w:style>
  <w:style w:type="paragraph" w:customStyle="1" w:styleId="userbg">
    <w:name w:val="user_bg"/>
    <w:basedOn w:val="a"/>
    <w:autoRedefine/>
    <w:uiPriority w:val="99"/>
    <w:qFormat/>
    <w:rsid w:val="00CD3FED"/>
    <w:pPr>
      <w:suppressAutoHyphens w:val="0"/>
      <w:spacing w:after="136" w:line="240" w:lineRule="auto"/>
    </w:pPr>
    <w:rPr>
      <w:rFonts w:ascii="Arial" w:eastAsia="Times New Roman" w:hAnsi="Arial" w:cs="Arial"/>
      <w:color w:val="000000"/>
      <w:kern w:val="0"/>
      <w:sz w:val="16"/>
      <w:szCs w:val="16"/>
      <w:lang w:eastAsia="ru-RU"/>
    </w:rPr>
  </w:style>
  <w:style w:type="paragraph" w:customStyle="1" w:styleId="userleft">
    <w:name w:val="user_left"/>
    <w:basedOn w:val="a"/>
    <w:autoRedefine/>
    <w:uiPriority w:val="99"/>
    <w:qFormat/>
    <w:rsid w:val="00CD3FED"/>
    <w:pPr>
      <w:suppressAutoHyphens w:val="0"/>
      <w:spacing w:after="0" w:line="240" w:lineRule="auto"/>
    </w:pPr>
    <w:rPr>
      <w:rFonts w:ascii="Arial" w:eastAsia="Times New Roman" w:hAnsi="Arial" w:cs="Arial"/>
      <w:color w:val="000000"/>
      <w:kern w:val="0"/>
      <w:sz w:val="16"/>
      <w:szCs w:val="16"/>
      <w:lang w:eastAsia="ru-RU"/>
    </w:rPr>
  </w:style>
  <w:style w:type="paragraph" w:customStyle="1" w:styleId="userright">
    <w:name w:val="user_right"/>
    <w:basedOn w:val="a"/>
    <w:autoRedefine/>
    <w:uiPriority w:val="99"/>
    <w:qFormat/>
    <w:rsid w:val="00CD3FED"/>
    <w:pPr>
      <w:suppressAutoHyphens w:val="0"/>
      <w:spacing w:after="0" w:line="240" w:lineRule="auto"/>
    </w:pPr>
    <w:rPr>
      <w:rFonts w:ascii="Arial" w:eastAsia="Times New Roman" w:hAnsi="Arial" w:cs="Arial"/>
      <w:color w:val="000000"/>
      <w:kern w:val="0"/>
      <w:sz w:val="16"/>
      <w:szCs w:val="16"/>
      <w:lang w:eastAsia="ru-RU"/>
    </w:rPr>
  </w:style>
  <w:style w:type="paragraph" w:customStyle="1" w:styleId="separator">
    <w:name w:val="separator"/>
    <w:basedOn w:val="a"/>
    <w:autoRedefine/>
    <w:uiPriority w:val="99"/>
    <w:qFormat/>
    <w:rsid w:val="00CD3FED"/>
    <w:pPr>
      <w:suppressAutoHyphens w:val="0"/>
      <w:spacing w:after="0" w:line="240" w:lineRule="auto"/>
    </w:pPr>
    <w:rPr>
      <w:rFonts w:ascii="Arial" w:eastAsia="Times New Roman" w:hAnsi="Arial" w:cs="Arial"/>
      <w:color w:val="000000"/>
      <w:kern w:val="0"/>
      <w:sz w:val="16"/>
      <w:szCs w:val="16"/>
      <w:lang w:eastAsia="ru-RU"/>
    </w:rPr>
  </w:style>
  <w:style w:type="paragraph" w:customStyle="1" w:styleId="clr">
    <w:name w:val="clr"/>
    <w:basedOn w:val="a"/>
    <w:autoRedefine/>
    <w:uiPriority w:val="99"/>
    <w:qFormat/>
    <w:rsid w:val="00CD3FED"/>
    <w:pPr>
      <w:suppressAutoHyphens w:val="0"/>
      <w:spacing w:after="0" w:line="240" w:lineRule="auto"/>
    </w:pPr>
    <w:rPr>
      <w:rFonts w:ascii="Arial" w:eastAsia="Times New Roman" w:hAnsi="Arial" w:cs="Arial"/>
      <w:color w:val="000000"/>
      <w:kern w:val="0"/>
      <w:sz w:val="16"/>
      <w:szCs w:val="16"/>
      <w:lang w:eastAsia="ru-RU"/>
    </w:rPr>
  </w:style>
  <w:style w:type="paragraph" w:customStyle="1" w:styleId="button">
    <w:name w:val="button"/>
    <w:basedOn w:val="a"/>
    <w:autoRedefine/>
    <w:uiPriority w:val="99"/>
    <w:qFormat/>
    <w:rsid w:val="00CD3FED"/>
    <w:pPr>
      <w:pBdr>
        <w:top w:val="single" w:sz="6" w:space="2" w:color="ACE092"/>
        <w:left w:val="single" w:sz="6" w:space="3" w:color="ACE092"/>
        <w:bottom w:val="single" w:sz="6" w:space="2" w:color="ACE092"/>
        <w:right w:val="single" w:sz="6" w:space="3" w:color="ACE092"/>
      </w:pBdr>
      <w:shd w:val="clear" w:color="auto" w:fill="42A80F"/>
      <w:suppressAutoHyphens w:val="0"/>
      <w:spacing w:before="68" w:after="68" w:line="240" w:lineRule="auto"/>
    </w:pPr>
    <w:rPr>
      <w:rFonts w:ascii="Tahoma" w:eastAsia="Times New Roman" w:hAnsi="Tahoma" w:cs="Tahoma"/>
      <w:b/>
      <w:bCs/>
      <w:color w:val="FFFFFF"/>
      <w:kern w:val="0"/>
      <w:sz w:val="16"/>
      <w:szCs w:val="16"/>
      <w:lang w:eastAsia="ru-RU"/>
    </w:rPr>
  </w:style>
  <w:style w:type="paragraph" w:customStyle="1" w:styleId="inputbox">
    <w:name w:val="inputbox"/>
    <w:basedOn w:val="a"/>
    <w:autoRedefine/>
    <w:uiPriority w:val="99"/>
    <w:qFormat/>
    <w:rsid w:val="00CD3FED"/>
    <w:pPr>
      <w:pBdr>
        <w:top w:val="single" w:sz="6" w:space="0" w:color="CCCCCC"/>
        <w:left w:val="single" w:sz="6" w:space="0" w:color="CCCCCC"/>
        <w:bottom w:val="single" w:sz="6" w:space="0" w:color="CCCCCC"/>
        <w:right w:val="single" w:sz="6" w:space="0" w:color="CCCCCC"/>
      </w:pBdr>
      <w:suppressAutoHyphens w:val="0"/>
      <w:spacing w:after="0" w:line="240" w:lineRule="auto"/>
    </w:pPr>
    <w:rPr>
      <w:rFonts w:ascii="Arial" w:eastAsia="Times New Roman" w:hAnsi="Arial" w:cs="Arial"/>
      <w:color w:val="000000"/>
      <w:kern w:val="0"/>
      <w:sz w:val="16"/>
      <w:szCs w:val="16"/>
      <w:lang w:eastAsia="ru-RU"/>
    </w:rPr>
  </w:style>
  <w:style w:type="paragraph" w:customStyle="1" w:styleId="input">
    <w:name w:val="input"/>
    <w:basedOn w:val="a"/>
    <w:autoRedefine/>
    <w:uiPriority w:val="99"/>
    <w:qFormat/>
    <w:rsid w:val="00CD3FED"/>
    <w:pPr>
      <w:suppressAutoHyphens w:val="0"/>
      <w:spacing w:after="0" w:line="240" w:lineRule="auto"/>
    </w:pPr>
    <w:rPr>
      <w:rFonts w:ascii="Arial" w:eastAsia="Times New Roman" w:hAnsi="Arial" w:cs="Arial"/>
      <w:color w:val="000000"/>
      <w:kern w:val="0"/>
      <w:sz w:val="16"/>
      <w:szCs w:val="16"/>
      <w:lang w:eastAsia="ru-RU"/>
    </w:rPr>
  </w:style>
  <w:style w:type="paragraph" w:customStyle="1" w:styleId="backbutton">
    <w:name w:val="back_button"/>
    <w:basedOn w:val="a"/>
    <w:autoRedefine/>
    <w:uiPriority w:val="99"/>
    <w:qFormat/>
    <w:rsid w:val="00CD3FED"/>
    <w:pPr>
      <w:suppressAutoHyphens w:val="0"/>
      <w:spacing w:before="68" w:after="0" w:line="272" w:lineRule="atLeast"/>
      <w:ind w:firstLine="340"/>
    </w:pPr>
    <w:rPr>
      <w:rFonts w:ascii="Arial" w:eastAsia="Times New Roman" w:hAnsi="Arial" w:cs="Arial"/>
      <w:b/>
      <w:bCs/>
      <w:color w:val="FFFFFF"/>
      <w:kern w:val="0"/>
      <w:sz w:val="14"/>
      <w:szCs w:val="14"/>
      <w:lang w:eastAsia="ru-RU"/>
    </w:rPr>
  </w:style>
  <w:style w:type="paragraph" w:customStyle="1" w:styleId="componentheading">
    <w:name w:val="componentheading"/>
    <w:basedOn w:val="a"/>
    <w:autoRedefine/>
    <w:uiPriority w:val="99"/>
    <w:qFormat/>
    <w:rsid w:val="00CD3FED"/>
    <w:pPr>
      <w:suppressAutoHyphens w:val="0"/>
      <w:spacing w:after="136" w:line="421" w:lineRule="atLeast"/>
    </w:pPr>
    <w:rPr>
      <w:rFonts w:ascii="Arial" w:eastAsia="Times New Roman" w:hAnsi="Arial" w:cs="Arial"/>
      <w:b/>
      <w:bCs/>
      <w:color w:val="FFFFFF"/>
      <w:kern w:val="0"/>
      <w:sz w:val="19"/>
      <w:szCs w:val="19"/>
      <w:lang w:eastAsia="ru-RU"/>
    </w:rPr>
  </w:style>
  <w:style w:type="paragraph" w:customStyle="1" w:styleId="contentheading">
    <w:name w:val="contentheading"/>
    <w:basedOn w:val="a"/>
    <w:autoRedefine/>
    <w:uiPriority w:val="99"/>
    <w:qFormat/>
    <w:rsid w:val="00CD3FED"/>
    <w:pPr>
      <w:suppressAutoHyphens w:val="0"/>
      <w:spacing w:after="0" w:line="240" w:lineRule="auto"/>
    </w:pPr>
    <w:rPr>
      <w:rFonts w:ascii="Arial" w:eastAsia="Times New Roman" w:hAnsi="Arial" w:cs="Arial"/>
      <w:color w:val="000000"/>
      <w:kern w:val="0"/>
      <w:sz w:val="30"/>
      <w:szCs w:val="30"/>
      <w:lang w:eastAsia="ru-RU"/>
    </w:rPr>
  </w:style>
  <w:style w:type="paragraph" w:customStyle="1" w:styleId="contentdescription">
    <w:name w:val="contentdescription"/>
    <w:basedOn w:val="a"/>
    <w:autoRedefine/>
    <w:uiPriority w:val="99"/>
    <w:qFormat/>
    <w:rsid w:val="00CD3FED"/>
    <w:pPr>
      <w:suppressAutoHyphens w:val="0"/>
      <w:spacing w:after="0" w:line="240" w:lineRule="auto"/>
    </w:pPr>
    <w:rPr>
      <w:rFonts w:ascii="Arial" w:eastAsia="Times New Roman" w:hAnsi="Arial" w:cs="Arial"/>
      <w:color w:val="000000"/>
      <w:kern w:val="0"/>
      <w:sz w:val="16"/>
      <w:szCs w:val="16"/>
      <w:lang w:eastAsia="ru-RU"/>
    </w:rPr>
  </w:style>
  <w:style w:type="paragraph" w:customStyle="1" w:styleId="sectiontableheader">
    <w:name w:val="sectiontableheader"/>
    <w:basedOn w:val="a"/>
    <w:autoRedefine/>
    <w:uiPriority w:val="99"/>
    <w:qFormat/>
    <w:rsid w:val="00CD3FED"/>
    <w:pPr>
      <w:shd w:val="clear" w:color="auto" w:fill="666666"/>
      <w:suppressAutoHyphens w:val="0"/>
      <w:spacing w:after="0" w:line="240" w:lineRule="auto"/>
    </w:pPr>
    <w:rPr>
      <w:rFonts w:ascii="Arial" w:eastAsia="Times New Roman" w:hAnsi="Arial" w:cs="Arial"/>
      <w:color w:val="FFFFFF"/>
      <w:kern w:val="0"/>
      <w:sz w:val="20"/>
      <w:szCs w:val="20"/>
      <w:lang w:eastAsia="ru-RU"/>
    </w:rPr>
  </w:style>
  <w:style w:type="paragraph" w:customStyle="1" w:styleId="sectiontableentry1">
    <w:name w:val="sectiontableentry1"/>
    <w:basedOn w:val="a"/>
    <w:autoRedefine/>
    <w:uiPriority w:val="99"/>
    <w:qFormat/>
    <w:rsid w:val="00CD3FED"/>
    <w:pPr>
      <w:shd w:val="clear" w:color="auto" w:fill="FFFFFF"/>
      <w:suppressAutoHyphens w:val="0"/>
      <w:spacing w:after="0" w:line="353" w:lineRule="atLeast"/>
      <w:ind w:firstLine="68"/>
    </w:pPr>
    <w:rPr>
      <w:rFonts w:ascii="Arial" w:eastAsia="Times New Roman" w:hAnsi="Arial" w:cs="Arial"/>
      <w:color w:val="000000"/>
      <w:kern w:val="0"/>
      <w:sz w:val="16"/>
      <w:szCs w:val="16"/>
      <w:lang w:eastAsia="ru-RU"/>
    </w:rPr>
  </w:style>
  <w:style w:type="paragraph" w:customStyle="1" w:styleId="sectiontableentry2">
    <w:name w:val="sectiontableentry2"/>
    <w:basedOn w:val="a"/>
    <w:autoRedefine/>
    <w:uiPriority w:val="99"/>
    <w:qFormat/>
    <w:rsid w:val="00CD3FED"/>
    <w:pPr>
      <w:shd w:val="clear" w:color="auto" w:fill="FFFFFF"/>
      <w:suppressAutoHyphens w:val="0"/>
      <w:spacing w:after="0" w:line="353" w:lineRule="atLeast"/>
      <w:ind w:firstLine="68"/>
    </w:pPr>
    <w:rPr>
      <w:rFonts w:ascii="Arial" w:eastAsia="Times New Roman" w:hAnsi="Arial" w:cs="Arial"/>
      <w:color w:val="000000"/>
      <w:kern w:val="0"/>
      <w:sz w:val="16"/>
      <w:szCs w:val="16"/>
      <w:lang w:eastAsia="ru-RU"/>
    </w:rPr>
  </w:style>
  <w:style w:type="paragraph" w:customStyle="1" w:styleId="createdate">
    <w:name w:val="createdate"/>
    <w:basedOn w:val="a"/>
    <w:autoRedefine/>
    <w:uiPriority w:val="99"/>
    <w:qFormat/>
    <w:rsid w:val="00CD3FED"/>
    <w:pPr>
      <w:suppressAutoHyphens w:val="0"/>
      <w:spacing w:after="0" w:line="240" w:lineRule="auto"/>
    </w:pPr>
    <w:rPr>
      <w:rFonts w:ascii="Arial" w:eastAsia="Times New Roman" w:hAnsi="Arial" w:cs="Arial"/>
      <w:color w:val="999999"/>
      <w:kern w:val="0"/>
      <w:sz w:val="14"/>
      <w:szCs w:val="14"/>
      <w:lang w:eastAsia="ru-RU"/>
    </w:rPr>
  </w:style>
  <w:style w:type="paragraph" w:customStyle="1" w:styleId="small">
    <w:name w:val="small"/>
    <w:basedOn w:val="a"/>
    <w:autoRedefine/>
    <w:uiPriority w:val="99"/>
    <w:qFormat/>
    <w:rsid w:val="00CD3FED"/>
    <w:pPr>
      <w:suppressAutoHyphens w:val="0"/>
      <w:spacing w:after="0" w:line="240" w:lineRule="auto"/>
    </w:pPr>
    <w:rPr>
      <w:rFonts w:ascii="Arial" w:eastAsia="Times New Roman" w:hAnsi="Arial" w:cs="Arial"/>
      <w:color w:val="999999"/>
      <w:kern w:val="0"/>
      <w:sz w:val="14"/>
      <w:szCs w:val="14"/>
      <w:lang w:eastAsia="ru-RU"/>
    </w:rPr>
  </w:style>
  <w:style w:type="paragraph" w:customStyle="1" w:styleId="sf-sub-indicator">
    <w:name w:val="sf-sub-indicator"/>
    <w:basedOn w:val="a"/>
    <w:autoRedefine/>
    <w:uiPriority w:val="99"/>
    <w:qFormat/>
    <w:rsid w:val="00CD3FED"/>
    <w:pPr>
      <w:suppressAutoHyphens w:val="0"/>
      <w:spacing w:after="0" w:line="240" w:lineRule="auto"/>
    </w:pPr>
    <w:rPr>
      <w:rFonts w:ascii="Arial" w:eastAsia="Times New Roman" w:hAnsi="Arial" w:cs="Arial"/>
      <w:color w:val="000000"/>
      <w:kern w:val="0"/>
      <w:sz w:val="16"/>
      <w:szCs w:val="16"/>
      <w:lang w:eastAsia="ru-RU"/>
    </w:rPr>
  </w:style>
  <w:style w:type="paragraph" w:customStyle="1" w:styleId="topmoduleusertwo">
    <w:name w:val="topmodule_usertwo"/>
    <w:basedOn w:val="a"/>
    <w:autoRedefine/>
    <w:uiPriority w:val="99"/>
    <w:qFormat/>
    <w:rsid w:val="00CD3FED"/>
    <w:pPr>
      <w:suppressAutoHyphens w:val="0"/>
      <w:spacing w:after="0" w:line="240" w:lineRule="auto"/>
    </w:pPr>
    <w:rPr>
      <w:rFonts w:ascii="Arial" w:eastAsia="Times New Roman" w:hAnsi="Arial" w:cs="Arial"/>
      <w:color w:val="000000"/>
      <w:kern w:val="0"/>
      <w:sz w:val="16"/>
      <w:szCs w:val="16"/>
      <w:lang w:eastAsia="ru-RU"/>
    </w:rPr>
  </w:style>
  <w:style w:type="paragraph" w:customStyle="1" w:styleId="topmoduleuserone">
    <w:name w:val="topmodule_userone"/>
    <w:basedOn w:val="a"/>
    <w:autoRedefine/>
    <w:uiPriority w:val="99"/>
    <w:qFormat/>
    <w:rsid w:val="00CD3FED"/>
    <w:pPr>
      <w:suppressAutoHyphens w:val="0"/>
      <w:spacing w:after="0" w:line="240" w:lineRule="auto"/>
    </w:pPr>
    <w:rPr>
      <w:rFonts w:ascii="Arial" w:eastAsia="Times New Roman" w:hAnsi="Arial" w:cs="Arial"/>
      <w:color w:val="000000"/>
      <w:kern w:val="0"/>
      <w:sz w:val="16"/>
      <w:szCs w:val="16"/>
      <w:lang w:eastAsia="ru-RU"/>
    </w:rPr>
  </w:style>
  <w:style w:type="paragraph" w:customStyle="1" w:styleId="userinside">
    <w:name w:val="user_inside"/>
    <w:basedOn w:val="a"/>
    <w:autoRedefine/>
    <w:uiPriority w:val="99"/>
    <w:qFormat/>
    <w:rsid w:val="00CD3FED"/>
    <w:pPr>
      <w:suppressAutoHyphens w:val="0"/>
      <w:spacing w:after="0" w:line="240" w:lineRule="auto"/>
    </w:pPr>
    <w:rPr>
      <w:rFonts w:ascii="Arial" w:eastAsia="Times New Roman" w:hAnsi="Arial" w:cs="Arial"/>
      <w:color w:val="000000"/>
      <w:kern w:val="0"/>
      <w:sz w:val="16"/>
      <w:szCs w:val="16"/>
      <w:lang w:eastAsia="ru-RU"/>
    </w:rPr>
  </w:style>
  <w:style w:type="paragraph" w:customStyle="1" w:styleId="userinside1">
    <w:name w:val="user_inside1"/>
    <w:basedOn w:val="a"/>
    <w:autoRedefine/>
    <w:uiPriority w:val="99"/>
    <w:qFormat/>
    <w:rsid w:val="00CD3FED"/>
    <w:pPr>
      <w:suppressAutoHyphens w:val="0"/>
      <w:spacing w:after="0" w:line="240" w:lineRule="auto"/>
    </w:pPr>
    <w:rPr>
      <w:rFonts w:ascii="Arial" w:eastAsia="Times New Roman" w:hAnsi="Arial" w:cs="Arial"/>
      <w:color w:val="000000"/>
      <w:kern w:val="0"/>
      <w:sz w:val="16"/>
      <w:szCs w:val="16"/>
      <w:lang w:eastAsia="ru-RU"/>
    </w:rPr>
  </w:style>
  <w:style w:type="paragraph" w:customStyle="1" w:styleId="bottomuser">
    <w:name w:val="bottom_user"/>
    <w:basedOn w:val="a"/>
    <w:autoRedefine/>
    <w:uiPriority w:val="99"/>
    <w:qFormat/>
    <w:rsid w:val="00CD3FED"/>
    <w:pPr>
      <w:suppressAutoHyphens w:val="0"/>
      <w:spacing w:after="0" w:line="240" w:lineRule="auto"/>
    </w:pPr>
    <w:rPr>
      <w:rFonts w:ascii="Arial" w:eastAsia="Times New Roman" w:hAnsi="Arial" w:cs="Arial"/>
      <w:color w:val="000000"/>
      <w:kern w:val="0"/>
      <w:sz w:val="16"/>
      <w:szCs w:val="16"/>
      <w:lang w:eastAsia="ru-RU"/>
    </w:rPr>
  </w:style>
  <w:style w:type="paragraph" w:customStyle="1" w:styleId="bottomuser1">
    <w:name w:val="bottom_user1"/>
    <w:basedOn w:val="a"/>
    <w:autoRedefine/>
    <w:uiPriority w:val="99"/>
    <w:qFormat/>
    <w:rsid w:val="00CD3FED"/>
    <w:pPr>
      <w:suppressAutoHyphens w:val="0"/>
      <w:spacing w:after="0" w:line="240" w:lineRule="auto"/>
    </w:pPr>
    <w:rPr>
      <w:rFonts w:ascii="Arial" w:eastAsia="Times New Roman" w:hAnsi="Arial" w:cs="Arial"/>
      <w:color w:val="000000"/>
      <w:kern w:val="0"/>
      <w:sz w:val="16"/>
      <w:szCs w:val="16"/>
      <w:lang w:eastAsia="ru-RU"/>
    </w:rPr>
  </w:style>
  <w:style w:type="paragraph" w:customStyle="1" w:styleId="bottomuser2">
    <w:name w:val="bottom_user2"/>
    <w:basedOn w:val="a"/>
    <w:autoRedefine/>
    <w:uiPriority w:val="99"/>
    <w:qFormat/>
    <w:rsid w:val="00CD3FED"/>
    <w:pPr>
      <w:suppressAutoHyphens w:val="0"/>
      <w:spacing w:after="0" w:line="240" w:lineRule="auto"/>
    </w:pPr>
    <w:rPr>
      <w:rFonts w:ascii="Arial" w:eastAsia="Times New Roman" w:hAnsi="Arial" w:cs="Arial"/>
      <w:color w:val="000000"/>
      <w:kern w:val="0"/>
      <w:sz w:val="16"/>
      <w:szCs w:val="16"/>
      <w:lang w:eastAsia="ru-RU"/>
    </w:rPr>
  </w:style>
  <w:style w:type="paragraph" w:customStyle="1" w:styleId="bottomuser3">
    <w:name w:val="bottom_user3"/>
    <w:basedOn w:val="a"/>
    <w:autoRedefine/>
    <w:uiPriority w:val="99"/>
    <w:qFormat/>
    <w:rsid w:val="00CD3FED"/>
    <w:pPr>
      <w:suppressAutoHyphens w:val="0"/>
      <w:spacing w:after="0" w:line="240" w:lineRule="auto"/>
    </w:pPr>
    <w:rPr>
      <w:rFonts w:ascii="Arial" w:eastAsia="Times New Roman" w:hAnsi="Arial" w:cs="Arial"/>
      <w:color w:val="000000"/>
      <w:kern w:val="0"/>
      <w:sz w:val="16"/>
      <w:szCs w:val="16"/>
      <w:lang w:eastAsia="ru-RU"/>
    </w:rPr>
  </w:style>
  <w:style w:type="paragraph" w:customStyle="1" w:styleId="module">
    <w:name w:val="module"/>
    <w:basedOn w:val="a"/>
    <w:autoRedefine/>
    <w:uiPriority w:val="99"/>
    <w:qFormat/>
    <w:rsid w:val="00CD3FED"/>
    <w:pPr>
      <w:suppressAutoHyphens w:val="0"/>
      <w:spacing w:after="0" w:line="240" w:lineRule="auto"/>
    </w:pPr>
    <w:rPr>
      <w:rFonts w:ascii="Arial" w:eastAsia="Times New Roman" w:hAnsi="Arial" w:cs="Arial"/>
      <w:color w:val="000000"/>
      <w:kern w:val="0"/>
      <w:sz w:val="16"/>
      <w:szCs w:val="16"/>
      <w:lang w:eastAsia="ru-RU"/>
    </w:rPr>
  </w:style>
  <w:style w:type="paragraph" w:customStyle="1" w:styleId="moduletable">
    <w:name w:val="moduletable"/>
    <w:basedOn w:val="a"/>
    <w:autoRedefine/>
    <w:uiPriority w:val="99"/>
    <w:qFormat/>
    <w:rsid w:val="00CD3FED"/>
    <w:pPr>
      <w:suppressAutoHyphens w:val="0"/>
      <w:spacing w:after="0" w:line="240" w:lineRule="auto"/>
    </w:pPr>
    <w:rPr>
      <w:rFonts w:ascii="Arial" w:eastAsia="Times New Roman" w:hAnsi="Arial" w:cs="Arial"/>
      <w:color w:val="000000"/>
      <w:kern w:val="0"/>
      <w:sz w:val="16"/>
      <w:szCs w:val="16"/>
      <w:lang w:eastAsia="ru-RU"/>
    </w:rPr>
  </w:style>
  <w:style w:type="paragraph" w:customStyle="1" w:styleId="modulemenu">
    <w:name w:val="module_menu"/>
    <w:basedOn w:val="a"/>
    <w:autoRedefine/>
    <w:uiPriority w:val="99"/>
    <w:qFormat/>
    <w:rsid w:val="00CD3FED"/>
    <w:pPr>
      <w:suppressAutoHyphens w:val="0"/>
      <w:spacing w:after="0" w:line="240" w:lineRule="auto"/>
    </w:pPr>
    <w:rPr>
      <w:rFonts w:ascii="Arial" w:eastAsia="Times New Roman" w:hAnsi="Arial" w:cs="Arial"/>
      <w:color w:val="000000"/>
      <w:kern w:val="0"/>
      <w:sz w:val="16"/>
      <w:szCs w:val="16"/>
      <w:lang w:eastAsia="ru-RU"/>
    </w:rPr>
  </w:style>
  <w:style w:type="paragraph" w:customStyle="1" w:styleId="moduletext">
    <w:name w:val="module_text"/>
    <w:basedOn w:val="a"/>
    <w:autoRedefine/>
    <w:uiPriority w:val="99"/>
    <w:qFormat/>
    <w:rsid w:val="00CD3FED"/>
    <w:pPr>
      <w:suppressAutoHyphens w:val="0"/>
      <w:spacing w:after="0" w:line="240" w:lineRule="auto"/>
    </w:pPr>
    <w:rPr>
      <w:rFonts w:ascii="Arial" w:eastAsia="Times New Roman" w:hAnsi="Arial" w:cs="Arial"/>
      <w:color w:val="000000"/>
      <w:kern w:val="0"/>
      <w:sz w:val="16"/>
      <w:szCs w:val="16"/>
      <w:lang w:eastAsia="ru-RU"/>
    </w:rPr>
  </w:style>
  <w:style w:type="paragraph" w:customStyle="1" w:styleId="sw-sf">
    <w:name w:val="sw-sf"/>
    <w:basedOn w:val="a"/>
    <w:autoRedefine/>
    <w:uiPriority w:val="99"/>
    <w:qFormat/>
    <w:rsid w:val="00CD3FED"/>
    <w:pPr>
      <w:suppressAutoHyphens w:val="0"/>
      <w:spacing w:after="0" w:line="240" w:lineRule="auto"/>
    </w:pPr>
    <w:rPr>
      <w:rFonts w:ascii="Arial" w:eastAsia="Times New Roman" w:hAnsi="Arial" w:cs="Arial"/>
      <w:color w:val="000000"/>
      <w:kern w:val="0"/>
      <w:sz w:val="16"/>
      <w:szCs w:val="16"/>
      <w:lang w:eastAsia="ru-RU"/>
    </w:rPr>
  </w:style>
  <w:style w:type="paragraph" w:customStyle="1" w:styleId="sf-sub-indicator1">
    <w:name w:val="sf-sub-indicator1"/>
    <w:basedOn w:val="a"/>
    <w:autoRedefine/>
    <w:uiPriority w:val="99"/>
    <w:qFormat/>
    <w:rsid w:val="00CD3FED"/>
    <w:pPr>
      <w:suppressAutoHyphens w:val="0"/>
      <w:spacing w:after="0" w:line="240" w:lineRule="auto"/>
      <w:ind w:firstLine="22384"/>
    </w:pPr>
    <w:rPr>
      <w:rFonts w:ascii="Arial" w:eastAsia="Times New Roman" w:hAnsi="Arial" w:cs="Arial"/>
      <w:color w:val="000000"/>
      <w:kern w:val="0"/>
      <w:sz w:val="16"/>
      <w:szCs w:val="16"/>
      <w:lang w:eastAsia="ru-RU"/>
    </w:rPr>
  </w:style>
  <w:style w:type="paragraph" w:customStyle="1" w:styleId="inputbox1">
    <w:name w:val="inputbox1"/>
    <w:basedOn w:val="a"/>
    <w:autoRedefine/>
    <w:uiPriority w:val="99"/>
    <w:qFormat/>
    <w:rsid w:val="00CD3FED"/>
    <w:pPr>
      <w:suppressAutoHyphens w:val="0"/>
      <w:spacing w:after="0" w:line="240" w:lineRule="auto"/>
    </w:pPr>
    <w:rPr>
      <w:rFonts w:ascii="Arial" w:eastAsia="Times New Roman" w:hAnsi="Arial" w:cs="Arial"/>
      <w:color w:val="000000"/>
      <w:kern w:val="0"/>
      <w:sz w:val="15"/>
      <w:szCs w:val="15"/>
      <w:lang w:eastAsia="ru-RU"/>
    </w:rPr>
  </w:style>
  <w:style w:type="paragraph" w:customStyle="1" w:styleId="module1">
    <w:name w:val="module1"/>
    <w:basedOn w:val="a"/>
    <w:autoRedefine/>
    <w:uiPriority w:val="99"/>
    <w:qFormat/>
    <w:rsid w:val="00CD3FED"/>
    <w:pPr>
      <w:suppressAutoHyphens w:val="0"/>
      <w:spacing w:before="68" w:after="0" w:line="240" w:lineRule="auto"/>
    </w:pPr>
    <w:rPr>
      <w:rFonts w:ascii="Arial" w:eastAsia="Times New Roman" w:hAnsi="Arial" w:cs="Arial"/>
      <w:color w:val="000000"/>
      <w:kern w:val="0"/>
      <w:sz w:val="16"/>
      <w:szCs w:val="16"/>
      <w:lang w:eastAsia="ru-RU"/>
    </w:rPr>
  </w:style>
  <w:style w:type="paragraph" w:customStyle="1" w:styleId="module2">
    <w:name w:val="module2"/>
    <w:basedOn w:val="a"/>
    <w:autoRedefine/>
    <w:uiPriority w:val="99"/>
    <w:qFormat/>
    <w:rsid w:val="00CD3FED"/>
    <w:pPr>
      <w:suppressAutoHyphens w:val="0"/>
      <w:spacing w:before="68" w:after="0" w:line="240" w:lineRule="auto"/>
    </w:pPr>
    <w:rPr>
      <w:rFonts w:ascii="Arial" w:eastAsia="Times New Roman" w:hAnsi="Arial" w:cs="Arial"/>
      <w:color w:val="000000"/>
      <w:kern w:val="0"/>
      <w:sz w:val="16"/>
      <w:szCs w:val="16"/>
      <w:lang w:eastAsia="ru-RU"/>
    </w:rPr>
  </w:style>
  <w:style w:type="paragraph" w:customStyle="1" w:styleId="moduletable1">
    <w:name w:val="moduletable1"/>
    <w:basedOn w:val="a"/>
    <w:autoRedefine/>
    <w:uiPriority w:val="99"/>
    <w:qFormat/>
    <w:rsid w:val="00CD3FED"/>
    <w:pPr>
      <w:suppressAutoHyphens w:val="0"/>
      <w:spacing w:before="68" w:after="0" w:line="240" w:lineRule="auto"/>
    </w:pPr>
    <w:rPr>
      <w:rFonts w:ascii="Arial" w:eastAsia="Times New Roman" w:hAnsi="Arial" w:cs="Arial"/>
      <w:color w:val="000000"/>
      <w:kern w:val="0"/>
      <w:sz w:val="16"/>
      <w:szCs w:val="16"/>
      <w:lang w:eastAsia="ru-RU"/>
    </w:rPr>
  </w:style>
  <w:style w:type="paragraph" w:customStyle="1" w:styleId="moduletable2">
    <w:name w:val="moduletable2"/>
    <w:basedOn w:val="a"/>
    <w:autoRedefine/>
    <w:uiPriority w:val="99"/>
    <w:qFormat/>
    <w:rsid w:val="00CD3FED"/>
    <w:pPr>
      <w:suppressAutoHyphens w:val="0"/>
      <w:spacing w:before="68" w:after="0" w:line="240" w:lineRule="auto"/>
    </w:pPr>
    <w:rPr>
      <w:rFonts w:ascii="Arial" w:eastAsia="Times New Roman" w:hAnsi="Arial" w:cs="Arial"/>
      <w:color w:val="000000"/>
      <w:kern w:val="0"/>
      <w:sz w:val="16"/>
      <w:szCs w:val="16"/>
      <w:lang w:eastAsia="ru-RU"/>
    </w:rPr>
  </w:style>
  <w:style w:type="paragraph" w:customStyle="1" w:styleId="modulemenu1">
    <w:name w:val="module_menu1"/>
    <w:basedOn w:val="a"/>
    <w:autoRedefine/>
    <w:uiPriority w:val="99"/>
    <w:qFormat/>
    <w:rsid w:val="00CD3FED"/>
    <w:pPr>
      <w:suppressAutoHyphens w:val="0"/>
      <w:spacing w:before="68" w:after="0" w:line="240" w:lineRule="auto"/>
    </w:pPr>
    <w:rPr>
      <w:rFonts w:ascii="Arial" w:eastAsia="Times New Roman" w:hAnsi="Arial" w:cs="Arial"/>
      <w:color w:val="000000"/>
      <w:kern w:val="0"/>
      <w:sz w:val="16"/>
      <w:szCs w:val="16"/>
      <w:lang w:eastAsia="ru-RU"/>
    </w:rPr>
  </w:style>
  <w:style w:type="paragraph" w:customStyle="1" w:styleId="modulemenu2">
    <w:name w:val="module_menu2"/>
    <w:basedOn w:val="a"/>
    <w:autoRedefine/>
    <w:uiPriority w:val="99"/>
    <w:qFormat/>
    <w:rsid w:val="00CD3FED"/>
    <w:pPr>
      <w:suppressAutoHyphens w:val="0"/>
      <w:spacing w:before="68" w:after="0" w:line="240" w:lineRule="auto"/>
    </w:pPr>
    <w:rPr>
      <w:rFonts w:ascii="Arial" w:eastAsia="Times New Roman" w:hAnsi="Arial" w:cs="Arial"/>
      <w:color w:val="000000"/>
      <w:kern w:val="0"/>
      <w:sz w:val="16"/>
      <w:szCs w:val="16"/>
      <w:lang w:eastAsia="ru-RU"/>
    </w:rPr>
  </w:style>
  <w:style w:type="paragraph" w:customStyle="1" w:styleId="moduletext1">
    <w:name w:val="module_text1"/>
    <w:basedOn w:val="a"/>
    <w:autoRedefine/>
    <w:uiPriority w:val="99"/>
    <w:qFormat/>
    <w:rsid w:val="00CD3FED"/>
    <w:pPr>
      <w:suppressAutoHyphens w:val="0"/>
      <w:spacing w:before="68" w:after="0" w:line="240" w:lineRule="auto"/>
    </w:pPr>
    <w:rPr>
      <w:rFonts w:ascii="Arial" w:eastAsia="Times New Roman" w:hAnsi="Arial" w:cs="Arial"/>
      <w:color w:val="000000"/>
      <w:kern w:val="0"/>
      <w:sz w:val="16"/>
      <w:szCs w:val="16"/>
      <w:lang w:eastAsia="ru-RU"/>
    </w:rPr>
  </w:style>
  <w:style w:type="paragraph" w:customStyle="1" w:styleId="moduletext2">
    <w:name w:val="module_text2"/>
    <w:basedOn w:val="a"/>
    <w:autoRedefine/>
    <w:uiPriority w:val="99"/>
    <w:qFormat/>
    <w:rsid w:val="00CD3FED"/>
    <w:pPr>
      <w:suppressAutoHyphens w:val="0"/>
      <w:spacing w:before="68" w:after="0" w:line="240" w:lineRule="auto"/>
    </w:pPr>
    <w:rPr>
      <w:rFonts w:ascii="Arial" w:eastAsia="Times New Roman" w:hAnsi="Arial" w:cs="Arial"/>
      <w:color w:val="000000"/>
      <w:kern w:val="0"/>
      <w:sz w:val="16"/>
      <w:szCs w:val="16"/>
      <w:lang w:eastAsia="ru-RU"/>
    </w:rPr>
  </w:style>
  <w:style w:type="paragraph" w:customStyle="1" w:styleId="topmoduleusertwo1">
    <w:name w:val="topmodule_usertwo1"/>
    <w:basedOn w:val="a"/>
    <w:autoRedefine/>
    <w:uiPriority w:val="99"/>
    <w:qFormat/>
    <w:rsid w:val="00CD3FED"/>
    <w:pPr>
      <w:suppressAutoHyphens w:val="0"/>
      <w:spacing w:after="0" w:line="240" w:lineRule="auto"/>
    </w:pPr>
    <w:rPr>
      <w:rFonts w:ascii="Arial" w:eastAsia="Times New Roman" w:hAnsi="Arial" w:cs="Arial"/>
      <w:color w:val="000000"/>
      <w:kern w:val="0"/>
      <w:sz w:val="16"/>
      <w:szCs w:val="16"/>
      <w:lang w:eastAsia="ru-RU"/>
    </w:rPr>
  </w:style>
  <w:style w:type="paragraph" w:customStyle="1" w:styleId="topmoduleuserone1">
    <w:name w:val="topmodule_userone1"/>
    <w:basedOn w:val="a"/>
    <w:autoRedefine/>
    <w:uiPriority w:val="99"/>
    <w:qFormat/>
    <w:rsid w:val="00CD3FED"/>
    <w:pPr>
      <w:suppressAutoHyphens w:val="0"/>
      <w:spacing w:after="0" w:line="240" w:lineRule="auto"/>
    </w:pPr>
    <w:rPr>
      <w:rFonts w:ascii="Arial" w:eastAsia="Times New Roman" w:hAnsi="Arial" w:cs="Arial"/>
      <w:color w:val="000000"/>
      <w:kern w:val="0"/>
      <w:sz w:val="16"/>
      <w:szCs w:val="16"/>
      <w:lang w:eastAsia="ru-RU"/>
    </w:rPr>
  </w:style>
  <w:style w:type="paragraph" w:customStyle="1" w:styleId="userinside2">
    <w:name w:val="user_inside2"/>
    <w:basedOn w:val="a"/>
    <w:autoRedefine/>
    <w:uiPriority w:val="99"/>
    <w:qFormat/>
    <w:rsid w:val="00CD3FED"/>
    <w:pPr>
      <w:suppressAutoHyphens w:val="0"/>
      <w:spacing w:before="68" w:after="68" w:line="240" w:lineRule="auto"/>
      <w:ind w:left="68" w:right="68"/>
    </w:pPr>
    <w:rPr>
      <w:rFonts w:ascii="Arial" w:eastAsia="Times New Roman" w:hAnsi="Arial" w:cs="Arial"/>
      <w:color w:val="000000"/>
      <w:kern w:val="0"/>
      <w:sz w:val="16"/>
      <w:szCs w:val="16"/>
      <w:lang w:eastAsia="ru-RU"/>
    </w:rPr>
  </w:style>
  <w:style w:type="paragraph" w:customStyle="1" w:styleId="userinside11">
    <w:name w:val="user_inside11"/>
    <w:basedOn w:val="a"/>
    <w:autoRedefine/>
    <w:uiPriority w:val="99"/>
    <w:qFormat/>
    <w:rsid w:val="00CD3FED"/>
    <w:pPr>
      <w:suppressAutoHyphens w:val="0"/>
      <w:spacing w:before="68" w:after="68" w:line="240" w:lineRule="auto"/>
      <w:ind w:left="204" w:right="68"/>
    </w:pPr>
    <w:rPr>
      <w:rFonts w:ascii="Arial" w:eastAsia="Times New Roman" w:hAnsi="Arial" w:cs="Arial"/>
      <w:color w:val="000000"/>
      <w:kern w:val="0"/>
      <w:sz w:val="16"/>
      <w:szCs w:val="16"/>
      <w:lang w:eastAsia="ru-RU"/>
    </w:rPr>
  </w:style>
  <w:style w:type="paragraph" w:customStyle="1" w:styleId="userbg1">
    <w:name w:val="user_bg1"/>
    <w:basedOn w:val="a"/>
    <w:autoRedefine/>
    <w:uiPriority w:val="99"/>
    <w:qFormat/>
    <w:rsid w:val="00CD3FED"/>
    <w:pPr>
      <w:suppressAutoHyphens w:val="0"/>
      <w:spacing w:after="0" w:line="240" w:lineRule="auto"/>
    </w:pPr>
    <w:rPr>
      <w:rFonts w:ascii="Arial" w:eastAsia="Times New Roman" w:hAnsi="Arial" w:cs="Arial"/>
      <w:color w:val="000000"/>
      <w:kern w:val="0"/>
      <w:sz w:val="16"/>
      <w:szCs w:val="16"/>
      <w:lang w:eastAsia="ru-RU"/>
    </w:rPr>
  </w:style>
  <w:style w:type="paragraph" w:customStyle="1" w:styleId="bottomuser4">
    <w:name w:val="bottom_user4"/>
    <w:basedOn w:val="a"/>
    <w:autoRedefine/>
    <w:uiPriority w:val="99"/>
    <w:qFormat/>
    <w:rsid w:val="00CD3FED"/>
    <w:pPr>
      <w:suppressAutoHyphens w:val="0"/>
      <w:spacing w:after="0" w:line="240" w:lineRule="auto"/>
    </w:pPr>
    <w:rPr>
      <w:rFonts w:ascii="Arial" w:eastAsia="Times New Roman" w:hAnsi="Arial" w:cs="Arial"/>
      <w:color w:val="000000"/>
      <w:kern w:val="0"/>
      <w:sz w:val="16"/>
      <w:szCs w:val="16"/>
      <w:lang w:eastAsia="ru-RU"/>
    </w:rPr>
  </w:style>
  <w:style w:type="paragraph" w:customStyle="1" w:styleId="bottomuser11">
    <w:name w:val="bottom_user11"/>
    <w:basedOn w:val="a"/>
    <w:autoRedefine/>
    <w:uiPriority w:val="99"/>
    <w:qFormat/>
    <w:rsid w:val="00CD3FED"/>
    <w:pPr>
      <w:suppressAutoHyphens w:val="0"/>
      <w:spacing w:after="0" w:line="240" w:lineRule="auto"/>
    </w:pPr>
    <w:rPr>
      <w:rFonts w:ascii="Arial" w:eastAsia="Times New Roman" w:hAnsi="Arial" w:cs="Arial"/>
      <w:color w:val="000000"/>
      <w:kern w:val="0"/>
      <w:sz w:val="16"/>
      <w:szCs w:val="16"/>
      <w:lang w:eastAsia="ru-RU"/>
    </w:rPr>
  </w:style>
  <w:style w:type="paragraph" w:customStyle="1" w:styleId="bottomuser21">
    <w:name w:val="bottom_user21"/>
    <w:basedOn w:val="a"/>
    <w:autoRedefine/>
    <w:uiPriority w:val="99"/>
    <w:qFormat/>
    <w:rsid w:val="00CD3FED"/>
    <w:pPr>
      <w:suppressAutoHyphens w:val="0"/>
      <w:spacing w:after="0" w:line="240" w:lineRule="auto"/>
    </w:pPr>
    <w:rPr>
      <w:rFonts w:ascii="Arial" w:eastAsia="Times New Roman" w:hAnsi="Arial" w:cs="Arial"/>
      <w:color w:val="000000"/>
      <w:kern w:val="0"/>
      <w:sz w:val="16"/>
      <w:szCs w:val="16"/>
      <w:lang w:eastAsia="ru-RU"/>
    </w:rPr>
  </w:style>
  <w:style w:type="paragraph" w:customStyle="1" w:styleId="bottomuser31">
    <w:name w:val="bottom_user31"/>
    <w:basedOn w:val="a"/>
    <w:autoRedefine/>
    <w:uiPriority w:val="99"/>
    <w:qFormat/>
    <w:rsid w:val="00CD3FED"/>
    <w:pPr>
      <w:suppressAutoHyphens w:val="0"/>
      <w:spacing w:after="0" w:line="240" w:lineRule="auto"/>
    </w:pPr>
    <w:rPr>
      <w:rFonts w:ascii="Arial" w:eastAsia="Times New Roman" w:hAnsi="Arial" w:cs="Arial"/>
      <w:color w:val="000000"/>
      <w:kern w:val="0"/>
      <w:sz w:val="16"/>
      <w:szCs w:val="16"/>
      <w:lang w:eastAsia="ru-RU"/>
    </w:rPr>
  </w:style>
  <w:style w:type="paragraph" w:customStyle="1" w:styleId="acxspmiddle">
    <w:name w:val="acxspmiddle"/>
    <w:basedOn w:val="a"/>
    <w:autoRedefine/>
    <w:uiPriority w:val="99"/>
    <w:qFormat/>
    <w:rsid w:val="00CD3FED"/>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msolistparagraph0">
    <w:name w:val="msolistparagraph"/>
    <w:basedOn w:val="a"/>
    <w:autoRedefine/>
    <w:qFormat/>
    <w:rsid w:val="00CD3FED"/>
    <w:pPr>
      <w:suppressAutoHyphens w:val="0"/>
      <w:spacing w:after="0" w:line="240" w:lineRule="auto"/>
      <w:ind w:left="720" w:firstLine="709"/>
      <w:jc w:val="both"/>
    </w:pPr>
    <w:rPr>
      <w:rFonts w:ascii="Times New Roman" w:eastAsia="Times New Roman" w:hAnsi="Times New Roman" w:cs="Times New Roman"/>
      <w:color w:val="auto"/>
      <w:kern w:val="0"/>
      <w:sz w:val="24"/>
      <w:szCs w:val="24"/>
      <w:lang w:eastAsia="ru-RU"/>
    </w:rPr>
  </w:style>
  <w:style w:type="character" w:customStyle="1" w:styleId="29">
    <w:name w:val="Основной текст (2)_"/>
    <w:basedOn w:val="a0"/>
    <w:link w:val="2a"/>
    <w:locked/>
    <w:rsid w:val="00CD3FED"/>
    <w:rPr>
      <w:rFonts w:ascii="Georgia" w:hAnsi="Georgia"/>
      <w:b/>
      <w:bCs/>
      <w:sz w:val="19"/>
      <w:szCs w:val="19"/>
      <w:shd w:val="clear" w:color="auto" w:fill="FFFFFF"/>
    </w:rPr>
  </w:style>
  <w:style w:type="paragraph" w:customStyle="1" w:styleId="2a">
    <w:name w:val="Основной текст (2)"/>
    <w:basedOn w:val="a"/>
    <w:link w:val="29"/>
    <w:autoRedefine/>
    <w:qFormat/>
    <w:rsid w:val="00CD3FED"/>
    <w:pPr>
      <w:shd w:val="clear" w:color="auto" w:fill="FFFFFF"/>
      <w:suppressAutoHyphens w:val="0"/>
      <w:spacing w:before="180" w:after="180" w:line="240" w:lineRule="atLeast"/>
      <w:jc w:val="center"/>
    </w:pPr>
    <w:rPr>
      <w:rFonts w:ascii="Georgia" w:eastAsia="Times New Roman" w:hAnsi="Georgia" w:cs="Times New Roman"/>
      <w:b/>
      <w:bCs/>
      <w:color w:val="auto"/>
      <w:kern w:val="0"/>
      <w:sz w:val="19"/>
      <w:szCs w:val="19"/>
      <w:lang w:eastAsia="ru-RU"/>
    </w:rPr>
  </w:style>
  <w:style w:type="character" w:customStyle="1" w:styleId="2b">
    <w:name w:val="Заголовок №2_"/>
    <w:basedOn w:val="a0"/>
    <w:link w:val="2c"/>
    <w:locked/>
    <w:rsid w:val="00CD3FED"/>
    <w:rPr>
      <w:b/>
      <w:bCs/>
      <w:shd w:val="clear" w:color="auto" w:fill="FFFFFF"/>
    </w:rPr>
  </w:style>
  <w:style w:type="paragraph" w:customStyle="1" w:styleId="2c">
    <w:name w:val="Заголовок №2"/>
    <w:basedOn w:val="a"/>
    <w:link w:val="2b"/>
    <w:autoRedefine/>
    <w:qFormat/>
    <w:rsid w:val="00CD3FED"/>
    <w:pPr>
      <w:shd w:val="clear" w:color="auto" w:fill="FFFFFF"/>
      <w:suppressAutoHyphens w:val="0"/>
      <w:spacing w:before="180" w:after="0" w:line="240" w:lineRule="atLeast"/>
      <w:jc w:val="both"/>
      <w:outlineLvl w:val="1"/>
    </w:pPr>
    <w:rPr>
      <w:rFonts w:ascii="Times New Roman" w:eastAsia="Times New Roman" w:hAnsi="Times New Roman" w:cs="Times New Roman"/>
      <w:b/>
      <w:bCs/>
      <w:color w:val="auto"/>
      <w:kern w:val="0"/>
      <w:sz w:val="20"/>
      <w:szCs w:val="20"/>
      <w:lang w:eastAsia="ru-RU"/>
    </w:rPr>
  </w:style>
  <w:style w:type="paragraph" w:customStyle="1" w:styleId="afffd">
    <w:name w:val="Ξαϋχνϋι"/>
    <w:basedOn w:val="a"/>
    <w:autoRedefine/>
    <w:uiPriority w:val="99"/>
    <w:qFormat/>
    <w:rsid w:val="00CD3FED"/>
    <w:pPr>
      <w:widowControl w:val="0"/>
      <w:suppressAutoHyphens w:val="0"/>
      <w:autoSpaceDE w:val="0"/>
      <w:autoSpaceDN w:val="0"/>
      <w:adjustRightInd w:val="0"/>
      <w:spacing w:after="0" w:line="240" w:lineRule="auto"/>
    </w:pPr>
    <w:rPr>
      <w:rFonts w:ascii="Times New Roman" w:eastAsia="Times New Roman" w:hAnsi="Times New Roman" w:cs="Times New Roman"/>
      <w:color w:val="000000"/>
      <w:kern w:val="0"/>
      <w:sz w:val="24"/>
      <w:szCs w:val="24"/>
      <w:lang w:val="en-US" w:eastAsia="ru-RU"/>
    </w:rPr>
  </w:style>
  <w:style w:type="paragraph" w:customStyle="1" w:styleId="afffe">
    <w:name w:val="Νξβϋι"/>
    <w:basedOn w:val="a"/>
    <w:autoRedefine/>
    <w:uiPriority w:val="99"/>
    <w:qFormat/>
    <w:rsid w:val="00CD3FED"/>
    <w:pPr>
      <w:widowControl w:val="0"/>
      <w:suppressAutoHyphens w:val="0"/>
      <w:autoSpaceDE w:val="0"/>
      <w:autoSpaceDN w:val="0"/>
      <w:adjustRightInd w:val="0"/>
      <w:spacing w:after="0" w:line="240" w:lineRule="auto"/>
    </w:pPr>
    <w:rPr>
      <w:rFonts w:ascii="Times New Roman" w:eastAsia="Times New Roman" w:hAnsi="Times New Roman" w:cs="Times New Roman"/>
      <w:color w:val="000000"/>
      <w:kern w:val="0"/>
      <w:sz w:val="24"/>
      <w:szCs w:val="24"/>
      <w:lang w:val="en-US" w:eastAsia="ru-RU"/>
    </w:rPr>
  </w:style>
  <w:style w:type="paragraph" w:customStyle="1" w:styleId="consplusnormalcxspmiddle">
    <w:name w:val="consplusnormalcxspmiddle"/>
    <w:basedOn w:val="a"/>
    <w:autoRedefine/>
    <w:uiPriority w:val="99"/>
    <w:qFormat/>
    <w:rsid w:val="00CD3FED"/>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affff">
    <w:name w:val="Содержимое таблицы"/>
    <w:basedOn w:val="a"/>
    <w:autoRedefine/>
    <w:qFormat/>
    <w:rsid w:val="00CD3FED"/>
    <w:pPr>
      <w:widowControl w:val="0"/>
      <w:suppressLineNumbers/>
      <w:spacing w:after="0" w:line="240" w:lineRule="auto"/>
      <w:contextualSpacing/>
    </w:pPr>
    <w:rPr>
      <w:rFonts w:ascii="Times New Roman" w:eastAsia="DejaVu Sans" w:hAnsi="Times New Roman" w:cs="Lohit Hindi"/>
      <w:color w:val="auto"/>
      <w:kern w:val="2"/>
      <w:sz w:val="24"/>
      <w:szCs w:val="24"/>
      <w:lang w:eastAsia="hi-IN" w:bidi="hi-IN"/>
    </w:rPr>
  </w:style>
  <w:style w:type="paragraph" w:customStyle="1" w:styleId="Pa1">
    <w:name w:val="Pa1"/>
    <w:basedOn w:val="Default"/>
    <w:next w:val="Default"/>
    <w:autoRedefine/>
    <w:uiPriority w:val="99"/>
    <w:qFormat/>
    <w:rsid w:val="00CD3FED"/>
    <w:pPr>
      <w:spacing w:line="241" w:lineRule="atLeast"/>
    </w:pPr>
    <w:rPr>
      <w:color w:val="auto"/>
    </w:rPr>
  </w:style>
  <w:style w:type="paragraph" w:customStyle="1" w:styleId="Textbody">
    <w:name w:val="Text body"/>
    <w:basedOn w:val="a"/>
    <w:autoRedefine/>
    <w:qFormat/>
    <w:rsid w:val="00CD3FED"/>
    <w:pPr>
      <w:widowControl w:val="0"/>
      <w:autoSpaceDN w:val="0"/>
      <w:spacing w:after="120" w:line="240" w:lineRule="auto"/>
      <w:contextualSpacing/>
    </w:pPr>
    <w:rPr>
      <w:rFonts w:ascii="Times New Roman" w:eastAsia="Andale Sans UI" w:hAnsi="Times New Roman" w:cs="Tahoma"/>
      <w:color w:val="auto"/>
      <w:kern w:val="3"/>
      <w:sz w:val="24"/>
      <w:szCs w:val="24"/>
      <w:lang w:val="de-DE" w:eastAsia="ja-JP" w:bidi="fa-IR"/>
    </w:rPr>
  </w:style>
  <w:style w:type="paragraph" w:customStyle="1" w:styleId="1c">
    <w:name w:val="Номер 1"/>
    <w:basedOn w:val="1"/>
    <w:autoRedefine/>
    <w:uiPriority w:val="99"/>
    <w:qFormat/>
    <w:rsid w:val="00CD3FED"/>
    <w:pPr>
      <w:autoSpaceDE w:val="0"/>
      <w:autoSpaceDN w:val="0"/>
      <w:adjustRightInd w:val="0"/>
      <w:spacing w:before="360" w:after="240" w:line="360" w:lineRule="auto"/>
      <w:jc w:val="center"/>
    </w:pPr>
    <w:rPr>
      <w:rFonts w:ascii="Times New Roman" w:hAnsi="Times New Roman"/>
      <w:bCs w:val="0"/>
      <w:color w:val="auto"/>
      <w:kern w:val="0"/>
      <w:sz w:val="28"/>
      <w:szCs w:val="20"/>
      <w:lang w:eastAsia="ru-RU"/>
    </w:rPr>
  </w:style>
  <w:style w:type="paragraph" w:customStyle="1" w:styleId="2d">
    <w:name w:val="Номер 2"/>
    <w:basedOn w:val="3"/>
    <w:autoRedefine/>
    <w:uiPriority w:val="99"/>
    <w:qFormat/>
    <w:rsid w:val="00CD3FED"/>
    <w:pPr>
      <w:spacing w:before="120" w:after="120" w:line="360" w:lineRule="auto"/>
    </w:pPr>
    <w:rPr>
      <w:i w:val="0"/>
    </w:rPr>
  </w:style>
  <w:style w:type="paragraph" w:customStyle="1" w:styleId="212">
    <w:name w:val="Основной текст 21"/>
    <w:basedOn w:val="a"/>
    <w:autoRedefine/>
    <w:qFormat/>
    <w:rsid w:val="00CD3FED"/>
    <w:pPr>
      <w:suppressAutoHyphens w:val="0"/>
      <w:overflowPunct w:val="0"/>
      <w:autoSpaceDE w:val="0"/>
      <w:autoSpaceDN w:val="0"/>
      <w:adjustRightInd w:val="0"/>
      <w:spacing w:after="0" w:line="360" w:lineRule="auto"/>
      <w:ind w:firstLine="709"/>
      <w:jc w:val="both"/>
    </w:pPr>
    <w:rPr>
      <w:rFonts w:ascii="Times New Roman" w:eastAsia="Times New Roman" w:hAnsi="Times New Roman" w:cs="Times New Roman"/>
      <w:color w:val="auto"/>
      <w:kern w:val="0"/>
      <w:sz w:val="28"/>
      <w:szCs w:val="20"/>
      <w:lang w:eastAsia="de-DE"/>
    </w:rPr>
  </w:style>
  <w:style w:type="character" w:customStyle="1" w:styleId="affff0">
    <w:name w:val="А_сноска Знак"/>
    <w:basedOn w:val="ab"/>
    <w:link w:val="affff1"/>
    <w:locked/>
    <w:rsid w:val="00CD3FED"/>
    <w:rPr>
      <w:rFonts w:ascii="Calibri" w:eastAsia="Calibri" w:hAnsi="Calibri" w:cs="Calibri"/>
      <w:color w:val="00000A"/>
      <w:kern w:val="1"/>
      <w:sz w:val="24"/>
      <w:szCs w:val="24"/>
      <w:lang w:val="ru-RU" w:eastAsia="ru-RU" w:bidi="ar-SA"/>
    </w:rPr>
  </w:style>
  <w:style w:type="paragraph" w:customStyle="1" w:styleId="affff1">
    <w:name w:val="А_сноска"/>
    <w:basedOn w:val="aa"/>
    <w:link w:val="affff0"/>
    <w:autoRedefine/>
    <w:qFormat/>
    <w:rsid w:val="00CD3FED"/>
    <w:pPr>
      <w:widowControl w:val="0"/>
      <w:autoSpaceDE w:val="0"/>
      <w:autoSpaceDN w:val="0"/>
      <w:adjustRightInd w:val="0"/>
      <w:ind w:firstLine="454"/>
      <w:jc w:val="both"/>
    </w:pPr>
    <w:rPr>
      <w:rFonts w:eastAsia="Calibri" w:cs="Times New Roman"/>
      <w:color w:val="auto"/>
      <w:kern w:val="0"/>
      <w:sz w:val="20"/>
      <w:szCs w:val="20"/>
    </w:rPr>
  </w:style>
  <w:style w:type="paragraph" w:customStyle="1" w:styleId="ConsPlusNonformat">
    <w:name w:val="ConsPlusNonformat"/>
    <w:autoRedefine/>
    <w:uiPriority w:val="99"/>
    <w:qFormat/>
    <w:rsid w:val="00CD3FED"/>
    <w:pPr>
      <w:widowControl w:val="0"/>
      <w:autoSpaceDE w:val="0"/>
      <w:autoSpaceDN w:val="0"/>
      <w:adjustRightInd w:val="0"/>
    </w:pPr>
    <w:rPr>
      <w:rFonts w:ascii="Courier New" w:hAnsi="Courier New" w:cs="Courier New"/>
    </w:rPr>
  </w:style>
  <w:style w:type="paragraph" w:customStyle="1" w:styleId="ConsPlusTitle">
    <w:name w:val="ConsPlusTitle"/>
    <w:autoRedefine/>
    <w:uiPriority w:val="99"/>
    <w:qFormat/>
    <w:rsid w:val="00CD3FED"/>
    <w:pPr>
      <w:widowControl w:val="0"/>
      <w:autoSpaceDE w:val="0"/>
      <w:autoSpaceDN w:val="0"/>
      <w:adjustRightInd w:val="0"/>
    </w:pPr>
    <w:rPr>
      <w:b/>
      <w:bCs/>
      <w:sz w:val="28"/>
      <w:szCs w:val="28"/>
    </w:rPr>
  </w:style>
  <w:style w:type="character" w:customStyle="1" w:styleId="90">
    <w:name w:val="Основной текст (9)_"/>
    <w:basedOn w:val="a0"/>
    <w:link w:val="91"/>
    <w:locked/>
    <w:rsid w:val="00CD3FED"/>
    <w:rPr>
      <w:shd w:val="clear" w:color="auto" w:fill="FFFFFF"/>
    </w:rPr>
  </w:style>
  <w:style w:type="paragraph" w:customStyle="1" w:styleId="91">
    <w:name w:val="Основной текст (9)"/>
    <w:basedOn w:val="a"/>
    <w:link w:val="90"/>
    <w:autoRedefine/>
    <w:qFormat/>
    <w:rsid w:val="00CD3FED"/>
    <w:pPr>
      <w:shd w:val="clear" w:color="auto" w:fill="FFFFFF"/>
      <w:suppressAutoHyphens w:val="0"/>
      <w:spacing w:after="120" w:line="240" w:lineRule="atLeast"/>
      <w:jc w:val="both"/>
    </w:pPr>
    <w:rPr>
      <w:rFonts w:ascii="Times New Roman" w:eastAsia="Times New Roman" w:hAnsi="Times New Roman" w:cs="Times New Roman"/>
      <w:color w:val="auto"/>
      <w:kern w:val="0"/>
      <w:sz w:val="20"/>
      <w:szCs w:val="20"/>
      <w:lang w:eastAsia="ru-RU"/>
    </w:rPr>
  </w:style>
  <w:style w:type="paragraph" w:customStyle="1" w:styleId="affff2">
    <w:name w:val="Новый"/>
    <w:basedOn w:val="a"/>
    <w:autoRedefine/>
    <w:uiPriority w:val="99"/>
    <w:qFormat/>
    <w:rsid w:val="00CD3FED"/>
    <w:pPr>
      <w:suppressAutoHyphens w:val="0"/>
      <w:spacing w:after="0" w:line="360" w:lineRule="auto"/>
      <w:ind w:firstLine="454"/>
      <w:jc w:val="both"/>
    </w:pPr>
    <w:rPr>
      <w:rFonts w:ascii="Times New Roman" w:eastAsia="Times New Roman" w:hAnsi="Times New Roman" w:cs="Times New Roman"/>
      <w:color w:val="auto"/>
      <w:kern w:val="0"/>
      <w:sz w:val="28"/>
      <w:szCs w:val="24"/>
      <w:lang w:eastAsia="ru-RU"/>
    </w:rPr>
  </w:style>
  <w:style w:type="paragraph" w:customStyle="1" w:styleId="3b">
    <w:name w:val="Заголовок 3+"/>
    <w:basedOn w:val="a"/>
    <w:autoRedefine/>
    <w:uiPriority w:val="99"/>
    <w:qFormat/>
    <w:rsid w:val="00CD3FED"/>
    <w:pPr>
      <w:widowControl w:val="0"/>
      <w:suppressAutoHyphens w:val="0"/>
      <w:overflowPunct w:val="0"/>
      <w:autoSpaceDE w:val="0"/>
      <w:autoSpaceDN w:val="0"/>
      <w:adjustRightInd w:val="0"/>
      <w:spacing w:before="240" w:after="0" w:line="240" w:lineRule="auto"/>
      <w:jc w:val="center"/>
    </w:pPr>
    <w:rPr>
      <w:rFonts w:ascii="Times New Roman" w:eastAsia="Times New Roman" w:hAnsi="Times New Roman" w:cs="Times New Roman"/>
      <w:b/>
      <w:color w:val="auto"/>
      <w:kern w:val="0"/>
      <w:sz w:val="28"/>
      <w:szCs w:val="20"/>
      <w:lang w:eastAsia="ru-RU"/>
    </w:rPr>
  </w:style>
  <w:style w:type="paragraph" w:customStyle="1" w:styleId="c3">
    <w:name w:val="c3"/>
    <w:basedOn w:val="a"/>
    <w:autoRedefine/>
    <w:qFormat/>
    <w:rsid w:val="00CD3FED"/>
    <w:pPr>
      <w:suppressAutoHyphens w:val="0"/>
      <w:spacing w:before="90" w:after="90" w:line="240" w:lineRule="auto"/>
    </w:pPr>
    <w:rPr>
      <w:rFonts w:ascii="Times New Roman" w:eastAsia="Times New Roman" w:hAnsi="Times New Roman" w:cs="Times New Roman"/>
      <w:color w:val="auto"/>
      <w:kern w:val="0"/>
      <w:sz w:val="24"/>
      <w:szCs w:val="24"/>
      <w:lang w:eastAsia="ru-RU"/>
    </w:rPr>
  </w:style>
  <w:style w:type="paragraph" w:customStyle="1" w:styleId="c1">
    <w:name w:val="c1"/>
    <w:basedOn w:val="a"/>
    <w:autoRedefine/>
    <w:uiPriority w:val="99"/>
    <w:qFormat/>
    <w:rsid w:val="00CD3FED"/>
    <w:pPr>
      <w:suppressAutoHyphens w:val="0"/>
      <w:spacing w:before="90" w:after="90" w:line="240" w:lineRule="auto"/>
    </w:pPr>
    <w:rPr>
      <w:rFonts w:ascii="Times New Roman" w:eastAsia="Times New Roman" w:hAnsi="Times New Roman" w:cs="Times New Roman"/>
      <w:color w:val="auto"/>
      <w:kern w:val="0"/>
      <w:sz w:val="24"/>
      <w:szCs w:val="24"/>
      <w:lang w:eastAsia="ru-RU"/>
    </w:rPr>
  </w:style>
  <w:style w:type="paragraph" w:customStyle="1" w:styleId="c4">
    <w:name w:val="c4"/>
    <w:basedOn w:val="a"/>
    <w:autoRedefine/>
    <w:uiPriority w:val="99"/>
    <w:qFormat/>
    <w:rsid w:val="00CD3FED"/>
    <w:pPr>
      <w:suppressAutoHyphens w:val="0"/>
      <w:spacing w:before="90" w:after="90" w:line="240" w:lineRule="auto"/>
    </w:pPr>
    <w:rPr>
      <w:rFonts w:ascii="Times New Roman" w:eastAsia="Times New Roman" w:hAnsi="Times New Roman" w:cs="Times New Roman"/>
      <w:color w:val="auto"/>
      <w:kern w:val="0"/>
      <w:sz w:val="24"/>
      <w:szCs w:val="24"/>
      <w:lang w:eastAsia="ru-RU"/>
    </w:rPr>
  </w:style>
  <w:style w:type="character" w:customStyle="1" w:styleId="affff3">
    <w:name w:val="Основной текст_"/>
    <w:link w:val="82"/>
    <w:locked/>
    <w:rsid w:val="00CD3FED"/>
    <w:rPr>
      <w:rFonts w:ascii="Courier New" w:eastAsia="Courier New" w:hAnsi="Courier New" w:cs="Courier New"/>
      <w:spacing w:val="-20"/>
      <w:sz w:val="28"/>
      <w:szCs w:val="28"/>
      <w:shd w:val="clear" w:color="auto" w:fill="FFFFFF"/>
    </w:rPr>
  </w:style>
  <w:style w:type="paragraph" w:customStyle="1" w:styleId="82">
    <w:name w:val="Основной текст8"/>
    <w:basedOn w:val="a"/>
    <w:link w:val="affff3"/>
    <w:autoRedefine/>
    <w:qFormat/>
    <w:rsid w:val="00CD3FED"/>
    <w:pPr>
      <w:shd w:val="clear" w:color="auto" w:fill="FFFFFF"/>
      <w:suppressAutoHyphens w:val="0"/>
      <w:spacing w:before="600" w:after="60" w:line="0" w:lineRule="atLeast"/>
      <w:ind w:hanging="2080"/>
    </w:pPr>
    <w:rPr>
      <w:rFonts w:ascii="Courier New" w:eastAsia="Courier New" w:hAnsi="Courier New" w:cs="Courier New"/>
      <w:color w:val="auto"/>
      <w:spacing w:val="-20"/>
      <w:kern w:val="0"/>
      <w:sz w:val="28"/>
      <w:szCs w:val="28"/>
      <w:lang w:eastAsia="ru-RU"/>
    </w:rPr>
  </w:style>
  <w:style w:type="character" w:customStyle="1" w:styleId="affff4">
    <w:name w:val="О_Т Знак"/>
    <w:link w:val="affff5"/>
    <w:locked/>
    <w:rsid w:val="00CD3FED"/>
    <w:rPr>
      <w:rFonts w:ascii="Arial" w:hAnsi="Arial" w:cs="Arial"/>
      <w:sz w:val="28"/>
      <w:szCs w:val="28"/>
    </w:rPr>
  </w:style>
  <w:style w:type="paragraph" w:customStyle="1" w:styleId="affff5">
    <w:name w:val="О_Т"/>
    <w:basedOn w:val="a"/>
    <w:link w:val="affff4"/>
    <w:autoRedefine/>
    <w:qFormat/>
    <w:rsid w:val="00CD3FED"/>
    <w:pPr>
      <w:suppressAutoHyphens w:val="0"/>
      <w:spacing w:after="0" w:line="288" w:lineRule="auto"/>
      <w:ind w:firstLine="539"/>
      <w:jc w:val="both"/>
    </w:pPr>
    <w:rPr>
      <w:rFonts w:ascii="Arial" w:eastAsia="Times New Roman" w:hAnsi="Arial" w:cs="Arial"/>
      <w:color w:val="auto"/>
      <w:kern w:val="0"/>
      <w:sz w:val="28"/>
      <w:szCs w:val="28"/>
      <w:lang w:eastAsia="ru-RU"/>
    </w:rPr>
  </w:style>
  <w:style w:type="character" w:customStyle="1" w:styleId="1-2">
    <w:name w:val="Средняя сетка 1 - Акцент 2 Знак"/>
    <w:link w:val="1-21"/>
    <w:uiPriority w:val="34"/>
    <w:locked/>
    <w:rsid w:val="00CD3FED"/>
    <w:rPr>
      <w:rFonts w:ascii="Calibri" w:eastAsia="Calibri" w:hAnsi="Calibri"/>
    </w:rPr>
  </w:style>
  <w:style w:type="paragraph" w:customStyle="1" w:styleId="1-21">
    <w:name w:val="Средняя сетка 1 - Акцент 21"/>
    <w:basedOn w:val="a"/>
    <w:link w:val="1-2"/>
    <w:autoRedefine/>
    <w:uiPriority w:val="34"/>
    <w:qFormat/>
    <w:rsid w:val="00CD3FED"/>
    <w:pPr>
      <w:suppressAutoHyphens w:val="0"/>
      <w:spacing w:after="0" w:line="240" w:lineRule="auto"/>
      <w:ind w:left="720"/>
      <w:contextualSpacing/>
    </w:pPr>
    <w:rPr>
      <w:rFonts w:eastAsia="Calibri" w:cs="Times New Roman"/>
      <w:color w:val="auto"/>
      <w:kern w:val="0"/>
      <w:sz w:val="20"/>
      <w:szCs w:val="20"/>
      <w:lang w:eastAsia="ru-RU"/>
    </w:rPr>
  </w:style>
  <w:style w:type="character" w:customStyle="1" w:styleId="-1">
    <w:name w:val="Цветной список - Акцент 1 Знак"/>
    <w:link w:val="-11"/>
    <w:uiPriority w:val="34"/>
    <w:locked/>
    <w:rsid w:val="00CD3FED"/>
    <w:rPr>
      <w:rFonts w:ascii="Calibri" w:eastAsia="Calibri" w:hAnsi="Calibri"/>
    </w:rPr>
  </w:style>
  <w:style w:type="paragraph" w:customStyle="1" w:styleId="-11">
    <w:name w:val="Цветной список - Акцент 11"/>
    <w:basedOn w:val="a"/>
    <w:link w:val="-1"/>
    <w:autoRedefine/>
    <w:uiPriority w:val="34"/>
    <w:qFormat/>
    <w:rsid w:val="00CD3FED"/>
    <w:pPr>
      <w:suppressAutoHyphens w:val="0"/>
      <w:ind w:left="720"/>
      <w:contextualSpacing/>
    </w:pPr>
    <w:rPr>
      <w:rFonts w:eastAsia="Calibri" w:cs="Times New Roman"/>
      <w:color w:val="auto"/>
      <w:kern w:val="0"/>
      <w:sz w:val="20"/>
      <w:szCs w:val="20"/>
      <w:lang w:eastAsia="ru-RU"/>
    </w:rPr>
  </w:style>
  <w:style w:type="paragraph" w:customStyle="1" w:styleId="220">
    <w:name w:val="Основной текст 22"/>
    <w:basedOn w:val="a"/>
    <w:autoRedefine/>
    <w:uiPriority w:val="99"/>
    <w:qFormat/>
    <w:rsid w:val="00CD3FED"/>
    <w:pPr>
      <w:suppressAutoHyphens w:val="0"/>
      <w:spacing w:after="0" w:line="240" w:lineRule="auto"/>
      <w:ind w:firstLine="709"/>
      <w:jc w:val="both"/>
    </w:pPr>
    <w:rPr>
      <w:rFonts w:ascii="Times New Roman" w:eastAsia="Times New Roman" w:hAnsi="Times New Roman" w:cs="Times New Roman"/>
      <w:color w:val="auto"/>
      <w:kern w:val="0"/>
      <w:sz w:val="24"/>
      <w:szCs w:val="24"/>
      <w:lang w:eastAsia="ru-RU"/>
    </w:rPr>
  </w:style>
  <w:style w:type="paragraph" w:customStyle="1" w:styleId="dash041e005f0431005f044b005f0447005f043d005f044b005f0439">
    <w:name w:val="dash041e_005f0431_005f044b_005f0447_005f043d_005f044b_005f0439"/>
    <w:basedOn w:val="a"/>
    <w:autoRedefine/>
    <w:qFormat/>
    <w:rsid w:val="00CD3FED"/>
    <w:pPr>
      <w:suppressAutoHyphens w:val="0"/>
      <w:spacing w:after="0" w:line="240" w:lineRule="auto"/>
    </w:pPr>
    <w:rPr>
      <w:rFonts w:ascii="Times New Roman" w:eastAsia="Calibri" w:hAnsi="Times New Roman" w:cs="Times New Roman"/>
      <w:color w:val="auto"/>
      <w:kern w:val="0"/>
      <w:sz w:val="24"/>
      <w:szCs w:val="24"/>
      <w:lang w:eastAsia="ru-RU"/>
    </w:rPr>
  </w:style>
  <w:style w:type="paragraph" w:customStyle="1" w:styleId="-12">
    <w:name w:val="Цветной список - Акцент 12"/>
    <w:basedOn w:val="a"/>
    <w:autoRedefine/>
    <w:uiPriority w:val="99"/>
    <w:qFormat/>
    <w:rsid w:val="00CD3FED"/>
    <w:pPr>
      <w:suppressAutoHyphens w:val="0"/>
      <w:spacing w:line="240" w:lineRule="auto"/>
      <w:ind w:left="720"/>
      <w:contextualSpacing/>
    </w:pPr>
    <w:rPr>
      <w:rFonts w:ascii="Cambria" w:eastAsia="Cambria" w:hAnsi="Cambria" w:cs="Times New Roman"/>
      <w:color w:val="auto"/>
      <w:kern w:val="0"/>
      <w:sz w:val="24"/>
      <w:szCs w:val="24"/>
    </w:rPr>
  </w:style>
  <w:style w:type="paragraph" w:customStyle="1" w:styleId="affff6">
    <w:name w:val="обычный"/>
    <w:basedOn w:val="a"/>
    <w:autoRedefine/>
    <w:uiPriority w:val="99"/>
    <w:qFormat/>
    <w:rsid w:val="00CD3FED"/>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affff7">
    <w:name w:val="Таблица"/>
    <w:basedOn w:val="af0"/>
    <w:autoRedefine/>
    <w:qFormat/>
    <w:rsid w:val="00B67E0A"/>
    <w:pPr>
      <w:shd w:val="clear" w:color="auto" w:fill="FFFFFF" w:themeFill="background1"/>
      <w:tabs>
        <w:tab w:val="left" w:pos="4500"/>
        <w:tab w:val="left" w:pos="9180"/>
        <w:tab w:val="left" w:pos="9360"/>
      </w:tabs>
      <w:spacing w:line="240" w:lineRule="auto"/>
      <w:ind w:firstLine="0"/>
      <w:textAlignment w:val="auto"/>
    </w:pPr>
    <w:rPr>
      <w:rFonts w:ascii="Times New Roman" w:hAnsi="Times New Roman"/>
      <w:color w:val="auto"/>
      <w:sz w:val="28"/>
      <w:szCs w:val="28"/>
    </w:rPr>
  </w:style>
  <w:style w:type="paragraph" w:customStyle="1" w:styleId="affff8">
    <w:name w:val="Название таблицы"/>
    <w:basedOn w:val="af0"/>
    <w:autoRedefine/>
    <w:uiPriority w:val="99"/>
    <w:qFormat/>
    <w:rsid w:val="00CD3FED"/>
    <w:pPr>
      <w:spacing w:before="113"/>
      <w:ind w:firstLine="0"/>
      <w:jc w:val="center"/>
      <w:textAlignment w:val="auto"/>
    </w:pPr>
    <w:rPr>
      <w:b/>
      <w:bCs/>
      <w:lang w:eastAsia="ru-RU"/>
    </w:rPr>
  </w:style>
  <w:style w:type="paragraph" w:customStyle="1" w:styleId="NoParagraphStyle">
    <w:name w:val="[No Paragraph Style]"/>
    <w:autoRedefine/>
    <w:qFormat/>
    <w:rsid w:val="00CD3FED"/>
    <w:pPr>
      <w:autoSpaceDE w:val="0"/>
      <w:autoSpaceDN w:val="0"/>
      <w:adjustRightInd w:val="0"/>
      <w:spacing w:line="288" w:lineRule="auto"/>
    </w:pPr>
    <w:rPr>
      <w:rFonts w:ascii="Minion Pro" w:hAnsi="Minion Pro" w:cs="Minion Pro"/>
      <w:color w:val="000000"/>
      <w:sz w:val="24"/>
      <w:szCs w:val="24"/>
      <w:lang w:val="en-GB"/>
    </w:rPr>
  </w:style>
  <w:style w:type="paragraph" w:customStyle="1" w:styleId="Style6">
    <w:name w:val="Style6"/>
    <w:basedOn w:val="a"/>
    <w:autoRedefine/>
    <w:uiPriority w:val="99"/>
    <w:qFormat/>
    <w:rsid w:val="00CD3FED"/>
    <w:pPr>
      <w:widowControl w:val="0"/>
      <w:suppressAutoHyphens w:val="0"/>
      <w:autoSpaceDE w:val="0"/>
      <w:autoSpaceDN w:val="0"/>
      <w:adjustRightInd w:val="0"/>
      <w:spacing w:after="0" w:line="312" w:lineRule="exact"/>
      <w:ind w:firstLine="710"/>
      <w:jc w:val="both"/>
    </w:pPr>
    <w:rPr>
      <w:rFonts w:ascii="Times New Roman" w:eastAsiaTheme="minorEastAsia" w:hAnsi="Times New Roman" w:cs="Times New Roman"/>
      <w:color w:val="auto"/>
      <w:kern w:val="0"/>
      <w:sz w:val="24"/>
      <w:szCs w:val="24"/>
      <w:lang w:eastAsia="ru-RU"/>
    </w:rPr>
  </w:style>
  <w:style w:type="character" w:customStyle="1" w:styleId="1d">
    <w:name w:val="Текст концевой сноски Знак1"/>
    <w:basedOn w:val="a0"/>
    <w:uiPriority w:val="99"/>
    <w:semiHidden/>
    <w:rsid w:val="00CD3FED"/>
    <w:rPr>
      <w:rFonts w:ascii="Calibri" w:eastAsia="Arial Unicode MS" w:hAnsi="Calibri" w:cs="Calibri"/>
      <w:color w:val="00000A"/>
      <w:kern w:val="1"/>
      <w:lang w:eastAsia="en-US"/>
    </w:rPr>
  </w:style>
  <w:style w:type="character" w:customStyle="1" w:styleId="1e">
    <w:name w:val="Название Знак1"/>
    <w:basedOn w:val="a0"/>
    <w:uiPriority w:val="99"/>
    <w:rsid w:val="00CD3FED"/>
    <w:rPr>
      <w:rFonts w:asciiTheme="majorHAnsi" w:eastAsiaTheme="majorEastAsia" w:hAnsiTheme="majorHAnsi" w:cstheme="majorBidi"/>
      <w:color w:val="17365D" w:themeColor="text2" w:themeShade="BF"/>
      <w:spacing w:val="5"/>
      <w:kern w:val="28"/>
      <w:sz w:val="52"/>
      <w:szCs w:val="52"/>
    </w:rPr>
  </w:style>
  <w:style w:type="character" w:customStyle="1" w:styleId="1f">
    <w:name w:val="Подзаголовок Знак1"/>
    <w:basedOn w:val="a0"/>
    <w:rsid w:val="00CD3FED"/>
    <w:rPr>
      <w:rFonts w:asciiTheme="majorHAnsi" w:eastAsiaTheme="majorEastAsia" w:hAnsiTheme="majorHAnsi" w:cstheme="majorBidi"/>
      <w:i/>
      <w:iCs/>
      <w:color w:val="4F81BD" w:themeColor="accent1"/>
      <w:spacing w:val="15"/>
      <w:kern w:val="1"/>
      <w:sz w:val="24"/>
      <w:szCs w:val="24"/>
      <w:lang w:eastAsia="en-US"/>
    </w:rPr>
  </w:style>
  <w:style w:type="character" w:customStyle="1" w:styleId="311">
    <w:name w:val="Основной текст 3 Знак1"/>
    <w:basedOn w:val="a0"/>
    <w:uiPriority w:val="99"/>
    <w:semiHidden/>
    <w:rsid w:val="00CD3FED"/>
    <w:rPr>
      <w:rFonts w:ascii="Calibri" w:eastAsia="Arial Unicode MS" w:hAnsi="Calibri" w:cs="Calibri"/>
      <w:color w:val="00000A"/>
      <w:kern w:val="1"/>
      <w:sz w:val="16"/>
      <w:szCs w:val="16"/>
      <w:lang w:eastAsia="en-US"/>
    </w:rPr>
  </w:style>
  <w:style w:type="character" w:customStyle="1" w:styleId="312">
    <w:name w:val="Основной текст с отступом 3 Знак1"/>
    <w:basedOn w:val="a0"/>
    <w:uiPriority w:val="99"/>
    <w:semiHidden/>
    <w:rsid w:val="00CD3FED"/>
    <w:rPr>
      <w:rFonts w:ascii="Calibri" w:eastAsia="Arial Unicode MS" w:hAnsi="Calibri" w:cs="Calibri"/>
      <w:color w:val="00000A"/>
      <w:kern w:val="1"/>
      <w:sz w:val="16"/>
      <w:szCs w:val="16"/>
      <w:lang w:eastAsia="en-US"/>
    </w:rPr>
  </w:style>
  <w:style w:type="character" w:customStyle="1" w:styleId="1f0">
    <w:name w:val="Схема документа Знак1"/>
    <w:basedOn w:val="a0"/>
    <w:uiPriority w:val="99"/>
    <w:semiHidden/>
    <w:rsid w:val="00CD3FED"/>
    <w:rPr>
      <w:rFonts w:ascii="Tahoma" w:eastAsia="Arial Unicode MS" w:hAnsi="Tahoma" w:cs="Tahoma"/>
      <w:color w:val="00000A"/>
      <w:kern w:val="1"/>
      <w:sz w:val="16"/>
      <w:szCs w:val="16"/>
      <w:lang w:eastAsia="en-US"/>
    </w:rPr>
  </w:style>
  <w:style w:type="character" w:customStyle="1" w:styleId="1f1">
    <w:name w:val="Тема примечания Знак1"/>
    <w:basedOn w:val="1b"/>
    <w:uiPriority w:val="99"/>
    <w:semiHidden/>
    <w:rsid w:val="00CD3FED"/>
    <w:rPr>
      <w:rFonts w:ascii="Calibri" w:eastAsia="Arial Unicode MS" w:hAnsi="Calibri" w:cs="Calibri"/>
      <w:b/>
      <w:bCs/>
      <w:color w:val="00000A"/>
      <w:kern w:val="1"/>
      <w:lang w:eastAsia="en-US"/>
    </w:rPr>
  </w:style>
  <w:style w:type="character" w:customStyle="1" w:styleId="affff9">
    <w:name w:val="Основной текст + Курсив"/>
    <w:basedOn w:val="a0"/>
    <w:rsid w:val="00CD3FED"/>
    <w:rPr>
      <w:rFonts w:ascii="Times New Roman" w:eastAsia="Times New Roman" w:hAnsi="Times New Roman" w:cs="Times New Roman" w:hint="default"/>
      <w:i/>
      <w:iCs/>
      <w:sz w:val="22"/>
      <w:szCs w:val="22"/>
      <w:shd w:val="clear" w:color="auto" w:fill="FFFFFF"/>
    </w:rPr>
  </w:style>
  <w:style w:type="character" w:customStyle="1" w:styleId="60">
    <w:name w:val="Основной текст (6) + Не курсив"/>
    <w:basedOn w:val="a0"/>
    <w:rsid w:val="00CD3FED"/>
    <w:rPr>
      <w:rFonts w:ascii="Georgia" w:hAnsi="Georgia" w:hint="default"/>
      <w:i/>
      <w:iCs/>
      <w:sz w:val="22"/>
      <w:szCs w:val="22"/>
      <w:lang w:bidi="ar-SA"/>
    </w:rPr>
  </w:style>
  <w:style w:type="character" w:customStyle="1" w:styleId="articleseparator">
    <w:name w:val="article_separator"/>
    <w:basedOn w:val="a0"/>
    <w:rsid w:val="00CD3FED"/>
  </w:style>
  <w:style w:type="character" w:customStyle="1" w:styleId="101">
    <w:name w:val="Основной текст + 10"/>
    <w:aliases w:val="5 pt3,Основной текст (2) + Lucida Sans Unicode,7,5 pt5,Полужирный5"/>
    <w:basedOn w:val="af"/>
    <w:rsid w:val="00CD3FED"/>
    <w:rPr>
      <w:rFonts w:ascii="Georgia" w:eastAsia="Arial Unicode MS" w:hAnsi="Georgia" w:cs="Calibri"/>
      <w:color w:val="00000A"/>
      <w:kern w:val="1"/>
      <w:sz w:val="21"/>
      <w:szCs w:val="21"/>
      <w:shd w:val="clear" w:color="auto" w:fill="FFFFFF"/>
      <w:lang w:val="ru-RU" w:eastAsia="en-US" w:bidi="ar-SA"/>
    </w:rPr>
  </w:style>
  <w:style w:type="character" w:customStyle="1" w:styleId="1010">
    <w:name w:val="Основной текст + 101"/>
    <w:aliases w:val="5 pt1,Заголовок №1 + 10,Не полужирный,Основной текст + 28,Основной текст + Arial Narrow,8,Полужирный1,Основной текст + Arial2"/>
    <w:basedOn w:val="af"/>
    <w:rsid w:val="00CD3FED"/>
    <w:rPr>
      <w:rFonts w:ascii="Georgia" w:eastAsia="Arial Unicode MS" w:hAnsi="Georgia" w:cs="Calibri"/>
      <w:color w:val="00000A"/>
      <w:kern w:val="1"/>
      <w:sz w:val="21"/>
      <w:szCs w:val="21"/>
      <w:shd w:val="clear" w:color="auto" w:fill="FFFFFF"/>
      <w:lang w:val="ru-RU" w:eastAsia="en-US" w:bidi="ar-SA"/>
    </w:rPr>
  </w:style>
  <w:style w:type="character" w:customStyle="1" w:styleId="A15">
    <w:name w:val="A15"/>
    <w:rsid w:val="00CD3FED"/>
    <w:rPr>
      <w:color w:val="000000"/>
      <w:sz w:val="22"/>
      <w:szCs w:val="22"/>
    </w:rPr>
  </w:style>
  <w:style w:type="character" w:customStyle="1" w:styleId="2e">
    <w:name w:val="Основной текст + Полужирный2"/>
    <w:basedOn w:val="af"/>
    <w:rsid w:val="00CD3FED"/>
    <w:rPr>
      <w:rFonts w:ascii="Calibri" w:eastAsia="Arial Unicode MS" w:hAnsi="Calibri" w:cs="Calibri"/>
      <w:b/>
      <w:bCs/>
      <w:color w:val="00000A"/>
      <w:spacing w:val="0"/>
      <w:kern w:val="1"/>
      <w:sz w:val="22"/>
      <w:szCs w:val="22"/>
      <w:lang w:eastAsia="en-US" w:bidi="ar-SA"/>
    </w:rPr>
  </w:style>
  <w:style w:type="character" w:customStyle="1" w:styleId="133">
    <w:name w:val="Основной текст (13)3"/>
    <w:basedOn w:val="a0"/>
    <w:rsid w:val="00CD3FED"/>
    <w:rPr>
      <w:rFonts w:ascii="Verdana" w:hAnsi="Verdana" w:cs="Verdana" w:hint="default"/>
      <w:b/>
      <w:bCs/>
      <w:i/>
      <w:iCs/>
      <w:spacing w:val="0"/>
      <w:sz w:val="20"/>
      <w:szCs w:val="20"/>
      <w:lang w:bidi="ar-SA"/>
    </w:rPr>
  </w:style>
  <w:style w:type="character" w:customStyle="1" w:styleId="dash041e0431044b0447043d044b0439char10">
    <w:name w:val="dash041e0431044b0447043d044b0439char1"/>
    <w:basedOn w:val="a0"/>
    <w:rsid w:val="00CD3FED"/>
  </w:style>
  <w:style w:type="character" w:customStyle="1" w:styleId="1f2">
    <w:name w:val="Основной шрифт абзаца1"/>
    <w:rsid w:val="00CD3FED"/>
  </w:style>
  <w:style w:type="character" w:customStyle="1" w:styleId="FontStyle49">
    <w:name w:val="Font Style49"/>
    <w:basedOn w:val="a0"/>
    <w:rsid w:val="00CD3FED"/>
    <w:rPr>
      <w:rFonts w:ascii="Lucida Sans Unicode" w:hAnsi="Lucida Sans Unicode" w:cs="Lucida Sans Unicode" w:hint="default"/>
      <w:sz w:val="18"/>
      <w:szCs w:val="18"/>
    </w:rPr>
  </w:style>
  <w:style w:type="character" w:customStyle="1" w:styleId="FontStyle54">
    <w:name w:val="Font Style54"/>
    <w:basedOn w:val="a0"/>
    <w:rsid w:val="00CD3FED"/>
    <w:rPr>
      <w:rFonts w:ascii="Arial Narrow" w:hAnsi="Arial Narrow" w:cs="Arial Narrow" w:hint="default"/>
      <w:b/>
      <w:bCs/>
      <w:i/>
      <w:iCs/>
      <w:spacing w:val="10"/>
      <w:sz w:val="22"/>
      <w:szCs w:val="22"/>
    </w:rPr>
  </w:style>
  <w:style w:type="character" w:customStyle="1" w:styleId="FontStyle48">
    <w:name w:val="Font Style48"/>
    <w:basedOn w:val="a0"/>
    <w:rsid w:val="00CD3FED"/>
    <w:rPr>
      <w:rFonts w:ascii="Arial" w:hAnsi="Arial" w:cs="Arial" w:hint="default"/>
      <w:sz w:val="20"/>
      <w:szCs w:val="20"/>
    </w:rPr>
  </w:style>
  <w:style w:type="character" w:customStyle="1" w:styleId="FontStyle69">
    <w:name w:val="Font Style69"/>
    <w:basedOn w:val="a0"/>
    <w:rsid w:val="00CD3FED"/>
    <w:rPr>
      <w:rFonts w:ascii="Arial" w:hAnsi="Arial" w:cs="Arial" w:hint="default"/>
      <w:b/>
      <w:bCs/>
      <w:sz w:val="16"/>
      <w:szCs w:val="16"/>
    </w:rPr>
  </w:style>
  <w:style w:type="character" w:customStyle="1" w:styleId="FontStyle50">
    <w:name w:val="Font Style50"/>
    <w:uiPriority w:val="99"/>
    <w:rsid w:val="00CD3FED"/>
    <w:rPr>
      <w:rFonts w:ascii="Microsoft Sans Serif" w:hAnsi="Microsoft Sans Serif" w:cs="Microsoft Sans Serif" w:hint="default"/>
      <w:sz w:val="18"/>
      <w:szCs w:val="18"/>
    </w:rPr>
  </w:style>
  <w:style w:type="character" w:customStyle="1" w:styleId="c0">
    <w:name w:val="c0"/>
    <w:basedOn w:val="a0"/>
    <w:rsid w:val="00CD3FED"/>
  </w:style>
  <w:style w:type="character" w:customStyle="1" w:styleId="c19">
    <w:name w:val="c19"/>
    <w:basedOn w:val="a0"/>
    <w:rsid w:val="00CD3FED"/>
  </w:style>
  <w:style w:type="character" w:customStyle="1" w:styleId="c2">
    <w:name w:val="c2"/>
    <w:basedOn w:val="a0"/>
    <w:rsid w:val="00CD3FED"/>
  </w:style>
  <w:style w:type="character" w:customStyle="1" w:styleId="c22">
    <w:name w:val="c22"/>
    <w:basedOn w:val="a0"/>
    <w:rsid w:val="00CD3FED"/>
  </w:style>
  <w:style w:type="character" w:customStyle="1" w:styleId="apple-converted-space">
    <w:name w:val="apple-converted-space"/>
    <w:basedOn w:val="a0"/>
    <w:rsid w:val="00CD3FED"/>
  </w:style>
  <w:style w:type="character" w:customStyle="1" w:styleId="dash041e005f0431005f044b005f0447005f043d005f044b005f0439005f005fchar1char1">
    <w:name w:val="dash041e_005f0431_005f044b_005f0447_005f043d_005f044b_005f0439_005f_005fchar1__char1"/>
    <w:rsid w:val="00CD3FED"/>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CD3FED"/>
    <w:rPr>
      <w:rFonts w:ascii="Times New Roman" w:hAnsi="Times New Roman" w:cs="Times New Roman" w:hint="default"/>
      <w:strike w:val="0"/>
      <w:dstrike w:val="0"/>
      <w:sz w:val="24"/>
      <w:szCs w:val="24"/>
      <w:u w:val="none"/>
      <w:effect w:val="none"/>
    </w:rPr>
  </w:style>
  <w:style w:type="character" w:customStyle="1" w:styleId="1f3">
    <w:name w:val="Шапка Знак1"/>
    <w:basedOn w:val="a0"/>
    <w:semiHidden/>
    <w:rsid w:val="00CD3FED"/>
    <w:rPr>
      <w:rFonts w:asciiTheme="majorHAnsi" w:eastAsiaTheme="majorEastAsia" w:hAnsiTheme="majorHAnsi" w:cstheme="majorBidi"/>
      <w:color w:val="00000A"/>
      <w:kern w:val="1"/>
      <w:sz w:val="24"/>
      <w:szCs w:val="24"/>
      <w:shd w:val="pct20" w:color="auto" w:fill="auto"/>
      <w:lang w:eastAsia="en-US"/>
    </w:rPr>
  </w:style>
  <w:style w:type="character" w:customStyle="1" w:styleId="FontStyle33">
    <w:name w:val="Font Style33"/>
    <w:basedOn w:val="a0"/>
    <w:uiPriority w:val="99"/>
    <w:rsid w:val="00CD3FED"/>
    <w:rPr>
      <w:rFonts w:ascii="Times New Roman" w:hAnsi="Times New Roman" w:cs="Times New Roman" w:hint="default"/>
      <w:color w:val="000000"/>
      <w:sz w:val="28"/>
      <w:szCs w:val="28"/>
    </w:rPr>
  </w:style>
  <w:style w:type="paragraph" w:customStyle="1" w:styleId="affffa">
    <w:name w:val="Стиль"/>
    <w:rsid w:val="00085007"/>
    <w:pPr>
      <w:widowControl w:val="0"/>
      <w:autoSpaceDE w:val="0"/>
      <w:autoSpaceDN w:val="0"/>
      <w:adjustRightInd w:val="0"/>
    </w:pPr>
    <w:rPr>
      <w:rFonts w:ascii="Arial" w:hAnsi="Arial" w:cs="Arial"/>
      <w:sz w:val="24"/>
      <w:szCs w:val="24"/>
    </w:rPr>
  </w:style>
  <w:style w:type="paragraph" w:customStyle="1" w:styleId="p16">
    <w:name w:val="p16"/>
    <w:basedOn w:val="a"/>
    <w:rsid w:val="0000286E"/>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paragraph" w:customStyle="1" w:styleId="p15">
    <w:name w:val="p15"/>
    <w:basedOn w:val="a"/>
    <w:rsid w:val="0000286E"/>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paragraph" w:customStyle="1" w:styleId="p23">
    <w:name w:val="p23"/>
    <w:basedOn w:val="a"/>
    <w:rsid w:val="0000286E"/>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paragraph" w:customStyle="1" w:styleId="p22">
    <w:name w:val="p22"/>
    <w:basedOn w:val="a"/>
    <w:rsid w:val="0000286E"/>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paragraph" w:customStyle="1" w:styleId="p28">
    <w:name w:val="p28"/>
    <w:basedOn w:val="a"/>
    <w:rsid w:val="0000286E"/>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paragraph" w:customStyle="1" w:styleId="p6">
    <w:name w:val="p6"/>
    <w:basedOn w:val="a"/>
    <w:rsid w:val="0000286E"/>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character" w:customStyle="1" w:styleId="s2">
    <w:name w:val="s2"/>
    <w:rsid w:val="0000286E"/>
  </w:style>
  <w:style w:type="character" w:customStyle="1" w:styleId="s5">
    <w:name w:val="s5"/>
    <w:rsid w:val="0000286E"/>
  </w:style>
  <w:style w:type="character" w:customStyle="1" w:styleId="s13">
    <w:name w:val="s13"/>
    <w:rsid w:val="0000286E"/>
  </w:style>
  <w:style w:type="character" w:customStyle="1" w:styleId="s12">
    <w:name w:val="s12"/>
    <w:rsid w:val="0000286E"/>
  </w:style>
  <w:style w:type="table" w:customStyle="1" w:styleId="TableGrid">
    <w:name w:val="TableGrid"/>
    <w:rsid w:val="001D4AA2"/>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apple-style-span">
    <w:name w:val="apple-style-span"/>
    <w:rsid w:val="00405D88"/>
  </w:style>
  <w:style w:type="paragraph" w:customStyle="1" w:styleId="affffb">
    <w:name w:val="А_основной Знак Знак"/>
    <w:basedOn w:val="a"/>
    <w:link w:val="affffc"/>
    <w:qFormat/>
    <w:rsid w:val="00FF3323"/>
    <w:pPr>
      <w:suppressAutoHyphens w:val="0"/>
      <w:autoSpaceDN w:val="0"/>
      <w:spacing w:after="0" w:line="360" w:lineRule="auto"/>
      <w:ind w:firstLine="454"/>
      <w:jc w:val="both"/>
    </w:pPr>
    <w:rPr>
      <w:rFonts w:ascii="Times New Roman" w:eastAsia="Times New Roman" w:hAnsi="Times New Roman" w:cs="Times New Roman"/>
      <w:color w:val="auto"/>
      <w:kern w:val="0"/>
      <w:sz w:val="28"/>
      <w:szCs w:val="28"/>
    </w:rPr>
  </w:style>
  <w:style w:type="character" w:customStyle="1" w:styleId="affffc">
    <w:name w:val="А_основной Знак Знак Знак"/>
    <w:link w:val="affffb"/>
    <w:locked/>
    <w:rsid w:val="00081EAE"/>
    <w:rPr>
      <w:sz w:val="28"/>
      <w:szCs w:val="28"/>
      <w:lang w:eastAsia="en-US"/>
    </w:rPr>
  </w:style>
  <w:style w:type="paragraph" w:customStyle="1" w:styleId="Pa7">
    <w:name w:val="Pa7"/>
    <w:basedOn w:val="a"/>
    <w:next w:val="a"/>
    <w:rsid w:val="00FF3323"/>
    <w:pPr>
      <w:suppressAutoHyphens w:val="0"/>
      <w:autoSpaceDE w:val="0"/>
      <w:autoSpaceDN w:val="0"/>
      <w:adjustRightInd w:val="0"/>
      <w:spacing w:after="0" w:line="241" w:lineRule="atLeast"/>
    </w:pPr>
    <w:rPr>
      <w:rFonts w:ascii="Times New Roman" w:eastAsia="Times New Roman" w:hAnsi="Times New Roman" w:cs="Times New Roman"/>
      <w:color w:val="auto"/>
      <w:kern w:val="0"/>
      <w:sz w:val="24"/>
      <w:szCs w:val="24"/>
      <w:lang w:eastAsia="ru-RU"/>
    </w:rPr>
  </w:style>
  <w:style w:type="character" w:customStyle="1" w:styleId="113">
    <w:name w:val="Заголовок 1 Знак1"/>
    <w:aliases w:val="Знак Знак Знак Знак1,Знак Знак Знак Знак Знак Знак1"/>
    <w:basedOn w:val="a0"/>
    <w:rsid w:val="00081EAE"/>
    <w:rPr>
      <w:rFonts w:asciiTheme="majorHAnsi" w:eastAsiaTheme="majorEastAsia" w:hAnsiTheme="majorHAnsi" w:cstheme="majorBidi"/>
      <w:color w:val="365F91" w:themeColor="accent1" w:themeShade="BF"/>
      <w:kern w:val="2"/>
      <w:sz w:val="32"/>
      <w:szCs w:val="32"/>
      <w:lang w:eastAsia="en-US"/>
    </w:rPr>
  </w:style>
  <w:style w:type="character" w:customStyle="1" w:styleId="HTML">
    <w:name w:val="Стандартный HTML Знак"/>
    <w:basedOn w:val="a0"/>
    <w:link w:val="HTML0"/>
    <w:semiHidden/>
    <w:rsid w:val="00081EAE"/>
    <w:rPr>
      <w:rFonts w:ascii="Courier New" w:eastAsia="Arial Unicode MS" w:hAnsi="Courier New" w:cs="Courier New"/>
      <w:color w:val="00000A"/>
      <w:kern w:val="2"/>
      <w:sz w:val="22"/>
      <w:szCs w:val="22"/>
    </w:rPr>
  </w:style>
  <w:style w:type="paragraph" w:styleId="HTML0">
    <w:name w:val="HTML Preformatted"/>
    <w:basedOn w:val="a"/>
    <w:link w:val="HTML"/>
    <w:semiHidden/>
    <w:unhideWhenUsed/>
    <w:rsid w:val="00081E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spacing w:after="0" w:line="240" w:lineRule="auto"/>
    </w:pPr>
    <w:rPr>
      <w:rFonts w:ascii="Courier New" w:hAnsi="Courier New" w:cs="Courier New"/>
      <w:kern w:val="2"/>
      <w:lang w:eastAsia="ru-RU"/>
    </w:rPr>
  </w:style>
  <w:style w:type="paragraph" w:customStyle="1" w:styleId="msonormal0">
    <w:name w:val="msonormal"/>
    <w:basedOn w:val="a"/>
    <w:rsid w:val="00081EAE"/>
    <w:pPr>
      <w:suppressAutoHyphens w:val="0"/>
      <w:autoSpaceDE w:val="0"/>
      <w:autoSpaceDN w:val="0"/>
      <w:adjustRightInd w:val="0"/>
      <w:spacing w:before="130" w:after="130" w:line="360" w:lineRule="auto"/>
    </w:pPr>
    <w:rPr>
      <w:rFonts w:ascii="Times New Roman" w:eastAsia="Calibri" w:hAnsi="Times New Roman" w:cs="Times New Roman"/>
      <w:color w:val="auto"/>
      <w:kern w:val="0"/>
      <w:sz w:val="24"/>
      <w:szCs w:val="24"/>
      <w:lang w:eastAsia="ru-RU"/>
    </w:rPr>
  </w:style>
  <w:style w:type="paragraph" w:customStyle="1" w:styleId="NormalWeb1">
    <w:name w:val="Normal (Web)1"/>
    <w:basedOn w:val="a"/>
    <w:rsid w:val="00081EAE"/>
    <w:pPr>
      <w:suppressAutoHyphens w:val="0"/>
      <w:autoSpaceDN w:val="0"/>
      <w:spacing w:before="100" w:after="100" w:line="360" w:lineRule="auto"/>
    </w:pPr>
    <w:rPr>
      <w:rFonts w:ascii="Times New Roman" w:eastAsia="Times New Roman" w:hAnsi="Times New Roman" w:cs="Times New Roman"/>
      <w:color w:val="auto"/>
      <w:kern w:val="0"/>
      <w:sz w:val="24"/>
      <w:szCs w:val="24"/>
      <w:lang w:eastAsia="ru-RU"/>
    </w:rPr>
  </w:style>
  <w:style w:type="character" w:customStyle="1" w:styleId="affffd">
    <w:name w:val="А ОСН ТЕКСТ Знак Знак Знак"/>
    <w:link w:val="affffe"/>
    <w:locked/>
    <w:rsid w:val="00081EAE"/>
    <w:rPr>
      <w:rFonts w:ascii="Calibri" w:eastAsia="Arial Unicode MS" w:hAnsi="Calibri" w:cs="Calibri"/>
      <w:caps/>
      <w:color w:val="000000"/>
      <w:kern w:val="2"/>
      <w:sz w:val="28"/>
      <w:szCs w:val="22"/>
    </w:rPr>
  </w:style>
  <w:style w:type="paragraph" w:customStyle="1" w:styleId="affffe">
    <w:name w:val="А ОСН ТЕКСТ Знак Знак"/>
    <w:basedOn w:val="a"/>
    <w:link w:val="affffd"/>
    <w:rsid w:val="00081EAE"/>
    <w:pPr>
      <w:suppressAutoHyphens w:val="0"/>
      <w:autoSpaceDN w:val="0"/>
      <w:spacing w:after="0" w:line="360" w:lineRule="auto"/>
      <w:ind w:firstLine="454"/>
      <w:jc w:val="both"/>
    </w:pPr>
    <w:rPr>
      <w:caps/>
      <w:color w:val="000000"/>
      <w:kern w:val="2"/>
      <w:sz w:val="28"/>
      <w:lang w:eastAsia="ru-RU"/>
    </w:rPr>
  </w:style>
  <w:style w:type="paragraph" w:customStyle="1" w:styleId="2f">
    <w:name w:val="Заг 2"/>
    <w:basedOn w:val="a"/>
    <w:rsid w:val="00081EAE"/>
    <w:pPr>
      <w:keepNext/>
      <w:suppressAutoHyphens w:val="0"/>
      <w:autoSpaceDE w:val="0"/>
      <w:autoSpaceDN w:val="0"/>
      <w:adjustRightInd w:val="0"/>
      <w:spacing w:before="283" w:after="170" w:line="296" w:lineRule="atLeast"/>
      <w:jc w:val="center"/>
    </w:pPr>
    <w:rPr>
      <w:rFonts w:ascii="PragmaticaC" w:eastAsia="Calibri" w:hAnsi="PragmaticaC" w:cs="PragmaticaC"/>
      <w:b/>
      <w:bCs/>
      <w:color w:val="000000"/>
      <w:kern w:val="0"/>
      <w:sz w:val="26"/>
      <w:szCs w:val="26"/>
      <w:lang w:eastAsia="ru-RU"/>
    </w:rPr>
  </w:style>
  <w:style w:type="paragraph" w:customStyle="1" w:styleId="p2">
    <w:name w:val="p2"/>
    <w:basedOn w:val="a"/>
    <w:rsid w:val="00081EAE"/>
    <w:pPr>
      <w:suppressAutoHyphens w:val="0"/>
      <w:autoSpaceDN w:val="0"/>
      <w:spacing w:before="100" w:beforeAutospacing="1" w:after="100" w:afterAutospacing="1" w:line="240" w:lineRule="auto"/>
    </w:pPr>
    <w:rPr>
      <w:rFonts w:eastAsia="Times New Roman" w:cs="Times New Roman"/>
      <w:color w:val="auto"/>
      <w:kern w:val="0"/>
      <w:sz w:val="24"/>
      <w:szCs w:val="24"/>
      <w:lang w:eastAsia="ru-RU"/>
    </w:rPr>
  </w:style>
  <w:style w:type="paragraph" w:customStyle="1" w:styleId="afffff">
    <w:name w:val="Базовый"/>
    <w:rsid w:val="00081EAE"/>
    <w:pPr>
      <w:tabs>
        <w:tab w:val="left" w:pos="709"/>
      </w:tabs>
      <w:suppressAutoHyphens/>
      <w:autoSpaceDN w:val="0"/>
      <w:spacing w:line="100" w:lineRule="atLeast"/>
    </w:pPr>
    <w:rPr>
      <w:rFonts w:ascii="Arial" w:hAnsi="Arial" w:cs="Arial"/>
      <w:color w:val="00000A"/>
      <w:lang w:eastAsia="zh-CN"/>
    </w:rPr>
  </w:style>
  <w:style w:type="paragraph" w:customStyle="1" w:styleId="p3">
    <w:name w:val="p3"/>
    <w:basedOn w:val="a"/>
    <w:rsid w:val="00081EAE"/>
    <w:pPr>
      <w:suppressAutoHyphens w:val="0"/>
      <w:autoSpaceDN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paragraph" w:customStyle="1" w:styleId="1f4">
    <w:name w:val="Текст сноски1"/>
    <w:basedOn w:val="a"/>
    <w:rsid w:val="00081EAE"/>
    <w:pPr>
      <w:suppressAutoHyphens w:val="0"/>
      <w:autoSpaceDN w:val="0"/>
      <w:spacing w:after="0" w:line="240" w:lineRule="auto"/>
    </w:pPr>
    <w:rPr>
      <w:rFonts w:eastAsia="Times New Roman"/>
      <w:kern w:val="2"/>
      <w:sz w:val="24"/>
      <w:szCs w:val="24"/>
      <w:lang w:eastAsia="ru-RU"/>
    </w:rPr>
  </w:style>
  <w:style w:type="paragraph" w:customStyle="1" w:styleId="Heading">
    <w:name w:val="Heading"/>
    <w:rsid w:val="00081EAE"/>
    <w:pPr>
      <w:suppressAutoHyphens/>
      <w:autoSpaceDN w:val="0"/>
    </w:pPr>
    <w:rPr>
      <w:rFonts w:ascii="Arial" w:hAnsi="Arial" w:cs="Arial"/>
      <w:b/>
      <w:bCs/>
      <w:sz w:val="24"/>
      <w:szCs w:val="24"/>
      <w:lang w:eastAsia="ar-SA"/>
    </w:rPr>
  </w:style>
  <w:style w:type="paragraph" w:customStyle="1" w:styleId="213">
    <w:name w:val="Основной текст с отступом 21"/>
    <w:basedOn w:val="a"/>
    <w:rsid w:val="00081EAE"/>
    <w:pPr>
      <w:autoSpaceDN w:val="0"/>
      <w:spacing w:after="0" w:line="240" w:lineRule="auto"/>
      <w:ind w:left="540" w:hanging="540"/>
    </w:pPr>
    <w:rPr>
      <w:rFonts w:ascii="Times New Roman" w:eastAsia="Calibri" w:hAnsi="Times New Roman" w:cs="Times New Roman"/>
      <w:color w:val="auto"/>
      <w:kern w:val="0"/>
      <w:sz w:val="24"/>
      <w:szCs w:val="24"/>
      <w:lang w:eastAsia="ar-SA"/>
    </w:rPr>
  </w:style>
  <w:style w:type="paragraph" w:customStyle="1" w:styleId="p14">
    <w:name w:val="p14"/>
    <w:basedOn w:val="a"/>
    <w:rsid w:val="00081EAE"/>
    <w:pPr>
      <w:autoSpaceDN w:val="0"/>
      <w:spacing w:before="280" w:after="280" w:line="360" w:lineRule="auto"/>
      <w:ind w:firstLine="709"/>
      <w:jc w:val="both"/>
    </w:pPr>
    <w:rPr>
      <w:rFonts w:ascii="Times New Roman" w:eastAsia="Calibri" w:hAnsi="Times New Roman" w:cs="Times New Roman"/>
      <w:color w:val="auto"/>
      <w:kern w:val="0"/>
      <w:sz w:val="28"/>
      <w:szCs w:val="28"/>
      <w:lang w:eastAsia="zh-CN"/>
    </w:rPr>
  </w:style>
  <w:style w:type="paragraph" w:customStyle="1" w:styleId="p20">
    <w:name w:val="p20"/>
    <w:basedOn w:val="a"/>
    <w:rsid w:val="00081EAE"/>
    <w:pPr>
      <w:suppressAutoHyphens w:val="0"/>
      <w:autoSpaceDN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paragraph" w:customStyle="1" w:styleId="p19">
    <w:name w:val="p19"/>
    <w:basedOn w:val="a"/>
    <w:rsid w:val="00081EAE"/>
    <w:pPr>
      <w:suppressAutoHyphens w:val="0"/>
      <w:autoSpaceDN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paragraph" w:customStyle="1" w:styleId="p29">
    <w:name w:val="p29"/>
    <w:basedOn w:val="a"/>
    <w:rsid w:val="00081EAE"/>
    <w:pPr>
      <w:suppressAutoHyphens w:val="0"/>
      <w:autoSpaceDN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paragraph" w:customStyle="1" w:styleId="p37">
    <w:name w:val="p37"/>
    <w:basedOn w:val="a"/>
    <w:rsid w:val="00081EAE"/>
    <w:pPr>
      <w:autoSpaceDN w:val="0"/>
      <w:spacing w:before="280" w:after="280" w:line="360" w:lineRule="auto"/>
      <w:ind w:firstLine="709"/>
      <w:jc w:val="both"/>
    </w:pPr>
    <w:rPr>
      <w:rFonts w:ascii="Times New Roman" w:eastAsia="Calibri" w:hAnsi="Times New Roman" w:cs="Times New Roman"/>
      <w:color w:val="auto"/>
      <w:kern w:val="0"/>
      <w:sz w:val="28"/>
      <w:szCs w:val="28"/>
      <w:lang w:eastAsia="zh-CN"/>
    </w:rPr>
  </w:style>
  <w:style w:type="paragraph" w:customStyle="1" w:styleId="1f5">
    <w:name w:val="Заголовок1"/>
    <w:basedOn w:val="a"/>
    <w:next w:val="aa"/>
    <w:rsid w:val="00081EAE"/>
    <w:pPr>
      <w:keepNext/>
      <w:autoSpaceDN w:val="0"/>
      <w:spacing w:before="240" w:after="0" w:line="100" w:lineRule="atLeast"/>
    </w:pPr>
    <w:rPr>
      <w:rFonts w:ascii="Arial" w:eastAsia="Times New Roman" w:hAnsi="Arial" w:cs="Arial"/>
      <w:b/>
      <w:bCs/>
      <w:kern w:val="0"/>
      <w:sz w:val="24"/>
      <w:szCs w:val="24"/>
      <w:lang w:val="de-DE" w:eastAsia="ar-SA"/>
    </w:rPr>
  </w:style>
  <w:style w:type="paragraph" w:customStyle="1" w:styleId="1f6">
    <w:name w:val="Указатель1"/>
    <w:basedOn w:val="a"/>
    <w:rsid w:val="00081EAE"/>
    <w:pPr>
      <w:widowControl w:val="0"/>
      <w:suppressLineNumbers/>
      <w:autoSpaceDN w:val="0"/>
      <w:spacing w:after="0" w:line="100" w:lineRule="atLeast"/>
    </w:pPr>
    <w:rPr>
      <w:rFonts w:eastAsia="Times New Roman" w:cs="Times New Roman"/>
      <w:kern w:val="0"/>
      <w:sz w:val="24"/>
      <w:szCs w:val="24"/>
      <w:lang w:val="de-DE" w:eastAsia="fa-IR" w:bidi="fa-IR"/>
    </w:rPr>
  </w:style>
  <w:style w:type="paragraph" w:customStyle="1" w:styleId="214">
    <w:name w:val="Список 21"/>
    <w:basedOn w:val="a"/>
    <w:rsid w:val="00081EAE"/>
    <w:pPr>
      <w:widowControl w:val="0"/>
      <w:autoSpaceDN w:val="0"/>
      <w:spacing w:after="0" w:line="100" w:lineRule="atLeast"/>
      <w:ind w:left="566" w:hanging="283"/>
    </w:pPr>
    <w:rPr>
      <w:rFonts w:eastAsia="Times New Roman" w:cs="Times New Roman"/>
      <w:kern w:val="0"/>
      <w:sz w:val="24"/>
      <w:szCs w:val="24"/>
      <w:lang w:val="de-DE" w:eastAsia="ar-SA"/>
    </w:rPr>
  </w:style>
  <w:style w:type="paragraph" w:customStyle="1" w:styleId="afffff0">
    <w:name w:val="Текст в заданном формате"/>
    <w:basedOn w:val="a"/>
    <w:rsid w:val="00081EAE"/>
    <w:pPr>
      <w:widowControl w:val="0"/>
      <w:autoSpaceDN w:val="0"/>
      <w:spacing w:after="0" w:line="100" w:lineRule="atLeast"/>
    </w:pPr>
    <w:rPr>
      <w:rFonts w:ascii="Courier New" w:eastAsia="Times New Roman" w:hAnsi="Courier New" w:cs="Courier New"/>
      <w:kern w:val="0"/>
      <w:sz w:val="20"/>
      <w:szCs w:val="20"/>
      <w:lang w:eastAsia="zh-CN"/>
    </w:rPr>
  </w:style>
  <w:style w:type="paragraph" w:customStyle="1" w:styleId="LTGliederung1">
    <w:name w:val="???????~LT~Gliederung 1"/>
    <w:rsid w:val="00081EAE"/>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autoSpaceDN w:val="0"/>
      <w:spacing w:before="160" w:line="100" w:lineRule="atLeast"/>
      <w:ind w:left="540"/>
    </w:pPr>
    <w:rPr>
      <w:rFonts w:ascii="Tahoma" w:hAnsi="Tahoma" w:cs="Tahoma"/>
      <w:color w:val="FFFFFF"/>
      <w:sz w:val="64"/>
      <w:szCs w:val="64"/>
      <w:lang w:eastAsia="zh-CN"/>
    </w:rPr>
  </w:style>
  <w:style w:type="paragraph" w:customStyle="1" w:styleId="313">
    <w:name w:val="Основной текст с отступом 31"/>
    <w:basedOn w:val="a"/>
    <w:rsid w:val="00081EAE"/>
    <w:pPr>
      <w:widowControl w:val="0"/>
      <w:autoSpaceDN w:val="0"/>
      <w:spacing w:after="0" w:line="100" w:lineRule="atLeast"/>
      <w:ind w:firstLine="720"/>
      <w:jc w:val="center"/>
    </w:pPr>
    <w:rPr>
      <w:rFonts w:ascii="Arial" w:eastAsia="Calibri" w:hAnsi="Arial" w:cs="Arial"/>
      <w:b/>
      <w:bCs/>
      <w:kern w:val="0"/>
      <w:sz w:val="20"/>
      <w:szCs w:val="20"/>
      <w:lang w:val="de-DE" w:eastAsia="ar-SA"/>
    </w:rPr>
  </w:style>
  <w:style w:type="paragraph" w:customStyle="1" w:styleId="ListParagraph1">
    <w:name w:val="List Paragraph1"/>
    <w:basedOn w:val="a"/>
    <w:rsid w:val="00081EAE"/>
    <w:pPr>
      <w:suppressAutoHyphens w:val="0"/>
      <w:autoSpaceDN w:val="0"/>
      <w:ind w:left="720"/>
    </w:pPr>
    <w:rPr>
      <w:rFonts w:eastAsia="Times New Roman" w:cs="Times New Roman"/>
      <w:color w:val="auto"/>
      <w:kern w:val="0"/>
    </w:rPr>
  </w:style>
  <w:style w:type="paragraph" w:customStyle="1" w:styleId="p7">
    <w:name w:val="p7"/>
    <w:basedOn w:val="a"/>
    <w:rsid w:val="00081EAE"/>
    <w:pPr>
      <w:suppressAutoHyphens w:val="0"/>
      <w:autoSpaceDN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p5">
    <w:name w:val="p5"/>
    <w:basedOn w:val="a"/>
    <w:rsid w:val="00081EAE"/>
    <w:pPr>
      <w:suppressAutoHyphens w:val="0"/>
      <w:autoSpaceDN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3c">
    <w:name w:val="Абзац списка3"/>
    <w:basedOn w:val="a"/>
    <w:rsid w:val="00081EAE"/>
    <w:pPr>
      <w:widowControl w:val="0"/>
      <w:autoSpaceDN w:val="0"/>
      <w:spacing w:line="240" w:lineRule="auto"/>
      <w:ind w:left="720"/>
      <w:contextualSpacing/>
    </w:pPr>
    <w:rPr>
      <w:rFonts w:ascii="Times New Roman" w:eastAsia="SimSun" w:hAnsi="Times New Roman" w:cs="Mangal"/>
      <w:color w:val="auto"/>
      <w:kern w:val="2"/>
      <w:sz w:val="24"/>
      <w:szCs w:val="24"/>
      <w:lang w:eastAsia="zh-CN" w:bidi="hi-IN"/>
    </w:rPr>
  </w:style>
  <w:style w:type="character" w:customStyle="1" w:styleId="120">
    <w:name w:val="Знак сноски12"/>
    <w:rsid w:val="00081EAE"/>
    <w:rPr>
      <w:vertAlign w:val="superscript"/>
    </w:rPr>
  </w:style>
  <w:style w:type="character" w:customStyle="1" w:styleId="Standard2">
    <w:name w:val="Standard Знак Знак"/>
    <w:basedOn w:val="a0"/>
    <w:rsid w:val="00081EAE"/>
    <w:rPr>
      <w:rFonts w:ascii="Arial" w:eastAsia="SimSun" w:hAnsi="Arial" w:cs="Arial" w:hint="default"/>
      <w:kern w:val="3"/>
      <w:sz w:val="24"/>
      <w:szCs w:val="24"/>
      <w:lang w:val="ru-RU" w:eastAsia="zh-CN" w:bidi="ar-SA"/>
    </w:rPr>
  </w:style>
  <w:style w:type="character" w:customStyle="1" w:styleId="BodyTextChar">
    <w:name w:val="Body Text Char"/>
    <w:basedOn w:val="a0"/>
    <w:rsid w:val="00081EAE"/>
    <w:rPr>
      <w:rFonts w:ascii="Calibri" w:eastAsia="Arial Unicode MS" w:hAnsi="Calibri" w:hint="default"/>
      <w:color w:val="00000A"/>
      <w:kern w:val="2"/>
      <w:sz w:val="22"/>
      <w:szCs w:val="22"/>
      <w:lang w:eastAsia="en-US" w:bidi="ar-SA"/>
    </w:rPr>
  </w:style>
  <w:style w:type="character" w:customStyle="1" w:styleId="Heading1Char">
    <w:name w:val="Heading 1 Char"/>
    <w:basedOn w:val="a0"/>
    <w:rsid w:val="00081EAE"/>
    <w:rPr>
      <w:rFonts w:ascii="Cambria" w:hAnsi="Cambria" w:cs="Cambria" w:hint="default"/>
      <w:b/>
      <w:bCs/>
      <w:color w:val="00000A"/>
      <w:kern w:val="32"/>
      <w:sz w:val="32"/>
      <w:szCs w:val="32"/>
    </w:rPr>
  </w:style>
  <w:style w:type="character" w:customStyle="1" w:styleId="BodyTextIndentChar">
    <w:name w:val="Body Text Indent Char"/>
    <w:basedOn w:val="a0"/>
    <w:rsid w:val="00081EAE"/>
    <w:rPr>
      <w:rFonts w:ascii="Calibri" w:hAnsi="Calibri" w:cs="Calibri" w:hint="default"/>
      <w:color w:val="00000A"/>
      <w:kern w:val="2"/>
      <w:sz w:val="24"/>
      <w:szCs w:val="24"/>
      <w:lang w:eastAsia="ru-RU" w:bidi="ar-SA"/>
    </w:rPr>
  </w:style>
  <w:style w:type="character" w:customStyle="1" w:styleId="FootnoteTextChar">
    <w:name w:val="Footnote Text Char"/>
    <w:basedOn w:val="a0"/>
    <w:rsid w:val="00081EAE"/>
    <w:rPr>
      <w:rFonts w:ascii="Calibri" w:hAnsi="Calibri" w:cs="Calibri" w:hint="default"/>
      <w:color w:val="00000A"/>
      <w:kern w:val="2"/>
      <w:sz w:val="24"/>
      <w:szCs w:val="24"/>
      <w:lang w:eastAsia="ru-RU"/>
    </w:rPr>
  </w:style>
  <w:style w:type="character" w:customStyle="1" w:styleId="Arial">
    <w:name w:val="Основной текст + Arial"/>
    <w:rsid w:val="00081EAE"/>
    <w:rPr>
      <w:rFonts w:ascii="Arial" w:hAnsi="Arial" w:cs="Arial" w:hint="default"/>
      <w:i/>
      <w:iCs w:val="0"/>
      <w:spacing w:val="0"/>
      <w:sz w:val="15"/>
      <w:shd w:val="clear" w:color="auto" w:fill="FFFFFF"/>
    </w:rPr>
  </w:style>
  <w:style w:type="character" w:customStyle="1" w:styleId="1pt">
    <w:name w:val="Основной текст + Интервал 1 pt"/>
    <w:rsid w:val="00081EAE"/>
    <w:rPr>
      <w:rFonts w:ascii="Times New Roman" w:hAnsi="Times New Roman" w:cs="Times New Roman" w:hint="default"/>
      <w:spacing w:val="30"/>
      <w:sz w:val="17"/>
      <w:shd w:val="clear" w:color="auto" w:fill="FFFFFF"/>
    </w:rPr>
  </w:style>
  <w:style w:type="character" w:customStyle="1" w:styleId="6pt">
    <w:name w:val="Основной текст + Интервал 6 pt"/>
    <w:rsid w:val="00081EAE"/>
    <w:rPr>
      <w:rFonts w:ascii="Times New Roman" w:hAnsi="Times New Roman" w:cs="Times New Roman" w:hint="default"/>
      <w:spacing w:val="120"/>
      <w:sz w:val="17"/>
      <w:shd w:val="clear" w:color="auto" w:fill="FFFFFF"/>
    </w:rPr>
  </w:style>
  <w:style w:type="character" w:customStyle="1" w:styleId="3pt">
    <w:name w:val="Основной текст + Интервал 3 pt"/>
    <w:rsid w:val="00081EAE"/>
    <w:rPr>
      <w:rFonts w:ascii="Times New Roman" w:hAnsi="Times New Roman" w:cs="Times New Roman" w:hint="default"/>
      <w:spacing w:val="60"/>
      <w:sz w:val="17"/>
      <w:shd w:val="clear" w:color="auto" w:fill="FFFFFF"/>
    </w:rPr>
  </w:style>
  <w:style w:type="character" w:customStyle="1" w:styleId="1f7">
    <w:name w:val="Текст выноски Знак1"/>
    <w:basedOn w:val="a0"/>
    <w:rsid w:val="00081EAE"/>
    <w:rPr>
      <w:rFonts w:ascii="Segoe UI" w:eastAsia="Arial Unicode MS" w:hAnsi="Segoe UI" w:cs="Segoe UI" w:hint="default"/>
      <w:color w:val="00000A"/>
      <w:kern w:val="2"/>
      <w:sz w:val="18"/>
      <w:szCs w:val="18"/>
      <w:lang w:eastAsia="en-US"/>
    </w:rPr>
  </w:style>
  <w:style w:type="character" w:customStyle="1" w:styleId="s4">
    <w:name w:val="s4"/>
    <w:rsid w:val="00081EAE"/>
  </w:style>
  <w:style w:type="character" w:customStyle="1" w:styleId="BodyText2Char">
    <w:name w:val="Body Text 2 Char"/>
    <w:basedOn w:val="a0"/>
    <w:rsid w:val="00081EAE"/>
    <w:rPr>
      <w:rFonts w:ascii="Calibri" w:hAnsi="Calibri" w:cs="Calibri" w:hint="default"/>
    </w:rPr>
  </w:style>
  <w:style w:type="character" w:customStyle="1" w:styleId="s8">
    <w:name w:val="s8"/>
    <w:rsid w:val="00081EAE"/>
  </w:style>
  <w:style w:type="character" w:customStyle="1" w:styleId="s7">
    <w:name w:val="s7"/>
    <w:rsid w:val="00081EAE"/>
  </w:style>
  <w:style w:type="character" w:customStyle="1" w:styleId="s11">
    <w:name w:val="s11"/>
    <w:rsid w:val="00081EAE"/>
  </w:style>
  <w:style w:type="character" w:customStyle="1" w:styleId="s15">
    <w:name w:val="s15"/>
    <w:rsid w:val="00081EAE"/>
  </w:style>
  <w:style w:type="character" w:customStyle="1" w:styleId="comments">
    <w:name w:val="comments"/>
    <w:rsid w:val="00081EAE"/>
  </w:style>
  <w:style w:type="character" w:customStyle="1" w:styleId="afffff1">
    <w:name w:val="Отступ основного текста Знак"/>
    <w:basedOn w:val="a0"/>
    <w:rsid w:val="00081EAE"/>
    <w:rPr>
      <w:rFonts w:ascii="Times New Roman" w:hAnsi="Times New Roman" w:cs="Times New Roman" w:hint="default"/>
      <w:sz w:val="24"/>
      <w:szCs w:val="24"/>
      <w:lang w:eastAsia="ar-SA" w:bidi="ar-SA"/>
    </w:rPr>
  </w:style>
  <w:style w:type="character" w:customStyle="1" w:styleId="-">
    <w:name w:val="Интернет-ссылка"/>
    <w:basedOn w:val="a0"/>
    <w:rsid w:val="00081EAE"/>
    <w:rPr>
      <w:rFonts w:ascii="Times New Roman" w:hAnsi="Times New Roman" w:cs="Times New Roman" w:hint="default"/>
      <w:color w:val="0000FF"/>
      <w:u w:val="single"/>
      <w:lang w:val="uz-Cyrl-UZ" w:eastAsia="uz-Cyrl-UZ"/>
    </w:rPr>
  </w:style>
  <w:style w:type="character" w:customStyle="1" w:styleId="afffff2">
    <w:name w:val="Выделение жирным"/>
    <w:basedOn w:val="a0"/>
    <w:rsid w:val="00081EAE"/>
    <w:rPr>
      <w:rFonts w:ascii="Times New Roman" w:hAnsi="Times New Roman" w:cs="Times New Roman" w:hint="default"/>
      <w:b/>
      <w:bCs/>
    </w:rPr>
  </w:style>
  <w:style w:type="character" w:customStyle="1" w:styleId="c7">
    <w:name w:val="c7"/>
    <w:basedOn w:val="a0"/>
    <w:rsid w:val="00081EAE"/>
    <w:rPr>
      <w:rFonts w:ascii="Times New Roman" w:hAnsi="Times New Roman" w:cs="Times New Roman" w:hint="default"/>
    </w:rPr>
  </w:style>
  <w:style w:type="character" w:customStyle="1" w:styleId="ListLabel1">
    <w:name w:val="ListLabel 1"/>
    <w:rsid w:val="00081EAE"/>
  </w:style>
  <w:style w:type="character" w:customStyle="1" w:styleId="afffff3">
    <w:name w:val="Привязка сноски"/>
    <w:rsid w:val="00081EAE"/>
    <w:rPr>
      <w:vertAlign w:val="superscript"/>
    </w:rPr>
  </w:style>
  <w:style w:type="character" w:customStyle="1" w:styleId="afffff4">
    <w:name w:val="Привязка концевой сноски"/>
    <w:rsid w:val="00081EAE"/>
    <w:rPr>
      <w:vertAlign w:val="superscript"/>
    </w:rPr>
  </w:style>
  <w:style w:type="character" w:customStyle="1" w:styleId="ListLabel2">
    <w:name w:val="ListLabel 2"/>
    <w:rsid w:val="00081EAE"/>
  </w:style>
  <w:style w:type="character" w:customStyle="1" w:styleId="ListLabel3">
    <w:name w:val="ListLabel 3"/>
    <w:rsid w:val="00081EAE"/>
  </w:style>
  <w:style w:type="character" w:customStyle="1" w:styleId="ListLabel4">
    <w:name w:val="ListLabel 4"/>
    <w:rsid w:val="00081EAE"/>
  </w:style>
  <w:style w:type="character" w:customStyle="1" w:styleId="ListLabel5">
    <w:name w:val="ListLabel 5"/>
    <w:rsid w:val="00081EAE"/>
  </w:style>
  <w:style w:type="character" w:customStyle="1" w:styleId="ListLabel6">
    <w:name w:val="ListLabel 6"/>
    <w:rsid w:val="00081EAE"/>
  </w:style>
  <w:style w:type="character" w:customStyle="1" w:styleId="ListLabel7">
    <w:name w:val="ListLabel 7"/>
    <w:rsid w:val="00081EAE"/>
  </w:style>
  <w:style w:type="character" w:customStyle="1" w:styleId="ListLabel8">
    <w:name w:val="ListLabel 8"/>
    <w:rsid w:val="00081EAE"/>
  </w:style>
  <w:style w:type="character" w:customStyle="1" w:styleId="ListLabel9">
    <w:name w:val="ListLabel 9"/>
    <w:rsid w:val="00081EAE"/>
  </w:style>
  <w:style w:type="character" w:customStyle="1" w:styleId="ListLabel10">
    <w:name w:val="ListLabel 10"/>
    <w:rsid w:val="00081EAE"/>
  </w:style>
  <w:style w:type="character" w:customStyle="1" w:styleId="ListLabel11">
    <w:name w:val="ListLabel 11"/>
    <w:rsid w:val="00081EAE"/>
  </w:style>
  <w:style w:type="character" w:customStyle="1" w:styleId="ListLabel12">
    <w:name w:val="ListLabel 12"/>
    <w:rsid w:val="00081EAE"/>
  </w:style>
  <w:style w:type="character" w:customStyle="1" w:styleId="ListLabel13">
    <w:name w:val="ListLabel 13"/>
    <w:rsid w:val="00081EAE"/>
  </w:style>
  <w:style w:type="character" w:customStyle="1" w:styleId="ListLabel14">
    <w:name w:val="ListLabel 14"/>
    <w:rsid w:val="00081EAE"/>
  </w:style>
  <w:style w:type="character" w:customStyle="1" w:styleId="ListLabel15">
    <w:name w:val="ListLabel 15"/>
    <w:rsid w:val="00081EAE"/>
  </w:style>
  <w:style w:type="character" w:customStyle="1" w:styleId="ListLabel16">
    <w:name w:val="ListLabel 16"/>
    <w:rsid w:val="00081EAE"/>
  </w:style>
  <w:style w:type="character" w:customStyle="1" w:styleId="ListLabel17">
    <w:name w:val="ListLabel 17"/>
    <w:rsid w:val="00081EAE"/>
  </w:style>
  <w:style w:type="character" w:customStyle="1" w:styleId="ListLabel18">
    <w:name w:val="ListLabel 18"/>
    <w:rsid w:val="00081EAE"/>
  </w:style>
  <w:style w:type="character" w:customStyle="1" w:styleId="ListLabel19">
    <w:name w:val="ListLabel 19"/>
    <w:rsid w:val="00081EAE"/>
  </w:style>
  <w:style w:type="character" w:customStyle="1" w:styleId="afffff5">
    <w:name w:val="Символы концевой сноски"/>
    <w:rsid w:val="00081EAE"/>
  </w:style>
  <w:style w:type="character" w:customStyle="1" w:styleId="1f8">
    <w:name w:val="Основной текст Знак1"/>
    <w:basedOn w:val="a0"/>
    <w:rsid w:val="00081EAE"/>
    <w:rPr>
      <w:rFonts w:ascii="Times New Roman" w:hAnsi="Times New Roman" w:cs="Times New Roman" w:hint="default"/>
      <w:color w:val="00000A"/>
      <w:sz w:val="20"/>
      <w:szCs w:val="20"/>
      <w:lang w:eastAsia="zh-CN"/>
    </w:rPr>
  </w:style>
  <w:style w:type="character" w:customStyle="1" w:styleId="1f9">
    <w:name w:val="Нижний колонтитул Знак1"/>
    <w:basedOn w:val="a0"/>
    <w:rsid w:val="00081EAE"/>
    <w:rPr>
      <w:rFonts w:ascii="Times New Roman" w:hAnsi="Times New Roman" w:cs="Times New Roman" w:hint="default"/>
      <w:color w:val="00000A"/>
      <w:lang w:val="de-DE" w:eastAsia="fa-IR" w:bidi="fa-IR"/>
    </w:rPr>
  </w:style>
  <w:style w:type="character" w:customStyle="1" w:styleId="1423">
    <w:name w:val="Основной текст (14)23"/>
    <w:rsid w:val="00081EAE"/>
    <w:rPr>
      <w:rFonts w:ascii="Times New Roman" w:hAnsi="Times New Roman" w:cs="Times New Roman" w:hint="default"/>
      <w:spacing w:val="0"/>
      <w:sz w:val="20"/>
    </w:rPr>
  </w:style>
  <w:style w:type="character" w:customStyle="1" w:styleId="727">
    <w:name w:val="Основной текст (7)27"/>
    <w:rsid w:val="00081EAE"/>
    <w:rPr>
      <w:rFonts w:ascii="Times New Roman" w:hAnsi="Times New Roman" w:cs="Times New Roman" w:hint="default"/>
      <w:spacing w:val="0"/>
      <w:sz w:val="19"/>
    </w:rPr>
  </w:style>
  <w:style w:type="character" w:customStyle="1" w:styleId="158">
    <w:name w:val="Основной текст (15)8"/>
    <w:rsid w:val="00081EAE"/>
    <w:rPr>
      <w:rFonts w:ascii="Times New Roman" w:hAnsi="Times New Roman" w:cs="Times New Roman" w:hint="default"/>
      <w:i/>
      <w:iCs w:val="0"/>
      <w:spacing w:val="0"/>
      <w:sz w:val="19"/>
    </w:rPr>
  </w:style>
  <w:style w:type="character" w:customStyle="1" w:styleId="1416pt">
    <w:name w:val="Основной текст (14) + Интервал 16 pt"/>
    <w:rsid w:val="00081EAE"/>
    <w:rPr>
      <w:rFonts w:ascii="Times New Roman" w:hAnsi="Times New Roman" w:cs="Times New Roman" w:hint="default"/>
      <w:spacing w:val="320"/>
      <w:sz w:val="20"/>
    </w:rPr>
  </w:style>
  <w:style w:type="character" w:customStyle="1" w:styleId="s6">
    <w:name w:val="s6"/>
    <w:rsid w:val="00081EAE"/>
  </w:style>
  <w:style w:type="character" w:customStyle="1" w:styleId="WW8Num39z1">
    <w:name w:val="WW8Num39z1"/>
    <w:rsid w:val="00081EAE"/>
    <w:rPr>
      <w:rFonts w:ascii="Courier New" w:hAnsi="Courier New" w:cs="Courier New" w:hint="default"/>
    </w:rPr>
  </w:style>
  <w:style w:type="character" w:customStyle="1" w:styleId="NoSpacingChar1">
    <w:name w:val="No Spacing Char1"/>
    <w:locked/>
    <w:rsid w:val="00081EAE"/>
    <w:rPr>
      <w:rFonts w:ascii="Cambria" w:hAnsi="Cambria" w:hint="default"/>
      <w:sz w:val="22"/>
      <w:szCs w:val="22"/>
      <w:lang w:val="ru-RU" w:eastAsia="en-US" w:bidi="ar-SA"/>
    </w:rPr>
  </w:style>
  <w:style w:type="paragraph" w:styleId="afffff6">
    <w:name w:val="List"/>
    <w:basedOn w:val="aa"/>
    <w:semiHidden/>
    <w:unhideWhenUsed/>
    <w:rsid w:val="00081EAE"/>
    <w:pPr>
      <w:widowControl w:val="0"/>
      <w:suppressAutoHyphens/>
      <w:autoSpaceDN w:val="0"/>
      <w:spacing w:after="120" w:line="100" w:lineRule="atLeast"/>
    </w:pPr>
    <w:rPr>
      <w:rFonts w:eastAsia="Times New Roman" w:cs="Times New Roman"/>
      <w:kern w:val="0"/>
      <w:lang w:eastAsia="zh-CN"/>
    </w:rPr>
  </w:style>
</w:styles>
</file>

<file path=word/webSettings.xml><?xml version="1.0" encoding="utf-8"?>
<w:webSettings xmlns:r="http://schemas.openxmlformats.org/officeDocument/2006/relationships" xmlns:w="http://schemas.openxmlformats.org/wordprocessingml/2006/main">
  <w:divs>
    <w:div w:id="47074088">
      <w:bodyDiv w:val="1"/>
      <w:marLeft w:val="0"/>
      <w:marRight w:val="0"/>
      <w:marTop w:val="0"/>
      <w:marBottom w:val="0"/>
      <w:divBdr>
        <w:top w:val="none" w:sz="0" w:space="0" w:color="auto"/>
        <w:left w:val="none" w:sz="0" w:space="0" w:color="auto"/>
        <w:bottom w:val="none" w:sz="0" w:space="0" w:color="auto"/>
        <w:right w:val="none" w:sz="0" w:space="0" w:color="auto"/>
      </w:divBdr>
    </w:div>
    <w:div w:id="56980131">
      <w:bodyDiv w:val="1"/>
      <w:marLeft w:val="0"/>
      <w:marRight w:val="0"/>
      <w:marTop w:val="0"/>
      <w:marBottom w:val="0"/>
      <w:divBdr>
        <w:top w:val="none" w:sz="0" w:space="0" w:color="auto"/>
        <w:left w:val="none" w:sz="0" w:space="0" w:color="auto"/>
        <w:bottom w:val="none" w:sz="0" w:space="0" w:color="auto"/>
        <w:right w:val="none" w:sz="0" w:space="0" w:color="auto"/>
      </w:divBdr>
      <w:divsChild>
        <w:div w:id="478769794">
          <w:marLeft w:val="0"/>
          <w:marRight w:val="0"/>
          <w:marTop w:val="0"/>
          <w:marBottom w:val="0"/>
          <w:divBdr>
            <w:top w:val="none" w:sz="0" w:space="0" w:color="auto"/>
            <w:left w:val="none" w:sz="0" w:space="0" w:color="auto"/>
            <w:bottom w:val="none" w:sz="0" w:space="0" w:color="auto"/>
            <w:right w:val="none" w:sz="0" w:space="0" w:color="auto"/>
          </w:divBdr>
        </w:div>
      </w:divsChild>
    </w:div>
    <w:div w:id="108398864">
      <w:bodyDiv w:val="1"/>
      <w:marLeft w:val="0"/>
      <w:marRight w:val="0"/>
      <w:marTop w:val="0"/>
      <w:marBottom w:val="0"/>
      <w:divBdr>
        <w:top w:val="none" w:sz="0" w:space="0" w:color="auto"/>
        <w:left w:val="none" w:sz="0" w:space="0" w:color="auto"/>
        <w:bottom w:val="none" w:sz="0" w:space="0" w:color="auto"/>
        <w:right w:val="none" w:sz="0" w:space="0" w:color="auto"/>
      </w:divBdr>
    </w:div>
    <w:div w:id="130513837">
      <w:bodyDiv w:val="1"/>
      <w:marLeft w:val="0"/>
      <w:marRight w:val="0"/>
      <w:marTop w:val="0"/>
      <w:marBottom w:val="0"/>
      <w:divBdr>
        <w:top w:val="none" w:sz="0" w:space="0" w:color="auto"/>
        <w:left w:val="none" w:sz="0" w:space="0" w:color="auto"/>
        <w:bottom w:val="none" w:sz="0" w:space="0" w:color="auto"/>
        <w:right w:val="none" w:sz="0" w:space="0" w:color="auto"/>
      </w:divBdr>
    </w:div>
    <w:div w:id="145174282">
      <w:bodyDiv w:val="1"/>
      <w:marLeft w:val="0"/>
      <w:marRight w:val="0"/>
      <w:marTop w:val="0"/>
      <w:marBottom w:val="0"/>
      <w:divBdr>
        <w:top w:val="none" w:sz="0" w:space="0" w:color="auto"/>
        <w:left w:val="none" w:sz="0" w:space="0" w:color="auto"/>
        <w:bottom w:val="none" w:sz="0" w:space="0" w:color="auto"/>
        <w:right w:val="none" w:sz="0" w:space="0" w:color="auto"/>
      </w:divBdr>
      <w:divsChild>
        <w:div w:id="255986554">
          <w:marLeft w:val="0"/>
          <w:marRight w:val="0"/>
          <w:marTop w:val="0"/>
          <w:marBottom w:val="0"/>
          <w:divBdr>
            <w:top w:val="none" w:sz="0" w:space="0" w:color="auto"/>
            <w:left w:val="none" w:sz="0" w:space="0" w:color="auto"/>
            <w:bottom w:val="none" w:sz="0" w:space="0" w:color="auto"/>
            <w:right w:val="none" w:sz="0" w:space="0" w:color="auto"/>
          </w:divBdr>
        </w:div>
        <w:div w:id="926766656">
          <w:marLeft w:val="0"/>
          <w:marRight w:val="0"/>
          <w:marTop w:val="0"/>
          <w:marBottom w:val="0"/>
          <w:divBdr>
            <w:top w:val="none" w:sz="0" w:space="0" w:color="auto"/>
            <w:left w:val="none" w:sz="0" w:space="0" w:color="auto"/>
            <w:bottom w:val="none" w:sz="0" w:space="0" w:color="auto"/>
            <w:right w:val="none" w:sz="0" w:space="0" w:color="auto"/>
          </w:divBdr>
        </w:div>
        <w:div w:id="1275553149">
          <w:marLeft w:val="0"/>
          <w:marRight w:val="0"/>
          <w:marTop w:val="0"/>
          <w:marBottom w:val="0"/>
          <w:divBdr>
            <w:top w:val="none" w:sz="0" w:space="0" w:color="auto"/>
            <w:left w:val="none" w:sz="0" w:space="0" w:color="auto"/>
            <w:bottom w:val="none" w:sz="0" w:space="0" w:color="auto"/>
            <w:right w:val="none" w:sz="0" w:space="0" w:color="auto"/>
          </w:divBdr>
        </w:div>
        <w:div w:id="1944920036">
          <w:marLeft w:val="0"/>
          <w:marRight w:val="0"/>
          <w:marTop w:val="0"/>
          <w:marBottom w:val="0"/>
          <w:divBdr>
            <w:top w:val="none" w:sz="0" w:space="0" w:color="auto"/>
            <w:left w:val="none" w:sz="0" w:space="0" w:color="auto"/>
            <w:bottom w:val="none" w:sz="0" w:space="0" w:color="auto"/>
            <w:right w:val="none" w:sz="0" w:space="0" w:color="auto"/>
          </w:divBdr>
        </w:div>
      </w:divsChild>
    </w:div>
    <w:div w:id="157162980">
      <w:bodyDiv w:val="1"/>
      <w:marLeft w:val="0"/>
      <w:marRight w:val="0"/>
      <w:marTop w:val="0"/>
      <w:marBottom w:val="0"/>
      <w:divBdr>
        <w:top w:val="none" w:sz="0" w:space="0" w:color="auto"/>
        <w:left w:val="none" w:sz="0" w:space="0" w:color="auto"/>
        <w:bottom w:val="none" w:sz="0" w:space="0" w:color="auto"/>
        <w:right w:val="none" w:sz="0" w:space="0" w:color="auto"/>
      </w:divBdr>
    </w:div>
    <w:div w:id="163206603">
      <w:bodyDiv w:val="1"/>
      <w:marLeft w:val="0"/>
      <w:marRight w:val="0"/>
      <w:marTop w:val="0"/>
      <w:marBottom w:val="0"/>
      <w:divBdr>
        <w:top w:val="none" w:sz="0" w:space="0" w:color="auto"/>
        <w:left w:val="none" w:sz="0" w:space="0" w:color="auto"/>
        <w:bottom w:val="none" w:sz="0" w:space="0" w:color="auto"/>
        <w:right w:val="none" w:sz="0" w:space="0" w:color="auto"/>
      </w:divBdr>
    </w:div>
    <w:div w:id="167448985">
      <w:bodyDiv w:val="1"/>
      <w:marLeft w:val="0"/>
      <w:marRight w:val="0"/>
      <w:marTop w:val="0"/>
      <w:marBottom w:val="0"/>
      <w:divBdr>
        <w:top w:val="none" w:sz="0" w:space="0" w:color="auto"/>
        <w:left w:val="none" w:sz="0" w:space="0" w:color="auto"/>
        <w:bottom w:val="none" w:sz="0" w:space="0" w:color="auto"/>
        <w:right w:val="none" w:sz="0" w:space="0" w:color="auto"/>
      </w:divBdr>
    </w:div>
    <w:div w:id="208226571">
      <w:bodyDiv w:val="1"/>
      <w:marLeft w:val="0"/>
      <w:marRight w:val="0"/>
      <w:marTop w:val="0"/>
      <w:marBottom w:val="0"/>
      <w:divBdr>
        <w:top w:val="none" w:sz="0" w:space="0" w:color="auto"/>
        <w:left w:val="none" w:sz="0" w:space="0" w:color="auto"/>
        <w:bottom w:val="none" w:sz="0" w:space="0" w:color="auto"/>
        <w:right w:val="none" w:sz="0" w:space="0" w:color="auto"/>
      </w:divBdr>
    </w:div>
    <w:div w:id="267735834">
      <w:bodyDiv w:val="1"/>
      <w:marLeft w:val="0"/>
      <w:marRight w:val="0"/>
      <w:marTop w:val="0"/>
      <w:marBottom w:val="0"/>
      <w:divBdr>
        <w:top w:val="none" w:sz="0" w:space="0" w:color="auto"/>
        <w:left w:val="none" w:sz="0" w:space="0" w:color="auto"/>
        <w:bottom w:val="none" w:sz="0" w:space="0" w:color="auto"/>
        <w:right w:val="none" w:sz="0" w:space="0" w:color="auto"/>
      </w:divBdr>
    </w:div>
    <w:div w:id="285232449">
      <w:bodyDiv w:val="1"/>
      <w:marLeft w:val="0"/>
      <w:marRight w:val="0"/>
      <w:marTop w:val="0"/>
      <w:marBottom w:val="0"/>
      <w:divBdr>
        <w:top w:val="none" w:sz="0" w:space="0" w:color="auto"/>
        <w:left w:val="none" w:sz="0" w:space="0" w:color="auto"/>
        <w:bottom w:val="none" w:sz="0" w:space="0" w:color="auto"/>
        <w:right w:val="none" w:sz="0" w:space="0" w:color="auto"/>
      </w:divBdr>
    </w:div>
    <w:div w:id="322051555">
      <w:bodyDiv w:val="1"/>
      <w:marLeft w:val="0"/>
      <w:marRight w:val="0"/>
      <w:marTop w:val="0"/>
      <w:marBottom w:val="0"/>
      <w:divBdr>
        <w:top w:val="none" w:sz="0" w:space="0" w:color="auto"/>
        <w:left w:val="none" w:sz="0" w:space="0" w:color="auto"/>
        <w:bottom w:val="none" w:sz="0" w:space="0" w:color="auto"/>
        <w:right w:val="none" w:sz="0" w:space="0" w:color="auto"/>
      </w:divBdr>
      <w:divsChild>
        <w:div w:id="143815563">
          <w:marLeft w:val="0"/>
          <w:marRight w:val="0"/>
          <w:marTop w:val="0"/>
          <w:marBottom w:val="0"/>
          <w:divBdr>
            <w:top w:val="none" w:sz="0" w:space="0" w:color="auto"/>
            <w:left w:val="none" w:sz="0" w:space="0" w:color="auto"/>
            <w:bottom w:val="none" w:sz="0" w:space="0" w:color="auto"/>
            <w:right w:val="none" w:sz="0" w:space="0" w:color="auto"/>
          </w:divBdr>
        </w:div>
        <w:div w:id="160703282">
          <w:marLeft w:val="0"/>
          <w:marRight w:val="0"/>
          <w:marTop w:val="0"/>
          <w:marBottom w:val="0"/>
          <w:divBdr>
            <w:top w:val="none" w:sz="0" w:space="0" w:color="auto"/>
            <w:left w:val="none" w:sz="0" w:space="0" w:color="auto"/>
            <w:bottom w:val="none" w:sz="0" w:space="0" w:color="auto"/>
            <w:right w:val="none" w:sz="0" w:space="0" w:color="auto"/>
          </w:divBdr>
        </w:div>
        <w:div w:id="165175957">
          <w:marLeft w:val="0"/>
          <w:marRight w:val="0"/>
          <w:marTop w:val="0"/>
          <w:marBottom w:val="0"/>
          <w:divBdr>
            <w:top w:val="none" w:sz="0" w:space="0" w:color="auto"/>
            <w:left w:val="none" w:sz="0" w:space="0" w:color="auto"/>
            <w:bottom w:val="none" w:sz="0" w:space="0" w:color="auto"/>
            <w:right w:val="none" w:sz="0" w:space="0" w:color="auto"/>
          </w:divBdr>
        </w:div>
        <w:div w:id="812209608">
          <w:marLeft w:val="0"/>
          <w:marRight w:val="0"/>
          <w:marTop w:val="0"/>
          <w:marBottom w:val="0"/>
          <w:divBdr>
            <w:top w:val="none" w:sz="0" w:space="0" w:color="auto"/>
            <w:left w:val="none" w:sz="0" w:space="0" w:color="auto"/>
            <w:bottom w:val="none" w:sz="0" w:space="0" w:color="auto"/>
            <w:right w:val="none" w:sz="0" w:space="0" w:color="auto"/>
          </w:divBdr>
        </w:div>
        <w:div w:id="869609113">
          <w:marLeft w:val="0"/>
          <w:marRight w:val="0"/>
          <w:marTop w:val="0"/>
          <w:marBottom w:val="0"/>
          <w:divBdr>
            <w:top w:val="none" w:sz="0" w:space="0" w:color="auto"/>
            <w:left w:val="none" w:sz="0" w:space="0" w:color="auto"/>
            <w:bottom w:val="none" w:sz="0" w:space="0" w:color="auto"/>
            <w:right w:val="none" w:sz="0" w:space="0" w:color="auto"/>
          </w:divBdr>
        </w:div>
        <w:div w:id="918715659">
          <w:marLeft w:val="0"/>
          <w:marRight w:val="0"/>
          <w:marTop w:val="0"/>
          <w:marBottom w:val="0"/>
          <w:divBdr>
            <w:top w:val="none" w:sz="0" w:space="0" w:color="auto"/>
            <w:left w:val="none" w:sz="0" w:space="0" w:color="auto"/>
            <w:bottom w:val="none" w:sz="0" w:space="0" w:color="auto"/>
            <w:right w:val="none" w:sz="0" w:space="0" w:color="auto"/>
          </w:divBdr>
        </w:div>
        <w:div w:id="941376131">
          <w:marLeft w:val="0"/>
          <w:marRight w:val="0"/>
          <w:marTop w:val="0"/>
          <w:marBottom w:val="0"/>
          <w:divBdr>
            <w:top w:val="none" w:sz="0" w:space="0" w:color="auto"/>
            <w:left w:val="none" w:sz="0" w:space="0" w:color="auto"/>
            <w:bottom w:val="none" w:sz="0" w:space="0" w:color="auto"/>
            <w:right w:val="none" w:sz="0" w:space="0" w:color="auto"/>
          </w:divBdr>
        </w:div>
        <w:div w:id="1034815330">
          <w:marLeft w:val="0"/>
          <w:marRight w:val="0"/>
          <w:marTop w:val="0"/>
          <w:marBottom w:val="0"/>
          <w:divBdr>
            <w:top w:val="none" w:sz="0" w:space="0" w:color="auto"/>
            <w:left w:val="none" w:sz="0" w:space="0" w:color="auto"/>
            <w:bottom w:val="none" w:sz="0" w:space="0" w:color="auto"/>
            <w:right w:val="none" w:sz="0" w:space="0" w:color="auto"/>
          </w:divBdr>
        </w:div>
        <w:div w:id="1054768327">
          <w:marLeft w:val="0"/>
          <w:marRight w:val="0"/>
          <w:marTop w:val="0"/>
          <w:marBottom w:val="0"/>
          <w:divBdr>
            <w:top w:val="none" w:sz="0" w:space="0" w:color="auto"/>
            <w:left w:val="none" w:sz="0" w:space="0" w:color="auto"/>
            <w:bottom w:val="none" w:sz="0" w:space="0" w:color="auto"/>
            <w:right w:val="none" w:sz="0" w:space="0" w:color="auto"/>
          </w:divBdr>
        </w:div>
        <w:div w:id="1367019765">
          <w:marLeft w:val="0"/>
          <w:marRight w:val="0"/>
          <w:marTop w:val="0"/>
          <w:marBottom w:val="0"/>
          <w:divBdr>
            <w:top w:val="none" w:sz="0" w:space="0" w:color="auto"/>
            <w:left w:val="none" w:sz="0" w:space="0" w:color="auto"/>
            <w:bottom w:val="none" w:sz="0" w:space="0" w:color="auto"/>
            <w:right w:val="none" w:sz="0" w:space="0" w:color="auto"/>
          </w:divBdr>
        </w:div>
      </w:divsChild>
    </w:div>
    <w:div w:id="334963998">
      <w:bodyDiv w:val="1"/>
      <w:marLeft w:val="0"/>
      <w:marRight w:val="0"/>
      <w:marTop w:val="0"/>
      <w:marBottom w:val="0"/>
      <w:divBdr>
        <w:top w:val="none" w:sz="0" w:space="0" w:color="auto"/>
        <w:left w:val="none" w:sz="0" w:space="0" w:color="auto"/>
        <w:bottom w:val="none" w:sz="0" w:space="0" w:color="auto"/>
        <w:right w:val="none" w:sz="0" w:space="0" w:color="auto"/>
      </w:divBdr>
    </w:div>
    <w:div w:id="448940044">
      <w:bodyDiv w:val="1"/>
      <w:marLeft w:val="0"/>
      <w:marRight w:val="0"/>
      <w:marTop w:val="0"/>
      <w:marBottom w:val="0"/>
      <w:divBdr>
        <w:top w:val="none" w:sz="0" w:space="0" w:color="auto"/>
        <w:left w:val="none" w:sz="0" w:space="0" w:color="auto"/>
        <w:bottom w:val="none" w:sz="0" w:space="0" w:color="auto"/>
        <w:right w:val="none" w:sz="0" w:space="0" w:color="auto"/>
      </w:divBdr>
    </w:div>
    <w:div w:id="487478937">
      <w:bodyDiv w:val="1"/>
      <w:marLeft w:val="0"/>
      <w:marRight w:val="0"/>
      <w:marTop w:val="0"/>
      <w:marBottom w:val="0"/>
      <w:divBdr>
        <w:top w:val="none" w:sz="0" w:space="0" w:color="auto"/>
        <w:left w:val="none" w:sz="0" w:space="0" w:color="auto"/>
        <w:bottom w:val="none" w:sz="0" w:space="0" w:color="auto"/>
        <w:right w:val="none" w:sz="0" w:space="0" w:color="auto"/>
      </w:divBdr>
    </w:div>
    <w:div w:id="496848663">
      <w:bodyDiv w:val="1"/>
      <w:marLeft w:val="0"/>
      <w:marRight w:val="0"/>
      <w:marTop w:val="0"/>
      <w:marBottom w:val="0"/>
      <w:divBdr>
        <w:top w:val="none" w:sz="0" w:space="0" w:color="auto"/>
        <w:left w:val="none" w:sz="0" w:space="0" w:color="auto"/>
        <w:bottom w:val="none" w:sz="0" w:space="0" w:color="auto"/>
        <w:right w:val="none" w:sz="0" w:space="0" w:color="auto"/>
      </w:divBdr>
    </w:div>
    <w:div w:id="548421472">
      <w:bodyDiv w:val="1"/>
      <w:marLeft w:val="0"/>
      <w:marRight w:val="0"/>
      <w:marTop w:val="0"/>
      <w:marBottom w:val="0"/>
      <w:divBdr>
        <w:top w:val="none" w:sz="0" w:space="0" w:color="auto"/>
        <w:left w:val="none" w:sz="0" w:space="0" w:color="auto"/>
        <w:bottom w:val="none" w:sz="0" w:space="0" w:color="auto"/>
        <w:right w:val="none" w:sz="0" w:space="0" w:color="auto"/>
      </w:divBdr>
    </w:div>
    <w:div w:id="655258107">
      <w:bodyDiv w:val="1"/>
      <w:marLeft w:val="0"/>
      <w:marRight w:val="0"/>
      <w:marTop w:val="0"/>
      <w:marBottom w:val="0"/>
      <w:divBdr>
        <w:top w:val="none" w:sz="0" w:space="0" w:color="auto"/>
        <w:left w:val="none" w:sz="0" w:space="0" w:color="auto"/>
        <w:bottom w:val="none" w:sz="0" w:space="0" w:color="auto"/>
        <w:right w:val="none" w:sz="0" w:space="0" w:color="auto"/>
      </w:divBdr>
    </w:div>
    <w:div w:id="672494702">
      <w:bodyDiv w:val="1"/>
      <w:marLeft w:val="0"/>
      <w:marRight w:val="0"/>
      <w:marTop w:val="0"/>
      <w:marBottom w:val="0"/>
      <w:divBdr>
        <w:top w:val="none" w:sz="0" w:space="0" w:color="auto"/>
        <w:left w:val="none" w:sz="0" w:space="0" w:color="auto"/>
        <w:bottom w:val="none" w:sz="0" w:space="0" w:color="auto"/>
        <w:right w:val="none" w:sz="0" w:space="0" w:color="auto"/>
      </w:divBdr>
    </w:div>
    <w:div w:id="675886010">
      <w:bodyDiv w:val="1"/>
      <w:marLeft w:val="0"/>
      <w:marRight w:val="0"/>
      <w:marTop w:val="0"/>
      <w:marBottom w:val="0"/>
      <w:divBdr>
        <w:top w:val="none" w:sz="0" w:space="0" w:color="auto"/>
        <w:left w:val="none" w:sz="0" w:space="0" w:color="auto"/>
        <w:bottom w:val="none" w:sz="0" w:space="0" w:color="auto"/>
        <w:right w:val="none" w:sz="0" w:space="0" w:color="auto"/>
      </w:divBdr>
    </w:div>
    <w:div w:id="711349816">
      <w:bodyDiv w:val="1"/>
      <w:marLeft w:val="0"/>
      <w:marRight w:val="0"/>
      <w:marTop w:val="0"/>
      <w:marBottom w:val="0"/>
      <w:divBdr>
        <w:top w:val="none" w:sz="0" w:space="0" w:color="auto"/>
        <w:left w:val="none" w:sz="0" w:space="0" w:color="auto"/>
        <w:bottom w:val="none" w:sz="0" w:space="0" w:color="auto"/>
        <w:right w:val="none" w:sz="0" w:space="0" w:color="auto"/>
      </w:divBdr>
    </w:div>
    <w:div w:id="733239549">
      <w:bodyDiv w:val="1"/>
      <w:marLeft w:val="0"/>
      <w:marRight w:val="0"/>
      <w:marTop w:val="0"/>
      <w:marBottom w:val="0"/>
      <w:divBdr>
        <w:top w:val="none" w:sz="0" w:space="0" w:color="auto"/>
        <w:left w:val="none" w:sz="0" w:space="0" w:color="auto"/>
        <w:bottom w:val="none" w:sz="0" w:space="0" w:color="auto"/>
        <w:right w:val="none" w:sz="0" w:space="0" w:color="auto"/>
      </w:divBdr>
    </w:div>
    <w:div w:id="738333919">
      <w:bodyDiv w:val="1"/>
      <w:marLeft w:val="0"/>
      <w:marRight w:val="0"/>
      <w:marTop w:val="0"/>
      <w:marBottom w:val="0"/>
      <w:divBdr>
        <w:top w:val="none" w:sz="0" w:space="0" w:color="auto"/>
        <w:left w:val="none" w:sz="0" w:space="0" w:color="auto"/>
        <w:bottom w:val="none" w:sz="0" w:space="0" w:color="auto"/>
        <w:right w:val="none" w:sz="0" w:space="0" w:color="auto"/>
      </w:divBdr>
    </w:div>
    <w:div w:id="741869821">
      <w:bodyDiv w:val="1"/>
      <w:marLeft w:val="0"/>
      <w:marRight w:val="0"/>
      <w:marTop w:val="0"/>
      <w:marBottom w:val="0"/>
      <w:divBdr>
        <w:top w:val="none" w:sz="0" w:space="0" w:color="auto"/>
        <w:left w:val="none" w:sz="0" w:space="0" w:color="auto"/>
        <w:bottom w:val="none" w:sz="0" w:space="0" w:color="auto"/>
        <w:right w:val="none" w:sz="0" w:space="0" w:color="auto"/>
      </w:divBdr>
    </w:div>
    <w:div w:id="760836607">
      <w:bodyDiv w:val="1"/>
      <w:marLeft w:val="0"/>
      <w:marRight w:val="0"/>
      <w:marTop w:val="0"/>
      <w:marBottom w:val="0"/>
      <w:divBdr>
        <w:top w:val="none" w:sz="0" w:space="0" w:color="auto"/>
        <w:left w:val="none" w:sz="0" w:space="0" w:color="auto"/>
        <w:bottom w:val="none" w:sz="0" w:space="0" w:color="auto"/>
        <w:right w:val="none" w:sz="0" w:space="0" w:color="auto"/>
      </w:divBdr>
    </w:div>
    <w:div w:id="782727344">
      <w:bodyDiv w:val="1"/>
      <w:marLeft w:val="0"/>
      <w:marRight w:val="0"/>
      <w:marTop w:val="0"/>
      <w:marBottom w:val="0"/>
      <w:divBdr>
        <w:top w:val="none" w:sz="0" w:space="0" w:color="auto"/>
        <w:left w:val="none" w:sz="0" w:space="0" w:color="auto"/>
        <w:bottom w:val="none" w:sz="0" w:space="0" w:color="auto"/>
        <w:right w:val="none" w:sz="0" w:space="0" w:color="auto"/>
      </w:divBdr>
      <w:divsChild>
        <w:div w:id="1290622196">
          <w:marLeft w:val="0"/>
          <w:marRight w:val="0"/>
          <w:marTop w:val="0"/>
          <w:marBottom w:val="0"/>
          <w:divBdr>
            <w:top w:val="none" w:sz="0" w:space="0" w:color="auto"/>
            <w:left w:val="none" w:sz="0" w:space="0" w:color="auto"/>
            <w:bottom w:val="none" w:sz="0" w:space="0" w:color="auto"/>
            <w:right w:val="none" w:sz="0" w:space="0" w:color="auto"/>
          </w:divBdr>
        </w:div>
      </w:divsChild>
    </w:div>
    <w:div w:id="863442365">
      <w:bodyDiv w:val="1"/>
      <w:marLeft w:val="0"/>
      <w:marRight w:val="0"/>
      <w:marTop w:val="0"/>
      <w:marBottom w:val="0"/>
      <w:divBdr>
        <w:top w:val="none" w:sz="0" w:space="0" w:color="auto"/>
        <w:left w:val="none" w:sz="0" w:space="0" w:color="auto"/>
        <w:bottom w:val="none" w:sz="0" w:space="0" w:color="auto"/>
        <w:right w:val="none" w:sz="0" w:space="0" w:color="auto"/>
      </w:divBdr>
    </w:div>
    <w:div w:id="872956799">
      <w:bodyDiv w:val="1"/>
      <w:marLeft w:val="0"/>
      <w:marRight w:val="0"/>
      <w:marTop w:val="0"/>
      <w:marBottom w:val="0"/>
      <w:divBdr>
        <w:top w:val="none" w:sz="0" w:space="0" w:color="auto"/>
        <w:left w:val="none" w:sz="0" w:space="0" w:color="auto"/>
        <w:bottom w:val="none" w:sz="0" w:space="0" w:color="auto"/>
        <w:right w:val="none" w:sz="0" w:space="0" w:color="auto"/>
      </w:divBdr>
    </w:div>
    <w:div w:id="883248953">
      <w:bodyDiv w:val="1"/>
      <w:marLeft w:val="0"/>
      <w:marRight w:val="0"/>
      <w:marTop w:val="0"/>
      <w:marBottom w:val="0"/>
      <w:divBdr>
        <w:top w:val="none" w:sz="0" w:space="0" w:color="auto"/>
        <w:left w:val="none" w:sz="0" w:space="0" w:color="auto"/>
        <w:bottom w:val="none" w:sz="0" w:space="0" w:color="auto"/>
        <w:right w:val="none" w:sz="0" w:space="0" w:color="auto"/>
      </w:divBdr>
    </w:div>
    <w:div w:id="884416228">
      <w:bodyDiv w:val="1"/>
      <w:marLeft w:val="0"/>
      <w:marRight w:val="0"/>
      <w:marTop w:val="0"/>
      <w:marBottom w:val="0"/>
      <w:divBdr>
        <w:top w:val="none" w:sz="0" w:space="0" w:color="auto"/>
        <w:left w:val="none" w:sz="0" w:space="0" w:color="auto"/>
        <w:bottom w:val="none" w:sz="0" w:space="0" w:color="auto"/>
        <w:right w:val="none" w:sz="0" w:space="0" w:color="auto"/>
      </w:divBdr>
    </w:div>
    <w:div w:id="886725896">
      <w:bodyDiv w:val="1"/>
      <w:marLeft w:val="0"/>
      <w:marRight w:val="0"/>
      <w:marTop w:val="0"/>
      <w:marBottom w:val="0"/>
      <w:divBdr>
        <w:top w:val="none" w:sz="0" w:space="0" w:color="auto"/>
        <w:left w:val="none" w:sz="0" w:space="0" w:color="auto"/>
        <w:bottom w:val="none" w:sz="0" w:space="0" w:color="auto"/>
        <w:right w:val="none" w:sz="0" w:space="0" w:color="auto"/>
      </w:divBdr>
    </w:div>
    <w:div w:id="898321227">
      <w:bodyDiv w:val="1"/>
      <w:marLeft w:val="0"/>
      <w:marRight w:val="0"/>
      <w:marTop w:val="0"/>
      <w:marBottom w:val="0"/>
      <w:divBdr>
        <w:top w:val="none" w:sz="0" w:space="0" w:color="auto"/>
        <w:left w:val="none" w:sz="0" w:space="0" w:color="auto"/>
        <w:bottom w:val="none" w:sz="0" w:space="0" w:color="auto"/>
        <w:right w:val="none" w:sz="0" w:space="0" w:color="auto"/>
      </w:divBdr>
    </w:div>
    <w:div w:id="903418604">
      <w:bodyDiv w:val="1"/>
      <w:marLeft w:val="0"/>
      <w:marRight w:val="0"/>
      <w:marTop w:val="0"/>
      <w:marBottom w:val="0"/>
      <w:divBdr>
        <w:top w:val="none" w:sz="0" w:space="0" w:color="auto"/>
        <w:left w:val="none" w:sz="0" w:space="0" w:color="auto"/>
        <w:bottom w:val="none" w:sz="0" w:space="0" w:color="auto"/>
        <w:right w:val="none" w:sz="0" w:space="0" w:color="auto"/>
      </w:divBdr>
    </w:div>
    <w:div w:id="921109190">
      <w:bodyDiv w:val="1"/>
      <w:marLeft w:val="0"/>
      <w:marRight w:val="0"/>
      <w:marTop w:val="0"/>
      <w:marBottom w:val="0"/>
      <w:divBdr>
        <w:top w:val="none" w:sz="0" w:space="0" w:color="auto"/>
        <w:left w:val="none" w:sz="0" w:space="0" w:color="auto"/>
        <w:bottom w:val="none" w:sz="0" w:space="0" w:color="auto"/>
        <w:right w:val="none" w:sz="0" w:space="0" w:color="auto"/>
      </w:divBdr>
    </w:div>
    <w:div w:id="983773577">
      <w:bodyDiv w:val="1"/>
      <w:marLeft w:val="0"/>
      <w:marRight w:val="0"/>
      <w:marTop w:val="0"/>
      <w:marBottom w:val="0"/>
      <w:divBdr>
        <w:top w:val="none" w:sz="0" w:space="0" w:color="auto"/>
        <w:left w:val="none" w:sz="0" w:space="0" w:color="auto"/>
        <w:bottom w:val="none" w:sz="0" w:space="0" w:color="auto"/>
        <w:right w:val="none" w:sz="0" w:space="0" w:color="auto"/>
      </w:divBdr>
    </w:div>
    <w:div w:id="1048533740">
      <w:bodyDiv w:val="1"/>
      <w:marLeft w:val="0"/>
      <w:marRight w:val="0"/>
      <w:marTop w:val="0"/>
      <w:marBottom w:val="0"/>
      <w:divBdr>
        <w:top w:val="none" w:sz="0" w:space="0" w:color="auto"/>
        <w:left w:val="none" w:sz="0" w:space="0" w:color="auto"/>
        <w:bottom w:val="none" w:sz="0" w:space="0" w:color="auto"/>
        <w:right w:val="none" w:sz="0" w:space="0" w:color="auto"/>
      </w:divBdr>
    </w:div>
    <w:div w:id="1134366085">
      <w:bodyDiv w:val="1"/>
      <w:marLeft w:val="0"/>
      <w:marRight w:val="0"/>
      <w:marTop w:val="0"/>
      <w:marBottom w:val="0"/>
      <w:divBdr>
        <w:top w:val="none" w:sz="0" w:space="0" w:color="auto"/>
        <w:left w:val="none" w:sz="0" w:space="0" w:color="auto"/>
        <w:bottom w:val="none" w:sz="0" w:space="0" w:color="auto"/>
        <w:right w:val="none" w:sz="0" w:space="0" w:color="auto"/>
      </w:divBdr>
      <w:divsChild>
        <w:div w:id="517038402">
          <w:marLeft w:val="0"/>
          <w:marRight w:val="0"/>
          <w:marTop w:val="0"/>
          <w:marBottom w:val="0"/>
          <w:divBdr>
            <w:top w:val="none" w:sz="0" w:space="0" w:color="auto"/>
            <w:left w:val="none" w:sz="0" w:space="0" w:color="auto"/>
            <w:bottom w:val="none" w:sz="0" w:space="0" w:color="auto"/>
            <w:right w:val="none" w:sz="0" w:space="0" w:color="auto"/>
          </w:divBdr>
        </w:div>
      </w:divsChild>
    </w:div>
    <w:div w:id="1178811246">
      <w:bodyDiv w:val="1"/>
      <w:marLeft w:val="0"/>
      <w:marRight w:val="0"/>
      <w:marTop w:val="0"/>
      <w:marBottom w:val="0"/>
      <w:divBdr>
        <w:top w:val="none" w:sz="0" w:space="0" w:color="auto"/>
        <w:left w:val="none" w:sz="0" w:space="0" w:color="auto"/>
        <w:bottom w:val="none" w:sz="0" w:space="0" w:color="auto"/>
        <w:right w:val="none" w:sz="0" w:space="0" w:color="auto"/>
      </w:divBdr>
    </w:div>
    <w:div w:id="1198810232">
      <w:bodyDiv w:val="1"/>
      <w:marLeft w:val="0"/>
      <w:marRight w:val="0"/>
      <w:marTop w:val="0"/>
      <w:marBottom w:val="0"/>
      <w:divBdr>
        <w:top w:val="none" w:sz="0" w:space="0" w:color="auto"/>
        <w:left w:val="none" w:sz="0" w:space="0" w:color="auto"/>
        <w:bottom w:val="none" w:sz="0" w:space="0" w:color="auto"/>
        <w:right w:val="none" w:sz="0" w:space="0" w:color="auto"/>
      </w:divBdr>
    </w:div>
    <w:div w:id="1215049073">
      <w:bodyDiv w:val="1"/>
      <w:marLeft w:val="0"/>
      <w:marRight w:val="0"/>
      <w:marTop w:val="0"/>
      <w:marBottom w:val="0"/>
      <w:divBdr>
        <w:top w:val="none" w:sz="0" w:space="0" w:color="auto"/>
        <w:left w:val="none" w:sz="0" w:space="0" w:color="auto"/>
        <w:bottom w:val="none" w:sz="0" w:space="0" w:color="auto"/>
        <w:right w:val="none" w:sz="0" w:space="0" w:color="auto"/>
      </w:divBdr>
    </w:div>
    <w:div w:id="1216745753">
      <w:bodyDiv w:val="1"/>
      <w:marLeft w:val="0"/>
      <w:marRight w:val="0"/>
      <w:marTop w:val="0"/>
      <w:marBottom w:val="0"/>
      <w:divBdr>
        <w:top w:val="none" w:sz="0" w:space="0" w:color="auto"/>
        <w:left w:val="none" w:sz="0" w:space="0" w:color="auto"/>
        <w:bottom w:val="none" w:sz="0" w:space="0" w:color="auto"/>
        <w:right w:val="none" w:sz="0" w:space="0" w:color="auto"/>
      </w:divBdr>
    </w:div>
    <w:div w:id="1219128002">
      <w:bodyDiv w:val="1"/>
      <w:marLeft w:val="0"/>
      <w:marRight w:val="0"/>
      <w:marTop w:val="0"/>
      <w:marBottom w:val="0"/>
      <w:divBdr>
        <w:top w:val="none" w:sz="0" w:space="0" w:color="auto"/>
        <w:left w:val="none" w:sz="0" w:space="0" w:color="auto"/>
        <w:bottom w:val="none" w:sz="0" w:space="0" w:color="auto"/>
        <w:right w:val="none" w:sz="0" w:space="0" w:color="auto"/>
      </w:divBdr>
    </w:div>
    <w:div w:id="1274898336">
      <w:bodyDiv w:val="1"/>
      <w:marLeft w:val="0"/>
      <w:marRight w:val="0"/>
      <w:marTop w:val="0"/>
      <w:marBottom w:val="0"/>
      <w:divBdr>
        <w:top w:val="none" w:sz="0" w:space="0" w:color="auto"/>
        <w:left w:val="none" w:sz="0" w:space="0" w:color="auto"/>
        <w:bottom w:val="none" w:sz="0" w:space="0" w:color="auto"/>
        <w:right w:val="none" w:sz="0" w:space="0" w:color="auto"/>
      </w:divBdr>
    </w:div>
    <w:div w:id="1282804348">
      <w:bodyDiv w:val="1"/>
      <w:marLeft w:val="0"/>
      <w:marRight w:val="0"/>
      <w:marTop w:val="0"/>
      <w:marBottom w:val="0"/>
      <w:divBdr>
        <w:top w:val="none" w:sz="0" w:space="0" w:color="auto"/>
        <w:left w:val="none" w:sz="0" w:space="0" w:color="auto"/>
        <w:bottom w:val="none" w:sz="0" w:space="0" w:color="auto"/>
        <w:right w:val="none" w:sz="0" w:space="0" w:color="auto"/>
      </w:divBdr>
    </w:div>
    <w:div w:id="1354307671">
      <w:bodyDiv w:val="1"/>
      <w:marLeft w:val="0"/>
      <w:marRight w:val="0"/>
      <w:marTop w:val="0"/>
      <w:marBottom w:val="0"/>
      <w:divBdr>
        <w:top w:val="none" w:sz="0" w:space="0" w:color="auto"/>
        <w:left w:val="none" w:sz="0" w:space="0" w:color="auto"/>
        <w:bottom w:val="none" w:sz="0" w:space="0" w:color="auto"/>
        <w:right w:val="none" w:sz="0" w:space="0" w:color="auto"/>
      </w:divBdr>
    </w:div>
    <w:div w:id="1364863109">
      <w:bodyDiv w:val="1"/>
      <w:marLeft w:val="0"/>
      <w:marRight w:val="0"/>
      <w:marTop w:val="0"/>
      <w:marBottom w:val="0"/>
      <w:divBdr>
        <w:top w:val="none" w:sz="0" w:space="0" w:color="auto"/>
        <w:left w:val="none" w:sz="0" w:space="0" w:color="auto"/>
        <w:bottom w:val="none" w:sz="0" w:space="0" w:color="auto"/>
        <w:right w:val="none" w:sz="0" w:space="0" w:color="auto"/>
      </w:divBdr>
    </w:div>
    <w:div w:id="1374500400">
      <w:bodyDiv w:val="1"/>
      <w:marLeft w:val="0"/>
      <w:marRight w:val="0"/>
      <w:marTop w:val="0"/>
      <w:marBottom w:val="0"/>
      <w:divBdr>
        <w:top w:val="none" w:sz="0" w:space="0" w:color="auto"/>
        <w:left w:val="none" w:sz="0" w:space="0" w:color="auto"/>
        <w:bottom w:val="none" w:sz="0" w:space="0" w:color="auto"/>
        <w:right w:val="none" w:sz="0" w:space="0" w:color="auto"/>
      </w:divBdr>
    </w:div>
    <w:div w:id="1374692640">
      <w:bodyDiv w:val="1"/>
      <w:marLeft w:val="0"/>
      <w:marRight w:val="0"/>
      <w:marTop w:val="0"/>
      <w:marBottom w:val="0"/>
      <w:divBdr>
        <w:top w:val="none" w:sz="0" w:space="0" w:color="auto"/>
        <w:left w:val="none" w:sz="0" w:space="0" w:color="auto"/>
        <w:bottom w:val="none" w:sz="0" w:space="0" w:color="auto"/>
        <w:right w:val="none" w:sz="0" w:space="0" w:color="auto"/>
      </w:divBdr>
    </w:div>
    <w:div w:id="1406802106">
      <w:bodyDiv w:val="1"/>
      <w:marLeft w:val="0"/>
      <w:marRight w:val="0"/>
      <w:marTop w:val="0"/>
      <w:marBottom w:val="0"/>
      <w:divBdr>
        <w:top w:val="none" w:sz="0" w:space="0" w:color="auto"/>
        <w:left w:val="none" w:sz="0" w:space="0" w:color="auto"/>
        <w:bottom w:val="none" w:sz="0" w:space="0" w:color="auto"/>
        <w:right w:val="none" w:sz="0" w:space="0" w:color="auto"/>
      </w:divBdr>
    </w:div>
    <w:div w:id="1442148065">
      <w:bodyDiv w:val="1"/>
      <w:marLeft w:val="0"/>
      <w:marRight w:val="0"/>
      <w:marTop w:val="0"/>
      <w:marBottom w:val="0"/>
      <w:divBdr>
        <w:top w:val="none" w:sz="0" w:space="0" w:color="auto"/>
        <w:left w:val="none" w:sz="0" w:space="0" w:color="auto"/>
        <w:bottom w:val="none" w:sz="0" w:space="0" w:color="auto"/>
        <w:right w:val="none" w:sz="0" w:space="0" w:color="auto"/>
      </w:divBdr>
    </w:div>
    <w:div w:id="1463039331">
      <w:bodyDiv w:val="1"/>
      <w:marLeft w:val="0"/>
      <w:marRight w:val="0"/>
      <w:marTop w:val="0"/>
      <w:marBottom w:val="0"/>
      <w:divBdr>
        <w:top w:val="none" w:sz="0" w:space="0" w:color="auto"/>
        <w:left w:val="none" w:sz="0" w:space="0" w:color="auto"/>
        <w:bottom w:val="none" w:sz="0" w:space="0" w:color="auto"/>
        <w:right w:val="none" w:sz="0" w:space="0" w:color="auto"/>
      </w:divBdr>
    </w:div>
    <w:div w:id="1472137378">
      <w:bodyDiv w:val="1"/>
      <w:marLeft w:val="0"/>
      <w:marRight w:val="0"/>
      <w:marTop w:val="0"/>
      <w:marBottom w:val="0"/>
      <w:divBdr>
        <w:top w:val="none" w:sz="0" w:space="0" w:color="auto"/>
        <w:left w:val="none" w:sz="0" w:space="0" w:color="auto"/>
        <w:bottom w:val="none" w:sz="0" w:space="0" w:color="auto"/>
        <w:right w:val="none" w:sz="0" w:space="0" w:color="auto"/>
      </w:divBdr>
    </w:div>
    <w:div w:id="1474643392">
      <w:bodyDiv w:val="1"/>
      <w:marLeft w:val="0"/>
      <w:marRight w:val="0"/>
      <w:marTop w:val="0"/>
      <w:marBottom w:val="0"/>
      <w:divBdr>
        <w:top w:val="none" w:sz="0" w:space="0" w:color="auto"/>
        <w:left w:val="none" w:sz="0" w:space="0" w:color="auto"/>
        <w:bottom w:val="none" w:sz="0" w:space="0" w:color="auto"/>
        <w:right w:val="none" w:sz="0" w:space="0" w:color="auto"/>
      </w:divBdr>
    </w:div>
    <w:div w:id="1475367198">
      <w:bodyDiv w:val="1"/>
      <w:marLeft w:val="0"/>
      <w:marRight w:val="0"/>
      <w:marTop w:val="0"/>
      <w:marBottom w:val="0"/>
      <w:divBdr>
        <w:top w:val="none" w:sz="0" w:space="0" w:color="auto"/>
        <w:left w:val="none" w:sz="0" w:space="0" w:color="auto"/>
        <w:bottom w:val="none" w:sz="0" w:space="0" w:color="auto"/>
        <w:right w:val="none" w:sz="0" w:space="0" w:color="auto"/>
      </w:divBdr>
    </w:div>
    <w:div w:id="1499687929">
      <w:bodyDiv w:val="1"/>
      <w:marLeft w:val="0"/>
      <w:marRight w:val="0"/>
      <w:marTop w:val="0"/>
      <w:marBottom w:val="0"/>
      <w:divBdr>
        <w:top w:val="none" w:sz="0" w:space="0" w:color="auto"/>
        <w:left w:val="none" w:sz="0" w:space="0" w:color="auto"/>
        <w:bottom w:val="none" w:sz="0" w:space="0" w:color="auto"/>
        <w:right w:val="none" w:sz="0" w:space="0" w:color="auto"/>
      </w:divBdr>
    </w:div>
    <w:div w:id="1550998105">
      <w:bodyDiv w:val="1"/>
      <w:marLeft w:val="0"/>
      <w:marRight w:val="0"/>
      <w:marTop w:val="0"/>
      <w:marBottom w:val="0"/>
      <w:divBdr>
        <w:top w:val="none" w:sz="0" w:space="0" w:color="auto"/>
        <w:left w:val="none" w:sz="0" w:space="0" w:color="auto"/>
        <w:bottom w:val="none" w:sz="0" w:space="0" w:color="auto"/>
        <w:right w:val="none" w:sz="0" w:space="0" w:color="auto"/>
      </w:divBdr>
    </w:div>
    <w:div w:id="1613855865">
      <w:bodyDiv w:val="1"/>
      <w:marLeft w:val="0"/>
      <w:marRight w:val="0"/>
      <w:marTop w:val="0"/>
      <w:marBottom w:val="0"/>
      <w:divBdr>
        <w:top w:val="none" w:sz="0" w:space="0" w:color="auto"/>
        <w:left w:val="none" w:sz="0" w:space="0" w:color="auto"/>
        <w:bottom w:val="none" w:sz="0" w:space="0" w:color="auto"/>
        <w:right w:val="none" w:sz="0" w:space="0" w:color="auto"/>
      </w:divBdr>
      <w:divsChild>
        <w:div w:id="2136674321">
          <w:marLeft w:val="0"/>
          <w:marRight w:val="0"/>
          <w:marTop w:val="0"/>
          <w:marBottom w:val="0"/>
          <w:divBdr>
            <w:top w:val="none" w:sz="0" w:space="0" w:color="auto"/>
            <w:left w:val="none" w:sz="0" w:space="0" w:color="auto"/>
            <w:bottom w:val="none" w:sz="0" w:space="0" w:color="auto"/>
            <w:right w:val="none" w:sz="0" w:space="0" w:color="auto"/>
          </w:divBdr>
        </w:div>
      </w:divsChild>
    </w:div>
    <w:div w:id="1630891745">
      <w:bodyDiv w:val="1"/>
      <w:marLeft w:val="0"/>
      <w:marRight w:val="0"/>
      <w:marTop w:val="0"/>
      <w:marBottom w:val="0"/>
      <w:divBdr>
        <w:top w:val="none" w:sz="0" w:space="0" w:color="auto"/>
        <w:left w:val="none" w:sz="0" w:space="0" w:color="auto"/>
        <w:bottom w:val="none" w:sz="0" w:space="0" w:color="auto"/>
        <w:right w:val="none" w:sz="0" w:space="0" w:color="auto"/>
      </w:divBdr>
    </w:div>
    <w:div w:id="1645890513">
      <w:bodyDiv w:val="1"/>
      <w:marLeft w:val="0"/>
      <w:marRight w:val="0"/>
      <w:marTop w:val="0"/>
      <w:marBottom w:val="0"/>
      <w:divBdr>
        <w:top w:val="none" w:sz="0" w:space="0" w:color="auto"/>
        <w:left w:val="none" w:sz="0" w:space="0" w:color="auto"/>
        <w:bottom w:val="none" w:sz="0" w:space="0" w:color="auto"/>
        <w:right w:val="none" w:sz="0" w:space="0" w:color="auto"/>
      </w:divBdr>
    </w:div>
    <w:div w:id="1722901925">
      <w:bodyDiv w:val="1"/>
      <w:marLeft w:val="0"/>
      <w:marRight w:val="0"/>
      <w:marTop w:val="0"/>
      <w:marBottom w:val="0"/>
      <w:divBdr>
        <w:top w:val="none" w:sz="0" w:space="0" w:color="auto"/>
        <w:left w:val="none" w:sz="0" w:space="0" w:color="auto"/>
        <w:bottom w:val="none" w:sz="0" w:space="0" w:color="auto"/>
        <w:right w:val="none" w:sz="0" w:space="0" w:color="auto"/>
      </w:divBdr>
    </w:div>
    <w:div w:id="1748654006">
      <w:bodyDiv w:val="1"/>
      <w:marLeft w:val="0"/>
      <w:marRight w:val="0"/>
      <w:marTop w:val="0"/>
      <w:marBottom w:val="0"/>
      <w:divBdr>
        <w:top w:val="none" w:sz="0" w:space="0" w:color="auto"/>
        <w:left w:val="none" w:sz="0" w:space="0" w:color="auto"/>
        <w:bottom w:val="none" w:sz="0" w:space="0" w:color="auto"/>
        <w:right w:val="none" w:sz="0" w:space="0" w:color="auto"/>
      </w:divBdr>
    </w:div>
    <w:div w:id="1759250291">
      <w:bodyDiv w:val="1"/>
      <w:marLeft w:val="0"/>
      <w:marRight w:val="0"/>
      <w:marTop w:val="0"/>
      <w:marBottom w:val="0"/>
      <w:divBdr>
        <w:top w:val="none" w:sz="0" w:space="0" w:color="auto"/>
        <w:left w:val="none" w:sz="0" w:space="0" w:color="auto"/>
        <w:bottom w:val="none" w:sz="0" w:space="0" w:color="auto"/>
        <w:right w:val="none" w:sz="0" w:space="0" w:color="auto"/>
      </w:divBdr>
      <w:divsChild>
        <w:div w:id="383142072">
          <w:marLeft w:val="0"/>
          <w:marRight w:val="0"/>
          <w:marTop w:val="0"/>
          <w:marBottom w:val="0"/>
          <w:divBdr>
            <w:top w:val="none" w:sz="0" w:space="0" w:color="auto"/>
            <w:left w:val="none" w:sz="0" w:space="0" w:color="auto"/>
            <w:bottom w:val="none" w:sz="0" w:space="0" w:color="auto"/>
            <w:right w:val="none" w:sz="0" w:space="0" w:color="auto"/>
          </w:divBdr>
        </w:div>
      </w:divsChild>
    </w:div>
    <w:div w:id="1853834428">
      <w:bodyDiv w:val="1"/>
      <w:marLeft w:val="0"/>
      <w:marRight w:val="0"/>
      <w:marTop w:val="0"/>
      <w:marBottom w:val="0"/>
      <w:divBdr>
        <w:top w:val="none" w:sz="0" w:space="0" w:color="auto"/>
        <w:left w:val="none" w:sz="0" w:space="0" w:color="auto"/>
        <w:bottom w:val="none" w:sz="0" w:space="0" w:color="auto"/>
        <w:right w:val="none" w:sz="0" w:space="0" w:color="auto"/>
      </w:divBdr>
    </w:div>
    <w:div w:id="1865630340">
      <w:bodyDiv w:val="1"/>
      <w:marLeft w:val="0"/>
      <w:marRight w:val="0"/>
      <w:marTop w:val="0"/>
      <w:marBottom w:val="0"/>
      <w:divBdr>
        <w:top w:val="none" w:sz="0" w:space="0" w:color="auto"/>
        <w:left w:val="none" w:sz="0" w:space="0" w:color="auto"/>
        <w:bottom w:val="none" w:sz="0" w:space="0" w:color="auto"/>
        <w:right w:val="none" w:sz="0" w:space="0" w:color="auto"/>
      </w:divBdr>
    </w:div>
    <w:div w:id="1890871614">
      <w:bodyDiv w:val="1"/>
      <w:marLeft w:val="0"/>
      <w:marRight w:val="0"/>
      <w:marTop w:val="0"/>
      <w:marBottom w:val="0"/>
      <w:divBdr>
        <w:top w:val="none" w:sz="0" w:space="0" w:color="auto"/>
        <w:left w:val="none" w:sz="0" w:space="0" w:color="auto"/>
        <w:bottom w:val="none" w:sz="0" w:space="0" w:color="auto"/>
        <w:right w:val="none" w:sz="0" w:space="0" w:color="auto"/>
      </w:divBdr>
    </w:div>
    <w:div w:id="1984431946">
      <w:bodyDiv w:val="1"/>
      <w:marLeft w:val="0"/>
      <w:marRight w:val="0"/>
      <w:marTop w:val="0"/>
      <w:marBottom w:val="0"/>
      <w:divBdr>
        <w:top w:val="none" w:sz="0" w:space="0" w:color="auto"/>
        <w:left w:val="none" w:sz="0" w:space="0" w:color="auto"/>
        <w:bottom w:val="none" w:sz="0" w:space="0" w:color="auto"/>
        <w:right w:val="none" w:sz="0" w:space="0" w:color="auto"/>
      </w:divBdr>
    </w:div>
    <w:div w:id="2013334132">
      <w:bodyDiv w:val="1"/>
      <w:marLeft w:val="0"/>
      <w:marRight w:val="0"/>
      <w:marTop w:val="0"/>
      <w:marBottom w:val="0"/>
      <w:divBdr>
        <w:top w:val="none" w:sz="0" w:space="0" w:color="auto"/>
        <w:left w:val="none" w:sz="0" w:space="0" w:color="auto"/>
        <w:bottom w:val="none" w:sz="0" w:space="0" w:color="auto"/>
        <w:right w:val="none" w:sz="0" w:space="0" w:color="auto"/>
      </w:divBdr>
    </w:div>
    <w:div w:id="2106612993">
      <w:bodyDiv w:val="1"/>
      <w:marLeft w:val="0"/>
      <w:marRight w:val="0"/>
      <w:marTop w:val="0"/>
      <w:marBottom w:val="0"/>
      <w:divBdr>
        <w:top w:val="none" w:sz="0" w:space="0" w:color="auto"/>
        <w:left w:val="none" w:sz="0" w:space="0" w:color="auto"/>
        <w:bottom w:val="none" w:sz="0" w:space="0" w:color="auto"/>
        <w:right w:val="none" w:sz="0" w:space="0" w:color="auto"/>
      </w:divBdr>
    </w:div>
    <w:div w:id="2122531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fgosreest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1FC56B-B30B-4959-B43D-5E7414555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879</TotalTime>
  <Pages>232</Pages>
  <Words>70413</Words>
  <Characters>401357</Characters>
  <Application>Microsoft Office Word</Application>
  <DocSecurity>0</DocSecurity>
  <Lines>3344</Lines>
  <Paragraphs>941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RUSSIA</Company>
  <LinksUpToDate>false</LinksUpToDate>
  <CharactersWithSpaces>470829</CharactersWithSpaces>
  <SharedDoc>false</SharedDoc>
  <HLinks>
    <vt:vector size="168" baseType="variant">
      <vt:variant>
        <vt:i4>1966131</vt:i4>
      </vt:variant>
      <vt:variant>
        <vt:i4>152</vt:i4>
      </vt:variant>
      <vt:variant>
        <vt:i4>0</vt:i4>
      </vt:variant>
      <vt:variant>
        <vt:i4>5</vt:i4>
      </vt:variant>
      <vt:variant>
        <vt:lpwstr/>
      </vt:variant>
      <vt:variant>
        <vt:lpwstr>_Toc415833137</vt:lpwstr>
      </vt:variant>
      <vt:variant>
        <vt:i4>1966131</vt:i4>
      </vt:variant>
      <vt:variant>
        <vt:i4>146</vt:i4>
      </vt:variant>
      <vt:variant>
        <vt:i4>0</vt:i4>
      </vt:variant>
      <vt:variant>
        <vt:i4>5</vt:i4>
      </vt:variant>
      <vt:variant>
        <vt:lpwstr/>
      </vt:variant>
      <vt:variant>
        <vt:lpwstr>_Toc415833136</vt:lpwstr>
      </vt:variant>
      <vt:variant>
        <vt:i4>1966131</vt:i4>
      </vt:variant>
      <vt:variant>
        <vt:i4>140</vt:i4>
      </vt:variant>
      <vt:variant>
        <vt:i4>0</vt:i4>
      </vt:variant>
      <vt:variant>
        <vt:i4>5</vt:i4>
      </vt:variant>
      <vt:variant>
        <vt:lpwstr/>
      </vt:variant>
      <vt:variant>
        <vt:lpwstr>_Toc415833135</vt:lpwstr>
      </vt:variant>
      <vt:variant>
        <vt:i4>1966131</vt:i4>
      </vt:variant>
      <vt:variant>
        <vt:i4>134</vt:i4>
      </vt:variant>
      <vt:variant>
        <vt:i4>0</vt:i4>
      </vt:variant>
      <vt:variant>
        <vt:i4>5</vt:i4>
      </vt:variant>
      <vt:variant>
        <vt:lpwstr/>
      </vt:variant>
      <vt:variant>
        <vt:lpwstr>_Toc415833134</vt:lpwstr>
      </vt:variant>
      <vt:variant>
        <vt:i4>1966131</vt:i4>
      </vt:variant>
      <vt:variant>
        <vt:i4>128</vt:i4>
      </vt:variant>
      <vt:variant>
        <vt:i4>0</vt:i4>
      </vt:variant>
      <vt:variant>
        <vt:i4>5</vt:i4>
      </vt:variant>
      <vt:variant>
        <vt:lpwstr/>
      </vt:variant>
      <vt:variant>
        <vt:lpwstr>_Toc415833133</vt:lpwstr>
      </vt:variant>
      <vt:variant>
        <vt:i4>1966131</vt:i4>
      </vt:variant>
      <vt:variant>
        <vt:i4>122</vt:i4>
      </vt:variant>
      <vt:variant>
        <vt:i4>0</vt:i4>
      </vt:variant>
      <vt:variant>
        <vt:i4>5</vt:i4>
      </vt:variant>
      <vt:variant>
        <vt:lpwstr/>
      </vt:variant>
      <vt:variant>
        <vt:lpwstr>_Toc415833132</vt:lpwstr>
      </vt:variant>
      <vt:variant>
        <vt:i4>1966131</vt:i4>
      </vt:variant>
      <vt:variant>
        <vt:i4>116</vt:i4>
      </vt:variant>
      <vt:variant>
        <vt:i4>0</vt:i4>
      </vt:variant>
      <vt:variant>
        <vt:i4>5</vt:i4>
      </vt:variant>
      <vt:variant>
        <vt:lpwstr/>
      </vt:variant>
      <vt:variant>
        <vt:lpwstr>_Toc415833131</vt:lpwstr>
      </vt:variant>
      <vt:variant>
        <vt:i4>1966131</vt:i4>
      </vt:variant>
      <vt:variant>
        <vt:i4>110</vt:i4>
      </vt:variant>
      <vt:variant>
        <vt:i4>0</vt:i4>
      </vt:variant>
      <vt:variant>
        <vt:i4>5</vt:i4>
      </vt:variant>
      <vt:variant>
        <vt:lpwstr/>
      </vt:variant>
      <vt:variant>
        <vt:lpwstr>_Toc415833130</vt:lpwstr>
      </vt:variant>
      <vt:variant>
        <vt:i4>2031667</vt:i4>
      </vt:variant>
      <vt:variant>
        <vt:i4>104</vt:i4>
      </vt:variant>
      <vt:variant>
        <vt:i4>0</vt:i4>
      </vt:variant>
      <vt:variant>
        <vt:i4>5</vt:i4>
      </vt:variant>
      <vt:variant>
        <vt:lpwstr/>
      </vt:variant>
      <vt:variant>
        <vt:lpwstr>_Toc415833129</vt:lpwstr>
      </vt:variant>
      <vt:variant>
        <vt:i4>2031667</vt:i4>
      </vt:variant>
      <vt:variant>
        <vt:i4>98</vt:i4>
      </vt:variant>
      <vt:variant>
        <vt:i4>0</vt:i4>
      </vt:variant>
      <vt:variant>
        <vt:i4>5</vt:i4>
      </vt:variant>
      <vt:variant>
        <vt:lpwstr/>
      </vt:variant>
      <vt:variant>
        <vt:lpwstr>_Toc415833128</vt:lpwstr>
      </vt:variant>
      <vt:variant>
        <vt:i4>2031667</vt:i4>
      </vt:variant>
      <vt:variant>
        <vt:i4>92</vt:i4>
      </vt:variant>
      <vt:variant>
        <vt:i4>0</vt:i4>
      </vt:variant>
      <vt:variant>
        <vt:i4>5</vt:i4>
      </vt:variant>
      <vt:variant>
        <vt:lpwstr/>
      </vt:variant>
      <vt:variant>
        <vt:lpwstr>_Toc415833127</vt:lpwstr>
      </vt:variant>
      <vt:variant>
        <vt:i4>2031667</vt:i4>
      </vt:variant>
      <vt:variant>
        <vt:i4>86</vt:i4>
      </vt:variant>
      <vt:variant>
        <vt:i4>0</vt:i4>
      </vt:variant>
      <vt:variant>
        <vt:i4>5</vt:i4>
      </vt:variant>
      <vt:variant>
        <vt:lpwstr/>
      </vt:variant>
      <vt:variant>
        <vt:lpwstr>_Toc415833126</vt:lpwstr>
      </vt:variant>
      <vt:variant>
        <vt:i4>2031667</vt:i4>
      </vt:variant>
      <vt:variant>
        <vt:i4>80</vt:i4>
      </vt:variant>
      <vt:variant>
        <vt:i4>0</vt:i4>
      </vt:variant>
      <vt:variant>
        <vt:i4>5</vt:i4>
      </vt:variant>
      <vt:variant>
        <vt:lpwstr/>
      </vt:variant>
      <vt:variant>
        <vt:lpwstr>_Toc415833125</vt:lpwstr>
      </vt:variant>
      <vt:variant>
        <vt:i4>2031667</vt:i4>
      </vt:variant>
      <vt:variant>
        <vt:i4>74</vt:i4>
      </vt:variant>
      <vt:variant>
        <vt:i4>0</vt:i4>
      </vt:variant>
      <vt:variant>
        <vt:i4>5</vt:i4>
      </vt:variant>
      <vt:variant>
        <vt:lpwstr/>
      </vt:variant>
      <vt:variant>
        <vt:lpwstr>_Toc415833124</vt:lpwstr>
      </vt:variant>
      <vt:variant>
        <vt:i4>2031667</vt:i4>
      </vt:variant>
      <vt:variant>
        <vt:i4>68</vt:i4>
      </vt:variant>
      <vt:variant>
        <vt:i4>0</vt:i4>
      </vt:variant>
      <vt:variant>
        <vt:i4>5</vt:i4>
      </vt:variant>
      <vt:variant>
        <vt:lpwstr/>
      </vt:variant>
      <vt:variant>
        <vt:lpwstr>_Toc415833123</vt:lpwstr>
      </vt:variant>
      <vt:variant>
        <vt:i4>2031667</vt:i4>
      </vt:variant>
      <vt:variant>
        <vt:i4>62</vt:i4>
      </vt:variant>
      <vt:variant>
        <vt:i4>0</vt:i4>
      </vt:variant>
      <vt:variant>
        <vt:i4>5</vt:i4>
      </vt:variant>
      <vt:variant>
        <vt:lpwstr/>
      </vt:variant>
      <vt:variant>
        <vt:lpwstr>_Toc415833122</vt:lpwstr>
      </vt:variant>
      <vt:variant>
        <vt:i4>2031667</vt:i4>
      </vt:variant>
      <vt:variant>
        <vt:i4>56</vt:i4>
      </vt:variant>
      <vt:variant>
        <vt:i4>0</vt:i4>
      </vt:variant>
      <vt:variant>
        <vt:i4>5</vt:i4>
      </vt:variant>
      <vt:variant>
        <vt:lpwstr/>
      </vt:variant>
      <vt:variant>
        <vt:lpwstr>_Toc415833121</vt:lpwstr>
      </vt:variant>
      <vt:variant>
        <vt:i4>2031667</vt:i4>
      </vt:variant>
      <vt:variant>
        <vt:i4>50</vt:i4>
      </vt:variant>
      <vt:variant>
        <vt:i4>0</vt:i4>
      </vt:variant>
      <vt:variant>
        <vt:i4>5</vt:i4>
      </vt:variant>
      <vt:variant>
        <vt:lpwstr/>
      </vt:variant>
      <vt:variant>
        <vt:lpwstr>_Toc415833120</vt:lpwstr>
      </vt:variant>
      <vt:variant>
        <vt:i4>1835059</vt:i4>
      </vt:variant>
      <vt:variant>
        <vt:i4>44</vt:i4>
      </vt:variant>
      <vt:variant>
        <vt:i4>0</vt:i4>
      </vt:variant>
      <vt:variant>
        <vt:i4>5</vt:i4>
      </vt:variant>
      <vt:variant>
        <vt:lpwstr/>
      </vt:variant>
      <vt:variant>
        <vt:lpwstr>_Toc415833119</vt:lpwstr>
      </vt:variant>
      <vt:variant>
        <vt:i4>1835059</vt:i4>
      </vt:variant>
      <vt:variant>
        <vt:i4>38</vt:i4>
      </vt:variant>
      <vt:variant>
        <vt:i4>0</vt:i4>
      </vt:variant>
      <vt:variant>
        <vt:i4>5</vt:i4>
      </vt:variant>
      <vt:variant>
        <vt:lpwstr/>
      </vt:variant>
      <vt:variant>
        <vt:lpwstr>_Toc415833118</vt:lpwstr>
      </vt:variant>
      <vt:variant>
        <vt:i4>1835059</vt:i4>
      </vt:variant>
      <vt:variant>
        <vt:i4>32</vt:i4>
      </vt:variant>
      <vt:variant>
        <vt:i4>0</vt:i4>
      </vt:variant>
      <vt:variant>
        <vt:i4>5</vt:i4>
      </vt:variant>
      <vt:variant>
        <vt:lpwstr/>
      </vt:variant>
      <vt:variant>
        <vt:lpwstr>_Toc415833117</vt:lpwstr>
      </vt:variant>
      <vt:variant>
        <vt:i4>1835059</vt:i4>
      </vt:variant>
      <vt:variant>
        <vt:i4>26</vt:i4>
      </vt:variant>
      <vt:variant>
        <vt:i4>0</vt:i4>
      </vt:variant>
      <vt:variant>
        <vt:i4>5</vt:i4>
      </vt:variant>
      <vt:variant>
        <vt:lpwstr/>
      </vt:variant>
      <vt:variant>
        <vt:lpwstr>_Toc415833116</vt:lpwstr>
      </vt:variant>
      <vt:variant>
        <vt:i4>1835059</vt:i4>
      </vt:variant>
      <vt:variant>
        <vt:i4>20</vt:i4>
      </vt:variant>
      <vt:variant>
        <vt:i4>0</vt:i4>
      </vt:variant>
      <vt:variant>
        <vt:i4>5</vt:i4>
      </vt:variant>
      <vt:variant>
        <vt:lpwstr/>
      </vt:variant>
      <vt:variant>
        <vt:lpwstr>_Toc415833115</vt:lpwstr>
      </vt:variant>
      <vt:variant>
        <vt:i4>1835059</vt:i4>
      </vt:variant>
      <vt:variant>
        <vt:i4>14</vt:i4>
      </vt:variant>
      <vt:variant>
        <vt:i4>0</vt:i4>
      </vt:variant>
      <vt:variant>
        <vt:i4>5</vt:i4>
      </vt:variant>
      <vt:variant>
        <vt:lpwstr/>
      </vt:variant>
      <vt:variant>
        <vt:lpwstr>_Toc415833114</vt:lpwstr>
      </vt:variant>
      <vt:variant>
        <vt:i4>1835059</vt:i4>
      </vt:variant>
      <vt:variant>
        <vt:i4>8</vt:i4>
      </vt:variant>
      <vt:variant>
        <vt:i4>0</vt:i4>
      </vt:variant>
      <vt:variant>
        <vt:i4>5</vt:i4>
      </vt:variant>
      <vt:variant>
        <vt:lpwstr/>
      </vt:variant>
      <vt:variant>
        <vt:lpwstr>_Toc415833113</vt:lpwstr>
      </vt:variant>
      <vt:variant>
        <vt:i4>1835059</vt:i4>
      </vt:variant>
      <vt:variant>
        <vt:i4>2</vt:i4>
      </vt:variant>
      <vt:variant>
        <vt:i4>0</vt:i4>
      </vt:variant>
      <vt:variant>
        <vt:i4>5</vt:i4>
      </vt:variant>
      <vt:variant>
        <vt:lpwstr/>
      </vt:variant>
      <vt:variant>
        <vt:lpwstr>_Toc415833112</vt:lpwstr>
      </vt:variant>
      <vt:variant>
        <vt:i4>4456527</vt:i4>
      </vt:variant>
      <vt:variant>
        <vt:i4>3</vt:i4>
      </vt:variant>
      <vt:variant>
        <vt:i4>0</vt:i4>
      </vt:variant>
      <vt:variant>
        <vt:i4>5</vt:i4>
      </vt:variant>
      <vt:variant>
        <vt:lpwstr>http://almanah.ikprao.ru/articles/almanah-5/rebenok-s-osobymi-obrazovatelnymi-potrebnostjami</vt:lpwstr>
      </vt:variant>
      <vt:variant>
        <vt:lpwstr/>
      </vt:variant>
      <vt:variant>
        <vt:i4>4456527</vt:i4>
      </vt:variant>
      <vt:variant>
        <vt:i4>0</vt:i4>
      </vt:variant>
      <vt:variant>
        <vt:i4>0</vt:i4>
      </vt:variant>
      <vt:variant>
        <vt:i4>5</vt:i4>
      </vt:variant>
      <vt:variant>
        <vt:lpwstr>http://almanah.ikprao.ru/articles/almanah-5/rebenok-s-osobymi-obrazovatelnymi-potrebnostjami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А. Зарин</dc:creator>
  <cp:lastModifiedBy>school 5</cp:lastModifiedBy>
  <cp:revision>120</cp:revision>
  <cp:lastPrinted>2017-11-08T07:14:00Z</cp:lastPrinted>
  <dcterms:created xsi:type="dcterms:W3CDTF">2015-12-29T08:47:00Z</dcterms:created>
  <dcterms:modified xsi:type="dcterms:W3CDTF">2017-11-08T08:55:00Z</dcterms:modified>
</cp:coreProperties>
</file>